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B76A" w14:textId="77777777" w:rsidR="00D66F7B" w:rsidRPr="002F5E9C" w:rsidRDefault="00D66F7B" w:rsidP="002F5E9C">
      <w:pPr>
        <w:keepLines w:val="0"/>
        <w:shd w:val="clear" w:color="auto" w:fill="FFFFFF" w:themeFill="background1"/>
        <w:ind w:firstLine="0"/>
        <w:jc w:val="center"/>
        <w:rPr>
          <w:b/>
        </w:rPr>
      </w:pPr>
    </w:p>
    <w:p w14:paraId="266239F9" w14:textId="77777777" w:rsidR="003C184F" w:rsidRPr="002F5E9C" w:rsidRDefault="003C184F" w:rsidP="002F5E9C">
      <w:pPr>
        <w:keepLines w:val="0"/>
        <w:shd w:val="clear" w:color="auto" w:fill="FFFFFF" w:themeFill="background1"/>
        <w:ind w:firstLine="0"/>
        <w:jc w:val="center"/>
        <w:rPr>
          <w:b/>
        </w:rPr>
      </w:pPr>
    </w:p>
    <w:p w14:paraId="2156BE7B" w14:textId="77777777" w:rsidR="003C184F" w:rsidRPr="002F5E9C" w:rsidRDefault="003C184F" w:rsidP="002F5E9C">
      <w:pPr>
        <w:keepLines w:val="0"/>
        <w:shd w:val="clear" w:color="auto" w:fill="FFFFFF" w:themeFill="background1"/>
        <w:ind w:firstLine="0"/>
        <w:jc w:val="center"/>
        <w:rPr>
          <w:b/>
        </w:rPr>
      </w:pPr>
    </w:p>
    <w:p w14:paraId="17D630EE" w14:textId="77777777" w:rsidR="003C184F" w:rsidRPr="002F5E9C" w:rsidRDefault="003C184F" w:rsidP="002F5E9C">
      <w:pPr>
        <w:keepLines w:val="0"/>
        <w:shd w:val="clear" w:color="auto" w:fill="FFFFFF" w:themeFill="background1"/>
        <w:ind w:firstLine="0"/>
        <w:jc w:val="center"/>
        <w:rPr>
          <w:b/>
        </w:rPr>
      </w:pPr>
    </w:p>
    <w:p w14:paraId="0F1FCF70" w14:textId="77777777" w:rsidR="003C184F" w:rsidRPr="002F5E9C" w:rsidRDefault="003C184F" w:rsidP="002F5E9C">
      <w:pPr>
        <w:keepLines w:val="0"/>
        <w:shd w:val="clear" w:color="auto" w:fill="FFFFFF" w:themeFill="background1"/>
        <w:ind w:firstLine="0"/>
        <w:jc w:val="center"/>
        <w:rPr>
          <w:b/>
        </w:rPr>
      </w:pPr>
    </w:p>
    <w:p w14:paraId="5265BF46" w14:textId="77777777" w:rsidR="003C184F" w:rsidRPr="002F5E9C" w:rsidRDefault="003C184F" w:rsidP="002F5E9C">
      <w:pPr>
        <w:keepLines w:val="0"/>
        <w:shd w:val="clear" w:color="auto" w:fill="FFFFFF" w:themeFill="background1"/>
        <w:ind w:firstLine="0"/>
        <w:jc w:val="center"/>
        <w:rPr>
          <w:b/>
        </w:rPr>
      </w:pPr>
    </w:p>
    <w:p w14:paraId="2467B420" w14:textId="77777777" w:rsidR="003C184F" w:rsidRPr="002F5E9C" w:rsidRDefault="003C184F" w:rsidP="002F5E9C">
      <w:pPr>
        <w:keepLines w:val="0"/>
        <w:shd w:val="clear" w:color="auto" w:fill="FFFFFF" w:themeFill="background1"/>
        <w:ind w:firstLine="0"/>
        <w:jc w:val="center"/>
        <w:rPr>
          <w:b/>
        </w:rPr>
      </w:pPr>
    </w:p>
    <w:p w14:paraId="39760558" w14:textId="77777777" w:rsidR="003C184F" w:rsidRPr="002F5E9C" w:rsidRDefault="003C184F" w:rsidP="002F5E9C">
      <w:pPr>
        <w:keepLines w:val="0"/>
        <w:shd w:val="clear" w:color="auto" w:fill="FFFFFF" w:themeFill="background1"/>
        <w:ind w:firstLine="0"/>
        <w:jc w:val="center"/>
        <w:rPr>
          <w:b/>
        </w:rPr>
      </w:pPr>
    </w:p>
    <w:p w14:paraId="7FB7D303" w14:textId="77777777" w:rsidR="003C184F" w:rsidRPr="002F5E9C" w:rsidRDefault="003C184F" w:rsidP="002F5E9C">
      <w:pPr>
        <w:keepLines w:val="0"/>
        <w:shd w:val="clear" w:color="auto" w:fill="FFFFFF" w:themeFill="background1"/>
        <w:ind w:firstLine="0"/>
        <w:jc w:val="center"/>
        <w:rPr>
          <w:b/>
        </w:rPr>
      </w:pPr>
    </w:p>
    <w:p w14:paraId="4A271652" w14:textId="77777777" w:rsidR="003C184F" w:rsidRPr="002F5E9C" w:rsidRDefault="003C184F" w:rsidP="002F5E9C">
      <w:pPr>
        <w:keepLines w:val="0"/>
        <w:shd w:val="clear" w:color="auto" w:fill="FFFFFF" w:themeFill="background1"/>
        <w:ind w:firstLine="0"/>
        <w:jc w:val="center"/>
        <w:rPr>
          <w:b/>
        </w:rPr>
      </w:pPr>
    </w:p>
    <w:p w14:paraId="589027EC" w14:textId="77777777" w:rsidR="003C184F" w:rsidRPr="002F5E9C" w:rsidRDefault="003C184F" w:rsidP="002F5E9C">
      <w:pPr>
        <w:keepLines w:val="0"/>
        <w:shd w:val="clear" w:color="auto" w:fill="FFFFFF" w:themeFill="background1"/>
        <w:snapToGrid w:val="0"/>
        <w:spacing w:line="240" w:lineRule="auto"/>
        <w:ind w:right="566"/>
        <w:jc w:val="center"/>
        <w:rPr>
          <w:b/>
          <w:sz w:val="24"/>
          <w:szCs w:val="24"/>
        </w:rPr>
      </w:pPr>
      <w:r w:rsidRPr="002F5E9C">
        <w:rPr>
          <w:b/>
          <w:sz w:val="24"/>
          <w:szCs w:val="24"/>
        </w:rPr>
        <w:t xml:space="preserve">ПРАВИЛА ЗЕМЛЕПОЛЬЗОВАНИЯ И ЗАСТРОЙКИ </w:t>
      </w:r>
    </w:p>
    <w:p w14:paraId="2D58644C" w14:textId="77777777" w:rsidR="003C184F" w:rsidRPr="002F5E9C" w:rsidRDefault="003C184F" w:rsidP="002F5E9C">
      <w:pPr>
        <w:keepLines w:val="0"/>
        <w:shd w:val="clear" w:color="auto" w:fill="FFFFFF" w:themeFill="background1"/>
        <w:snapToGrid w:val="0"/>
        <w:spacing w:line="240" w:lineRule="auto"/>
        <w:ind w:right="566"/>
        <w:jc w:val="center"/>
        <w:rPr>
          <w:b/>
          <w:sz w:val="24"/>
          <w:szCs w:val="24"/>
        </w:rPr>
      </w:pPr>
      <w:r w:rsidRPr="002F5E9C">
        <w:rPr>
          <w:b/>
          <w:sz w:val="24"/>
          <w:szCs w:val="24"/>
        </w:rPr>
        <w:t>КОРЕНОВСКОГО ГОРОДСКОГО ПОСЕЛЕНИЯ КОРЕНОВСКОГО РАЙОНА КРАСНОДАРСКОГО КРАЯ</w:t>
      </w:r>
    </w:p>
    <w:p w14:paraId="330C901A" w14:textId="77777777" w:rsidR="00D66F7B" w:rsidRPr="002F5E9C" w:rsidRDefault="00D66F7B" w:rsidP="002F5E9C">
      <w:pPr>
        <w:keepLines w:val="0"/>
        <w:shd w:val="clear" w:color="auto" w:fill="FFFFFF" w:themeFill="background1"/>
        <w:overflowPunct/>
        <w:autoSpaceDE/>
        <w:autoSpaceDN/>
        <w:adjustRightInd/>
        <w:spacing w:line="240" w:lineRule="auto"/>
        <w:ind w:firstLine="0"/>
        <w:jc w:val="left"/>
        <w:rPr>
          <w:b/>
        </w:rPr>
      </w:pPr>
    </w:p>
    <w:p w14:paraId="0400FCC8" w14:textId="77777777" w:rsidR="00CA7432" w:rsidRPr="002F5E9C" w:rsidRDefault="00CA7432" w:rsidP="002F5E9C">
      <w:pPr>
        <w:keepLines w:val="0"/>
        <w:shd w:val="clear" w:color="auto" w:fill="FFFFFF" w:themeFill="background1"/>
        <w:overflowPunct/>
        <w:autoSpaceDE/>
        <w:autoSpaceDN/>
        <w:adjustRightInd/>
        <w:spacing w:line="240" w:lineRule="auto"/>
        <w:ind w:firstLine="0"/>
        <w:jc w:val="left"/>
        <w:rPr>
          <w:b/>
          <w:sz w:val="24"/>
          <w:szCs w:val="24"/>
        </w:rPr>
      </w:pPr>
    </w:p>
    <w:p w14:paraId="34EE3523"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31794733"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14AD2DF2"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52C85C27"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6B8429B2" w14:textId="77777777" w:rsidR="003C184F" w:rsidRPr="002F5E9C" w:rsidRDefault="003C184F" w:rsidP="002F5E9C">
      <w:pPr>
        <w:keepLines w:val="0"/>
        <w:shd w:val="clear" w:color="auto" w:fill="FFFFFF" w:themeFill="background1"/>
        <w:snapToGrid w:val="0"/>
        <w:spacing w:line="240" w:lineRule="auto"/>
        <w:jc w:val="center"/>
        <w:rPr>
          <w:bCs/>
          <w:lang w:bidi="hi-IN"/>
        </w:rPr>
      </w:pPr>
      <w:r w:rsidRPr="002F5E9C">
        <w:rPr>
          <w:bCs/>
          <w:lang w:bidi="hi-IN"/>
        </w:rPr>
        <w:t xml:space="preserve">Порядок применения </w:t>
      </w:r>
    </w:p>
    <w:p w14:paraId="48407039" w14:textId="77777777" w:rsidR="003C184F" w:rsidRPr="002F5E9C" w:rsidRDefault="003C184F" w:rsidP="002F5E9C">
      <w:pPr>
        <w:keepLines w:val="0"/>
        <w:shd w:val="clear" w:color="auto" w:fill="FFFFFF" w:themeFill="background1"/>
        <w:snapToGrid w:val="0"/>
        <w:spacing w:line="240" w:lineRule="auto"/>
        <w:jc w:val="center"/>
        <w:rPr>
          <w:bCs/>
          <w:lang w:bidi="hi-IN"/>
        </w:rPr>
      </w:pPr>
      <w:r w:rsidRPr="002F5E9C">
        <w:rPr>
          <w:bCs/>
          <w:lang w:bidi="hi-IN"/>
        </w:rPr>
        <w:t>правил землепользования и застройки и внесения в них изменений.</w:t>
      </w:r>
    </w:p>
    <w:p w14:paraId="6B1E1D89" w14:textId="77777777" w:rsidR="003C184F" w:rsidRPr="002F5E9C" w:rsidRDefault="003C184F" w:rsidP="002F5E9C">
      <w:pPr>
        <w:keepLines w:val="0"/>
        <w:shd w:val="clear" w:color="auto" w:fill="FFFFFF" w:themeFill="background1"/>
        <w:snapToGrid w:val="0"/>
        <w:spacing w:line="240" w:lineRule="auto"/>
        <w:jc w:val="center"/>
        <w:rPr>
          <w:b/>
        </w:rPr>
      </w:pPr>
      <w:r w:rsidRPr="002F5E9C">
        <w:rPr>
          <w:bCs/>
          <w:lang w:bidi="hi-IN"/>
        </w:rPr>
        <w:t>Градостроительные регламенты.</w:t>
      </w:r>
    </w:p>
    <w:p w14:paraId="7D600102"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6713ADD3"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79005A7B"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1D9C10EE"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074231D6"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117E9B23"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411250A0"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76ABEBD4"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3C831ED3" w14:textId="77777777" w:rsidR="003C184F" w:rsidRPr="002F5E9C" w:rsidRDefault="003C184F" w:rsidP="002F5E9C">
      <w:pPr>
        <w:keepLines w:val="0"/>
        <w:shd w:val="clear" w:color="auto" w:fill="FFFFFF" w:themeFill="background1"/>
        <w:overflowPunct/>
        <w:autoSpaceDE/>
        <w:autoSpaceDN/>
        <w:adjustRightInd/>
        <w:spacing w:line="240" w:lineRule="auto"/>
        <w:ind w:firstLine="0"/>
        <w:jc w:val="left"/>
        <w:rPr>
          <w:b/>
          <w:sz w:val="24"/>
          <w:szCs w:val="24"/>
        </w:rPr>
      </w:pPr>
    </w:p>
    <w:p w14:paraId="0D425368" w14:textId="77777777" w:rsidR="00CA7432" w:rsidRPr="002F5E9C" w:rsidRDefault="00CA7432" w:rsidP="002F5E9C">
      <w:pPr>
        <w:keepLines w:val="0"/>
        <w:pageBreakBefore/>
        <w:shd w:val="clear" w:color="auto" w:fill="FFFFFF" w:themeFill="background1"/>
        <w:snapToGrid w:val="0"/>
        <w:spacing w:line="240" w:lineRule="auto"/>
        <w:ind w:right="567"/>
        <w:jc w:val="center"/>
        <w:rPr>
          <w:b/>
          <w:sz w:val="24"/>
          <w:szCs w:val="24"/>
        </w:rPr>
      </w:pPr>
    </w:p>
    <w:p w14:paraId="44866C96"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74008BFC"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5407260D"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314BA2F4"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3DB74980"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3B8B8BB1"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737AD71F"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4A9BA796"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507911EA"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4FB1117A"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56F85C7F"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1101528D"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7AC8999A"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495D9F20"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27AE6279"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6804793F" w14:textId="77777777" w:rsidR="00CA7432" w:rsidRPr="002F5E9C" w:rsidRDefault="00CA7432" w:rsidP="002F5E9C">
      <w:pPr>
        <w:keepLines w:val="0"/>
        <w:shd w:val="clear" w:color="auto" w:fill="FFFFFF" w:themeFill="background1"/>
        <w:snapToGrid w:val="0"/>
        <w:spacing w:line="240" w:lineRule="auto"/>
        <w:ind w:right="566"/>
        <w:jc w:val="center"/>
        <w:rPr>
          <w:b/>
          <w:sz w:val="24"/>
          <w:szCs w:val="24"/>
        </w:rPr>
      </w:pPr>
    </w:p>
    <w:p w14:paraId="0EAC560F" w14:textId="77777777" w:rsidR="00CA7432" w:rsidRPr="002F5E9C" w:rsidRDefault="00CA7432" w:rsidP="002F5E9C">
      <w:pPr>
        <w:keepLines w:val="0"/>
        <w:shd w:val="clear" w:color="auto" w:fill="FFFFFF" w:themeFill="background1"/>
        <w:snapToGrid w:val="0"/>
        <w:spacing w:line="240" w:lineRule="auto"/>
        <w:ind w:right="566"/>
        <w:jc w:val="center"/>
        <w:rPr>
          <w:b/>
        </w:rPr>
      </w:pPr>
    </w:p>
    <w:p w14:paraId="046E2DB5" w14:textId="77777777" w:rsidR="003C184F" w:rsidRPr="002F5E9C" w:rsidRDefault="00C53498" w:rsidP="002F5E9C">
      <w:pPr>
        <w:keepLines w:val="0"/>
        <w:shd w:val="clear" w:color="auto" w:fill="FFFFFF" w:themeFill="background1"/>
        <w:snapToGrid w:val="0"/>
        <w:spacing w:line="240" w:lineRule="auto"/>
        <w:ind w:right="566"/>
        <w:jc w:val="center"/>
        <w:rPr>
          <w:b/>
        </w:rPr>
      </w:pPr>
      <w:r w:rsidRPr="002F5E9C">
        <w:rPr>
          <w:b/>
        </w:rPr>
        <w:t xml:space="preserve">Правила землепользования и застройки </w:t>
      </w:r>
    </w:p>
    <w:p w14:paraId="11DC2B55" w14:textId="77777777" w:rsidR="003C184F" w:rsidRPr="002F5E9C" w:rsidRDefault="00C53498" w:rsidP="002F5E9C">
      <w:pPr>
        <w:keepLines w:val="0"/>
        <w:shd w:val="clear" w:color="auto" w:fill="FFFFFF" w:themeFill="background1"/>
        <w:snapToGrid w:val="0"/>
        <w:spacing w:line="240" w:lineRule="auto"/>
        <w:ind w:right="566"/>
        <w:jc w:val="center"/>
        <w:rPr>
          <w:b/>
        </w:rPr>
      </w:pPr>
      <w:r w:rsidRPr="002F5E9C">
        <w:rPr>
          <w:b/>
        </w:rPr>
        <w:t xml:space="preserve">Кореновского городского поселения </w:t>
      </w:r>
    </w:p>
    <w:p w14:paraId="467726A8" w14:textId="77777777" w:rsidR="00C53498" w:rsidRPr="002F5E9C" w:rsidRDefault="00C53498" w:rsidP="002F5E9C">
      <w:pPr>
        <w:keepLines w:val="0"/>
        <w:shd w:val="clear" w:color="auto" w:fill="FFFFFF" w:themeFill="background1"/>
        <w:snapToGrid w:val="0"/>
        <w:spacing w:line="240" w:lineRule="auto"/>
        <w:ind w:right="566"/>
        <w:jc w:val="center"/>
        <w:rPr>
          <w:b/>
        </w:rPr>
      </w:pPr>
      <w:r w:rsidRPr="002F5E9C">
        <w:rPr>
          <w:b/>
        </w:rPr>
        <w:t>Кореновского района Краснодарского края</w:t>
      </w:r>
      <w:r w:rsidR="003C184F" w:rsidRPr="002F5E9C">
        <w:rPr>
          <w:b/>
        </w:rPr>
        <w:t xml:space="preserve"> </w:t>
      </w:r>
    </w:p>
    <w:p w14:paraId="6412DF82" w14:textId="77777777" w:rsidR="00C53498" w:rsidRPr="002F5E9C" w:rsidRDefault="00C53498" w:rsidP="002F5E9C">
      <w:pPr>
        <w:keepLines w:val="0"/>
        <w:shd w:val="clear" w:color="auto" w:fill="FFFFFF" w:themeFill="background1"/>
        <w:snapToGrid w:val="0"/>
        <w:spacing w:line="240" w:lineRule="auto"/>
        <w:jc w:val="center"/>
        <w:rPr>
          <w:b/>
        </w:rPr>
      </w:pPr>
    </w:p>
    <w:p w14:paraId="43156E52" w14:textId="479C94FD" w:rsidR="003C184F" w:rsidRPr="002F5E9C" w:rsidRDefault="003C184F" w:rsidP="002F5E9C">
      <w:pPr>
        <w:keepLines w:val="0"/>
        <w:shd w:val="clear" w:color="auto" w:fill="FFFFFF" w:themeFill="background1"/>
        <w:snapToGrid w:val="0"/>
        <w:spacing w:line="240" w:lineRule="auto"/>
        <w:jc w:val="center"/>
        <w:rPr>
          <w:b/>
        </w:rPr>
      </w:pPr>
    </w:p>
    <w:p w14:paraId="5D0C764A" w14:textId="4222EEF1" w:rsidR="003926C0" w:rsidRPr="002F5E9C" w:rsidRDefault="003926C0" w:rsidP="002F5E9C">
      <w:pPr>
        <w:keepLines w:val="0"/>
        <w:shd w:val="clear" w:color="auto" w:fill="FFFFFF" w:themeFill="background1"/>
        <w:snapToGrid w:val="0"/>
        <w:spacing w:line="240" w:lineRule="auto"/>
        <w:jc w:val="center"/>
        <w:rPr>
          <w:b/>
        </w:rPr>
      </w:pPr>
    </w:p>
    <w:p w14:paraId="51356945" w14:textId="09144E1E" w:rsidR="003926C0" w:rsidRPr="002F5E9C" w:rsidRDefault="003926C0" w:rsidP="002F5E9C">
      <w:pPr>
        <w:keepLines w:val="0"/>
        <w:shd w:val="clear" w:color="auto" w:fill="FFFFFF" w:themeFill="background1"/>
        <w:snapToGrid w:val="0"/>
        <w:spacing w:line="240" w:lineRule="auto"/>
        <w:jc w:val="center"/>
        <w:rPr>
          <w:b/>
        </w:rPr>
      </w:pPr>
    </w:p>
    <w:p w14:paraId="6B058467" w14:textId="77777777" w:rsidR="003926C0" w:rsidRPr="002F5E9C" w:rsidRDefault="003926C0" w:rsidP="002F5E9C">
      <w:pPr>
        <w:keepLines w:val="0"/>
        <w:shd w:val="clear" w:color="auto" w:fill="FFFFFF" w:themeFill="background1"/>
        <w:snapToGrid w:val="0"/>
        <w:spacing w:line="240" w:lineRule="auto"/>
        <w:jc w:val="center"/>
        <w:rPr>
          <w:b/>
        </w:rPr>
      </w:pPr>
    </w:p>
    <w:p w14:paraId="28360F71" w14:textId="77777777" w:rsidR="003C184F" w:rsidRPr="002F5E9C" w:rsidRDefault="003C184F" w:rsidP="002F5E9C">
      <w:pPr>
        <w:keepLines w:val="0"/>
        <w:shd w:val="clear" w:color="auto" w:fill="FFFFFF" w:themeFill="background1"/>
        <w:snapToGrid w:val="0"/>
        <w:spacing w:line="240" w:lineRule="auto"/>
        <w:jc w:val="center"/>
        <w:rPr>
          <w:bCs/>
          <w:lang w:bidi="hi-IN"/>
        </w:rPr>
      </w:pPr>
      <w:r w:rsidRPr="002F5E9C">
        <w:rPr>
          <w:bCs/>
          <w:lang w:bidi="hi-IN"/>
        </w:rPr>
        <w:t xml:space="preserve">Порядок применения правил землепользования и застройки </w:t>
      </w:r>
    </w:p>
    <w:p w14:paraId="3CFB18C0" w14:textId="77777777" w:rsidR="003C184F" w:rsidRPr="002F5E9C" w:rsidRDefault="003C184F" w:rsidP="002F5E9C">
      <w:pPr>
        <w:keepLines w:val="0"/>
        <w:shd w:val="clear" w:color="auto" w:fill="FFFFFF" w:themeFill="background1"/>
        <w:snapToGrid w:val="0"/>
        <w:spacing w:line="240" w:lineRule="auto"/>
        <w:jc w:val="center"/>
        <w:rPr>
          <w:bCs/>
          <w:lang w:bidi="hi-IN"/>
        </w:rPr>
      </w:pPr>
      <w:r w:rsidRPr="002F5E9C">
        <w:rPr>
          <w:bCs/>
          <w:lang w:bidi="hi-IN"/>
        </w:rPr>
        <w:t>и внесения в них изменений.</w:t>
      </w:r>
    </w:p>
    <w:p w14:paraId="07F14828" w14:textId="77777777" w:rsidR="00C53498" w:rsidRPr="002F5E9C" w:rsidRDefault="003C184F" w:rsidP="002F5E9C">
      <w:pPr>
        <w:keepLines w:val="0"/>
        <w:shd w:val="clear" w:color="auto" w:fill="FFFFFF" w:themeFill="background1"/>
        <w:snapToGrid w:val="0"/>
        <w:spacing w:line="240" w:lineRule="auto"/>
        <w:jc w:val="center"/>
        <w:rPr>
          <w:b/>
        </w:rPr>
      </w:pPr>
      <w:r w:rsidRPr="002F5E9C">
        <w:rPr>
          <w:bCs/>
          <w:lang w:bidi="hi-IN"/>
        </w:rPr>
        <w:t>Градостроительные регламенты.</w:t>
      </w:r>
    </w:p>
    <w:p w14:paraId="4E69E82B"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4FFC97F5"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285E5FC8"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478D43F6"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11751913"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544FA62C"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0EA6CFA3"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3078580A"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13D6377A"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1C1AED82"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501651D1"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034DA49C"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54B09471"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153B8D7F"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28AFEE78"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005C4751"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6F289A1B" w14:textId="77777777" w:rsidR="00C53498" w:rsidRPr="002F5E9C" w:rsidRDefault="00C53498" w:rsidP="002F5E9C">
      <w:pPr>
        <w:keepLines w:val="0"/>
        <w:shd w:val="clear" w:color="auto" w:fill="FFFFFF" w:themeFill="background1"/>
        <w:snapToGrid w:val="0"/>
        <w:spacing w:line="240" w:lineRule="auto"/>
        <w:jc w:val="center"/>
        <w:rPr>
          <w:b/>
          <w:sz w:val="24"/>
          <w:szCs w:val="24"/>
        </w:rPr>
      </w:pPr>
    </w:p>
    <w:p w14:paraId="03ACFA0C" w14:textId="77777777" w:rsidR="00C53498" w:rsidRPr="002F5E9C" w:rsidRDefault="00C53498" w:rsidP="002F5E9C">
      <w:pPr>
        <w:keepLines w:val="0"/>
        <w:shd w:val="clear" w:color="auto" w:fill="FFFFFF" w:themeFill="background1"/>
        <w:snapToGrid w:val="0"/>
        <w:spacing w:line="240" w:lineRule="auto"/>
        <w:jc w:val="center"/>
      </w:pPr>
    </w:p>
    <w:p w14:paraId="1E014001" w14:textId="77777777" w:rsidR="00503F88" w:rsidRPr="002F5E9C" w:rsidRDefault="00503F88" w:rsidP="002F5E9C">
      <w:pPr>
        <w:keepLines w:val="0"/>
        <w:shd w:val="clear" w:color="auto" w:fill="FFFFFF" w:themeFill="background1"/>
        <w:overflowPunct/>
        <w:autoSpaceDE/>
        <w:autoSpaceDN/>
        <w:adjustRightInd/>
        <w:spacing w:line="240" w:lineRule="auto"/>
        <w:ind w:firstLine="0"/>
        <w:jc w:val="left"/>
        <w:rPr>
          <w:bCs/>
          <w:sz w:val="24"/>
          <w:szCs w:val="24"/>
        </w:rPr>
      </w:pPr>
      <w:r w:rsidRPr="002F5E9C">
        <w:rPr>
          <w:bCs/>
          <w:sz w:val="24"/>
          <w:szCs w:val="24"/>
        </w:rPr>
        <w:br w:type="page"/>
      </w:r>
    </w:p>
    <w:p w14:paraId="31012F32" w14:textId="77777777" w:rsidR="006F2F6B" w:rsidRPr="002F5E9C" w:rsidRDefault="006F2F6B" w:rsidP="002F5E9C">
      <w:pPr>
        <w:keepLines w:val="0"/>
        <w:widowControl w:val="0"/>
        <w:shd w:val="clear" w:color="auto" w:fill="FFFFFF" w:themeFill="background1"/>
        <w:tabs>
          <w:tab w:val="left" w:pos="-5387"/>
          <w:tab w:val="left" w:pos="9072"/>
        </w:tabs>
        <w:spacing w:line="240" w:lineRule="auto"/>
        <w:ind w:firstLine="425"/>
        <w:rPr>
          <w:bCs/>
          <w:sz w:val="4"/>
          <w:szCs w:val="4"/>
        </w:rPr>
      </w:pPr>
    </w:p>
    <w:sdt>
      <w:sdtPr>
        <w:rPr>
          <w:rFonts w:ascii="Times New Roman" w:eastAsia="Times New Roman" w:hAnsi="Times New Roman" w:cs="Times New Roman"/>
          <w:b w:val="0"/>
          <w:bCs w:val="0"/>
          <w:color w:val="auto"/>
        </w:rPr>
        <w:id w:val="-1257891655"/>
        <w:docPartObj>
          <w:docPartGallery w:val="Table of Contents"/>
          <w:docPartUnique/>
        </w:docPartObj>
      </w:sdtPr>
      <w:sdtContent>
        <w:p w14:paraId="157C59EC" w14:textId="77777777" w:rsidR="00503F88" w:rsidRPr="002F5E9C" w:rsidRDefault="00503F88" w:rsidP="002F5E9C">
          <w:pPr>
            <w:pStyle w:val="afff8"/>
            <w:shd w:val="clear" w:color="auto" w:fill="FFFFFF" w:themeFill="background1"/>
            <w:jc w:val="center"/>
            <w:rPr>
              <w:rFonts w:ascii="Times New Roman" w:hAnsi="Times New Roman" w:cs="Times New Roman"/>
              <w:color w:val="auto"/>
            </w:rPr>
          </w:pPr>
          <w:r w:rsidRPr="002F5E9C">
            <w:rPr>
              <w:rFonts w:ascii="Times New Roman" w:hAnsi="Times New Roman" w:cs="Times New Roman"/>
              <w:color w:val="auto"/>
            </w:rPr>
            <w:t>Оглавление</w:t>
          </w:r>
        </w:p>
        <w:p w14:paraId="7BC52F57" w14:textId="2D0DD5B6" w:rsidR="006F38BA" w:rsidRPr="002F5E9C" w:rsidRDefault="00110EC7"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r w:rsidRPr="002F5E9C">
            <w:rPr>
              <w:sz w:val="22"/>
              <w:szCs w:val="22"/>
            </w:rPr>
            <w:fldChar w:fldCharType="begin"/>
          </w:r>
          <w:r w:rsidR="00503F88" w:rsidRPr="002F5E9C">
            <w:rPr>
              <w:sz w:val="22"/>
              <w:szCs w:val="22"/>
            </w:rPr>
            <w:instrText xml:space="preserve"> TOC \o "1-3" \h \z \u </w:instrText>
          </w:r>
          <w:r w:rsidRPr="002F5E9C">
            <w:rPr>
              <w:sz w:val="22"/>
              <w:szCs w:val="22"/>
            </w:rPr>
            <w:fldChar w:fldCharType="separate"/>
          </w:r>
          <w:hyperlink w:anchor="_Toc114646445" w:history="1">
            <w:r w:rsidR="006F38BA" w:rsidRPr="002F5E9C">
              <w:rPr>
                <w:rStyle w:val="af"/>
                <w:noProof/>
                <w:color w:val="auto"/>
                <w:sz w:val="22"/>
                <w:szCs w:val="22"/>
              </w:rPr>
              <w:t xml:space="preserve">ЧАСТЬ </w:t>
            </w:r>
            <w:r w:rsidR="006F38BA" w:rsidRPr="002F5E9C">
              <w:rPr>
                <w:rStyle w:val="af"/>
                <w:noProof/>
                <w:color w:val="auto"/>
                <w:sz w:val="22"/>
                <w:szCs w:val="22"/>
                <w:lang w:val="en-US"/>
              </w:rPr>
              <w:t>I</w:t>
            </w:r>
            <w:r w:rsidR="006F38BA" w:rsidRPr="002F5E9C">
              <w:rPr>
                <w:rStyle w:val="af"/>
                <w:noProof/>
                <w:color w:val="auto"/>
                <w:sz w:val="22"/>
                <w:szCs w:val="22"/>
              </w:rPr>
              <w:t>. ПОРЯДОК ПРИМЕНЕНИЯ ПРАВИЛ ЗЕМЛЕПОЛЬЗОВАНИЯ И ЗАСТРОЙКИ И ВНЕСЕНИЯ В НИХ ИЗМЕНЕНИЙ</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_Toc114646445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9</w:t>
            </w:r>
            <w:r w:rsidR="006F38BA" w:rsidRPr="002F5E9C">
              <w:rPr>
                <w:noProof/>
                <w:webHidden/>
                <w:sz w:val="22"/>
                <w:szCs w:val="22"/>
              </w:rPr>
              <w:fldChar w:fldCharType="end"/>
            </w:r>
          </w:hyperlink>
        </w:p>
        <w:p w14:paraId="56B60F05" w14:textId="6CD34468"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46" w:history="1">
            <w:r w:rsidR="006F38BA" w:rsidRPr="002F5E9C">
              <w:rPr>
                <w:rStyle w:val="af"/>
                <w:noProof/>
                <w:color w:val="auto"/>
                <w:sz w:val="22"/>
                <w:szCs w:val="22"/>
              </w:rPr>
              <w:t>Раздел 1. Общие положения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_Toc114646446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9</w:t>
            </w:r>
            <w:r w:rsidR="006F38BA" w:rsidRPr="002F5E9C">
              <w:rPr>
                <w:noProof/>
                <w:webHidden/>
                <w:sz w:val="22"/>
                <w:szCs w:val="22"/>
              </w:rPr>
              <w:fldChar w:fldCharType="end"/>
            </w:r>
          </w:hyperlink>
        </w:p>
        <w:p w14:paraId="216B1ABE" w14:textId="700AF99D"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47" w:history="1">
            <w:r w:rsidR="006F38BA" w:rsidRPr="002F5E9C">
              <w:rPr>
                <w:rStyle w:val="af"/>
                <w:noProof/>
                <w:color w:val="auto"/>
                <w:sz w:val="22"/>
                <w:szCs w:val="22"/>
              </w:rPr>
              <w:t>Статья 1. Основные понятия, используемые в Правилах</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_Toc114646447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9</w:t>
            </w:r>
            <w:r w:rsidR="006F38BA" w:rsidRPr="002F5E9C">
              <w:rPr>
                <w:noProof/>
                <w:webHidden/>
                <w:sz w:val="22"/>
                <w:szCs w:val="22"/>
              </w:rPr>
              <w:fldChar w:fldCharType="end"/>
            </w:r>
          </w:hyperlink>
        </w:p>
        <w:p w14:paraId="24EDC264" w14:textId="2074FF7A"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48" w:history="1">
            <w:r w:rsidR="006F38BA" w:rsidRPr="002F5E9C">
              <w:rPr>
                <w:rStyle w:val="af"/>
                <w:noProof/>
                <w:color w:val="auto"/>
                <w:sz w:val="22"/>
                <w:szCs w:val="22"/>
              </w:rPr>
              <w:t>Статья 2. Основания введения, назначение и состав Правил</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_Toc114646448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20</w:t>
            </w:r>
            <w:r w:rsidR="006F38BA" w:rsidRPr="002F5E9C">
              <w:rPr>
                <w:noProof/>
                <w:webHidden/>
                <w:sz w:val="22"/>
                <w:szCs w:val="22"/>
              </w:rPr>
              <w:fldChar w:fldCharType="end"/>
            </w:r>
          </w:hyperlink>
        </w:p>
        <w:p w14:paraId="50474839" w14:textId="7703B6B8"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49" w:history="1">
            <w:r w:rsidR="006F38BA" w:rsidRPr="002F5E9C">
              <w:rPr>
                <w:rStyle w:val="af"/>
                <w:noProof/>
                <w:color w:val="auto"/>
                <w:sz w:val="22"/>
                <w:szCs w:val="22"/>
              </w:rPr>
              <w:t>Статья 3. Открытость и доступность информации о землепользовании и застройке</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_Toc114646449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22</w:t>
            </w:r>
            <w:r w:rsidR="006F38BA" w:rsidRPr="002F5E9C">
              <w:rPr>
                <w:noProof/>
                <w:webHidden/>
                <w:sz w:val="22"/>
                <w:szCs w:val="22"/>
              </w:rPr>
              <w:fldChar w:fldCharType="end"/>
            </w:r>
          </w:hyperlink>
        </w:p>
        <w:p w14:paraId="59AAA100" w14:textId="72D7DD5D"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0" w:history="1">
            <w:r w:rsidR="006F38BA" w:rsidRPr="002F5E9C">
              <w:rPr>
                <w:rStyle w:val="af"/>
                <w:noProof/>
                <w:color w:val="auto"/>
                <w:sz w:val="22"/>
                <w:szCs w:val="22"/>
              </w:rPr>
              <w:t>Статья 4. Ответственность за нарушение настоящих Правил.</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22</w:t>
            </w:r>
            <w:r w:rsidR="006F38BA" w:rsidRPr="002F5E9C">
              <w:rPr>
                <w:noProof/>
                <w:webHidden/>
                <w:sz w:val="22"/>
                <w:szCs w:val="22"/>
              </w:rPr>
              <w:fldChar w:fldCharType="end"/>
            </w:r>
          </w:hyperlink>
        </w:p>
        <w:p w14:paraId="01EF653B" w14:textId="1F911A64"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1" w:history="1">
            <w:r w:rsidR="006F38BA" w:rsidRPr="002F5E9C">
              <w:rPr>
                <w:rStyle w:val="af"/>
                <w:noProof/>
                <w:color w:val="auto"/>
                <w:sz w:val="22"/>
                <w:szCs w:val="22"/>
              </w:rPr>
              <w:t>Раздел 2. Регулирование землепользования и застройки органами местного самоуправления Кореновского городского поселения Кореновского района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22</w:t>
            </w:r>
            <w:r w:rsidR="006F38BA" w:rsidRPr="002F5E9C">
              <w:rPr>
                <w:noProof/>
                <w:webHidden/>
                <w:sz w:val="22"/>
                <w:szCs w:val="22"/>
              </w:rPr>
              <w:fldChar w:fldCharType="end"/>
            </w:r>
          </w:hyperlink>
        </w:p>
        <w:p w14:paraId="580B2EF2" w14:textId="4DB4F3FD"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2" w:history="1">
            <w:r w:rsidR="006F38BA" w:rsidRPr="002F5E9C">
              <w:rPr>
                <w:rStyle w:val="af"/>
                <w:noProof/>
                <w:color w:val="auto"/>
                <w:sz w:val="22"/>
                <w:szCs w:val="22"/>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22</w:t>
            </w:r>
            <w:r w:rsidR="006F38BA" w:rsidRPr="002F5E9C">
              <w:rPr>
                <w:noProof/>
                <w:webHidden/>
                <w:sz w:val="22"/>
                <w:szCs w:val="22"/>
              </w:rPr>
              <w:fldChar w:fldCharType="end"/>
            </w:r>
          </w:hyperlink>
        </w:p>
        <w:p w14:paraId="4014E1B1" w14:textId="0E44255E"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3" w:history="1">
            <w:r w:rsidR="006F38BA" w:rsidRPr="002F5E9C">
              <w:rPr>
                <w:rStyle w:val="af"/>
                <w:noProof/>
                <w:color w:val="auto"/>
                <w:sz w:val="22"/>
                <w:szCs w:val="22"/>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23</w:t>
            </w:r>
            <w:r w:rsidR="006F38BA" w:rsidRPr="002F5E9C">
              <w:rPr>
                <w:noProof/>
                <w:webHidden/>
                <w:sz w:val="22"/>
                <w:szCs w:val="22"/>
              </w:rPr>
              <w:fldChar w:fldCharType="end"/>
            </w:r>
          </w:hyperlink>
        </w:p>
        <w:p w14:paraId="7C2323BB" w14:textId="1D9808B7"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4" w:history="1">
            <w:r w:rsidR="006F38BA" w:rsidRPr="002F5E9C">
              <w:rPr>
                <w:rStyle w:val="af"/>
                <w:noProof/>
                <w:color w:val="auto"/>
                <w:sz w:val="22"/>
                <w:szCs w:val="22"/>
              </w:rPr>
              <w:t>Статья 7. Требования к образуемым и измененным земельным участкам</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23</w:t>
            </w:r>
            <w:r w:rsidR="006F38BA" w:rsidRPr="002F5E9C">
              <w:rPr>
                <w:noProof/>
                <w:webHidden/>
                <w:sz w:val="22"/>
                <w:szCs w:val="22"/>
              </w:rPr>
              <w:fldChar w:fldCharType="end"/>
            </w:r>
          </w:hyperlink>
        </w:p>
        <w:p w14:paraId="6B1EB45E" w14:textId="08102856"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5" w:history="1">
            <w:r w:rsidR="006F38BA" w:rsidRPr="002F5E9C">
              <w:rPr>
                <w:rStyle w:val="af"/>
                <w:noProof/>
                <w:color w:val="auto"/>
                <w:sz w:val="22"/>
                <w:szCs w:val="22"/>
              </w:rPr>
              <w:t>Статья 8. Виды разрешенного использования земельных участков и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24</w:t>
            </w:r>
            <w:r w:rsidR="006F38BA" w:rsidRPr="002F5E9C">
              <w:rPr>
                <w:noProof/>
                <w:webHidden/>
                <w:sz w:val="22"/>
                <w:szCs w:val="22"/>
              </w:rPr>
              <w:fldChar w:fldCharType="end"/>
            </w:r>
          </w:hyperlink>
        </w:p>
        <w:p w14:paraId="13FA68AC" w14:textId="76C649F8"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6" w:history="1">
            <w:r w:rsidR="006F38BA" w:rsidRPr="002F5E9C">
              <w:rPr>
                <w:rStyle w:val="af"/>
                <w:noProof/>
                <w:color w:val="auto"/>
                <w:sz w:val="22"/>
                <w:szCs w:val="22"/>
              </w:rPr>
              <w:t>Статья 9. Правовой режим земельных участков и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25</w:t>
            </w:r>
            <w:r w:rsidR="006F38BA" w:rsidRPr="002F5E9C">
              <w:rPr>
                <w:noProof/>
                <w:webHidden/>
                <w:sz w:val="22"/>
                <w:szCs w:val="22"/>
              </w:rPr>
              <w:fldChar w:fldCharType="end"/>
            </w:r>
          </w:hyperlink>
        </w:p>
        <w:p w14:paraId="088E3EF7" w14:textId="11B9B3AE"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7" w:history="1">
            <w:r w:rsidR="006F38BA" w:rsidRPr="002F5E9C">
              <w:rPr>
                <w:rStyle w:val="af"/>
                <w:noProof/>
                <w:color w:val="auto"/>
                <w:sz w:val="22"/>
                <w:szCs w:val="22"/>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26</w:t>
            </w:r>
            <w:r w:rsidR="006F38BA" w:rsidRPr="002F5E9C">
              <w:rPr>
                <w:noProof/>
                <w:webHidden/>
                <w:sz w:val="22"/>
                <w:szCs w:val="22"/>
              </w:rPr>
              <w:fldChar w:fldCharType="end"/>
            </w:r>
          </w:hyperlink>
        </w:p>
        <w:p w14:paraId="54125136" w14:textId="7FFD964B"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8" w:history="1">
            <w:r w:rsidR="006F38BA" w:rsidRPr="002F5E9C">
              <w:rPr>
                <w:rStyle w:val="af"/>
                <w:noProof/>
                <w:color w:val="auto"/>
                <w:sz w:val="22"/>
                <w:szCs w:val="22"/>
              </w:rPr>
              <w:t>Статья 11. Осуществление муниципального контроля на территории Кореновского городского поселения Кореновского района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27</w:t>
            </w:r>
            <w:r w:rsidR="006F38BA" w:rsidRPr="002F5E9C">
              <w:rPr>
                <w:noProof/>
                <w:webHidden/>
                <w:sz w:val="22"/>
                <w:szCs w:val="22"/>
              </w:rPr>
              <w:fldChar w:fldCharType="end"/>
            </w:r>
          </w:hyperlink>
        </w:p>
        <w:p w14:paraId="5DC26965" w14:textId="1385DC57"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59" w:history="1">
            <w:r w:rsidR="006F38BA" w:rsidRPr="002F5E9C">
              <w:rPr>
                <w:rStyle w:val="af"/>
                <w:noProof/>
                <w:color w:val="auto"/>
                <w:sz w:val="22"/>
                <w:szCs w:val="22"/>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_Toc114646459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28</w:t>
            </w:r>
            <w:r w:rsidR="006F38BA" w:rsidRPr="002F5E9C">
              <w:rPr>
                <w:noProof/>
                <w:webHidden/>
                <w:sz w:val="22"/>
                <w:szCs w:val="22"/>
              </w:rPr>
              <w:fldChar w:fldCharType="end"/>
            </w:r>
          </w:hyperlink>
        </w:p>
        <w:p w14:paraId="06522D4C" w14:textId="7E7519DA"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0" w:history="1">
            <w:r w:rsidR="006F38BA" w:rsidRPr="002F5E9C">
              <w:rPr>
                <w:rStyle w:val="af"/>
                <w:noProof/>
                <w:color w:val="auto"/>
                <w:sz w:val="22"/>
                <w:szCs w:val="22"/>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28</w:t>
            </w:r>
            <w:r w:rsidR="006F38BA" w:rsidRPr="002F5E9C">
              <w:rPr>
                <w:noProof/>
                <w:webHidden/>
                <w:sz w:val="22"/>
                <w:szCs w:val="22"/>
              </w:rPr>
              <w:fldChar w:fldCharType="end"/>
            </w:r>
          </w:hyperlink>
        </w:p>
        <w:p w14:paraId="19A07BC7" w14:textId="497B4FC1"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1" w:history="1">
            <w:r w:rsidR="006F38BA" w:rsidRPr="002F5E9C">
              <w:rPr>
                <w:rStyle w:val="af"/>
                <w:noProof/>
                <w:color w:val="auto"/>
                <w:sz w:val="22"/>
                <w:szCs w:val="22"/>
              </w:rPr>
              <w:t>Статья 13. Изменение видов разрешенного использования земельных участков и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28</w:t>
            </w:r>
            <w:r w:rsidR="006F38BA" w:rsidRPr="002F5E9C">
              <w:rPr>
                <w:noProof/>
                <w:webHidden/>
                <w:sz w:val="22"/>
                <w:szCs w:val="22"/>
              </w:rPr>
              <w:fldChar w:fldCharType="end"/>
            </w:r>
          </w:hyperlink>
        </w:p>
        <w:p w14:paraId="3CB9397D" w14:textId="6D501DFA"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2" w:history="1">
            <w:r w:rsidR="006F38BA" w:rsidRPr="002F5E9C">
              <w:rPr>
                <w:rStyle w:val="af"/>
                <w:noProof/>
                <w:color w:val="auto"/>
                <w:sz w:val="22"/>
                <w:szCs w:val="22"/>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29</w:t>
            </w:r>
            <w:r w:rsidR="006F38BA" w:rsidRPr="002F5E9C">
              <w:rPr>
                <w:noProof/>
                <w:webHidden/>
                <w:sz w:val="22"/>
                <w:szCs w:val="22"/>
              </w:rPr>
              <w:fldChar w:fldCharType="end"/>
            </w:r>
          </w:hyperlink>
        </w:p>
        <w:p w14:paraId="28DF5318" w14:textId="4796CF40"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3" w:history="1">
            <w:r w:rsidR="006F38BA" w:rsidRPr="002F5E9C">
              <w:rPr>
                <w:rStyle w:val="af"/>
                <w:noProof/>
                <w:color w:val="auto"/>
                <w:sz w:val="22"/>
                <w:szCs w:val="22"/>
              </w:rPr>
              <w:t>Статья 15. Отклонение от предельных параметров разрешенного строительства, реконструкции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30</w:t>
            </w:r>
            <w:r w:rsidR="006F38BA" w:rsidRPr="002F5E9C">
              <w:rPr>
                <w:noProof/>
                <w:webHidden/>
                <w:sz w:val="22"/>
                <w:szCs w:val="22"/>
              </w:rPr>
              <w:fldChar w:fldCharType="end"/>
            </w:r>
          </w:hyperlink>
        </w:p>
        <w:p w14:paraId="1A837BAA" w14:textId="0C2EBF38"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4" w:history="1">
            <w:r w:rsidR="006F38BA" w:rsidRPr="002F5E9C">
              <w:rPr>
                <w:rStyle w:val="af"/>
                <w:noProof/>
                <w:color w:val="auto"/>
                <w:sz w:val="22"/>
                <w:szCs w:val="22"/>
              </w:rPr>
              <w:t>Раздел 4. О подготовке документации по планировке территории органами местного самоуправления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32</w:t>
            </w:r>
            <w:r w:rsidR="006F38BA" w:rsidRPr="002F5E9C">
              <w:rPr>
                <w:noProof/>
                <w:webHidden/>
                <w:sz w:val="22"/>
                <w:szCs w:val="22"/>
              </w:rPr>
              <w:fldChar w:fldCharType="end"/>
            </w:r>
          </w:hyperlink>
        </w:p>
        <w:p w14:paraId="412BE839" w14:textId="0DD41395"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5" w:history="1">
            <w:r w:rsidR="006F38BA" w:rsidRPr="002F5E9C">
              <w:rPr>
                <w:rStyle w:val="af"/>
                <w:noProof/>
                <w:color w:val="auto"/>
                <w:sz w:val="22"/>
                <w:szCs w:val="22"/>
              </w:rPr>
              <w:t>Статья 16. Назначение, виды документации по планировке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32</w:t>
            </w:r>
            <w:r w:rsidR="006F38BA" w:rsidRPr="002F5E9C">
              <w:rPr>
                <w:noProof/>
                <w:webHidden/>
                <w:sz w:val="22"/>
                <w:szCs w:val="22"/>
              </w:rPr>
              <w:fldChar w:fldCharType="end"/>
            </w:r>
          </w:hyperlink>
        </w:p>
        <w:p w14:paraId="4C78A6C7" w14:textId="5D7D4723"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6" w:history="1">
            <w:r w:rsidR="006F38BA" w:rsidRPr="002F5E9C">
              <w:rPr>
                <w:rStyle w:val="af"/>
                <w:noProof/>
                <w:color w:val="auto"/>
                <w:sz w:val="22"/>
                <w:szCs w:val="22"/>
              </w:rPr>
              <w:t>Статья 16.1. Общие требования к документации по планировке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33</w:t>
            </w:r>
            <w:r w:rsidR="006F38BA" w:rsidRPr="002F5E9C">
              <w:rPr>
                <w:noProof/>
                <w:webHidden/>
                <w:sz w:val="22"/>
                <w:szCs w:val="22"/>
              </w:rPr>
              <w:fldChar w:fldCharType="end"/>
            </w:r>
          </w:hyperlink>
        </w:p>
        <w:p w14:paraId="4BA2F27D" w14:textId="57F86F62"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7" w:history="1">
            <w:r w:rsidR="006F38BA" w:rsidRPr="002F5E9C">
              <w:rPr>
                <w:rStyle w:val="af"/>
                <w:noProof/>
                <w:color w:val="auto"/>
                <w:sz w:val="22"/>
                <w:szCs w:val="22"/>
              </w:rPr>
              <w:t>Статья 16.2. Инженерные изыскания для подготовки документации по планировке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33</w:t>
            </w:r>
            <w:r w:rsidR="006F38BA" w:rsidRPr="002F5E9C">
              <w:rPr>
                <w:noProof/>
                <w:webHidden/>
                <w:sz w:val="22"/>
                <w:szCs w:val="22"/>
              </w:rPr>
              <w:fldChar w:fldCharType="end"/>
            </w:r>
          </w:hyperlink>
        </w:p>
        <w:p w14:paraId="453D8937" w14:textId="2B33C394"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8" w:history="1">
            <w:r w:rsidR="006F38BA" w:rsidRPr="002F5E9C">
              <w:rPr>
                <w:rStyle w:val="af"/>
                <w:noProof/>
                <w:color w:val="auto"/>
                <w:sz w:val="22"/>
                <w:szCs w:val="22"/>
              </w:rPr>
              <w:t>Статья 17. Проект планировки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34</w:t>
            </w:r>
            <w:r w:rsidR="006F38BA" w:rsidRPr="002F5E9C">
              <w:rPr>
                <w:noProof/>
                <w:webHidden/>
                <w:sz w:val="22"/>
                <w:szCs w:val="22"/>
              </w:rPr>
              <w:fldChar w:fldCharType="end"/>
            </w:r>
          </w:hyperlink>
        </w:p>
        <w:p w14:paraId="64C5DAB8" w14:textId="656746CD"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69" w:history="1">
            <w:r w:rsidR="006F38BA" w:rsidRPr="002F5E9C">
              <w:rPr>
                <w:rStyle w:val="af"/>
                <w:noProof/>
                <w:color w:val="auto"/>
                <w:sz w:val="22"/>
                <w:szCs w:val="22"/>
              </w:rPr>
              <w:t>Статья 18. Проекты межевания территорий</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_Toc114646469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36</w:t>
            </w:r>
            <w:r w:rsidR="006F38BA" w:rsidRPr="002F5E9C">
              <w:rPr>
                <w:noProof/>
                <w:webHidden/>
                <w:sz w:val="22"/>
                <w:szCs w:val="22"/>
              </w:rPr>
              <w:fldChar w:fldCharType="end"/>
            </w:r>
          </w:hyperlink>
        </w:p>
        <w:p w14:paraId="1564B996" w14:textId="5151E922"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0" w:history="1">
            <w:r w:rsidR="006F38BA" w:rsidRPr="002F5E9C">
              <w:rPr>
                <w:rStyle w:val="af"/>
                <w:noProof/>
                <w:color w:val="auto"/>
                <w:sz w:val="22"/>
                <w:szCs w:val="22"/>
              </w:rPr>
              <w:t>Статья 19. Градостроительный план земельного участка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38</w:t>
            </w:r>
            <w:r w:rsidR="006F38BA" w:rsidRPr="002F5E9C">
              <w:rPr>
                <w:noProof/>
                <w:webHidden/>
                <w:sz w:val="22"/>
                <w:szCs w:val="22"/>
              </w:rPr>
              <w:fldChar w:fldCharType="end"/>
            </w:r>
          </w:hyperlink>
        </w:p>
        <w:p w14:paraId="543062D1" w14:textId="57D4D32A"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1" w:history="1">
            <w:r w:rsidR="006F38BA" w:rsidRPr="002F5E9C">
              <w:rPr>
                <w:rStyle w:val="af"/>
                <w:noProof/>
                <w:color w:val="auto"/>
                <w:sz w:val="22"/>
                <w:szCs w:val="22"/>
              </w:rPr>
              <w:t>Статья 20. Подготовка и утверждение документации по планировке территории, порядок внесения в нее изменений и ее отмены</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41</w:t>
            </w:r>
            <w:r w:rsidR="006F38BA" w:rsidRPr="002F5E9C">
              <w:rPr>
                <w:noProof/>
                <w:webHidden/>
                <w:sz w:val="22"/>
                <w:szCs w:val="22"/>
              </w:rPr>
              <w:fldChar w:fldCharType="end"/>
            </w:r>
          </w:hyperlink>
        </w:p>
        <w:p w14:paraId="5F4BD606" w14:textId="5219B94E"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2" w:history="1">
            <w:r w:rsidR="006F38BA" w:rsidRPr="002F5E9C">
              <w:rPr>
                <w:rStyle w:val="af"/>
                <w:noProof/>
                <w:color w:val="auto"/>
                <w:sz w:val="22"/>
                <w:szCs w:val="22"/>
              </w:rPr>
              <w:t>Статья 21. Цели комплексного развития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47</w:t>
            </w:r>
            <w:r w:rsidR="006F38BA" w:rsidRPr="002F5E9C">
              <w:rPr>
                <w:noProof/>
                <w:webHidden/>
                <w:sz w:val="22"/>
                <w:szCs w:val="22"/>
              </w:rPr>
              <w:fldChar w:fldCharType="end"/>
            </w:r>
          </w:hyperlink>
        </w:p>
        <w:p w14:paraId="7B5E85CF" w14:textId="04DA8AA4"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3" w:history="1">
            <w:r w:rsidR="006F38BA" w:rsidRPr="002F5E9C">
              <w:rPr>
                <w:rStyle w:val="af"/>
                <w:noProof/>
                <w:color w:val="auto"/>
                <w:sz w:val="22"/>
                <w:szCs w:val="22"/>
              </w:rPr>
              <w:t>Статья 22. Виды комплексного развития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47</w:t>
            </w:r>
            <w:r w:rsidR="006F38BA" w:rsidRPr="002F5E9C">
              <w:rPr>
                <w:noProof/>
                <w:webHidden/>
                <w:sz w:val="22"/>
                <w:szCs w:val="22"/>
              </w:rPr>
              <w:fldChar w:fldCharType="end"/>
            </w:r>
          </w:hyperlink>
        </w:p>
        <w:p w14:paraId="74404A09" w14:textId="247F784E"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4" w:history="1">
            <w:r w:rsidR="006F38BA" w:rsidRPr="002F5E9C">
              <w:rPr>
                <w:rStyle w:val="af"/>
                <w:noProof/>
                <w:color w:val="auto"/>
                <w:sz w:val="22"/>
                <w:szCs w:val="22"/>
              </w:rPr>
              <w:t>Статья 23 Порядок принятия и реализации решения о комплексном развитии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50</w:t>
            </w:r>
            <w:r w:rsidR="006F38BA" w:rsidRPr="002F5E9C">
              <w:rPr>
                <w:noProof/>
                <w:webHidden/>
                <w:sz w:val="22"/>
                <w:szCs w:val="22"/>
              </w:rPr>
              <w:fldChar w:fldCharType="end"/>
            </w:r>
          </w:hyperlink>
        </w:p>
        <w:p w14:paraId="61653494" w14:textId="05924C34"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5" w:history="1">
            <w:r w:rsidR="006F38BA" w:rsidRPr="002F5E9C">
              <w:rPr>
                <w:rStyle w:val="af"/>
                <w:noProof/>
                <w:color w:val="auto"/>
                <w:sz w:val="22"/>
                <w:szCs w:val="22"/>
              </w:rPr>
              <w:t>Статья 23.1 Решение о комплексном развитии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50</w:t>
            </w:r>
            <w:r w:rsidR="006F38BA" w:rsidRPr="002F5E9C">
              <w:rPr>
                <w:noProof/>
                <w:webHidden/>
                <w:sz w:val="22"/>
                <w:szCs w:val="22"/>
              </w:rPr>
              <w:fldChar w:fldCharType="end"/>
            </w:r>
          </w:hyperlink>
        </w:p>
        <w:p w14:paraId="029EEE9B" w14:textId="1F3C97BC"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6" w:history="1">
            <w:r w:rsidR="006F38BA" w:rsidRPr="002F5E9C">
              <w:rPr>
                <w:rStyle w:val="af"/>
                <w:noProof/>
                <w:color w:val="auto"/>
                <w:sz w:val="22"/>
                <w:szCs w:val="22"/>
              </w:rPr>
              <w:t>Статья 23.2 Договор о комплексном развитии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51</w:t>
            </w:r>
            <w:r w:rsidR="006F38BA" w:rsidRPr="002F5E9C">
              <w:rPr>
                <w:noProof/>
                <w:webHidden/>
                <w:sz w:val="22"/>
                <w:szCs w:val="22"/>
              </w:rPr>
              <w:fldChar w:fldCharType="end"/>
            </w:r>
          </w:hyperlink>
        </w:p>
        <w:p w14:paraId="263465CF" w14:textId="7431EA86"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7" w:history="1">
            <w:r w:rsidR="006F38BA" w:rsidRPr="002F5E9C">
              <w:rPr>
                <w:rStyle w:val="af"/>
                <w:noProof/>
                <w:color w:val="auto"/>
                <w:sz w:val="22"/>
                <w:szCs w:val="22"/>
              </w:rPr>
              <w:t>Статья 23.3 Порядок заключения договора о комплексном развитии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51</w:t>
            </w:r>
            <w:r w:rsidR="006F38BA" w:rsidRPr="002F5E9C">
              <w:rPr>
                <w:noProof/>
                <w:webHidden/>
                <w:sz w:val="22"/>
                <w:szCs w:val="22"/>
              </w:rPr>
              <w:fldChar w:fldCharType="end"/>
            </w:r>
          </w:hyperlink>
        </w:p>
        <w:p w14:paraId="43328434" w14:textId="50ED2AF5"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8" w:history="1">
            <w:r w:rsidR="006F38BA" w:rsidRPr="002F5E9C">
              <w:rPr>
                <w:rStyle w:val="af"/>
                <w:noProof/>
                <w:color w:val="auto"/>
                <w:sz w:val="22"/>
                <w:szCs w:val="22"/>
              </w:rPr>
              <w:t>Раздел 5. О проведении публичных слушаний или общественных обсуждений по вопросам землепользования и застройки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51</w:t>
            </w:r>
            <w:r w:rsidR="006F38BA" w:rsidRPr="002F5E9C">
              <w:rPr>
                <w:noProof/>
                <w:webHidden/>
                <w:sz w:val="22"/>
                <w:szCs w:val="22"/>
              </w:rPr>
              <w:fldChar w:fldCharType="end"/>
            </w:r>
          </w:hyperlink>
        </w:p>
        <w:p w14:paraId="04068CBF" w14:textId="112955CC"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79" w:history="1">
            <w:r w:rsidR="006F38BA" w:rsidRPr="002F5E9C">
              <w:rPr>
                <w:rStyle w:val="af"/>
                <w:noProof/>
                <w:color w:val="auto"/>
                <w:sz w:val="22"/>
                <w:szCs w:val="22"/>
              </w:rPr>
              <w:t>Статья 24. Общие положения проведения публичных слушаний или общественных обсуждений на территории Кореновского городского поселения Кореновского района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_Toc114646479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52</w:t>
            </w:r>
            <w:r w:rsidR="006F38BA" w:rsidRPr="002F5E9C">
              <w:rPr>
                <w:noProof/>
                <w:webHidden/>
                <w:sz w:val="22"/>
                <w:szCs w:val="22"/>
              </w:rPr>
              <w:fldChar w:fldCharType="end"/>
            </w:r>
          </w:hyperlink>
        </w:p>
        <w:p w14:paraId="0A52244D" w14:textId="279B14EC"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0" w:history="1">
            <w:r w:rsidR="006F38BA" w:rsidRPr="002F5E9C">
              <w:rPr>
                <w:rStyle w:val="af"/>
                <w:noProof/>
                <w:color w:val="auto"/>
                <w:sz w:val="22"/>
                <w:szCs w:val="22"/>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52</w:t>
            </w:r>
            <w:r w:rsidR="006F38BA" w:rsidRPr="002F5E9C">
              <w:rPr>
                <w:noProof/>
                <w:webHidden/>
                <w:sz w:val="22"/>
                <w:szCs w:val="22"/>
              </w:rPr>
              <w:fldChar w:fldCharType="end"/>
            </w:r>
          </w:hyperlink>
        </w:p>
        <w:p w14:paraId="0C475832" w14:textId="0201295A"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1" w:history="1">
            <w:r w:rsidR="006F38BA" w:rsidRPr="002F5E9C">
              <w:rPr>
                <w:rStyle w:val="af"/>
                <w:noProof/>
                <w:color w:val="auto"/>
                <w:sz w:val="22"/>
                <w:szCs w:val="22"/>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52</w:t>
            </w:r>
            <w:r w:rsidR="006F38BA" w:rsidRPr="002F5E9C">
              <w:rPr>
                <w:noProof/>
                <w:webHidden/>
                <w:sz w:val="22"/>
                <w:szCs w:val="22"/>
              </w:rPr>
              <w:fldChar w:fldCharType="end"/>
            </w:r>
          </w:hyperlink>
        </w:p>
        <w:p w14:paraId="280F2ED0" w14:textId="3E8B36E3"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2" w:history="1">
            <w:r w:rsidR="006F38BA" w:rsidRPr="002F5E9C">
              <w:rPr>
                <w:rStyle w:val="af"/>
                <w:noProof/>
                <w:color w:val="auto"/>
                <w:sz w:val="22"/>
                <w:szCs w:val="22"/>
              </w:rPr>
              <w:t>Статья 26.1. Перечень мероприятий, осуществляемых при реализации проектов по строительству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57</w:t>
            </w:r>
            <w:r w:rsidR="006F38BA" w:rsidRPr="002F5E9C">
              <w:rPr>
                <w:noProof/>
                <w:webHidden/>
                <w:sz w:val="22"/>
                <w:szCs w:val="22"/>
              </w:rPr>
              <w:fldChar w:fldCharType="end"/>
            </w:r>
          </w:hyperlink>
        </w:p>
        <w:p w14:paraId="6983A153" w14:textId="63CC1F9F"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3" w:history="1">
            <w:r w:rsidR="006F38BA" w:rsidRPr="002F5E9C">
              <w:rPr>
                <w:rStyle w:val="af"/>
                <w:noProof/>
                <w:color w:val="auto"/>
                <w:sz w:val="22"/>
                <w:szCs w:val="22"/>
              </w:rPr>
              <w:t>Раздел 6. О внесении изменений в правила землепользования и застройки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60</w:t>
            </w:r>
            <w:r w:rsidR="006F38BA" w:rsidRPr="002F5E9C">
              <w:rPr>
                <w:noProof/>
                <w:webHidden/>
                <w:sz w:val="22"/>
                <w:szCs w:val="22"/>
              </w:rPr>
              <w:fldChar w:fldCharType="end"/>
            </w:r>
          </w:hyperlink>
        </w:p>
        <w:p w14:paraId="79D0DD18" w14:textId="5D41464D"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4" w:history="1">
            <w:r w:rsidR="006F38BA" w:rsidRPr="002F5E9C">
              <w:rPr>
                <w:rStyle w:val="af"/>
                <w:noProof/>
                <w:color w:val="auto"/>
                <w:sz w:val="22"/>
                <w:szCs w:val="22"/>
              </w:rPr>
              <w:t>Статья 27. Порядок внесения изменений в правила землепользования и застройки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60</w:t>
            </w:r>
            <w:r w:rsidR="006F38BA" w:rsidRPr="002F5E9C">
              <w:rPr>
                <w:noProof/>
                <w:webHidden/>
                <w:sz w:val="22"/>
                <w:szCs w:val="22"/>
              </w:rPr>
              <w:fldChar w:fldCharType="end"/>
            </w:r>
          </w:hyperlink>
        </w:p>
        <w:p w14:paraId="5CBEC9CB" w14:textId="3F0A9EC3"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5" w:history="1">
            <w:r w:rsidR="006F38BA" w:rsidRPr="002F5E9C">
              <w:rPr>
                <w:rStyle w:val="af"/>
                <w:noProof/>
                <w:color w:val="auto"/>
                <w:sz w:val="22"/>
                <w:szCs w:val="22"/>
              </w:rPr>
              <w:t>Раздел 7. О регулировании иных вопросов землепользования и застройки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64</w:t>
            </w:r>
            <w:r w:rsidR="006F38BA" w:rsidRPr="002F5E9C">
              <w:rPr>
                <w:noProof/>
                <w:webHidden/>
                <w:sz w:val="22"/>
                <w:szCs w:val="22"/>
              </w:rPr>
              <w:fldChar w:fldCharType="end"/>
            </w:r>
          </w:hyperlink>
        </w:p>
        <w:p w14:paraId="1E505620" w14:textId="2E6D6120"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6" w:history="1">
            <w:r w:rsidR="006F38BA" w:rsidRPr="002F5E9C">
              <w:rPr>
                <w:rStyle w:val="af"/>
                <w:noProof/>
                <w:color w:val="auto"/>
                <w:sz w:val="22"/>
                <w:szCs w:val="22"/>
              </w:rPr>
              <w:t>Статья 28. Использования земель или земельных участков на территории Кореновского городского поселения Кореновского района, находящихся муниципальной собственности, без предоставления земельных участков и установления сервитута, публичного сервитута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64</w:t>
            </w:r>
            <w:r w:rsidR="006F38BA" w:rsidRPr="002F5E9C">
              <w:rPr>
                <w:noProof/>
                <w:webHidden/>
                <w:sz w:val="22"/>
                <w:szCs w:val="22"/>
              </w:rPr>
              <w:fldChar w:fldCharType="end"/>
            </w:r>
          </w:hyperlink>
        </w:p>
        <w:p w14:paraId="0B04DA40" w14:textId="5314C5D3"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7" w:history="1">
            <w:r w:rsidR="006F38BA" w:rsidRPr="002F5E9C">
              <w:rPr>
                <w:rStyle w:val="af"/>
                <w:noProof/>
                <w:color w:val="auto"/>
                <w:sz w:val="22"/>
                <w:szCs w:val="22"/>
              </w:rPr>
              <w:t>Статья 29. Цели установления публичного сервитута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65</w:t>
            </w:r>
            <w:r w:rsidR="006F38BA" w:rsidRPr="002F5E9C">
              <w:rPr>
                <w:noProof/>
                <w:webHidden/>
                <w:sz w:val="22"/>
                <w:szCs w:val="22"/>
              </w:rPr>
              <w:fldChar w:fldCharType="end"/>
            </w:r>
          </w:hyperlink>
        </w:p>
        <w:p w14:paraId="54358DCF" w14:textId="7BC64EA6"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8" w:history="1">
            <w:r w:rsidR="006F38BA" w:rsidRPr="002F5E9C">
              <w:rPr>
                <w:rStyle w:val="af"/>
                <w:noProof/>
                <w:color w:val="auto"/>
                <w:sz w:val="22"/>
                <w:szCs w:val="22"/>
              </w:rPr>
              <w:t>Статья 30. Условия установления публичного сервитута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65</w:t>
            </w:r>
            <w:r w:rsidR="006F38BA" w:rsidRPr="002F5E9C">
              <w:rPr>
                <w:noProof/>
                <w:webHidden/>
                <w:sz w:val="22"/>
                <w:szCs w:val="22"/>
              </w:rPr>
              <w:fldChar w:fldCharType="end"/>
            </w:r>
          </w:hyperlink>
        </w:p>
        <w:p w14:paraId="258E1FC2" w14:textId="1196E64E"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89" w:history="1">
            <w:r w:rsidR="006F38BA" w:rsidRPr="002F5E9C">
              <w:rPr>
                <w:rStyle w:val="af"/>
                <w:noProof/>
                <w:color w:val="auto"/>
                <w:sz w:val="22"/>
                <w:szCs w:val="22"/>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_Toc114646489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66</w:t>
            </w:r>
            <w:r w:rsidR="006F38BA" w:rsidRPr="002F5E9C">
              <w:rPr>
                <w:noProof/>
                <w:webHidden/>
                <w:sz w:val="22"/>
                <w:szCs w:val="22"/>
              </w:rPr>
              <w:fldChar w:fldCharType="end"/>
            </w:r>
          </w:hyperlink>
        </w:p>
        <w:p w14:paraId="58651BFC" w14:textId="5DD2FC53"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0" w:history="1">
            <w:r w:rsidR="006F38BA" w:rsidRPr="002F5E9C">
              <w:rPr>
                <w:rStyle w:val="af"/>
                <w:noProof/>
                <w:color w:val="auto"/>
                <w:sz w:val="22"/>
                <w:szCs w:val="22"/>
              </w:rPr>
              <w:t>Статья 32. Установление сервитута в отношении земельного участка, находящегося в государственной или муниципальной собственности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66</w:t>
            </w:r>
            <w:r w:rsidR="006F38BA" w:rsidRPr="002F5E9C">
              <w:rPr>
                <w:noProof/>
                <w:webHidden/>
                <w:sz w:val="22"/>
                <w:szCs w:val="22"/>
              </w:rPr>
              <w:fldChar w:fldCharType="end"/>
            </w:r>
          </w:hyperlink>
        </w:p>
        <w:p w14:paraId="39EF6977" w14:textId="220D389F"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1" w:history="1">
            <w:r w:rsidR="006F38BA" w:rsidRPr="002F5E9C">
              <w:rPr>
                <w:rStyle w:val="af"/>
                <w:noProof/>
                <w:color w:val="auto"/>
                <w:sz w:val="22"/>
                <w:szCs w:val="22"/>
              </w:rPr>
              <w:t>Статья 33. Строительство, реконструкция и эксплуатация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67</w:t>
            </w:r>
            <w:r w:rsidR="006F38BA" w:rsidRPr="002F5E9C">
              <w:rPr>
                <w:noProof/>
                <w:webHidden/>
                <w:sz w:val="22"/>
                <w:szCs w:val="22"/>
              </w:rPr>
              <w:fldChar w:fldCharType="end"/>
            </w:r>
          </w:hyperlink>
        </w:p>
        <w:p w14:paraId="30ADC8AF" w14:textId="332627DA"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2" w:history="1">
            <w:r w:rsidR="006F38BA" w:rsidRPr="002F5E9C">
              <w:rPr>
                <w:rStyle w:val="af"/>
                <w:noProof/>
                <w:color w:val="auto"/>
                <w:sz w:val="22"/>
                <w:szCs w:val="22"/>
              </w:rPr>
              <w:t>Статья 34. Уведомление о планируемых строительстве или реконструкции объекта индивидуального жилищного строительства или садового дома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72</w:t>
            </w:r>
            <w:r w:rsidR="006F38BA" w:rsidRPr="002F5E9C">
              <w:rPr>
                <w:noProof/>
                <w:webHidden/>
                <w:sz w:val="22"/>
                <w:szCs w:val="22"/>
              </w:rPr>
              <w:fldChar w:fldCharType="end"/>
            </w:r>
          </w:hyperlink>
        </w:p>
        <w:p w14:paraId="15F89BDF" w14:textId="69842601"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3" w:history="1">
            <w:r w:rsidR="006F38BA" w:rsidRPr="002F5E9C">
              <w:rPr>
                <w:rStyle w:val="af"/>
                <w:noProof/>
                <w:color w:val="auto"/>
                <w:sz w:val="22"/>
                <w:szCs w:val="22"/>
              </w:rPr>
              <w:t>ЧАСТЬ II. КАРТА(Ы) ГРАДОСТРОИТЕЛЬНОГО ЗОНИРОВАНИЯ, КАРТА(Ы) ЗОН С ОСОБЫМИ УСЛОВИЯМИ ИСПОЛЬЗОВАНИЯ ТЕРРИТОРИИ  (совмещено на одной карте)</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81</w:t>
            </w:r>
            <w:r w:rsidR="006F38BA" w:rsidRPr="002F5E9C">
              <w:rPr>
                <w:noProof/>
                <w:webHidden/>
                <w:sz w:val="22"/>
                <w:szCs w:val="22"/>
              </w:rPr>
              <w:fldChar w:fldCharType="end"/>
            </w:r>
          </w:hyperlink>
        </w:p>
        <w:p w14:paraId="7D80799F" w14:textId="10F8DCAF"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4" w:history="1">
            <w:r w:rsidR="006F38BA" w:rsidRPr="002F5E9C">
              <w:rPr>
                <w:rStyle w:val="af"/>
                <w:noProof/>
                <w:color w:val="auto"/>
                <w:sz w:val="22"/>
                <w:szCs w:val="22"/>
              </w:rPr>
              <w:t>Статья 35.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81</w:t>
            </w:r>
            <w:r w:rsidR="006F38BA" w:rsidRPr="002F5E9C">
              <w:rPr>
                <w:noProof/>
                <w:webHidden/>
                <w:sz w:val="22"/>
                <w:szCs w:val="22"/>
              </w:rPr>
              <w:fldChar w:fldCharType="end"/>
            </w:r>
          </w:hyperlink>
        </w:p>
        <w:p w14:paraId="44C6D122" w14:textId="0B5C85D2"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5" w:history="1">
            <w:r w:rsidR="006F38BA" w:rsidRPr="002F5E9C">
              <w:rPr>
                <w:rStyle w:val="af"/>
                <w:noProof/>
                <w:color w:val="auto"/>
                <w:sz w:val="22"/>
                <w:szCs w:val="22"/>
              </w:rPr>
              <w:t>ЧАСТЬ III. ГРАДОСТРОИТЕЛЬНЫЕ РЕГЛАМЕНТЫ</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82</w:t>
            </w:r>
            <w:r w:rsidR="006F38BA" w:rsidRPr="002F5E9C">
              <w:rPr>
                <w:noProof/>
                <w:webHidden/>
                <w:sz w:val="22"/>
                <w:szCs w:val="22"/>
              </w:rPr>
              <w:fldChar w:fldCharType="end"/>
            </w:r>
          </w:hyperlink>
        </w:p>
        <w:p w14:paraId="1A51CF4F" w14:textId="09E906F3"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6" w:history="1">
            <w:r w:rsidR="006F38BA" w:rsidRPr="002F5E9C">
              <w:rPr>
                <w:rStyle w:val="af"/>
                <w:noProof/>
                <w:color w:val="auto"/>
                <w:sz w:val="22"/>
                <w:szCs w:val="22"/>
              </w:rPr>
              <w:t>Статья 36. Виды территориальных зон, выделенных на карте градостроительного зонирования территории Кореновского городского поселения Кореновского района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82</w:t>
            </w:r>
            <w:r w:rsidR="006F38BA" w:rsidRPr="002F5E9C">
              <w:rPr>
                <w:noProof/>
                <w:webHidden/>
                <w:sz w:val="22"/>
                <w:szCs w:val="22"/>
              </w:rPr>
              <w:fldChar w:fldCharType="end"/>
            </w:r>
          </w:hyperlink>
        </w:p>
        <w:p w14:paraId="4F8AC7E4" w14:textId="6DAFA920"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497" w:history="1">
            <w:r w:rsidR="006F38BA" w:rsidRPr="002F5E9C">
              <w:rPr>
                <w:rStyle w:val="af"/>
                <w:noProof/>
                <w:color w:val="auto"/>
                <w:sz w:val="22"/>
                <w:szCs w:val="22"/>
              </w:rPr>
              <w:t>Виды разрешенного использования земельных участков и объектов капитального строительства в различных территориальных зонах</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84</w:t>
            </w:r>
            <w:r w:rsidR="006F38BA" w:rsidRPr="002F5E9C">
              <w:rPr>
                <w:noProof/>
                <w:webHidden/>
                <w:sz w:val="22"/>
                <w:szCs w:val="22"/>
              </w:rPr>
              <w:fldChar w:fldCharType="end"/>
            </w:r>
          </w:hyperlink>
        </w:p>
        <w:p w14:paraId="1A234687" w14:textId="5C10459A"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498" w:history="1">
            <w:r w:rsidR="006F38BA" w:rsidRPr="002F5E9C">
              <w:rPr>
                <w:rStyle w:val="af"/>
                <w:rFonts w:eastAsia="SimSun"/>
                <w:caps/>
                <w:noProof/>
                <w:color w:val="auto"/>
                <w:sz w:val="22"/>
                <w:szCs w:val="22"/>
                <w:lang w:eastAsia="zh-CN"/>
              </w:rPr>
              <w:t>Жилые зоны</w:t>
            </w:r>
            <w:r w:rsidR="006F38BA" w:rsidRPr="002F5E9C">
              <w:rPr>
                <w:rStyle w:val="af"/>
                <w:rFonts w:eastAsia="SimSun"/>
                <w:noProof/>
                <w:color w:val="auto"/>
                <w:sz w:val="22"/>
                <w:szCs w:val="22"/>
                <w:lang w:eastAsia="zh-CN"/>
              </w:rPr>
              <w:t>:</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84</w:t>
            </w:r>
            <w:r w:rsidR="006F38BA" w:rsidRPr="002F5E9C">
              <w:rPr>
                <w:noProof/>
                <w:webHidden/>
                <w:sz w:val="22"/>
                <w:szCs w:val="22"/>
              </w:rPr>
              <w:fldChar w:fldCharType="end"/>
            </w:r>
          </w:hyperlink>
        </w:p>
        <w:p w14:paraId="56557492" w14:textId="429127D1"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499" w:history="1">
            <w:r w:rsidR="006F38BA" w:rsidRPr="002F5E9C">
              <w:rPr>
                <w:rStyle w:val="af"/>
                <w:rFonts w:eastAsia="SimSun"/>
                <w:noProof/>
                <w:color w:val="auto"/>
                <w:sz w:val="22"/>
                <w:szCs w:val="22"/>
                <w:lang w:eastAsia="zh-CN"/>
              </w:rPr>
              <w:t>Ж – 1А, Ж - 1АА Зона застройки индивидуальными жилыми домами.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_Toc114646499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84</w:t>
            </w:r>
            <w:r w:rsidR="006F38BA" w:rsidRPr="002F5E9C">
              <w:rPr>
                <w:noProof/>
                <w:webHidden/>
                <w:sz w:val="22"/>
                <w:szCs w:val="22"/>
              </w:rPr>
              <w:fldChar w:fldCharType="end"/>
            </w:r>
          </w:hyperlink>
        </w:p>
        <w:p w14:paraId="2765E27A" w14:textId="12076EE4"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00" w:history="1">
            <w:r w:rsidR="006F38BA" w:rsidRPr="002F5E9C">
              <w:rPr>
                <w:rStyle w:val="af"/>
                <w:rFonts w:eastAsia="SimSun"/>
                <w:noProof/>
                <w:color w:val="auto"/>
                <w:sz w:val="22"/>
                <w:szCs w:val="22"/>
                <w:lang w:eastAsia="zh-CN"/>
              </w:rPr>
              <w:t>Ж – 1Б. Зона застройки индивидуальными жилыми домами с содержанием домашнего скота и птицы.</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102</w:t>
            </w:r>
            <w:r w:rsidR="006F38BA" w:rsidRPr="002F5E9C">
              <w:rPr>
                <w:noProof/>
                <w:webHidden/>
                <w:sz w:val="22"/>
                <w:szCs w:val="22"/>
              </w:rPr>
              <w:fldChar w:fldCharType="end"/>
            </w:r>
          </w:hyperlink>
        </w:p>
        <w:p w14:paraId="0AAE2935" w14:textId="1C3B3D76"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01" w:history="1">
            <w:r w:rsidR="006F38BA" w:rsidRPr="002F5E9C">
              <w:rPr>
                <w:rStyle w:val="af"/>
                <w:rFonts w:eastAsia="SimSun"/>
                <w:noProof/>
                <w:color w:val="auto"/>
                <w:sz w:val="22"/>
                <w:szCs w:val="22"/>
                <w:lang w:eastAsia="zh-CN"/>
              </w:rPr>
              <w:t>Ж – МЗ. Зона застройки малоэтажными жилыми домами.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119</w:t>
            </w:r>
            <w:r w:rsidR="006F38BA" w:rsidRPr="002F5E9C">
              <w:rPr>
                <w:noProof/>
                <w:webHidden/>
                <w:sz w:val="22"/>
                <w:szCs w:val="22"/>
              </w:rPr>
              <w:fldChar w:fldCharType="end"/>
            </w:r>
          </w:hyperlink>
        </w:p>
        <w:p w14:paraId="566F8349" w14:textId="0D61720F"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02" w:history="1">
            <w:r w:rsidR="006F38BA" w:rsidRPr="002F5E9C">
              <w:rPr>
                <w:rStyle w:val="af"/>
                <w:rFonts w:eastAsia="SimSun"/>
                <w:noProof/>
                <w:color w:val="auto"/>
                <w:sz w:val="22"/>
                <w:szCs w:val="22"/>
                <w:lang w:eastAsia="zh-CN"/>
              </w:rPr>
              <w:t>Ж – СЗ. Зона застройки среднеэтажными жилыми домами.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135</w:t>
            </w:r>
            <w:r w:rsidR="006F38BA" w:rsidRPr="002F5E9C">
              <w:rPr>
                <w:noProof/>
                <w:webHidden/>
                <w:sz w:val="22"/>
                <w:szCs w:val="22"/>
              </w:rPr>
              <w:fldChar w:fldCharType="end"/>
            </w:r>
          </w:hyperlink>
        </w:p>
        <w:p w14:paraId="0F0C67BB" w14:textId="78690680"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03" w:history="1">
            <w:r w:rsidR="006F38BA" w:rsidRPr="002F5E9C">
              <w:rPr>
                <w:rStyle w:val="af"/>
                <w:rFonts w:eastAsia="SimSun"/>
                <w:noProof/>
                <w:color w:val="auto"/>
                <w:sz w:val="22"/>
                <w:szCs w:val="22"/>
                <w:lang w:eastAsia="zh-CN"/>
              </w:rPr>
              <w:t>Ж – ММ. Зона застройки многоэтажными жилыми домами.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150</w:t>
            </w:r>
            <w:r w:rsidR="006F38BA" w:rsidRPr="002F5E9C">
              <w:rPr>
                <w:noProof/>
                <w:webHidden/>
                <w:sz w:val="22"/>
                <w:szCs w:val="22"/>
              </w:rPr>
              <w:fldChar w:fldCharType="end"/>
            </w:r>
          </w:hyperlink>
        </w:p>
        <w:p w14:paraId="69F42D19" w14:textId="3BAE2E29"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04" w:history="1">
            <w:r w:rsidR="006F38BA" w:rsidRPr="002F5E9C">
              <w:rPr>
                <w:rStyle w:val="af"/>
                <w:rFonts w:eastAsia="SimSun"/>
                <w:noProof/>
                <w:color w:val="auto"/>
                <w:sz w:val="22"/>
                <w:szCs w:val="22"/>
                <w:lang w:eastAsia="zh-CN"/>
              </w:rPr>
              <w:t>ОБЩЕСТВЕННО-ДЕЛОВЫЕ ЗОНЫ</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164</w:t>
            </w:r>
            <w:r w:rsidR="006F38BA" w:rsidRPr="002F5E9C">
              <w:rPr>
                <w:noProof/>
                <w:webHidden/>
                <w:sz w:val="22"/>
                <w:szCs w:val="22"/>
              </w:rPr>
              <w:fldChar w:fldCharType="end"/>
            </w:r>
          </w:hyperlink>
        </w:p>
        <w:p w14:paraId="577312D0" w14:textId="6A735F09"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05" w:history="1">
            <w:r w:rsidR="006F38BA" w:rsidRPr="002F5E9C">
              <w:rPr>
                <w:rStyle w:val="af"/>
                <w:rFonts w:eastAsia="SimSun"/>
                <w:noProof/>
                <w:color w:val="auto"/>
                <w:sz w:val="22"/>
                <w:szCs w:val="22"/>
                <w:lang w:eastAsia="zh-CN"/>
              </w:rPr>
              <w:t>ОД-1. Центральная зона делового, общественного и коммерческого назначения.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164</w:t>
            </w:r>
            <w:r w:rsidR="006F38BA" w:rsidRPr="002F5E9C">
              <w:rPr>
                <w:noProof/>
                <w:webHidden/>
                <w:sz w:val="22"/>
                <w:szCs w:val="22"/>
              </w:rPr>
              <w:fldChar w:fldCharType="end"/>
            </w:r>
          </w:hyperlink>
        </w:p>
        <w:p w14:paraId="74A5A3A1" w14:textId="53E002FB" w:rsidR="006F38BA" w:rsidRPr="002F5E9C" w:rsidRDefault="00000000" w:rsidP="002F5E9C">
          <w:pPr>
            <w:pStyle w:val="3b"/>
            <w:shd w:val="clear" w:color="auto" w:fill="FFFFFF" w:themeFill="background1"/>
            <w:tabs>
              <w:tab w:val="left" w:pos="3506"/>
              <w:tab w:val="right" w:leader="dot" w:pos="9628"/>
            </w:tabs>
            <w:spacing w:after="0" w:line="240" w:lineRule="auto"/>
            <w:jc w:val="left"/>
            <w:rPr>
              <w:rFonts w:eastAsiaTheme="minorEastAsia"/>
              <w:noProof/>
              <w:sz w:val="22"/>
              <w:szCs w:val="22"/>
            </w:rPr>
          </w:pPr>
          <w:hyperlink w:anchor="_Toc114646506" w:history="1">
            <w:r w:rsidR="006F38BA" w:rsidRPr="002F5E9C">
              <w:rPr>
                <w:rStyle w:val="af"/>
                <w:rFonts w:eastAsia="SimSun"/>
                <w:noProof/>
                <w:color w:val="auto"/>
                <w:sz w:val="22"/>
                <w:szCs w:val="22"/>
                <w:lang w:eastAsia="zh-CN"/>
              </w:rPr>
              <w:t xml:space="preserve">ОД-2, ОД – 2А </w:t>
            </w:r>
            <w:r w:rsidR="006F38BA" w:rsidRPr="002F5E9C">
              <w:rPr>
                <w:rFonts w:eastAsiaTheme="minorEastAsia"/>
                <w:noProof/>
                <w:sz w:val="22"/>
                <w:szCs w:val="22"/>
              </w:rPr>
              <w:tab/>
            </w:r>
            <w:r w:rsidR="006F38BA" w:rsidRPr="002F5E9C">
              <w:rPr>
                <w:rStyle w:val="af"/>
                <w:rFonts w:eastAsia="SimSun"/>
                <w:noProof/>
                <w:color w:val="auto"/>
                <w:sz w:val="22"/>
                <w:szCs w:val="22"/>
                <w:lang w:eastAsia="zh-CN"/>
              </w:rPr>
              <w:t>Зона делового, общественного и коммерческого назначения местного значения.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180</w:t>
            </w:r>
            <w:r w:rsidR="006F38BA" w:rsidRPr="002F5E9C">
              <w:rPr>
                <w:noProof/>
                <w:webHidden/>
                <w:sz w:val="22"/>
                <w:szCs w:val="22"/>
              </w:rPr>
              <w:fldChar w:fldCharType="end"/>
            </w:r>
          </w:hyperlink>
        </w:p>
        <w:p w14:paraId="1183512D" w14:textId="1C858E11"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07" w:history="1">
            <w:r w:rsidR="006F38BA" w:rsidRPr="002F5E9C">
              <w:rPr>
                <w:rStyle w:val="af"/>
                <w:rFonts w:eastAsia="SimSun"/>
                <w:noProof/>
                <w:color w:val="auto"/>
                <w:sz w:val="22"/>
                <w:szCs w:val="22"/>
                <w:lang w:eastAsia="zh-CN"/>
              </w:rPr>
              <w:t>ОД-3, ОД - 3А Зона обслуживания и деловой активности при транспортных коридорах и узлах.</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208</w:t>
            </w:r>
            <w:r w:rsidR="006F38BA" w:rsidRPr="002F5E9C">
              <w:rPr>
                <w:noProof/>
                <w:webHidden/>
                <w:sz w:val="22"/>
                <w:szCs w:val="22"/>
              </w:rPr>
              <w:fldChar w:fldCharType="end"/>
            </w:r>
          </w:hyperlink>
        </w:p>
        <w:p w14:paraId="75CDDE39" w14:textId="1BD93E0E"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08" w:history="1">
            <w:r w:rsidR="006F38BA" w:rsidRPr="002F5E9C">
              <w:rPr>
                <w:rStyle w:val="af"/>
                <w:rFonts w:eastAsia="SimSun"/>
                <w:noProof/>
                <w:color w:val="auto"/>
                <w:sz w:val="22"/>
                <w:szCs w:val="22"/>
                <w:lang w:eastAsia="zh-CN"/>
              </w:rPr>
              <w:t>СПЕЦИАЛЬНЫЕ ОБСЛУЖИВАЮЩИЕ И ДЕЛОВЫЕ ЗОНЫ ДЛЯ ОБЪЕКТОВ С БОЛЬШИМИ ЗЕМЕЛЬНЫМИ УЧАСТКАМИ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233</w:t>
            </w:r>
            <w:r w:rsidR="006F38BA" w:rsidRPr="002F5E9C">
              <w:rPr>
                <w:noProof/>
                <w:webHidden/>
                <w:sz w:val="22"/>
                <w:szCs w:val="22"/>
              </w:rPr>
              <w:fldChar w:fldCharType="end"/>
            </w:r>
          </w:hyperlink>
        </w:p>
        <w:p w14:paraId="75D3175B" w14:textId="39F03063"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09" w:history="1">
            <w:r w:rsidR="006F38BA" w:rsidRPr="002F5E9C">
              <w:rPr>
                <w:rStyle w:val="af"/>
                <w:rFonts w:eastAsia="SimSun"/>
                <w:noProof/>
                <w:color w:val="auto"/>
                <w:sz w:val="22"/>
                <w:szCs w:val="22"/>
                <w:lang w:eastAsia="zh-CN"/>
              </w:rPr>
              <w:t>ТОД-1, ТОД-1А Зона объектов здравоохранения.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_Toc114646509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233</w:t>
            </w:r>
            <w:r w:rsidR="006F38BA" w:rsidRPr="002F5E9C">
              <w:rPr>
                <w:noProof/>
                <w:webHidden/>
                <w:sz w:val="22"/>
                <w:szCs w:val="22"/>
              </w:rPr>
              <w:fldChar w:fldCharType="end"/>
            </w:r>
          </w:hyperlink>
        </w:p>
        <w:p w14:paraId="3E33F891" w14:textId="6DEDDAD9"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10" w:history="1">
            <w:r w:rsidR="006F38BA" w:rsidRPr="002F5E9C">
              <w:rPr>
                <w:rStyle w:val="af"/>
                <w:rFonts w:eastAsia="SimSun"/>
                <w:noProof/>
                <w:color w:val="auto"/>
                <w:sz w:val="22"/>
                <w:szCs w:val="22"/>
                <w:lang w:eastAsia="zh-CN"/>
              </w:rPr>
              <w:t>ТОД-2, ТОД-2А Зона объектов образования и научных комплексов.</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245</w:t>
            </w:r>
            <w:r w:rsidR="006F38BA" w:rsidRPr="002F5E9C">
              <w:rPr>
                <w:noProof/>
                <w:webHidden/>
                <w:sz w:val="22"/>
                <w:szCs w:val="22"/>
              </w:rPr>
              <w:fldChar w:fldCharType="end"/>
            </w:r>
          </w:hyperlink>
        </w:p>
        <w:p w14:paraId="6AD3ABEA" w14:textId="53F1EA21" w:rsidR="006F38BA" w:rsidRPr="002F5E9C" w:rsidRDefault="00000000" w:rsidP="002F5E9C">
          <w:pPr>
            <w:pStyle w:val="3b"/>
            <w:shd w:val="clear" w:color="auto" w:fill="FFFFFF" w:themeFill="background1"/>
            <w:tabs>
              <w:tab w:val="left" w:pos="2214"/>
              <w:tab w:val="right" w:leader="dot" w:pos="9628"/>
            </w:tabs>
            <w:spacing w:after="0" w:line="240" w:lineRule="auto"/>
            <w:jc w:val="left"/>
            <w:rPr>
              <w:rFonts w:eastAsiaTheme="minorEastAsia"/>
              <w:noProof/>
              <w:sz w:val="22"/>
              <w:szCs w:val="22"/>
            </w:rPr>
          </w:pPr>
          <w:hyperlink w:anchor="_Toc114646511" w:history="1">
            <w:r w:rsidR="006F38BA" w:rsidRPr="002F5E9C">
              <w:rPr>
                <w:rStyle w:val="af"/>
                <w:rFonts w:eastAsia="SimSun"/>
                <w:noProof/>
                <w:color w:val="auto"/>
                <w:sz w:val="22"/>
                <w:szCs w:val="22"/>
                <w:lang w:eastAsia="zh-CN"/>
              </w:rPr>
              <w:t>ТОД-3.</w:t>
            </w:r>
            <w:r w:rsidR="006F38BA" w:rsidRPr="002F5E9C">
              <w:rPr>
                <w:rFonts w:eastAsiaTheme="minorEastAsia"/>
                <w:noProof/>
                <w:sz w:val="22"/>
                <w:szCs w:val="22"/>
              </w:rPr>
              <w:tab/>
            </w:r>
            <w:r w:rsidR="006F38BA" w:rsidRPr="002F5E9C">
              <w:rPr>
                <w:rStyle w:val="af"/>
                <w:rFonts w:eastAsia="SimSun"/>
                <w:noProof/>
                <w:color w:val="auto"/>
                <w:sz w:val="22"/>
                <w:szCs w:val="22"/>
                <w:lang w:eastAsia="zh-CN"/>
              </w:rPr>
              <w:t>Зона  объектов религиозного назначения и мемориальных комплексов.</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258</w:t>
            </w:r>
            <w:r w:rsidR="006F38BA" w:rsidRPr="002F5E9C">
              <w:rPr>
                <w:noProof/>
                <w:webHidden/>
                <w:sz w:val="22"/>
                <w:szCs w:val="22"/>
              </w:rPr>
              <w:fldChar w:fldCharType="end"/>
            </w:r>
          </w:hyperlink>
        </w:p>
        <w:p w14:paraId="557716A9" w14:textId="625A8FCD"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12" w:history="1">
            <w:r w:rsidR="006F38BA" w:rsidRPr="002F5E9C">
              <w:rPr>
                <w:rStyle w:val="af"/>
                <w:rFonts w:eastAsia="SimSun"/>
                <w:caps/>
                <w:noProof/>
                <w:color w:val="auto"/>
                <w:sz w:val="22"/>
                <w:szCs w:val="22"/>
                <w:lang w:eastAsia="zh-CN"/>
              </w:rPr>
              <w:t>Производственные зоны:</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267</w:t>
            </w:r>
            <w:r w:rsidR="006F38BA" w:rsidRPr="002F5E9C">
              <w:rPr>
                <w:noProof/>
                <w:webHidden/>
                <w:sz w:val="22"/>
                <w:szCs w:val="22"/>
              </w:rPr>
              <w:fldChar w:fldCharType="end"/>
            </w:r>
          </w:hyperlink>
        </w:p>
        <w:p w14:paraId="54AD258A" w14:textId="0DE35203"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13" w:history="1">
            <w:r w:rsidR="006F38BA" w:rsidRPr="002F5E9C">
              <w:rPr>
                <w:rStyle w:val="af"/>
                <w:rFonts w:eastAsia="SimSun"/>
                <w:noProof/>
                <w:color w:val="auto"/>
                <w:sz w:val="22"/>
                <w:szCs w:val="22"/>
                <w:lang w:eastAsia="zh-CN"/>
              </w:rPr>
              <w:t>П-2. Зона предприятий, производств и объектов II класса опасности СЗЗ-500 м.</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267</w:t>
            </w:r>
            <w:r w:rsidR="006F38BA" w:rsidRPr="002F5E9C">
              <w:rPr>
                <w:noProof/>
                <w:webHidden/>
                <w:sz w:val="22"/>
                <w:szCs w:val="22"/>
              </w:rPr>
              <w:fldChar w:fldCharType="end"/>
            </w:r>
          </w:hyperlink>
        </w:p>
        <w:p w14:paraId="1185F84D" w14:textId="514361B9"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14" w:history="1">
            <w:r w:rsidR="006F38BA" w:rsidRPr="002F5E9C">
              <w:rPr>
                <w:rStyle w:val="af"/>
                <w:rFonts w:eastAsia="SimSun"/>
                <w:noProof/>
                <w:color w:val="auto"/>
                <w:sz w:val="22"/>
                <w:szCs w:val="22"/>
                <w:lang w:eastAsia="zh-CN"/>
              </w:rPr>
              <w:t>П-3. Зона предприятий, производств и объектов III класса опасности СЗЗ-300 м.</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278</w:t>
            </w:r>
            <w:r w:rsidR="006F38BA" w:rsidRPr="002F5E9C">
              <w:rPr>
                <w:noProof/>
                <w:webHidden/>
                <w:sz w:val="22"/>
                <w:szCs w:val="22"/>
              </w:rPr>
              <w:fldChar w:fldCharType="end"/>
            </w:r>
          </w:hyperlink>
        </w:p>
        <w:p w14:paraId="5B935B4B" w14:textId="2C59F542"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15" w:history="1">
            <w:r w:rsidR="006F38BA" w:rsidRPr="002F5E9C">
              <w:rPr>
                <w:rStyle w:val="af"/>
                <w:rFonts w:eastAsia="SimSun"/>
                <w:noProof/>
                <w:color w:val="auto"/>
                <w:sz w:val="22"/>
                <w:szCs w:val="22"/>
                <w:lang w:eastAsia="zh-CN"/>
              </w:rPr>
              <w:t>П - 4. Зона предприятий, производств и объектов IV класса опасности СЗЗ-100 м.</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290</w:t>
            </w:r>
            <w:r w:rsidR="006F38BA" w:rsidRPr="002F5E9C">
              <w:rPr>
                <w:noProof/>
                <w:webHidden/>
                <w:sz w:val="22"/>
                <w:szCs w:val="22"/>
              </w:rPr>
              <w:fldChar w:fldCharType="end"/>
            </w:r>
          </w:hyperlink>
        </w:p>
        <w:p w14:paraId="3F22245D" w14:textId="7C5D5A73"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16" w:history="1">
            <w:r w:rsidR="006F38BA" w:rsidRPr="002F5E9C">
              <w:rPr>
                <w:rStyle w:val="af"/>
                <w:rFonts w:eastAsia="SimSun"/>
                <w:noProof/>
                <w:color w:val="auto"/>
                <w:sz w:val="22"/>
                <w:szCs w:val="22"/>
                <w:lang w:eastAsia="zh-CN"/>
              </w:rPr>
              <w:t>П – 5, П – 5А Зона предприятий, производств и объектов V класса опасности СЗЗ-50 м.</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307</w:t>
            </w:r>
            <w:r w:rsidR="006F38BA" w:rsidRPr="002F5E9C">
              <w:rPr>
                <w:noProof/>
                <w:webHidden/>
                <w:sz w:val="22"/>
                <w:szCs w:val="22"/>
              </w:rPr>
              <w:fldChar w:fldCharType="end"/>
            </w:r>
          </w:hyperlink>
        </w:p>
        <w:p w14:paraId="1BD9CEA4" w14:textId="0FC1FB52"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17" w:history="1">
            <w:r w:rsidR="006F38BA" w:rsidRPr="002F5E9C">
              <w:rPr>
                <w:rStyle w:val="af"/>
                <w:rFonts w:eastAsia="SimSun"/>
                <w:caps/>
                <w:noProof/>
                <w:color w:val="auto"/>
                <w:sz w:val="22"/>
                <w:szCs w:val="22"/>
                <w:lang w:eastAsia="zh-CN"/>
              </w:rPr>
              <w:t>Зоны инженерной и транспортной инфраструктур:</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324</w:t>
            </w:r>
            <w:r w:rsidR="006F38BA" w:rsidRPr="002F5E9C">
              <w:rPr>
                <w:noProof/>
                <w:webHidden/>
                <w:sz w:val="22"/>
                <w:szCs w:val="22"/>
              </w:rPr>
              <w:fldChar w:fldCharType="end"/>
            </w:r>
          </w:hyperlink>
        </w:p>
        <w:p w14:paraId="0DD92EAA" w14:textId="7125BA05"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18" w:history="1">
            <w:r w:rsidR="006F38BA" w:rsidRPr="002F5E9C">
              <w:rPr>
                <w:rStyle w:val="af"/>
                <w:rFonts w:eastAsia="SimSun"/>
                <w:noProof/>
                <w:color w:val="auto"/>
                <w:sz w:val="22"/>
                <w:szCs w:val="22"/>
                <w:lang w:eastAsia="zh-CN"/>
              </w:rPr>
              <w:t>ИТ-1. Зона инженерной инфраструктуры.</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325</w:t>
            </w:r>
            <w:r w:rsidR="006F38BA" w:rsidRPr="002F5E9C">
              <w:rPr>
                <w:noProof/>
                <w:webHidden/>
                <w:sz w:val="22"/>
                <w:szCs w:val="22"/>
              </w:rPr>
              <w:fldChar w:fldCharType="end"/>
            </w:r>
          </w:hyperlink>
        </w:p>
        <w:p w14:paraId="5FDFF55D" w14:textId="5A87413D"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19" w:history="1">
            <w:r w:rsidR="006F38BA" w:rsidRPr="002F5E9C">
              <w:rPr>
                <w:rStyle w:val="af"/>
                <w:rFonts w:eastAsia="SimSun"/>
                <w:noProof/>
                <w:color w:val="auto"/>
                <w:sz w:val="22"/>
                <w:szCs w:val="22"/>
                <w:lang w:eastAsia="zh-CN"/>
              </w:rPr>
              <w:t>ИТ-2, ИТ-2А Зона транспортной инфраструктуры.</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_Toc114646519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331</w:t>
            </w:r>
            <w:r w:rsidR="006F38BA" w:rsidRPr="002F5E9C">
              <w:rPr>
                <w:noProof/>
                <w:webHidden/>
                <w:sz w:val="22"/>
                <w:szCs w:val="22"/>
              </w:rPr>
              <w:fldChar w:fldCharType="end"/>
            </w:r>
          </w:hyperlink>
        </w:p>
        <w:p w14:paraId="2DD4E72C" w14:textId="6176336E"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20" w:history="1">
            <w:r w:rsidR="006F38BA" w:rsidRPr="002F5E9C">
              <w:rPr>
                <w:rStyle w:val="af"/>
                <w:rFonts w:eastAsia="SimSun"/>
                <w:caps/>
                <w:noProof/>
                <w:color w:val="auto"/>
                <w:sz w:val="22"/>
                <w:szCs w:val="22"/>
                <w:lang w:eastAsia="zh-CN"/>
              </w:rPr>
              <w:t>Зоны сельскохозяйственного использования: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348</w:t>
            </w:r>
            <w:r w:rsidR="006F38BA" w:rsidRPr="002F5E9C">
              <w:rPr>
                <w:noProof/>
                <w:webHidden/>
                <w:sz w:val="22"/>
                <w:szCs w:val="22"/>
              </w:rPr>
              <w:fldChar w:fldCharType="end"/>
            </w:r>
          </w:hyperlink>
        </w:p>
        <w:p w14:paraId="5BB55C86" w14:textId="0F4F8BEF"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21" w:history="1">
            <w:r w:rsidR="006F38BA" w:rsidRPr="002F5E9C">
              <w:rPr>
                <w:rStyle w:val="af"/>
                <w:rFonts w:eastAsia="SimSun"/>
                <w:noProof/>
                <w:color w:val="auto"/>
                <w:sz w:val="22"/>
                <w:szCs w:val="22"/>
                <w:lang w:eastAsia="zh-CN"/>
              </w:rPr>
              <w:t>СХ-1, СХ-1А Зона сельскохозяйственных угодий.</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348</w:t>
            </w:r>
            <w:r w:rsidR="006F38BA" w:rsidRPr="002F5E9C">
              <w:rPr>
                <w:noProof/>
                <w:webHidden/>
                <w:sz w:val="22"/>
                <w:szCs w:val="22"/>
              </w:rPr>
              <w:fldChar w:fldCharType="end"/>
            </w:r>
          </w:hyperlink>
        </w:p>
        <w:p w14:paraId="57AB5CD7" w14:textId="1E95FC03"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22" w:history="1">
            <w:r w:rsidR="006F38BA" w:rsidRPr="002F5E9C">
              <w:rPr>
                <w:rStyle w:val="af"/>
                <w:rFonts w:eastAsia="SimSun"/>
                <w:noProof/>
                <w:color w:val="auto"/>
                <w:sz w:val="22"/>
                <w:szCs w:val="22"/>
                <w:lang w:eastAsia="zh-CN"/>
              </w:rPr>
              <w:t>СХ-2. Зона объектов сельскохозяйственного назначения.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355</w:t>
            </w:r>
            <w:r w:rsidR="006F38BA" w:rsidRPr="002F5E9C">
              <w:rPr>
                <w:noProof/>
                <w:webHidden/>
                <w:sz w:val="22"/>
                <w:szCs w:val="22"/>
              </w:rPr>
              <w:fldChar w:fldCharType="end"/>
            </w:r>
          </w:hyperlink>
        </w:p>
        <w:p w14:paraId="64158DFA" w14:textId="602E82C3"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23" w:history="1">
            <w:r w:rsidR="006F38BA" w:rsidRPr="002F5E9C">
              <w:rPr>
                <w:rStyle w:val="af"/>
                <w:rFonts w:eastAsia="SimSun"/>
                <w:caps/>
                <w:noProof/>
                <w:color w:val="auto"/>
                <w:sz w:val="22"/>
                <w:szCs w:val="22"/>
                <w:lang w:eastAsia="zh-CN"/>
              </w:rPr>
              <w:t>Зоны рекреационного назначения: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369</w:t>
            </w:r>
            <w:r w:rsidR="006F38BA" w:rsidRPr="002F5E9C">
              <w:rPr>
                <w:noProof/>
                <w:webHidden/>
                <w:sz w:val="22"/>
                <w:szCs w:val="22"/>
              </w:rPr>
              <w:fldChar w:fldCharType="end"/>
            </w:r>
          </w:hyperlink>
        </w:p>
        <w:p w14:paraId="29F4A2E9" w14:textId="331F1C0F"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24" w:history="1">
            <w:r w:rsidR="006F38BA" w:rsidRPr="002F5E9C">
              <w:rPr>
                <w:rStyle w:val="af"/>
                <w:rFonts w:eastAsia="SimSun"/>
                <w:noProof/>
                <w:color w:val="auto"/>
                <w:sz w:val="22"/>
                <w:szCs w:val="22"/>
                <w:lang w:eastAsia="zh-CN"/>
              </w:rPr>
              <w:t>Р-П. Зона пляжей;</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369</w:t>
            </w:r>
            <w:r w:rsidR="006F38BA" w:rsidRPr="002F5E9C">
              <w:rPr>
                <w:noProof/>
                <w:webHidden/>
                <w:sz w:val="22"/>
                <w:szCs w:val="22"/>
              </w:rPr>
              <w:fldChar w:fldCharType="end"/>
            </w:r>
          </w:hyperlink>
        </w:p>
        <w:p w14:paraId="291A9E7C" w14:textId="5760432A"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25" w:history="1">
            <w:r w:rsidR="006F38BA" w:rsidRPr="002F5E9C">
              <w:rPr>
                <w:rStyle w:val="af"/>
                <w:rFonts w:eastAsia="SimSun"/>
                <w:noProof/>
                <w:color w:val="auto"/>
                <w:sz w:val="22"/>
                <w:szCs w:val="22"/>
                <w:lang w:eastAsia="zh-CN"/>
              </w:rPr>
              <w:t>Р-О, Р-ОА Зона озелененных пространств рекреационного назначения.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377</w:t>
            </w:r>
            <w:r w:rsidR="006F38BA" w:rsidRPr="002F5E9C">
              <w:rPr>
                <w:noProof/>
                <w:webHidden/>
                <w:sz w:val="22"/>
                <w:szCs w:val="22"/>
              </w:rPr>
              <w:fldChar w:fldCharType="end"/>
            </w:r>
          </w:hyperlink>
        </w:p>
        <w:p w14:paraId="7D3ECCB7" w14:textId="29DE092F"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26" w:history="1">
            <w:r w:rsidR="006F38BA" w:rsidRPr="002F5E9C">
              <w:rPr>
                <w:rStyle w:val="af"/>
                <w:rFonts w:eastAsia="SimSun"/>
                <w:noProof/>
                <w:color w:val="auto"/>
                <w:sz w:val="22"/>
                <w:szCs w:val="22"/>
                <w:lang w:eastAsia="zh-CN"/>
              </w:rPr>
              <w:t>Р-ТОС. Зона объектов туризма, отдыха и спорта.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384</w:t>
            </w:r>
            <w:r w:rsidR="006F38BA" w:rsidRPr="002F5E9C">
              <w:rPr>
                <w:noProof/>
                <w:webHidden/>
                <w:sz w:val="22"/>
                <w:szCs w:val="22"/>
              </w:rPr>
              <w:fldChar w:fldCharType="end"/>
            </w:r>
          </w:hyperlink>
        </w:p>
        <w:p w14:paraId="6D40883B" w14:textId="35C1FC46"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27" w:history="1">
            <w:r w:rsidR="006F38BA" w:rsidRPr="002F5E9C">
              <w:rPr>
                <w:rStyle w:val="af"/>
                <w:rFonts w:eastAsia="SimSun"/>
                <w:caps/>
                <w:noProof/>
                <w:color w:val="auto"/>
                <w:sz w:val="22"/>
                <w:szCs w:val="22"/>
                <w:lang w:eastAsia="zh-CN"/>
              </w:rPr>
              <w:t>Зоны специального назначения: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394</w:t>
            </w:r>
            <w:r w:rsidR="006F38BA" w:rsidRPr="002F5E9C">
              <w:rPr>
                <w:noProof/>
                <w:webHidden/>
                <w:sz w:val="22"/>
                <w:szCs w:val="22"/>
              </w:rPr>
              <w:fldChar w:fldCharType="end"/>
            </w:r>
          </w:hyperlink>
        </w:p>
        <w:p w14:paraId="5FB73418" w14:textId="6C1CB91B"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28" w:history="1">
            <w:r w:rsidR="006F38BA" w:rsidRPr="002F5E9C">
              <w:rPr>
                <w:rStyle w:val="af"/>
                <w:rFonts w:eastAsia="SimSun"/>
                <w:noProof/>
                <w:color w:val="auto"/>
                <w:sz w:val="22"/>
                <w:szCs w:val="22"/>
                <w:lang w:eastAsia="zh-CN"/>
              </w:rPr>
              <w:t>СН-1. Зона кладбищ.</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394</w:t>
            </w:r>
            <w:r w:rsidR="006F38BA" w:rsidRPr="002F5E9C">
              <w:rPr>
                <w:noProof/>
                <w:webHidden/>
                <w:sz w:val="22"/>
                <w:szCs w:val="22"/>
              </w:rPr>
              <w:fldChar w:fldCharType="end"/>
            </w:r>
          </w:hyperlink>
        </w:p>
        <w:p w14:paraId="125675E2" w14:textId="0268401A"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29" w:history="1">
            <w:r w:rsidR="006F38BA" w:rsidRPr="002F5E9C">
              <w:rPr>
                <w:rStyle w:val="af"/>
                <w:rFonts w:eastAsia="SimSun"/>
                <w:noProof/>
                <w:color w:val="auto"/>
                <w:sz w:val="22"/>
                <w:szCs w:val="22"/>
                <w:lang w:eastAsia="zh-CN"/>
              </w:rPr>
              <w:t>СН-2. Зона размещения отходов потребления.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_Toc114646529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399</w:t>
            </w:r>
            <w:r w:rsidR="006F38BA" w:rsidRPr="002F5E9C">
              <w:rPr>
                <w:noProof/>
                <w:webHidden/>
                <w:sz w:val="22"/>
                <w:szCs w:val="22"/>
              </w:rPr>
              <w:fldChar w:fldCharType="end"/>
            </w:r>
          </w:hyperlink>
        </w:p>
        <w:p w14:paraId="19F50791" w14:textId="3B264D76"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30" w:history="1">
            <w:r w:rsidR="006F38BA" w:rsidRPr="002F5E9C">
              <w:rPr>
                <w:rStyle w:val="af"/>
                <w:rFonts w:eastAsia="SimSun"/>
                <w:caps/>
                <w:noProof/>
                <w:color w:val="auto"/>
                <w:sz w:val="22"/>
                <w:szCs w:val="22"/>
                <w:lang w:eastAsia="zh-CN"/>
              </w:rPr>
              <w:t>Зоны военных объектов и иныХ режимных территорий:</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403</w:t>
            </w:r>
            <w:r w:rsidR="006F38BA" w:rsidRPr="002F5E9C">
              <w:rPr>
                <w:noProof/>
                <w:webHidden/>
                <w:sz w:val="22"/>
                <w:szCs w:val="22"/>
              </w:rPr>
              <w:fldChar w:fldCharType="end"/>
            </w:r>
          </w:hyperlink>
        </w:p>
        <w:p w14:paraId="682FFC72" w14:textId="1C3F2226"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31" w:history="1">
            <w:r w:rsidR="006F38BA" w:rsidRPr="002F5E9C">
              <w:rPr>
                <w:rStyle w:val="af"/>
                <w:rFonts w:eastAsia="SimSun"/>
                <w:noProof/>
                <w:color w:val="auto"/>
                <w:sz w:val="22"/>
                <w:szCs w:val="22"/>
                <w:lang w:eastAsia="zh-CN"/>
              </w:rPr>
              <w:t>В, В-А Зона военных объектов и иных режимных территорий.</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_Toc114646531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403</w:t>
            </w:r>
            <w:r w:rsidR="006F38BA" w:rsidRPr="002F5E9C">
              <w:rPr>
                <w:noProof/>
                <w:webHidden/>
                <w:sz w:val="22"/>
                <w:szCs w:val="22"/>
              </w:rPr>
              <w:fldChar w:fldCharType="end"/>
            </w:r>
          </w:hyperlink>
        </w:p>
        <w:p w14:paraId="13F49927" w14:textId="233D94E0" w:rsidR="006F38BA" w:rsidRPr="002F5E9C" w:rsidRDefault="00000000" w:rsidP="002F5E9C">
          <w:pPr>
            <w:pStyle w:val="2c"/>
            <w:shd w:val="clear" w:color="auto" w:fill="FFFFFF" w:themeFill="background1"/>
            <w:tabs>
              <w:tab w:val="right" w:leader="dot" w:pos="9628"/>
            </w:tabs>
            <w:spacing w:after="0" w:line="240" w:lineRule="auto"/>
            <w:jc w:val="left"/>
            <w:rPr>
              <w:rFonts w:eastAsiaTheme="minorEastAsia"/>
              <w:noProof/>
              <w:sz w:val="22"/>
              <w:szCs w:val="22"/>
            </w:rPr>
          </w:pPr>
          <w:hyperlink w:anchor="_Toc114646532" w:history="1">
            <w:r w:rsidR="006F38BA" w:rsidRPr="002F5E9C">
              <w:rPr>
                <w:rStyle w:val="af"/>
                <w:rFonts w:eastAsia="SimSun"/>
                <w:caps/>
                <w:noProof/>
                <w:color w:val="auto"/>
                <w:sz w:val="22"/>
                <w:szCs w:val="22"/>
                <w:lang w:eastAsia="zh-CN"/>
              </w:rPr>
              <w:t>иные виды территориальных зон:</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_Toc114646532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410</w:t>
            </w:r>
            <w:r w:rsidR="006F38BA" w:rsidRPr="002F5E9C">
              <w:rPr>
                <w:noProof/>
                <w:webHidden/>
                <w:sz w:val="22"/>
                <w:szCs w:val="22"/>
              </w:rPr>
              <w:fldChar w:fldCharType="end"/>
            </w:r>
          </w:hyperlink>
        </w:p>
        <w:p w14:paraId="29A42AB0" w14:textId="0FDF6950" w:rsidR="006F38BA" w:rsidRPr="002F5E9C" w:rsidRDefault="00000000" w:rsidP="002F5E9C">
          <w:pPr>
            <w:pStyle w:val="3b"/>
            <w:shd w:val="clear" w:color="auto" w:fill="FFFFFF" w:themeFill="background1"/>
            <w:tabs>
              <w:tab w:val="right" w:leader="dot" w:pos="9628"/>
            </w:tabs>
            <w:spacing w:after="0" w:line="240" w:lineRule="auto"/>
            <w:jc w:val="left"/>
            <w:rPr>
              <w:rFonts w:eastAsiaTheme="minorEastAsia"/>
              <w:noProof/>
              <w:sz w:val="22"/>
              <w:szCs w:val="22"/>
            </w:rPr>
          </w:pPr>
          <w:hyperlink w:anchor="_Toc114646533" w:history="1">
            <w:r w:rsidR="006F38BA" w:rsidRPr="002F5E9C">
              <w:rPr>
                <w:rStyle w:val="af"/>
                <w:rFonts w:eastAsia="SimSun"/>
                <w:noProof/>
                <w:color w:val="auto"/>
                <w:sz w:val="22"/>
                <w:szCs w:val="22"/>
                <w:lang w:eastAsia="zh-CN"/>
              </w:rPr>
              <w:t>ИВ-1, ИВ-1А Зона озеленения специального назначения.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_Toc114646533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410</w:t>
            </w:r>
            <w:r w:rsidR="006F38BA" w:rsidRPr="002F5E9C">
              <w:rPr>
                <w:noProof/>
                <w:webHidden/>
                <w:sz w:val="22"/>
                <w:szCs w:val="22"/>
              </w:rPr>
              <w:fldChar w:fldCharType="end"/>
            </w:r>
          </w:hyperlink>
        </w:p>
        <w:p w14:paraId="1A065A49" w14:textId="4FBC8418"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534" w:history="1">
            <w:r w:rsidR="006F38BA" w:rsidRPr="002F5E9C">
              <w:rPr>
                <w:rStyle w:val="af"/>
                <w:noProof/>
                <w:color w:val="auto"/>
                <w:sz w:val="22"/>
                <w:szCs w:val="22"/>
              </w:rPr>
              <w:t>Статья 37. Параметры и ограничения разрешенного использования земельных участков и иных объектов недвижимости в различных территориальных зонах</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_Toc114646534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414</w:t>
            </w:r>
            <w:r w:rsidR="006F38BA" w:rsidRPr="002F5E9C">
              <w:rPr>
                <w:noProof/>
                <w:webHidden/>
                <w:sz w:val="22"/>
                <w:szCs w:val="22"/>
              </w:rPr>
              <w:fldChar w:fldCharType="end"/>
            </w:r>
          </w:hyperlink>
        </w:p>
        <w:p w14:paraId="00C26CC7" w14:textId="409039F2"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535" w:history="1">
            <w:r w:rsidR="006F38BA" w:rsidRPr="002F5E9C">
              <w:rPr>
                <w:rStyle w:val="af"/>
                <w:noProof/>
                <w:color w:val="auto"/>
                <w:sz w:val="22"/>
                <w:szCs w:val="22"/>
              </w:rPr>
              <w:t>Статья 38. Использование земельных участков в зонах с особыми условиями использования территории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_Toc114646535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425</w:t>
            </w:r>
            <w:r w:rsidR="006F38BA" w:rsidRPr="002F5E9C">
              <w:rPr>
                <w:noProof/>
                <w:webHidden/>
                <w:sz w:val="22"/>
                <w:szCs w:val="22"/>
              </w:rPr>
              <w:fldChar w:fldCharType="end"/>
            </w:r>
          </w:hyperlink>
        </w:p>
        <w:p w14:paraId="3DD3C1FE" w14:textId="4D5BED05"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536" w:history="1">
            <w:r w:rsidR="006F38BA" w:rsidRPr="002F5E9C">
              <w:rPr>
                <w:rStyle w:val="af"/>
                <w:noProof/>
                <w:color w:val="auto"/>
                <w:sz w:val="22"/>
                <w:szCs w:val="22"/>
              </w:rPr>
              <w:t>Статья 39. Иные ограничения использования земельных участков и объектов капитального строительства</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_Toc114646536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453</w:t>
            </w:r>
            <w:r w:rsidR="006F38BA" w:rsidRPr="002F5E9C">
              <w:rPr>
                <w:noProof/>
                <w:webHidden/>
                <w:sz w:val="22"/>
                <w:szCs w:val="22"/>
              </w:rPr>
              <w:fldChar w:fldCharType="end"/>
            </w:r>
          </w:hyperlink>
        </w:p>
        <w:p w14:paraId="7FC613D9" w14:textId="344AF771"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537" w:history="1">
            <w:r w:rsidR="006F38BA" w:rsidRPr="002F5E9C">
              <w:rPr>
                <w:rStyle w:val="af"/>
                <w:noProof/>
                <w:color w:val="auto"/>
                <w:sz w:val="22"/>
                <w:szCs w:val="22"/>
              </w:rPr>
              <w:t>ЧАСТЬ IV. ЗАКЛЮЧИТЕЛЬНЫЕ ПОЛОЖЕНИЯ</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_Toc114646537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454</w:t>
            </w:r>
            <w:r w:rsidR="006F38BA" w:rsidRPr="002F5E9C">
              <w:rPr>
                <w:noProof/>
                <w:webHidden/>
                <w:sz w:val="22"/>
                <w:szCs w:val="22"/>
              </w:rPr>
              <w:fldChar w:fldCharType="end"/>
            </w:r>
          </w:hyperlink>
        </w:p>
        <w:p w14:paraId="6CF46AAF" w14:textId="18724504"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538" w:history="1">
            <w:r w:rsidR="006F38BA" w:rsidRPr="002F5E9C">
              <w:rPr>
                <w:rStyle w:val="af"/>
                <w:noProof/>
                <w:color w:val="auto"/>
                <w:sz w:val="22"/>
                <w:szCs w:val="22"/>
              </w:rPr>
              <w:t>Статья 40. Действие настоящих Правил по отношению к ранее возникшим правоотношениям</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_Toc114646538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454</w:t>
            </w:r>
            <w:r w:rsidR="006F38BA" w:rsidRPr="002F5E9C">
              <w:rPr>
                <w:noProof/>
                <w:webHidden/>
                <w:sz w:val="22"/>
                <w:szCs w:val="22"/>
              </w:rPr>
              <w:fldChar w:fldCharType="end"/>
            </w:r>
          </w:hyperlink>
        </w:p>
        <w:p w14:paraId="77ADA957" w14:textId="0A90D8B6"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539" w:history="1">
            <w:r w:rsidR="006F38BA" w:rsidRPr="002F5E9C">
              <w:rPr>
                <w:rStyle w:val="af"/>
                <w:noProof/>
                <w:color w:val="auto"/>
                <w:sz w:val="22"/>
                <w:szCs w:val="22"/>
              </w:rPr>
              <w:t>Статья 41. Действие настоящих Правил по отношению к градостроительной документации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_Toc114646539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455</w:t>
            </w:r>
            <w:r w:rsidR="006F38BA" w:rsidRPr="002F5E9C">
              <w:rPr>
                <w:noProof/>
                <w:webHidden/>
                <w:sz w:val="22"/>
                <w:szCs w:val="22"/>
              </w:rPr>
              <w:fldChar w:fldCharType="end"/>
            </w:r>
          </w:hyperlink>
        </w:p>
        <w:p w14:paraId="5C4672DA" w14:textId="43711389" w:rsidR="006F38BA" w:rsidRPr="002F5E9C" w:rsidRDefault="00000000" w:rsidP="002F5E9C">
          <w:pPr>
            <w:pStyle w:val="1fc"/>
            <w:shd w:val="clear" w:color="auto" w:fill="FFFFFF" w:themeFill="background1"/>
            <w:tabs>
              <w:tab w:val="right" w:leader="dot" w:pos="9628"/>
            </w:tabs>
            <w:spacing w:after="0" w:line="240" w:lineRule="auto"/>
            <w:jc w:val="left"/>
            <w:rPr>
              <w:rFonts w:eastAsiaTheme="minorEastAsia"/>
              <w:noProof/>
              <w:sz w:val="22"/>
              <w:szCs w:val="22"/>
            </w:rPr>
          </w:pPr>
          <w:hyperlink w:anchor="_Toc114646540" w:history="1">
            <w:r w:rsidR="006F38BA" w:rsidRPr="002F5E9C">
              <w:rPr>
                <w:rStyle w:val="af"/>
                <w:noProof/>
                <w:color w:val="auto"/>
                <w:sz w:val="22"/>
                <w:szCs w:val="22"/>
              </w:rPr>
              <w:t>Статья 42. Участие физических и юридических лиц в принятии решений по вопросам землепользования и застройки</w:t>
            </w:r>
            <w:r w:rsidR="006F38BA" w:rsidRPr="002F5E9C">
              <w:rPr>
                <w:noProof/>
                <w:webHidden/>
                <w:sz w:val="22"/>
                <w:szCs w:val="22"/>
              </w:rPr>
              <w:tab/>
            </w:r>
            <w:r w:rsidR="006F38BA" w:rsidRPr="002F5E9C">
              <w:rPr>
                <w:noProof/>
                <w:webHidden/>
                <w:sz w:val="22"/>
                <w:szCs w:val="22"/>
              </w:rPr>
              <w:fldChar w:fldCharType="begin"/>
            </w:r>
            <w:r w:rsidR="006F38BA" w:rsidRPr="002F5E9C">
              <w:rPr>
                <w:noProof/>
                <w:webHidden/>
                <w:sz w:val="22"/>
                <w:szCs w:val="22"/>
              </w:rPr>
              <w:instrText xml:space="preserve"> PAGEREF _Toc114646540 \h </w:instrText>
            </w:r>
            <w:r w:rsidR="006F38BA" w:rsidRPr="002F5E9C">
              <w:rPr>
                <w:noProof/>
                <w:webHidden/>
                <w:sz w:val="22"/>
                <w:szCs w:val="22"/>
              </w:rPr>
            </w:r>
            <w:r w:rsidR="006F38BA" w:rsidRPr="002F5E9C">
              <w:rPr>
                <w:noProof/>
                <w:webHidden/>
                <w:sz w:val="22"/>
                <w:szCs w:val="22"/>
              </w:rPr>
              <w:fldChar w:fldCharType="separate"/>
            </w:r>
            <w:r w:rsidR="006F38BA" w:rsidRPr="002F5E9C">
              <w:rPr>
                <w:noProof/>
                <w:webHidden/>
                <w:sz w:val="22"/>
                <w:szCs w:val="22"/>
              </w:rPr>
              <w:t>457</w:t>
            </w:r>
            <w:r w:rsidR="006F38BA" w:rsidRPr="002F5E9C">
              <w:rPr>
                <w:noProof/>
                <w:webHidden/>
                <w:sz w:val="22"/>
                <w:szCs w:val="22"/>
              </w:rPr>
              <w:fldChar w:fldCharType="end"/>
            </w:r>
          </w:hyperlink>
        </w:p>
        <w:p w14:paraId="77DBB616" w14:textId="15B105F7" w:rsidR="00503F88" w:rsidRPr="002F5E9C" w:rsidRDefault="00110EC7" w:rsidP="002F5E9C">
          <w:pPr>
            <w:shd w:val="clear" w:color="auto" w:fill="FFFFFF" w:themeFill="background1"/>
            <w:spacing w:line="240" w:lineRule="auto"/>
            <w:ind w:firstLine="0"/>
          </w:pPr>
          <w:r w:rsidRPr="002F5E9C">
            <w:rPr>
              <w:b/>
              <w:bCs/>
              <w:sz w:val="22"/>
              <w:szCs w:val="22"/>
            </w:rPr>
            <w:fldChar w:fldCharType="end"/>
          </w:r>
        </w:p>
      </w:sdtContent>
    </w:sdt>
    <w:p w14:paraId="78868278" w14:textId="77777777" w:rsidR="00D204A9" w:rsidRPr="002F5E9C" w:rsidRDefault="00D204A9" w:rsidP="002F5E9C">
      <w:pPr>
        <w:keepLines w:val="0"/>
        <w:shd w:val="clear" w:color="auto" w:fill="FFFFFF" w:themeFill="background1"/>
        <w:overflowPunct/>
        <w:autoSpaceDE/>
        <w:autoSpaceDN/>
        <w:adjustRightInd/>
        <w:spacing w:line="240" w:lineRule="auto"/>
        <w:ind w:firstLine="0"/>
        <w:jc w:val="left"/>
        <w:rPr>
          <w:bCs/>
          <w:sz w:val="24"/>
          <w:szCs w:val="24"/>
        </w:rPr>
      </w:pPr>
      <w:r w:rsidRPr="002F5E9C">
        <w:rPr>
          <w:bCs/>
          <w:sz w:val="24"/>
          <w:szCs w:val="24"/>
        </w:rPr>
        <w:br w:type="page"/>
      </w:r>
    </w:p>
    <w:p w14:paraId="5B482B4E" w14:textId="77777777" w:rsidR="00237E11" w:rsidRPr="002F5E9C" w:rsidRDefault="00237E11" w:rsidP="002F5E9C">
      <w:pPr>
        <w:keepLines w:val="0"/>
        <w:widowControl w:val="0"/>
        <w:shd w:val="clear" w:color="auto" w:fill="FFFFFF" w:themeFill="background1"/>
        <w:tabs>
          <w:tab w:val="left" w:pos="-5387"/>
          <w:tab w:val="left" w:pos="9072"/>
        </w:tabs>
        <w:spacing w:line="240" w:lineRule="auto"/>
        <w:ind w:firstLine="709"/>
        <w:jc w:val="center"/>
        <w:rPr>
          <w:bCs/>
          <w:sz w:val="24"/>
          <w:szCs w:val="24"/>
        </w:rPr>
      </w:pPr>
    </w:p>
    <w:p w14:paraId="7AB236F5" w14:textId="77777777" w:rsidR="008C4337" w:rsidRPr="002F5E9C" w:rsidRDefault="004F5189" w:rsidP="002F5E9C">
      <w:pPr>
        <w:keepLines w:val="0"/>
        <w:widowControl w:val="0"/>
        <w:shd w:val="clear" w:color="auto" w:fill="FFFFFF" w:themeFill="background1"/>
        <w:tabs>
          <w:tab w:val="left" w:pos="-5387"/>
          <w:tab w:val="left" w:pos="9072"/>
        </w:tabs>
        <w:spacing w:line="240" w:lineRule="auto"/>
        <w:ind w:firstLine="709"/>
        <w:jc w:val="center"/>
        <w:rPr>
          <w:bCs/>
          <w:sz w:val="24"/>
          <w:szCs w:val="24"/>
        </w:rPr>
      </w:pPr>
      <w:r w:rsidRPr="002F5E9C">
        <w:rPr>
          <w:bCs/>
          <w:sz w:val="24"/>
          <w:szCs w:val="24"/>
        </w:rPr>
        <w:t xml:space="preserve">ПРАВИЛА ЗЕМЛЕПОЛЬЗОВАНИЯ И ЗАСТРОЙКИ </w:t>
      </w:r>
      <w:r w:rsidR="00B53EA7" w:rsidRPr="002F5E9C">
        <w:rPr>
          <w:bCs/>
          <w:sz w:val="24"/>
          <w:szCs w:val="24"/>
        </w:rPr>
        <w:t>КОРЕНОВСК</w:t>
      </w:r>
      <w:r w:rsidR="00A925B0" w:rsidRPr="002F5E9C">
        <w:rPr>
          <w:bCs/>
          <w:sz w:val="24"/>
          <w:szCs w:val="24"/>
        </w:rPr>
        <w:t>ОГО</w:t>
      </w:r>
    </w:p>
    <w:p w14:paraId="21F35D3A" w14:textId="77777777" w:rsidR="004F5189" w:rsidRPr="002F5E9C" w:rsidRDefault="00034F6D" w:rsidP="002F5E9C">
      <w:pPr>
        <w:keepLines w:val="0"/>
        <w:widowControl w:val="0"/>
        <w:shd w:val="clear" w:color="auto" w:fill="FFFFFF" w:themeFill="background1"/>
        <w:tabs>
          <w:tab w:val="left" w:pos="-5387"/>
          <w:tab w:val="left" w:pos="9072"/>
        </w:tabs>
        <w:spacing w:line="240" w:lineRule="auto"/>
        <w:ind w:firstLine="709"/>
        <w:jc w:val="center"/>
        <w:rPr>
          <w:bCs/>
          <w:sz w:val="24"/>
          <w:szCs w:val="24"/>
        </w:rPr>
      </w:pPr>
      <w:r w:rsidRPr="002F5E9C">
        <w:rPr>
          <w:bCs/>
          <w:sz w:val="24"/>
          <w:szCs w:val="24"/>
        </w:rPr>
        <w:t>ГОРОДСК</w:t>
      </w:r>
      <w:r w:rsidR="00540BAC" w:rsidRPr="002F5E9C">
        <w:rPr>
          <w:bCs/>
          <w:sz w:val="24"/>
          <w:szCs w:val="24"/>
        </w:rPr>
        <w:t>ОГО</w:t>
      </w:r>
      <w:r w:rsidR="004F5189" w:rsidRPr="002F5E9C">
        <w:rPr>
          <w:bCs/>
          <w:sz w:val="24"/>
          <w:szCs w:val="24"/>
        </w:rPr>
        <w:t xml:space="preserve"> ПОСЕЛЕНИЯ </w:t>
      </w:r>
      <w:r w:rsidR="00B53EA7" w:rsidRPr="002F5E9C">
        <w:rPr>
          <w:bCs/>
          <w:sz w:val="24"/>
          <w:szCs w:val="24"/>
        </w:rPr>
        <w:t>КОРЕНОВСК</w:t>
      </w:r>
      <w:r w:rsidR="00A925B0" w:rsidRPr="002F5E9C">
        <w:rPr>
          <w:bCs/>
          <w:sz w:val="24"/>
          <w:szCs w:val="24"/>
        </w:rPr>
        <w:t>ОГО</w:t>
      </w:r>
      <w:r w:rsidR="00540BAC" w:rsidRPr="002F5E9C">
        <w:rPr>
          <w:bCs/>
          <w:sz w:val="24"/>
          <w:szCs w:val="24"/>
        </w:rPr>
        <w:t xml:space="preserve"> РАЙОНА</w:t>
      </w:r>
    </w:p>
    <w:p w14:paraId="104C363E" w14:textId="77777777" w:rsidR="004F5189" w:rsidRPr="002F5E9C" w:rsidRDefault="004F5189" w:rsidP="002F5E9C">
      <w:pPr>
        <w:keepLines w:val="0"/>
        <w:shd w:val="clear" w:color="auto" w:fill="FFFFFF" w:themeFill="background1"/>
        <w:tabs>
          <w:tab w:val="left" w:pos="-5387"/>
        </w:tabs>
        <w:spacing w:line="240" w:lineRule="auto"/>
        <w:ind w:firstLine="709"/>
        <w:rPr>
          <w:sz w:val="24"/>
          <w:szCs w:val="24"/>
        </w:rPr>
      </w:pPr>
    </w:p>
    <w:p w14:paraId="56C99687" w14:textId="77777777" w:rsidR="004F5189" w:rsidRPr="002F5E9C" w:rsidRDefault="001C6354" w:rsidP="002F5E9C">
      <w:pPr>
        <w:keepLines w:val="0"/>
        <w:shd w:val="clear" w:color="auto" w:fill="FFFFFF" w:themeFill="background1"/>
        <w:tabs>
          <w:tab w:val="left" w:pos="-5387"/>
          <w:tab w:val="left" w:pos="851"/>
        </w:tabs>
        <w:spacing w:line="240" w:lineRule="auto"/>
        <w:ind w:firstLine="709"/>
        <w:rPr>
          <w:sz w:val="24"/>
          <w:szCs w:val="24"/>
        </w:rPr>
      </w:pPr>
      <w:r w:rsidRPr="002F5E9C">
        <w:rPr>
          <w:sz w:val="24"/>
          <w:szCs w:val="24"/>
        </w:rPr>
        <w:t xml:space="preserve">Правила землепользования и застройки </w:t>
      </w:r>
      <w:r w:rsidR="00B53EA7" w:rsidRPr="002F5E9C">
        <w:rPr>
          <w:sz w:val="24"/>
          <w:szCs w:val="24"/>
        </w:rPr>
        <w:t>Кореновск</w:t>
      </w:r>
      <w:r w:rsidR="00A925B0" w:rsidRPr="002F5E9C">
        <w:rPr>
          <w:sz w:val="24"/>
          <w:szCs w:val="24"/>
        </w:rPr>
        <w:t>ого</w:t>
      </w:r>
      <w:r w:rsidR="00057E84" w:rsidRPr="002F5E9C">
        <w:rPr>
          <w:sz w:val="24"/>
          <w:szCs w:val="24"/>
        </w:rPr>
        <w:t xml:space="preserve"> </w:t>
      </w:r>
      <w:r w:rsidR="00034F6D" w:rsidRPr="002F5E9C">
        <w:rPr>
          <w:sz w:val="24"/>
          <w:szCs w:val="24"/>
        </w:rPr>
        <w:t>городск</w:t>
      </w:r>
      <w:r w:rsidR="00540BAC" w:rsidRPr="002F5E9C">
        <w:rPr>
          <w:sz w:val="24"/>
          <w:szCs w:val="24"/>
        </w:rPr>
        <w:t>ого</w:t>
      </w:r>
      <w:r w:rsidRPr="002F5E9C">
        <w:rPr>
          <w:sz w:val="24"/>
          <w:szCs w:val="24"/>
        </w:rPr>
        <w:t xml:space="preserve"> поселения </w:t>
      </w:r>
      <w:r w:rsidR="00B53EA7" w:rsidRPr="002F5E9C">
        <w:rPr>
          <w:sz w:val="24"/>
          <w:szCs w:val="24"/>
        </w:rPr>
        <w:t>Кореновск</w:t>
      </w:r>
      <w:r w:rsidR="00A925B0" w:rsidRPr="002F5E9C">
        <w:rPr>
          <w:sz w:val="24"/>
          <w:szCs w:val="24"/>
        </w:rPr>
        <w:t>ого</w:t>
      </w:r>
      <w:r w:rsidR="00540BAC" w:rsidRPr="002F5E9C">
        <w:rPr>
          <w:sz w:val="24"/>
          <w:szCs w:val="24"/>
        </w:rPr>
        <w:t xml:space="preserve"> района</w:t>
      </w:r>
      <w:r w:rsidRPr="002F5E9C">
        <w:rPr>
          <w:sz w:val="24"/>
          <w:szCs w:val="24"/>
        </w:rPr>
        <w:t xml:space="preserve"> (далее – Правила) являются нормативным правовым актом </w:t>
      </w:r>
      <w:r w:rsidR="00B53EA7" w:rsidRPr="002F5E9C">
        <w:rPr>
          <w:sz w:val="24"/>
          <w:szCs w:val="24"/>
        </w:rPr>
        <w:t>Кореновск</w:t>
      </w:r>
      <w:r w:rsidR="00A925B0" w:rsidRPr="002F5E9C">
        <w:rPr>
          <w:sz w:val="24"/>
          <w:szCs w:val="24"/>
        </w:rPr>
        <w:t>ого</w:t>
      </w:r>
      <w:r w:rsidR="00057E84" w:rsidRPr="002F5E9C">
        <w:rPr>
          <w:sz w:val="24"/>
          <w:szCs w:val="24"/>
        </w:rPr>
        <w:t xml:space="preserve"> </w:t>
      </w:r>
      <w:r w:rsidR="00034F6D" w:rsidRPr="002F5E9C">
        <w:rPr>
          <w:sz w:val="24"/>
          <w:szCs w:val="24"/>
        </w:rPr>
        <w:t>городск</w:t>
      </w:r>
      <w:r w:rsidR="00540BAC" w:rsidRPr="002F5E9C">
        <w:rPr>
          <w:sz w:val="24"/>
          <w:szCs w:val="24"/>
        </w:rPr>
        <w:t>ого</w:t>
      </w:r>
      <w:r w:rsidRPr="002F5E9C">
        <w:rPr>
          <w:sz w:val="24"/>
          <w:szCs w:val="24"/>
        </w:rPr>
        <w:t xml:space="preserve"> поселения</w:t>
      </w:r>
      <w:r w:rsidR="00057E84" w:rsidRPr="002F5E9C">
        <w:rPr>
          <w:sz w:val="24"/>
          <w:szCs w:val="24"/>
        </w:rPr>
        <w:t xml:space="preserve"> </w:t>
      </w:r>
      <w:r w:rsidR="008C4337" w:rsidRPr="002F5E9C">
        <w:rPr>
          <w:sz w:val="24"/>
          <w:szCs w:val="24"/>
        </w:rPr>
        <w:t>Кореновского района</w:t>
      </w:r>
      <w:r w:rsidRPr="002F5E9C">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2F5E9C">
        <w:rPr>
          <w:sz w:val="24"/>
          <w:szCs w:val="24"/>
        </w:rPr>
        <w:t>У</w:t>
      </w:r>
      <w:r w:rsidRPr="002F5E9C">
        <w:rPr>
          <w:sz w:val="24"/>
          <w:szCs w:val="24"/>
        </w:rPr>
        <w:t xml:space="preserve">ставом </w:t>
      </w:r>
      <w:r w:rsidR="00B53EA7" w:rsidRPr="002F5E9C">
        <w:rPr>
          <w:sz w:val="24"/>
          <w:szCs w:val="24"/>
        </w:rPr>
        <w:t>Кореновск</w:t>
      </w:r>
      <w:r w:rsidR="00A925B0" w:rsidRPr="002F5E9C">
        <w:rPr>
          <w:sz w:val="24"/>
          <w:szCs w:val="24"/>
        </w:rPr>
        <w:t>ого</w:t>
      </w:r>
      <w:r w:rsidR="00057E84" w:rsidRPr="002F5E9C">
        <w:rPr>
          <w:sz w:val="24"/>
          <w:szCs w:val="24"/>
        </w:rPr>
        <w:t xml:space="preserve"> </w:t>
      </w:r>
      <w:r w:rsidR="00034F6D" w:rsidRPr="002F5E9C">
        <w:rPr>
          <w:sz w:val="24"/>
          <w:szCs w:val="24"/>
        </w:rPr>
        <w:t>городск</w:t>
      </w:r>
      <w:r w:rsidR="00540BAC" w:rsidRPr="002F5E9C">
        <w:rPr>
          <w:sz w:val="24"/>
          <w:szCs w:val="24"/>
        </w:rPr>
        <w:t>ого</w:t>
      </w:r>
      <w:r w:rsidRPr="002F5E9C">
        <w:rPr>
          <w:sz w:val="24"/>
          <w:szCs w:val="24"/>
        </w:rPr>
        <w:t xml:space="preserve"> поселения</w:t>
      </w:r>
      <w:r w:rsidR="00057E84" w:rsidRPr="002F5E9C">
        <w:rPr>
          <w:sz w:val="24"/>
          <w:szCs w:val="24"/>
        </w:rPr>
        <w:t xml:space="preserve"> </w:t>
      </w:r>
      <w:r w:rsidR="00C77B09" w:rsidRPr="002F5E9C">
        <w:rPr>
          <w:sz w:val="24"/>
          <w:szCs w:val="24"/>
        </w:rPr>
        <w:t>Кореновского района</w:t>
      </w:r>
      <w:r w:rsidRPr="002F5E9C">
        <w:rPr>
          <w:sz w:val="24"/>
          <w:szCs w:val="24"/>
        </w:rPr>
        <w:t xml:space="preserve">, генеральным планом </w:t>
      </w:r>
      <w:r w:rsidR="00B53EA7" w:rsidRPr="002F5E9C">
        <w:rPr>
          <w:sz w:val="24"/>
          <w:szCs w:val="24"/>
        </w:rPr>
        <w:t>Кореновск</w:t>
      </w:r>
      <w:r w:rsidR="00A925B0" w:rsidRPr="002F5E9C">
        <w:rPr>
          <w:sz w:val="24"/>
          <w:szCs w:val="24"/>
        </w:rPr>
        <w:t>ого</w:t>
      </w:r>
      <w:r w:rsidR="00057E84" w:rsidRPr="002F5E9C">
        <w:rPr>
          <w:sz w:val="24"/>
          <w:szCs w:val="24"/>
        </w:rPr>
        <w:t xml:space="preserve"> </w:t>
      </w:r>
      <w:r w:rsidR="00034F6D" w:rsidRPr="002F5E9C">
        <w:rPr>
          <w:sz w:val="24"/>
          <w:szCs w:val="24"/>
        </w:rPr>
        <w:t>городск</w:t>
      </w:r>
      <w:r w:rsidR="00540BAC" w:rsidRPr="002F5E9C">
        <w:rPr>
          <w:sz w:val="24"/>
          <w:szCs w:val="24"/>
        </w:rPr>
        <w:t>ого</w:t>
      </w:r>
      <w:r w:rsidRPr="002F5E9C">
        <w:rPr>
          <w:sz w:val="24"/>
          <w:szCs w:val="24"/>
        </w:rPr>
        <w:t xml:space="preserve"> поселения</w:t>
      </w:r>
      <w:r w:rsidR="00057E84" w:rsidRPr="002F5E9C">
        <w:rPr>
          <w:sz w:val="24"/>
          <w:szCs w:val="24"/>
        </w:rPr>
        <w:t xml:space="preserve"> </w:t>
      </w:r>
      <w:r w:rsidR="00C77B09" w:rsidRPr="002F5E9C">
        <w:rPr>
          <w:sz w:val="24"/>
          <w:szCs w:val="24"/>
        </w:rPr>
        <w:t>Кореновского района</w:t>
      </w:r>
      <w:r w:rsidRPr="002F5E9C">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2F5E9C">
        <w:rPr>
          <w:sz w:val="24"/>
          <w:szCs w:val="24"/>
        </w:rPr>
        <w:t>Кореновск</w:t>
      </w:r>
      <w:r w:rsidR="00A925B0" w:rsidRPr="002F5E9C">
        <w:rPr>
          <w:sz w:val="24"/>
          <w:szCs w:val="24"/>
        </w:rPr>
        <w:t>ого</w:t>
      </w:r>
      <w:r w:rsidR="00057E84" w:rsidRPr="002F5E9C">
        <w:rPr>
          <w:sz w:val="24"/>
          <w:szCs w:val="24"/>
        </w:rPr>
        <w:t xml:space="preserve"> </w:t>
      </w:r>
      <w:r w:rsidR="00034F6D" w:rsidRPr="002F5E9C">
        <w:rPr>
          <w:sz w:val="24"/>
          <w:szCs w:val="24"/>
        </w:rPr>
        <w:t>городск</w:t>
      </w:r>
      <w:r w:rsidR="00540BAC" w:rsidRPr="002F5E9C">
        <w:rPr>
          <w:sz w:val="24"/>
          <w:szCs w:val="24"/>
        </w:rPr>
        <w:t>ого</w:t>
      </w:r>
      <w:r w:rsidRPr="002F5E9C">
        <w:rPr>
          <w:sz w:val="24"/>
          <w:szCs w:val="24"/>
        </w:rPr>
        <w:t xml:space="preserve"> поселения</w:t>
      </w:r>
      <w:r w:rsidR="00057E84" w:rsidRPr="002F5E9C">
        <w:rPr>
          <w:sz w:val="24"/>
          <w:szCs w:val="24"/>
        </w:rPr>
        <w:t xml:space="preserve"> </w:t>
      </w:r>
      <w:r w:rsidR="00C77B09" w:rsidRPr="002F5E9C">
        <w:rPr>
          <w:sz w:val="24"/>
          <w:szCs w:val="24"/>
        </w:rPr>
        <w:t>Кореновского района</w:t>
      </w:r>
      <w:r w:rsidRPr="002F5E9C">
        <w:rPr>
          <w:sz w:val="24"/>
          <w:szCs w:val="24"/>
        </w:rPr>
        <w:t>.</w:t>
      </w:r>
    </w:p>
    <w:p w14:paraId="0EA0A71E" w14:textId="73C98335" w:rsidR="0058297F" w:rsidRPr="002F5E9C" w:rsidRDefault="0058297F" w:rsidP="002F5E9C">
      <w:pPr>
        <w:keepLines w:val="0"/>
        <w:shd w:val="clear" w:color="auto" w:fill="FFFFFF" w:themeFill="background1"/>
        <w:tabs>
          <w:tab w:val="left" w:pos="-5387"/>
        </w:tabs>
        <w:spacing w:line="240" w:lineRule="auto"/>
        <w:ind w:firstLine="709"/>
        <w:rPr>
          <w:sz w:val="24"/>
          <w:szCs w:val="24"/>
        </w:rPr>
      </w:pPr>
      <w:r w:rsidRPr="002F5E9C">
        <w:rPr>
          <w:sz w:val="24"/>
          <w:szCs w:val="24"/>
        </w:rPr>
        <w:br w:type="page"/>
      </w:r>
    </w:p>
    <w:p w14:paraId="2D3A68CD" w14:textId="77777777" w:rsidR="004F5189" w:rsidRPr="002F5E9C" w:rsidRDefault="004F5189" w:rsidP="002F5E9C">
      <w:pPr>
        <w:pStyle w:val="10"/>
        <w:shd w:val="clear" w:color="auto" w:fill="FFFFFF" w:themeFill="background1"/>
        <w:jc w:val="center"/>
        <w:rPr>
          <w:rFonts w:ascii="Times New Roman" w:hAnsi="Times New Roman"/>
          <w:b w:val="0"/>
          <w:bCs w:val="0"/>
          <w:sz w:val="28"/>
          <w:szCs w:val="28"/>
        </w:rPr>
      </w:pPr>
      <w:bookmarkStart w:id="0" w:name="_Toc114646445"/>
      <w:r w:rsidRPr="002F5E9C">
        <w:rPr>
          <w:rFonts w:ascii="Times New Roman" w:hAnsi="Times New Roman"/>
          <w:b w:val="0"/>
          <w:bCs w:val="0"/>
          <w:sz w:val="28"/>
          <w:szCs w:val="28"/>
        </w:rPr>
        <w:lastRenderedPageBreak/>
        <w:t xml:space="preserve">ЧАСТЬ </w:t>
      </w:r>
      <w:r w:rsidRPr="002F5E9C">
        <w:rPr>
          <w:rFonts w:ascii="Times New Roman" w:hAnsi="Times New Roman"/>
          <w:b w:val="0"/>
          <w:bCs w:val="0"/>
          <w:sz w:val="28"/>
          <w:szCs w:val="28"/>
          <w:lang w:val="en-US"/>
        </w:rPr>
        <w:t>I</w:t>
      </w:r>
      <w:r w:rsidRPr="002F5E9C">
        <w:rPr>
          <w:rFonts w:ascii="Times New Roman" w:hAnsi="Times New Roman"/>
          <w:b w:val="0"/>
          <w:bCs w:val="0"/>
          <w:sz w:val="28"/>
          <w:szCs w:val="28"/>
        </w:rPr>
        <w:t>. ПОРЯДОК ПРИМЕНЕНИЯ ПРАВИЛ ЗЕМЛЕПОЛЬЗОВАНИЯ И ЗАСТРОЙКИ И ВНЕСЕНИЯ В НИХ ИЗМЕНЕНИЙ</w:t>
      </w:r>
      <w:bookmarkEnd w:id="0"/>
    </w:p>
    <w:p w14:paraId="34D340C3" w14:textId="77777777" w:rsidR="004F5189" w:rsidRPr="002F5E9C" w:rsidRDefault="004F5189" w:rsidP="002F5E9C">
      <w:pPr>
        <w:keepLines w:val="0"/>
        <w:shd w:val="clear" w:color="auto" w:fill="FFFFFF" w:themeFill="background1"/>
        <w:tabs>
          <w:tab w:val="left" w:pos="-5387"/>
          <w:tab w:val="left" w:pos="851"/>
        </w:tabs>
        <w:spacing w:line="240" w:lineRule="auto"/>
        <w:ind w:firstLine="709"/>
        <w:rPr>
          <w:bCs/>
          <w:sz w:val="24"/>
          <w:szCs w:val="24"/>
        </w:rPr>
      </w:pPr>
    </w:p>
    <w:p w14:paraId="27684CD6" w14:textId="77777777" w:rsidR="005D3595" w:rsidRPr="002F5E9C" w:rsidRDefault="004F5189"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 w:name="_Toc114646446"/>
      <w:r w:rsidRPr="002F5E9C">
        <w:rPr>
          <w:rFonts w:ascii="Times New Roman" w:hAnsi="Times New Roman"/>
          <w:bCs w:val="0"/>
          <w:sz w:val="24"/>
          <w:szCs w:val="24"/>
        </w:rPr>
        <w:t>Раздел 1. Общие положения</w:t>
      </w:r>
      <w:bookmarkEnd w:id="1"/>
    </w:p>
    <w:p w14:paraId="675878F8" w14:textId="77777777" w:rsidR="005D3595" w:rsidRPr="002F5E9C" w:rsidRDefault="005D3595" w:rsidP="002F5E9C">
      <w:pPr>
        <w:keepLines w:val="0"/>
        <w:shd w:val="clear" w:color="auto" w:fill="FFFFFF" w:themeFill="background1"/>
        <w:tabs>
          <w:tab w:val="left" w:pos="-5387"/>
          <w:tab w:val="left" w:pos="851"/>
        </w:tabs>
        <w:spacing w:line="240" w:lineRule="auto"/>
        <w:ind w:firstLine="709"/>
        <w:rPr>
          <w:bCs/>
          <w:sz w:val="24"/>
          <w:szCs w:val="24"/>
        </w:rPr>
      </w:pPr>
    </w:p>
    <w:p w14:paraId="4825AA05" w14:textId="77777777" w:rsidR="004F5189" w:rsidRPr="002F5E9C" w:rsidRDefault="005D3595"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 w:name="_Toc114646447"/>
      <w:r w:rsidRPr="002F5E9C">
        <w:rPr>
          <w:rFonts w:ascii="Times New Roman" w:hAnsi="Times New Roman"/>
          <w:bCs w:val="0"/>
          <w:sz w:val="24"/>
          <w:szCs w:val="24"/>
        </w:rPr>
        <w:t>Статья 1. Основные понятия, используемые в Правилах</w:t>
      </w:r>
      <w:bookmarkEnd w:id="2"/>
    </w:p>
    <w:p w14:paraId="67F8592E" w14:textId="77777777" w:rsidR="005D3595" w:rsidRPr="002F5E9C" w:rsidRDefault="005D3595" w:rsidP="002F5E9C">
      <w:pPr>
        <w:keepLines w:val="0"/>
        <w:widowControl w:val="0"/>
        <w:shd w:val="clear" w:color="auto" w:fill="FFFFFF" w:themeFill="background1"/>
        <w:tabs>
          <w:tab w:val="left" w:pos="-5387"/>
        </w:tabs>
        <w:spacing w:line="240" w:lineRule="auto"/>
        <w:ind w:firstLine="709"/>
        <w:rPr>
          <w:bCs/>
          <w:sz w:val="24"/>
          <w:szCs w:val="24"/>
        </w:rPr>
      </w:pPr>
    </w:p>
    <w:p w14:paraId="3D8231F9" w14:textId="1223D5D3"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Понятия, используемые в настоящих Правилах, применяются в следующем значении:</w:t>
      </w:r>
    </w:p>
    <w:p w14:paraId="46C3E563"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b/>
          <w:sz w:val="24"/>
          <w:szCs w:val="24"/>
          <w:lang w:eastAsia="en-US"/>
        </w:rPr>
        <w:t>Автостоянка открытого типа</w:t>
      </w:r>
      <w:r w:rsidRPr="002F5E9C">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443EF30" w14:textId="77777777" w:rsidR="00E3690B" w:rsidRPr="002F5E9C" w:rsidRDefault="00E3690B"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sz w:val="24"/>
          <w:szCs w:val="24"/>
          <w:lang w:eastAsia="en-US"/>
        </w:rPr>
        <w:t xml:space="preserve">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14:paraId="1D3BF7AE" w14:textId="77777777" w:rsidR="00362FD3" w:rsidRPr="002F5E9C" w:rsidRDefault="0098027E"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b/>
          <w:sz w:val="24"/>
          <w:szCs w:val="24"/>
          <w:lang w:eastAsia="en-US"/>
        </w:rPr>
        <w:t>Благоустройство территории поселения</w:t>
      </w:r>
      <w:r w:rsidRPr="002F5E9C">
        <w:rPr>
          <w:rFonts w:eastAsia="Calibri"/>
          <w:sz w:val="24"/>
          <w:szCs w:val="24"/>
          <w:lang w:eastAsia="en-US"/>
        </w:rPr>
        <w:t xml:space="preserve"> – </w:t>
      </w:r>
      <w:r w:rsidR="00362FD3" w:rsidRPr="002F5E9C">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0998FA0"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b/>
          <w:sz w:val="24"/>
          <w:szCs w:val="24"/>
          <w:lang w:eastAsia="en-US"/>
        </w:rPr>
        <w:t xml:space="preserve">Бункер-накопитель </w:t>
      </w:r>
      <w:r w:rsidRPr="002F5E9C">
        <w:rPr>
          <w:rFonts w:eastAsia="Calibri"/>
          <w:sz w:val="24"/>
          <w:szCs w:val="24"/>
          <w:lang w:eastAsia="en-US"/>
        </w:rPr>
        <w:t>– стандартная емкость для сбора КГМ объемом более 2,0 кубических метров.</w:t>
      </w:r>
    </w:p>
    <w:p w14:paraId="3E27B68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b/>
          <w:sz w:val="24"/>
          <w:szCs w:val="24"/>
          <w:lang w:eastAsia="en-US"/>
        </w:rPr>
        <w:t xml:space="preserve">Блокированный жилой дом (дом жилой блокированной застройки) </w:t>
      </w:r>
      <w:r w:rsidRPr="002F5E9C">
        <w:rPr>
          <w:rFonts w:eastAsia="Calibri"/>
          <w:sz w:val="24"/>
          <w:szCs w:val="24"/>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14933FB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700089C0"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Водоохранная зона</w:t>
      </w:r>
      <w:r w:rsidRPr="002F5E9C">
        <w:rPr>
          <w:rFonts w:eastAsia="Calibri"/>
          <w:sz w:val="24"/>
          <w:szCs w:val="24"/>
          <w:lang w:eastAsia="en-US"/>
        </w:rPr>
        <w:t xml:space="preserve"> – территория, примыкающая к береговой линии </w:t>
      </w:r>
      <w:r w:rsidR="00E3690B" w:rsidRPr="002F5E9C">
        <w:rPr>
          <w:rFonts w:eastAsia="Calibri"/>
          <w:sz w:val="24"/>
          <w:szCs w:val="24"/>
          <w:lang w:eastAsia="en-US"/>
        </w:rPr>
        <w:t xml:space="preserve">(границе водного объекта) </w:t>
      </w:r>
      <w:r w:rsidRPr="002F5E9C">
        <w:rPr>
          <w:rFonts w:eastAsia="Calibri"/>
          <w:sz w:val="24"/>
          <w:szCs w:val="24"/>
          <w:lang w:eastAsia="en-US"/>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FB17A04"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Вопросы местного значения</w:t>
      </w:r>
      <w:r w:rsidRPr="002F5E9C">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36A2E19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Высота здания, строения, сооружения</w:t>
      </w:r>
      <w:r w:rsidRPr="002F5E9C">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1B62F0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Высота здания (архитектурная)</w:t>
      </w:r>
      <w:r w:rsidRPr="002F5E9C">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5372E6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Генеральный план</w:t>
      </w:r>
      <w:r w:rsidRPr="002F5E9C">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w:t>
      </w:r>
      <w:r w:rsidRPr="002F5E9C">
        <w:rPr>
          <w:rFonts w:eastAsia="Calibri"/>
          <w:sz w:val="24"/>
          <w:szCs w:val="24"/>
          <w:lang w:eastAsia="en-US"/>
        </w:rPr>
        <w:lastRenderedPageBreak/>
        <w:t>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0FD1AB7" w14:textId="77777777" w:rsidR="00B52EA5"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Градостроительная деятельность</w:t>
      </w:r>
      <w:r w:rsidRPr="002F5E9C">
        <w:rPr>
          <w:rFonts w:eastAsia="Calibri"/>
          <w:sz w:val="24"/>
          <w:szCs w:val="24"/>
          <w:lang w:eastAsia="en-US"/>
        </w:rPr>
        <w:t>–</w:t>
      </w:r>
      <w:r w:rsidR="00B52EA5" w:rsidRPr="002F5E9C">
        <w:rPr>
          <w:rFonts w:eastAsia="Calibri"/>
          <w:sz w:val="24"/>
          <w:szCs w:val="24"/>
          <w:lang w:eastAsia="en-US"/>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E3690B" w:rsidRPr="002F5E9C">
        <w:rPr>
          <w:rFonts w:eastAsia="Calibri"/>
          <w:sz w:val="24"/>
          <w:szCs w:val="24"/>
          <w:lang w:eastAsia="en-US"/>
        </w:rPr>
        <w:t>комплексного развития территорий и их благоустройства.</w:t>
      </w:r>
    </w:p>
    <w:p w14:paraId="58F68F68"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b/>
          <w:sz w:val="24"/>
          <w:szCs w:val="24"/>
          <w:lang w:eastAsia="en-US"/>
        </w:rPr>
        <w:t>Градостроительное зонирование</w:t>
      </w:r>
      <w:r w:rsidRPr="002F5E9C">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05E87A14"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Градостроительный регламент</w:t>
      </w:r>
      <w:r w:rsidRPr="002F5E9C">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29FF6F4"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Градостроительный план земельного участка</w:t>
      </w:r>
      <w:r w:rsidRPr="002F5E9C">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DD1D67F"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b/>
          <w:sz w:val="24"/>
          <w:szCs w:val="24"/>
          <w:lang w:eastAsia="en-US"/>
        </w:rPr>
      </w:pPr>
      <w:r w:rsidRPr="002F5E9C">
        <w:rPr>
          <w:rFonts w:eastAsia="Calibri"/>
          <w:b/>
          <w:sz w:val="24"/>
          <w:szCs w:val="24"/>
          <w:lang w:eastAsia="en-US"/>
        </w:rPr>
        <w:t>Градостроительная емкость территории (интенсивность использования, застройки)</w:t>
      </w:r>
      <w:r w:rsidRPr="002F5E9C">
        <w:rPr>
          <w:rFonts w:eastAsia="Calibr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61E702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полосы отвода железных дорог</w:t>
      </w:r>
      <w:r w:rsidRPr="002F5E9C">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8C21E0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полосы отвода автомобильных дорог</w:t>
      </w:r>
      <w:r w:rsidRPr="002F5E9C">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6A05D3EB"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 xml:space="preserve">Границы технических (охранных) зон инженерных сооружений и коммуникаций </w:t>
      </w:r>
      <w:r w:rsidRPr="002F5E9C">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C9FCA1D"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 xml:space="preserve">Границы территорий памятников и ансамблей </w:t>
      </w:r>
      <w:r w:rsidRPr="002F5E9C">
        <w:rPr>
          <w:rFonts w:eastAsia="Calibri"/>
          <w:sz w:val="24"/>
          <w:szCs w:val="24"/>
          <w:lang w:eastAsia="en-US"/>
        </w:rPr>
        <w:t xml:space="preserve">– границы земельных участков памятников градостроительства и архитектуры, памятников истории, археологии и </w:t>
      </w:r>
      <w:r w:rsidRPr="002F5E9C">
        <w:rPr>
          <w:rFonts w:eastAsia="Calibri"/>
          <w:sz w:val="24"/>
          <w:szCs w:val="24"/>
          <w:lang w:eastAsia="en-US"/>
        </w:rPr>
        <w:lastRenderedPageBreak/>
        <w:t>монументального искусства, состоящих на государственной охране.</w:t>
      </w:r>
    </w:p>
    <w:p w14:paraId="1919C262"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зон охраны объекта культурного наследия</w:t>
      </w:r>
      <w:r w:rsidRPr="002F5E9C">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C42E938"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охранных зон особо охраняемых природных территорий</w:t>
      </w:r>
      <w:r w:rsidRPr="002F5E9C">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7DF9C4F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2F5E9C">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7206E7DD"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b/>
          <w:sz w:val="24"/>
          <w:szCs w:val="24"/>
          <w:lang w:eastAsia="en-US"/>
        </w:rPr>
      </w:pPr>
      <w:r w:rsidRPr="002F5E9C">
        <w:rPr>
          <w:rFonts w:eastAsia="Calibri"/>
          <w:b/>
          <w:sz w:val="24"/>
          <w:szCs w:val="24"/>
          <w:lang w:eastAsia="en-US"/>
        </w:rPr>
        <w:t>Границы водоохранных зон</w:t>
      </w:r>
      <w:r w:rsidRPr="002F5E9C">
        <w:rPr>
          <w:rFonts w:eastAsia="Calibri"/>
          <w:sz w:val="24"/>
          <w:szCs w:val="24"/>
          <w:lang w:eastAsia="en-US"/>
        </w:rPr>
        <w:t xml:space="preserve"> – границы территорий, прилегающих к акваториям </w:t>
      </w:r>
      <w:r w:rsidR="00E3690B" w:rsidRPr="002F5E9C">
        <w:rPr>
          <w:rFonts w:eastAsia="Calibri"/>
          <w:sz w:val="24"/>
          <w:szCs w:val="24"/>
          <w:lang w:eastAsia="en-US"/>
        </w:rPr>
        <w:t xml:space="preserve">(границам водного объекта) </w:t>
      </w:r>
      <w:r w:rsidRPr="002F5E9C">
        <w:rPr>
          <w:rFonts w:eastAsia="Calibri"/>
          <w:sz w:val="24"/>
          <w:szCs w:val="24"/>
          <w:lang w:eastAsia="en-US"/>
        </w:rPr>
        <w:t>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DF9EDEB"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прибрежных зон (полос)</w:t>
      </w:r>
      <w:r w:rsidRPr="002F5E9C">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82901C0"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2F5E9C">
        <w:rPr>
          <w:rFonts w:eastAsia="Calibri"/>
          <w:sz w:val="24"/>
          <w:szCs w:val="24"/>
          <w:lang w:eastAsia="en-US"/>
        </w:rPr>
        <w:t>:</w:t>
      </w:r>
    </w:p>
    <w:p w14:paraId="6834F11F"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133250"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57E112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sz w:val="24"/>
          <w:szCs w:val="24"/>
          <w:lang w:eastAsia="en-US"/>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10653388"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Границы санитарно-защитных зон</w:t>
      </w:r>
      <w:r w:rsidRPr="002F5E9C">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15768F8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bCs/>
          <w:sz w:val="24"/>
          <w:szCs w:val="24"/>
          <w:shd w:val="clear" w:color="auto" w:fill="FFFFFF"/>
          <w:lang w:eastAsia="en-US"/>
        </w:rPr>
        <w:t>Дом отдыха</w:t>
      </w:r>
      <w:r w:rsidRPr="002F5E9C">
        <w:rPr>
          <w:rFonts w:eastAsia="Calibri"/>
          <w:sz w:val="24"/>
          <w:szCs w:val="24"/>
          <w:shd w:val="clear" w:color="auto" w:fill="FFFFFF"/>
          <w:lang w:eastAsia="en-US"/>
        </w:rPr>
        <w:t> – это учреждение туризма и </w:t>
      </w:r>
      <w:r w:rsidRPr="002F5E9C">
        <w:rPr>
          <w:rFonts w:eastAsia="Calibri"/>
          <w:bCs/>
          <w:sz w:val="24"/>
          <w:szCs w:val="24"/>
          <w:shd w:val="clear" w:color="auto" w:fill="FFFFFF"/>
          <w:lang w:eastAsia="en-US"/>
        </w:rPr>
        <w:t>отдыха</w:t>
      </w:r>
      <w:r w:rsidRPr="002F5E9C">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006CB41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 xml:space="preserve">Дорога </w:t>
      </w:r>
      <w:r w:rsidRPr="002F5E9C">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468B5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Жилой район</w:t>
      </w:r>
      <w:r w:rsidRPr="002F5E9C">
        <w:rPr>
          <w:rFonts w:eastAsia="Calibri"/>
          <w:sz w:val="24"/>
          <w:szCs w:val="24"/>
          <w:lang w:eastAsia="en-US"/>
        </w:rPr>
        <w:t xml:space="preserve"> – структурный элемент селитебной территории.</w:t>
      </w:r>
    </w:p>
    <w:p w14:paraId="5E5D258F" w14:textId="3404FA4D" w:rsidR="00E3690B" w:rsidRPr="002F5E9C" w:rsidRDefault="00727404" w:rsidP="002F5E9C">
      <w:pPr>
        <w:keepLines w:val="0"/>
        <w:widowControl w:val="0"/>
        <w:shd w:val="clear" w:color="auto" w:fill="FFFFFF" w:themeFill="background1"/>
        <w:overflowPunct/>
        <w:autoSpaceDE/>
        <w:autoSpaceDN/>
        <w:adjustRightInd/>
        <w:spacing w:line="240" w:lineRule="auto"/>
        <w:ind w:firstLine="709"/>
        <w:contextualSpacing/>
        <w:rPr>
          <w:bCs/>
          <w:sz w:val="24"/>
          <w:szCs w:val="24"/>
          <w:shd w:val="clear" w:color="auto" w:fill="FCFCFC"/>
        </w:rPr>
      </w:pPr>
      <w:r w:rsidRPr="002F5E9C">
        <w:rPr>
          <w:rFonts w:eastAsia="Calibri"/>
          <w:b/>
          <w:sz w:val="24"/>
          <w:szCs w:val="24"/>
          <w:lang w:eastAsia="en-US"/>
        </w:rPr>
        <w:t xml:space="preserve">Застройщик - </w:t>
      </w:r>
      <w:r w:rsidRPr="002F5E9C">
        <w:rPr>
          <w:rFonts w:eastAsia="Calibri"/>
          <w:bCs/>
          <w:sz w:val="24"/>
          <w:szCs w:val="24"/>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2F5E9C">
        <w:rPr>
          <w:rFonts w:eastAsia="Calibri"/>
          <w:bCs/>
          <w:sz w:val="24"/>
          <w:szCs w:val="24"/>
          <w:lang w:eastAsia="en-US"/>
        </w:rPr>
        <w:lastRenderedPageBreak/>
        <w:t xml:space="preserve">(государственные органы), Государственная корпорация по атомной энергии </w:t>
      </w:r>
      <w:r w:rsidR="00B07608" w:rsidRPr="002F5E9C">
        <w:rPr>
          <w:rFonts w:eastAsia="Calibri"/>
          <w:bCs/>
          <w:sz w:val="24"/>
          <w:szCs w:val="24"/>
          <w:lang w:eastAsia="en-US"/>
        </w:rPr>
        <w:t>«</w:t>
      </w:r>
      <w:r w:rsidRPr="002F5E9C">
        <w:rPr>
          <w:rFonts w:eastAsia="Calibri"/>
          <w:bCs/>
          <w:sz w:val="24"/>
          <w:szCs w:val="24"/>
          <w:lang w:eastAsia="en-US"/>
        </w:rPr>
        <w:t>Росатом</w:t>
      </w:r>
      <w:r w:rsidR="00B07608" w:rsidRPr="002F5E9C">
        <w:rPr>
          <w:rFonts w:eastAsia="Calibri"/>
          <w:bCs/>
          <w:sz w:val="24"/>
          <w:szCs w:val="24"/>
          <w:lang w:eastAsia="en-US"/>
        </w:rPr>
        <w:t>»</w:t>
      </w:r>
      <w:r w:rsidRPr="002F5E9C">
        <w:rPr>
          <w:rFonts w:eastAsia="Calibri"/>
          <w:bCs/>
          <w:sz w:val="24"/>
          <w:szCs w:val="24"/>
          <w:lang w:eastAsia="en-US"/>
        </w:rPr>
        <w:t xml:space="preserve">, Государственная корпорация по космической деятельности </w:t>
      </w:r>
      <w:r w:rsidR="00B07608" w:rsidRPr="002F5E9C">
        <w:rPr>
          <w:rFonts w:eastAsia="Calibri"/>
          <w:bCs/>
          <w:sz w:val="24"/>
          <w:szCs w:val="24"/>
          <w:lang w:eastAsia="en-US"/>
        </w:rPr>
        <w:t>«</w:t>
      </w:r>
      <w:r w:rsidRPr="002F5E9C">
        <w:rPr>
          <w:rFonts w:eastAsia="Calibri"/>
          <w:bCs/>
          <w:sz w:val="24"/>
          <w:szCs w:val="24"/>
          <w:lang w:eastAsia="en-US"/>
        </w:rPr>
        <w:t>Роскосмос</w:t>
      </w:r>
      <w:r w:rsidR="00B07608" w:rsidRPr="002F5E9C">
        <w:rPr>
          <w:rFonts w:eastAsia="Calibri"/>
          <w:bCs/>
          <w:sz w:val="24"/>
          <w:szCs w:val="24"/>
          <w:lang w:eastAsia="en-US"/>
        </w:rPr>
        <w:t>»</w:t>
      </w:r>
      <w:r w:rsidRPr="002F5E9C">
        <w:rPr>
          <w:rFonts w:eastAsia="Calibri"/>
          <w:bCs/>
          <w:sz w:val="24"/>
          <w:szCs w:val="24"/>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B07608" w:rsidRPr="002F5E9C">
        <w:rPr>
          <w:rFonts w:eastAsia="Calibri"/>
          <w:bCs/>
          <w:sz w:val="24"/>
          <w:szCs w:val="24"/>
          <w:lang w:eastAsia="en-US"/>
        </w:rPr>
        <w:t>№</w:t>
      </w:r>
      <w:r w:rsidRPr="002F5E9C">
        <w:rPr>
          <w:rFonts w:eastAsia="Calibri"/>
          <w:bCs/>
          <w:sz w:val="24"/>
          <w:szCs w:val="24"/>
          <w:lang w:eastAsia="en-US"/>
        </w:rPr>
        <w:t xml:space="preserve"> 218-ФЗ </w:t>
      </w:r>
      <w:r w:rsidR="00B07608" w:rsidRPr="002F5E9C">
        <w:rPr>
          <w:rFonts w:eastAsia="Calibri"/>
          <w:bCs/>
          <w:sz w:val="24"/>
          <w:szCs w:val="24"/>
          <w:lang w:eastAsia="en-US"/>
        </w:rPr>
        <w:t>«</w:t>
      </w:r>
      <w:r w:rsidRPr="002F5E9C">
        <w:rPr>
          <w:rFonts w:eastAsia="Calibri"/>
          <w:bCs/>
          <w:sz w:val="24"/>
          <w:szCs w:val="24"/>
          <w:lang w:eastAsia="en-US"/>
        </w:rPr>
        <w:t xml:space="preserve">О публично-правовой компании </w:t>
      </w:r>
      <w:r w:rsidR="00B07608" w:rsidRPr="002F5E9C">
        <w:rPr>
          <w:rFonts w:eastAsia="Calibri"/>
          <w:bCs/>
          <w:sz w:val="24"/>
          <w:szCs w:val="24"/>
          <w:lang w:eastAsia="en-US"/>
        </w:rPr>
        <w:t>«</w:t>
      </w:r>
      <w:r w:rsidRPr="002F5E9C">
        <w:rPr>
          <w:rFonts w:eastAsia="Calibri"/>
          <w:bCs/>
          <w:sz w:val="24"/>
          <w:szCs w:val="24"/>
          <w:lang w:eastAsia="en-US"/>
        </w:rPr>
        <w:t>Фонд развития территорий</w:t>
      </w:r>
      <w:r w:rsidR="00B07608" w:rsidRPr="002F5E9C">
        <w:rPr>
          <w:rFonts w:eastAsia="Calibri"/>
          <w:bCs/>
          <w:sz w:val="24"/>
          <w:szCs w:val="24"/>
          <w:lang w:eastAsia="en-US"/>
        </w:rPr>
        <w:t>»</w:t>
      </w:r>
      <w:r w:rsidRPr="002F5E9C">
        <w:rPr>
          <w:rFonts w:eastAsia="Calibri"/>
          <w:bCs/>
          <w:sz w:val="24"/>
          <w:szCs w:val="24"/>
          <w:lang w:eastAsia="en-US"/>
        </w:rPr>
        <w:t xml:space="preserve"> и о внесении изменений в отдельные законодательные акты Российской Федерации</w:t>
      </w:r>
      <w:r w:rsidR="00B07608" w:rsidRPr="002F5E9C">
        <w:rPr>
          <w:rFonts w:eastAsia="Calibri"/>
          <w:bCs/>
          <w:sz w:val="24"/>
          <w:szCs w:val="24"/>
          <w:lang w:eastAsia="en-US"/>
        </w:rPr>
        <w:t>»</w:t>
      </w:r>
      <w:r w:rsidRPr="002F5E9C">
        <w:rPr>
          <w:rFonts w:eastAsia="Calibri"/>
          <w:bCs/>
          <w:sz w:val="24"/>
          <w:szCs w:val="24"/>
          <w:lang w:eastAsia="en-US"/>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E3690B" w:rsidRPr="002F5E9C">
        <w:rPr>
          <w:bCs/>
          <w:sz w:val="24"/>
          <w:szCs w:val="24"/>
          <w:shd w:val="clear" w:color="auto" w:fill="FCFCFC"/>
        </w:rPr>
        <w:t>.</w:t>
      </w:r>
    </w:p>
    <w:p w14:paraId="3676BBC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Защитные дорожные сооружения</w:t>
      </w:r>
      <w:r w:rsidRPr="002F5E9C">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40EE9E3"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Здание жилое многоквартирное</w:t>
      </w:r>
      <w:r w:rsidRPr="002F5E9C">
        <w:rPr>
          <w:rFonts w:eastAsia="Calibri"/>
          <w:sz w:val="24"/>
          <w:szCs w:val="24"/>
          <w:lang w:eastAsia="en-US"/>
        </w:rPr>
        <w:t xml:space="preserve"> – жилое здание, в котором квартиры имеют общие внеквартирные помещения и инженерные системы.</w:t>
      </w:r>
    </w:p>
    <w:p w14:paraId="4B2F511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Здание жилое многоквартирное секционного типа</w:t>
      </w:r>
      <w:r w:rsidRPr="002F5E9C">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1472FA7"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Здание жилое многоквартирное галерейного типа</w:t>
      </w:r>
      <w:r w:rsidRPr="002F5E9C">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52FC185F"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Здание жилое многоквартирное коридорного типа</w:t>
      </w:r>
      <w:r w:rsidRPr="002F5E9C">
        <w:rPr>
          <w:rFonts w:eastAsia="Calibri"/>
          <w:sz w:val="24"/>
          <w:szCs w:val="24"/>
          <w:lang w:eastAsia="en-US"/>
        </w:rPr>
        <w:t xml:space="preserve"> – здание, в котором все квартиры этажа имеют выходы через общий коридор не менее чем на две лестницы.</w:t>
      </w:r>
    </w:p>
    <w:p w14:paraId="2C3FD45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Земельный участок</w:t>
      </w:r>
      <w:r w:rsidRPr="002F5E9C">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27C21A0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Зоны с особыми условиями использования территорий</w:t>
      </w:r>
      <w:r w:rsidRPr="002F5E9C">
        <w:rPr>
          <w:rFonts w:eastAsia="Calibri"/>
          <w:sz w:val="24"/>
          <w:szCs w:val="24"/>
          <w:lang w:eastAsia="en-US"/>
        </w:rPr>
        <w:t xml:space="preserve"> – </w:t>
      </w:r>
      <w:r w:rsidR="009D399E" w:rsidRPr="002F5E9C">
        <w:rPr>
          <w:rFonts w:eastAsia="Calibri"/>
          <w:sz w:val="24"/>
          <w:szCs w:val="24"/>
          <w:lang w:eastAsia="en-US"/>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2F5E9C">
        <w:rPr>
          <w:rFonts w:eastAsia="Calibri"/>
          <w:sz w:val="24"/>
          <w:szCs w:val="24"/>
          <w:lang w:eastAsia="en-US"/>
        </w:rPr>
        <w:t>.</w:t>
      </w:r>
    </w:p>
    <w:p w14:paraId="5C6D1AC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Историческое поселение</w:t>
      </w:r>
      <w:r w:rsidRPr="002F5E9C">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60A9A394" w14:textId="6DF9D032" w:rsidR="00E3690B" w:rsidRPr="002F5E9C" w:rsidRDefault="00E3690B"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Индивидуальный жилой дом</w:t>
      </w:r>
      <w:r w:rsidRPr="002F5E9C">
        <w:rPr>
          <w:rFonts w:eastAsia="Calibri"/>
          <w:sz w:val="24"/>
          <w:szCs w:val="24"/>
          <w:lang w:eastAsia="en-US"/>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00C50A54" w:rsidRPr="002F5E9C">
        <w:rPr>
          <w:rFonts w:eastAsia="Calibri"/>
          <w:sz w:val="24"/>
          <w:szCs w:val="24"/>
          <w:lang w:eastAsia="en-US"/>
        </w:rPr>
        <w:t xml:space="preserve"> </w:t>
      </w:r>
      <w:r w:rsidR="00C50A54" w:rsidRPr="002F5E9C">
        <w:rPr>
          <w:bCs/>
          <w:sz w:val="24"/>
          <w:szCs w:val="24"/>
        </w:rPr>
        <w:t>Российской Федерации</w:t>
      </w:r>
      <w:r w:rsidRPr="002F5E9C">
        <w:rPr>
          <w:rFonts w:eastAsia="Calibri"/>
          <w:sz w:val="24"/>
          <w:szCs w:val="24"/>
          <w:lang w:eastAsia="en-US"/>
        </w:rPr>
        <w:t>, других федеральных законах и иных нормативных правовых актах Российской Федерации, в настоящих Правилах в одном значении, если иное не предусмотрено такими федеральными законами и нормативными правовыми актами Российской Федерации.</w:t>
      </w:r>
    </w:p>
    <w:p w14:paraId="66F549B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Инженерные изыскания</w:t>
      </w:r>
      <w:r w:rsidRPr="002F5E9C">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2F5E9C">
        <w:rPr>
          <w:rFonts w:eastAsia="Calibri"/>
          <w:sz w:val="24"/>
          <w:szCs w:val="24"/>
          <w:lang w:eastAsia="en-US"/>
        </w:rPr>
        <w:lastRenderedPageBreak/>
        <w:t>территориального планирования, планировки территории и архитектурно-строительного проектирования.</w:t>
      </w:r>
    </w:p>
    <w:p w14:paraId="6B18FED7"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Капитальный ремонт объектов капитального строительства (за исключением линейных объектов)</w:t>
      </w:r>
      <w:r w:rsidRPr="002F5E9C">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8F55B64" w14:textId="44706291"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Капитальный ремонт линейных объектов</w:t>
      </w:r>
      <w:r w:rsidRPr="002F5E9C">
        <w:rPr>
          <w:rFonts w:eastAsia="Calibri"/>
          <w:sz w:val="24"/>
          <w:szCs w:val="24"/>
          <w:lang w:eastAsia="en-US"/>
        </w:rPr>
        <w:t xml:space="preserve"> – </w:t>
      </w:r>
      <w:r w:rsidR="00E3690B" w:rsidRPr="002F5E9C">
        <w:rPr>
          <w:rFonts w:eastAsia="Calibri"/>
          <w:sz w:val="24"/>
          <w:szCs w:val="24"/>
          <w:lang w:eastAsia="en-US"/>
        </w:rPr>
        <w:t xml:space="preserve">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w:t>
      </w:r>
      <w:r w:rsidR="00C50A54" w:rsidRPr="002F5E9C">
        <w:rPr>
          <w:bCs/>
          <w:sz w:val="24"/>
          <w:szCs w:val="24"/>
        </w:rPr>
        <w:t>Российской Федерации</w:t>
      </w:r>
      <w:r w:rsidR="00E3690B" w:rsidRPr="002F5E9C">
        <w:rPr>
          <w:rFonts w:eastAsia="Calibri"/>
          <w:sz w:val="24"/>
          <w:szCs w:val="24"/>
          <w:lang w:eastAsia="en-US"/>
        </w:rPr>
        <w:t>.</w:t>
      </w:r>
    </w:p>
    <w:p w14:paraId="37BFEAB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Квартал сохраняемой застройки</w:t>
      </w:r>
      <w:r w:rsidRPr="002F5E9C">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589C2AB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Киоск</w:t>
      </w:r>
      <w:r w:rsidRPr="002F5E9C">
        <w:rPr>
          <w:rFonts w:eastAsia="Calibr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7A1FD68B"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Контейнер</w:t>
      </w:r>
      <w:r w:rsidRPr="002F5E9C">
        <w:rPr>
          <w:rFonts w:eastAsia="Calibri"/>
          <w:sz w:val="24"/>
          <w:szCs w:val="24"/>
          <w:lang w:eastAsia="en-US"/>
        </w:rPr>
        <w:t xml:space="preserve"> – стандартная емкость для сбора ТБО объемом 0,6 - 1,5 кубических метров.</w:t>
      </w:r>
    </w:p>
    <w:p w14:paraId="32767C72" w14:textId="77777777" w:rsidR="00E3690B" w:rsidRPr="002F5E9C" w:rsidRDefault="00E3690B"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Комплексное развитие территорий</w:t>
      </w:r>
      <w:r w:rsidRPr="002F5E9C">
        <w:rPr>
          <w:rFonts w:eastAsia="Calibri"/>
          <w:sz w:val="24"/>
          <w:szCs w:val="24"/>
          <w:lang w:eastAsia="en-US"/>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690F543" w14:textId="77777777" w:rsidR="00E3690B" w:rsidRPr="002F5E9C" w:rsidRDefault="00E3690B" w:rsidP="002F5E9C">
      <w:pPr>
        <w:keepLines w:val="0"/>
        <w:shd w:val="clear" w:color="auto" w:fill="FFFFFF" w:themeFill="background1"/>
        <w:overflowPunct/>
        <w:autoSpaceDE/>
        <w:autoSpaceDN/>
        <w:adjustRightInd/>
        <w:spacing w:line="240" w:lineRule="auto"/>
        <w:ind w:firstLine="709"/>
        <w:rPr>
          <w:rFonts w:eastAsia="SimSun"/>
          <w:sz w:val="24"/>
          <w:szCs w:val="24"/>
          <w:lang w:eastAsia="zh-CN"/>
        </w:rPr>
      </w:pPr>
      <w:r w:rsidRPr="002F5E9C">
        <w:rPr>
          <w:rFonts w:eastAsia="SimSun"/>
          <w:b/>
          <w:sz w:val="24"/>
          <w:szCs w:val="24"/>
          <w:lang w:eastAsia="zh-CN"/>
        </w:rPr>
        <w:t>Коэффициент использования территории (КИТ)</w:t>
      </w:r>
      <w:r w:rsidRPr="002F5E9C">
        <w:rPr>
          <w:rFonts w:eastAsia="SimSu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21DC8A3"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Коэффициент застройки (Кз)</w:t>
      </w:r>
      <w:r w:rsidRPr="002F5E9C">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4BA6B8A8"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Коэффициент плотности застройки (Кпз)</w:t>
      </w:r>
      <w:r w:rsidRPr="002F5E9C">
        <w:rPr>
          <w:rFonts w:eastAsia="Calibri"/>
          <w:sz w:val="24"/>
          <w:szCs w:val="24"/>
          <w:lang w:eastAsia="en-US"/>
        </w:rPr>
        <w:t xml:space="preserve"> – отношение площади всех этажей зданий и сооружений к площади участка.</w:t>
      </w:r>
    </w:p>
    <w:p w14:paraId="5606DBA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Коэффициент озеленения</w:t>
      </w:r>
      <w:r w:rsidRPr="002F5E9C">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0255F3F" w14:textId="16B08DB6" w:rsidR="00D66F7B" w:rsidRPr="002F5E9C" w:rsidRDefault="00D66F7B"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Коэффициент использования территории (КИТ)</w:t>
      </w:r>
      <w:r w:rsidRPr="002F5E9C">
        <w:rPr>
          <w:rFonts w:eastAsia="Calibri"/>
          <w:sz w:val="24"/>
          <w:szCs w:val="24"/>
          <w:lang w:eastAsia="en-US"/>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w:t>
      </w:r>
      <w:r w:rsidR="00BA127C" w:rsidRPr="002F5E9C">
        <w:rPr>
          <w:rFonts w:eastAsia="Calibri"/>
          <w:sz w:val="24"/>
          <w:szCs w:val="24"/>
          <w:lang w:eastAsia="en-US"/>
        </w:rPr>
        <w:t>суммарной</w:t>
      </w:r>
      <w:r w:rsidRPr="002F5E9C">
        <w:rPr>
          <w:rFonts w:eastAsia="Calibri"/>
          <w:sz w:val="24"/>
          <w:szCs w:val="24"/>
          <w:lang w:eastAsia="en-US"/>
        </w:rPr>
        <w:t xml:space="preserve"> общей площади наземной части зданий, строений, сооружений на земельном участке (существующих, и тех, которые могут быть построены доп</w:t>
      </w:r>
      <w:r w:rsidR="00BA127C" w:rsidRPr="002F5E9C">
        <w:rPr>
          <w:rFonts w:eastAsia="Calibri"/>
          <w:sz w:val="24"/>
          <w:szCs w:val="24"/>
          <w:lang w:eastAsia="en-US"/>
        </w:rPr>
        <w:t>о</w:t>
      </w:r>
      <w:r w:rsidRPr="002F5E9C">
        <w:rPr>
          <w:rFonts w:eastAsia="Calibri"/>
          <w:sz w:val="24"/>
          <w:szCs w:val="24"/>
          <w:lang w:eastAsia="en-US"/>
        </w:rPr>
        <w:t>лнительно) к площади</w:t>
      </w:r>
      <w:r w:rsidR="00BA127C" w:rsidRPr="002F5E9C">
        <w:rPr>
          <w:rFonts w:eastAsia="Calibri"/>
          <w:sz w:val="24"/>
          <w:szCs w:val="24"/>
          <w:lang w:eastAsia="en-US"/>
        </w:rPr>
        <w:t xml:space="preserve">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4C3DBF7" w14:textId="77777777" w:rsidR="00B52EA5"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Красные линии</w:t>
      </w:r>
      <w:r w:rsidRPr="002F5E9C">
        <w:rPr>
          <w:rFonts w:eastAsia="Calibri"/>
          <w:sz w:val="24"/>
          <w:szCs w:val="24"/>
          <w:lang w:eastAsia="en-US"/>
        </w:rPr>
        <w:t xml:space="preserve"> – </w:t>
      </w:r>
      <w:r w:rsidR="00412302" w:rsidRPr="002F5E9C">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8DA51A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Линии градостроительного регулирования</w:t>
      </w:r>
      <w:r w:rsidRPr="002F5E9C">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w:t>
      </w:r>
      <w:r w:rsidRPr="002F5E9C">
        <w:rPr>
          <w:rFonts w:eastAsia="Calibri"/>
          <w:sz w:val="24"/>
          <w:szCs w:val="24"/>
          <w:lang w:eastAsia="en-US"/>
        </w:rPr>
        <w:lastRenderedPageBreak/>
        <w:t xml:space="preserve">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2F5E9C">
        <w:rPr>
          <w:sz w:val="24"/>
          <w:szCs w:val="24"/>
          <w:lang w:eastAsia="en-US"/>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A7BFD24"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Линии застройки</w:t>
      </w:r>
      <w:r w:rsidRPr="002F5E9C">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AB16C2"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Линейные объекты</w:t>
      </w:r>
      <w:r w:rsidRPr="002F5E9C">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94F1A8"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Магазин</w:t>
      </w:r>
      <w:r w:rsidRPr="002F5E9C">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2C07AA80"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Максимальный процент застройки в границах земельного участка</w:t>
      </w:r>
      <w:r w:rsidRPr="002F5E9C">
        <w:rPr>
          <w:rFonts w:eastAsia="Calibri"/>
          <w:sz w:val="24"/>
          <w:szCs w:val="24"/>
          <w:lang w:eastAsia="en-US"/>
        </w:rPr>
        <w:t xml:space="preserve"> – отношение суммарной площади, которая может быть застроена</w:t>
      </w:r>
      <w:r w:rsidR="00490EC6" w:rsidRPr="002F5E9C">
        <w:rPr>
          <w:rFonts w:eastAsia="Calibri"/>
          <w:sz w:val="24"/>
          <w:szCs w:val="24"/>
          <w:lang w:eastAsia="en-US"/>
        </w:rPr>
        <w:t xml:space="preserve"> объектами капитального строительства</w:t>
      </w:r>
      <w:r w:rsidRPr="002F5E9C">
        <w:rPr>
          <w:rFonts w:eastAsia="Calibri"/>
          <w:sz w:val="24"/>
          <w:szCs w:val="24"/>
          <w:lang w:eastAsia="en-US"/>
        </w:rPr>
        <w:t>,</w:t>
      </w:r>
      <w:r w:rsidR="00490EC6" w:rsidRPr="002F5E9C">
        <w:rPr>
          <w:rFonts w:eastAsia="Calibri"/>
          <w:sz w:val="24"/>
          <w:szCs w:val="24"/>
          <w:lang w:eastAsia="en-US"/>
        </w:rPr>
        <w:t xml:space="preserve"> без учета подземных этажей, ко всей площади земельного участка</w:t>
      </w:r>
      <w:r w:rsidRPr="002F5E9C">
        <w:rPr>
          <w:rFonts w:eastAsia="Calibri"/>
          <w:sz w:val="24"/>
          <w:szCs w:val="24"/>
          <w:lang w:eastAsia="en-US"/>
        </w:rPr>
        <w:t>.</w:t>
      </w:r>
    </w:p>
    <w:p w14:paraId="3D24BCA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Маломобильные граждане</w:t>
      </w:r>
      <w:r w:rsidRPr="002F5E9C">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456534F2"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Малые архитектурные формы</w:t>
      </w:r>
      <w:r w:rsidRPr="002F5E9C">
        <w:rPr>
          <w:rFonts w:eastAsia="Calibr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6ACF43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Машино-место</w:t>
      </w:r>
      <w:r w:rsidRPr="002F5E9C">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420D23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Микрорайон (квартал)</w:t>
      </w:r>
      <w:r w:rsidRPr="002F5E9C">
        <w:rPr>
          <w:rFonts w:eastAsia="Calibri"/>
          <w:sz w:val="24"/>
          <w:szCs w:val="24"/>
          <w:lang w:eastAsia="en-US"/>
        </w:rPr>
        <w:t xml:space="preserve"> – структурный элемент жилой застройки.</w:t>
      </w:r>
    </w:p>
    <w:p w14:paraId="3A2C8C33" w14:textId="77777777" w:rsidR="00490EC6" w:rsidRPr="002F5E9C" w:rsidRDefault="002B4BF4"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Минимальный процент озеленения земельного участка</w:t>
      </w:r>
      <w:r w:rsidRPr="002F5E9C">
        <w:rPr>
          <w:rFonts w:eastAsia="Calibri"/>
          <w:sz w:val="24"/>
          <w:szCs w:val="24"/>
          <w:lang w:eastAsia="en-US"/>
        </w:rPr>
        <w:t xml:space="preserve"> – отношение площади озеленения (зеленых зон) ко всей площади земельного участка.</w:t>
      </w:r>
    </w:p>
    <w:p w14:paraId="5A0B57AB"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Муниципальное образование</w:t>
      </w:r>
      <w:r w:rsidRPr="002F5E9C">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002F1E7B"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Муниципальный район</w:t>
      </w:r>
      <w:r w:rsidRPr="002F5E9C">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AB1029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sz w:val="24"/>
          <w:szCs w:val="24"/>
          <w:lang w:eastAsia="en-US"/>
        </w:rPr>
        <w:t xml:space="preserve">местного самоуправления, которые могут осуществлять отдельные государственные </w:t>
      </w:r>
      <w:r w:rsidRPr="002F5E9C">
        <w:rPr>
          <w:rFonts w:eastAsia="Calibri"/>
          <w:sz w:val="24"/>
          <w:szCs w:val="24"/>
          <w:lang w:eastAsia="en-US"/>
        </w:rPr>
        <w:lastRenderedPageBreak/>
        <w:t>полномочия, передаваемые органам местного самоуправления федеральными законами и законами Краснодарского края.</w:t>
      </w:r>
    </w:p>
    <w:p w14:paraId="63BE2823"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Надземная автостоянка закрытого типа</w:t>
      </w:r>
      <w:r w:rsidRPr="002F5E9C">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1116AC8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bCs/>
          <w:sz w:val="24"/>
          <w:szCs w:val="24"/>
          <w:lang w:eastAsia="en-US"/>
        </w:rPr>
        <w:t>Наемный дом</w:t>
      </w:r>
      <w:r w:rsidRPr="002F5E9C">
        <w:rPr>
          <w:rFonts w:eastAsia="Calibri"/>
          <w:sz w:val="24"/>
          <w:szCs w:val="24"/>
          <w:lang w:eastAsia="en-US"/>
        </w:rPr>
        <w:t> </w:t>
      </w:r>
      <w:r w:rsidRPr="002F5E9C">
        <w:rPr>
          <w:rFonts w:eastAsia="Calibri"/>
          <w:b/>
          <w:sz w:val="24"/>
          <w:szCs w:val="24"/>
          <w:lang w:eastAsia="en-US"/>
        </w:rPr>
        <w:t>социального использования</w:t>
      </w:r>
      <w:r w:rsidRPr="002F5E9C">
        <w:rPr>
          <w:rFonts w:eastAsia="Calibri"/>
          <w:sz w:val="24"/>
          <w:szCs w:val="24"/>
          <w:lang w:eastAsia="en-US"/>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2DE6249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bdr w:val="none" w:sz="0" w:space="0" w:color="auto" w:frame="1"/>
          <w:shd w:val="clear" w:color="auto" w:fill="FFFFFF"/>
          <w:lang w:eastAsia="en-US"/>
        </w:rPr>
        <w:t>Наемный дом коммерческого использования</w:t>
      </w:r>
      <w:r w:rsidRPr="002F5E9C">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7115A0DF"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Населенный пункт</w:t>
      </w:r>
      <w:r w:rsidRPr="002F5E9C">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5C96ED0" w14:textId="3170C31B" w:rsidR="00DC6467"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b/>
          <w:sz w:val="24"/>
          <w:szCs w:val="24"/>
          <w:lang w:eastAsia="en-US"/>
        </w:rPr>
      </w:pPr>
      <w:r w:rsidRPr="002F5E9C">
        <w:rPr>
          <w:rFonts w:eastAsia="Calibri"/>
          <w:b/>
          <w:sz w:val="24"/>
          <w:szCs w:val="24"/>
          <w:lang w:eastAsia="en-US"/>
        </w:rPr>
        <w:t>Некапитальны</w:t>
      </w:r>
      <w:r w:rsidR="00DC6467" w:rsidRPr="002F5E9C">
        <w:rPr>
          <w:rFonts w:eastAsia="Calibri"/>
          <w:b/>
          <w:sz w:val="24"/>
          <w:szCs w:val="24"/>
          <w:lang w:eastAsia="en-US"/>
        </w:rPr>
        <w:t>е</w:t>
      </w:r>
      <w:r w:rsidR="003115EE" w:rsidRPr="002F5E9C">
        <w:rPr>
          <w:rFonts w:eastAsia="Calibri"/>
          <w:b/>
          <w:sz w:val="24"/>
          <w:szCs w:val="24"/>
          <w:lang w:eastAsia="en-US"/>
        </w:rPr>
        <w:t xml:space="preserve"> </w:t>
      </w:r>
      <w:r w:rsidR="00DC6467" w:rsidRPr="002F5E9C">
        <w:rPr>
          <w:rFonts w:eastAsia="Calibri"/>
          <w:b/>
          <w:sz w:val="24"/>
          <w:szCs w:val="24"/>
          <w:lang w:eastAsia="en-US"/>
        </w:rPr>
        <w:t>строения</w:t>
      </w:r>
      <w:r w:rsidR="0085224C" w:rsidRPr="002F5E9C">
        <w:rPr>
          <w:rFonts w:eastAsia="Calibri"/>
          <w:b/>
          <w:sz w:val="24"/>
          <w:szCs w:val="24"/>
          <w:lang w:eastAsia="en-US"/>
        </w:rPr>
        <w:t>,</w:t>
      </w:r>
      <w:r w:rsidR="003115EE" w:rsidRPr="002F5E9C">
        <w:rPr>
          <w:rFonts w:eastAsia="Calibri"/>
          <w:b/>
          <w:sz w:val="24"/>
          <w:szCs w:val="24"/>
          <w:lang w:eastAsia="en-US"/>
        </w:rPr>
        <w:t xml:space="preserve"> </w:t>
      </w:r>
      <w:r w:rsidR="0085224C" w:rsidRPr="002F5E9C">
        <w:rPr>
          <w:rFonts w:eastAsia="Calibri"/>
          <w:b/>
          <w:sz w:val="24"/>
          <w:szCs w:val="24"/>
          <w:lang w:eastAsia="en-US"/>
        </w:rPr>
        <w:t xml:space="preserve">сооружения </w:t>
      </w:r>
      <w:r w:rsidR="0085224C" w:rsidRPr="002F5E9C">
        <w:rPr>
          <w:rFonts w:eastAsia="Calibri"/>
          <w:sz w:val="24"/>
          <w:szCs w:val="24"/>
          <w:lang w:eastAsia="en-US"/>
        </w:rPr>
        <w:t>–</w:t>
      </w:r>
      <w:r w:rsidR="00DC6467" w:rsidRPr="002F5E9C">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BAD1FAA" w14:textId="30884C14" w:rsidR="0098027E" w:rsidRPr="002F5E9C" w:rsidRDefault="003115EE" w:rsidP="002F5E9C">
      <w:pPr>
        <w:keepLines w:val="0"/>
        <w:widowControl w:val="0"/>
        <w:shd w:val="clear" w:color="auto" w:fill="FFFFFF" w:themeFill="background1"/>
        <w:overflowPunct/>
        <w:autoSpaceDE/>
        <w:autoSpaceDN/>
        <w:adjustRightInd/>
        <w:spacing w:line="240" w:lineRule="auto"/>
        <w:ind w:firstLine="709"/>
        <w:contextualSpacing/>
        <w:rPr>
          <w:rFonts w:eastAsia="Calibri"/>
          <w:bCs/>
          <w:sz w:val="24"/>
          <w:szCs w:val="24"/>
          <w:lang w:eastAsia="en-US"/>
        </w:rPr>
      </w:pPr>
      <w:r w:rsidRPr="002F5E9C">
        <w:rPr>
          <w:rFonts w:eastAsia="Calibri"/>
          <w:b/>
          <w:sz w:val="24"/>
          <w:szCs w:val="24"/>
          <w:lang w:eastAsia="en-US"/>
        </w:rPr>
        <w:t xml:space="preserve">Нормативы градостроительного проектирования - </w:t>
      </w:r>
      <w:r w:rsidRPr="002F5E9C">
        <w:rPr>
          <w:rFonts w:eastAsia="Calibri"/>
          <w:bCs/>
          <w:sz w:val="24"/>
          <w:szCs w:val="24"/>
          <w:lang w:eastAsia="en-US"/>
        </w:rPr>
        <w:t xml:space="preserve">совокупность расчетных показателей, установленных в соответствии с </w:t>
      </w:r>
      <w:r w:rsidR="006B7512" w:rsidRPr="002F5E9C">
        <w:rPr>
          <w:rFonts w:eastAsia="Calibri"/>
          <w:bCs/>
          <w:sz w:val="24"/>
          <w:szCs w:val="24"/>
          <w:lang w:eastAsia="en-US"/>
        </w:rPr>
        <w:t>Градостроительным кодексом Российской Федерации</w:t>
      </w:r>
      <w:r w:rsidRPr="002F5E9C">
        <w:rPr>
          <w:rFonts w:eastAsia="Calibri"/>
          <w:bCs/>
          <w:sz w:val="24"/>
          <w:szCs w:val="24"/>
          <w:lang w:eastAsia="en-US"/>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98027E" w:rsidRPr="002F5E9C">
        <w:rPr>
          <w:rFonts w:eastAsia="Calibri"/>
          <w:bCs/>
          <w:sz w:val="24"/>
          <w:szCs w:val="24"/>
          <w:lang w:eastAsia="en-US"/>
        </w:rPr>
        <w:t>.</w:t>
      </w:r>
    </w:p>
    <w:p w14:paraId="3BA4B17F" w14:textId="27F20465" w:rsidR="0098027E" w:rsidRPr="002F5E9C" w:rsidRDefault="0098027E" w:rsidP="002F5E9C">
      <w:pPr>
        <w:pStyle w:val="ConsNormal"/>
        <w:shd w:val="clear" w:color="auto" w:fill="FFFFFF" w:themeFill="background1"/>
        <w:ind w:firstLine="709"/>
        <w:jc w:val="both"/>
        <w:rPr>
          <w:rFonts w:ascii="Times New Roman" w:hAnsi="Times New Roman" w:cs="Times New Roman"/>
          <w:sz w:val="24"/>
          <w:szCs w:val="24"/>
          <w:shd w:val="clear" w:color="auto" w:fill="FCFCFC"/>
        </w:rPr>
      </w:pPr>
      <w:r w:rsidRPr="002F5E9C">
        <w:rPr>
          <w:rFonts w:ascii="Times New Roman" w:eastAsia="Calibri" w:hAnsi="Times New Roman" w:cs="Times New Roman"/>
          <w:b/>
          <w:sz w:val="24"/>
          <w:szCs w:val="24"/>
          <w:lang w:eastAsia="en-US"/>
        </w:rPr>
        <w:t>Объект капитального строительства</w:t>
      </w:r>
      <w:r w:rsidRPr="002F5E9C">
        <w:rPr>
          <w:rFonts w:ascii="Times New Roman" w:eastAsia="Calibri" w:hAnsi="Times New Roman" w:cs="Times New Roman"/>
          <w:sz w:val="24"/>
          <w:szCs w:val="24"/>
          <w:lang w:eastAsia="en-US"/>
        </w:rPr>
        <w:t xml:space="preserve"> – </w:t>
      </w:r>
      <w:r w:rsidRPr="002F5E9C">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83A2EFA" w14:textId="1644F51A"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Объекты федерального значения</w:t>
      </w:r>
      <w:r w:rsidRPr="002F5E9C">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E41DC4" w:rsidRPr="002F5E9C">
        <w:rPr>
          <w:rFonts w:eastAsia="Calibri"/>
          <w:sz w:val="24"/>
          <w:szCs w:val="24"/>
          <w:lang w:eastAsia="en-US"/>
        </w:rPr>
        <w:t xml:space="preserve"> </w:t>
      </w:r>
      <w:r w:rsidRPr="002F5E9C">
        <w:rPr>
          <w:rFonts w:eastAsia="Calibr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B28FE7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Объекты регионального значения</w:t>
      </w:r>
      <w:r w:rsidRPr="002F5E9C">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w:t>
      </w:r>
      <w:r w:rsidRPr="002F5E9C">
        <w:rPr>
          <w:rFonts w:eastAsia="Calibri"/>
          <w:sz w:val="24"/>
          <w:szCs w:val="24"/>
          <w:lang w:eastAsia="en-US"/>
        </w:rPr>
        <w:lastRenderedPageBreak/>
        <w:t>законом Краснодарского края.</w:t>
      </w:r>
    </w:p>
    <w:p w14:paraId="5EB80129" w14:textId="76DCDFF8"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Объекты местного значения</w:t>
      </w:r>
      <w:r w:rsidRPr="002F5E9C">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BC69F6" w:rsidRPr="002F5E9C">
        <w:rPr>
          <w:rFonts w:eastAsia="Calibri"/>
          <w:sz w:val="24"/>
          <w:szCs w:val="24"/>
          <w:lang w:eastAsia="en-US"/>
        </w:rPr>
        <w:t xml:space="preserve"> </w:t>
      </w:r>
      <w:r w:rsidRPr="002F5E9C">
        <w:rPr>
          <w:rFonts w:eastAsia="Calibri"/>
          <w:sz w:val="24"/>
          <w:szCs w:val="24"/>
          <w:lang w:eastAsia="en-US"/>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5411767B" w14:textId="5245DF5E" w:rsidR="00DC6467" w:rsidRPr="002F5E9C" w:rsidRDefault="00DC6467" w:rsidP="002F5E9C">
      <w:pPr>
        <w:keepLines w:val="0"/>
        <w:widowControl w:val="0"/>
        <w:shd w:val="clear" w:color="auto" w:fill="FFFFFF" w:themeFill="background1"/>
        <w:overflowPunct/>
        <w:autoSpaceDE/>
        <w:autoSpaceDN/>
        <w:adjustRightInd/>
        <w:spacing w:line="240" w:lineRule="auto"/>
        <w:ind w:firstLine="709"/>
        <w:contextualSpacing/>
        <w:rPr>
          <w:sz w:val="24"/>
          <w:szCs w:val="24"/>
          <w:shd w:val="clear" w:color="auto" w:fill="FCFCFC"/>
        </w:rPr>
      </w:pPr>
      <w:r w:rsidRPr="002F5E9C">
        <w:rPr>
          <w:b/>
          <w:sz w:val="24"/>
          <w:szCs w:val="24"/>
          <w:shd w:val="clear" w:color="auto" w:fill="FCFCFC"/>
        </w:rPr>
        <w:t>Объект индивидуального жилищного строительства</w:t>
      </w:r>
      <w:r w:rsidRPr="002F5E9C">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bookmarkStart w:id="3" w:name="_Hlk101867212"/>
      <w:r w:rsidR="00BA4452" w:rsidRPr="002F5E9C">
        <w:rPr>
          <w:sz w:val="24"/>
          <w:szCs w:val="24"/>
          <w:shd w:val="clear" w:color="auto" w:fill="FCFCFC"/>
        </w:rPr>
        <w:t>Градостроительном кодексе Российской Федерации</w:t>
      </w:r>
      <w:bookmarkEnd w:id="3"/>
      <w:r w:rsidRPr="002F5E9C">
        <w:rPr>
          <w:sz w:val="24"/>
          <w:szCs w:val="24"/>
          <w:shd w:val="clear" w:color="auto" w:fill="FCFCFC"/>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2F5E9C">
        <w:rPr>
          <w:bCs/>
          <w:sz w:val="24"/>
          <w:szCs w:val="24"/>
        </w:rPr>
        <w:t>Градостроительным кодексом Российской Федерации</w:t>
      </w:r>
      <w:r w:rsidRPr="002F5E9C">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77D17F2A" w14:textId="19BCF18D" w:rsidR="00E41DC4" w:rsidRPr="002F5E9C" w:rsidRDefault="00E41DC4"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bCs/>
          <w:sz w:val="24"/>
          <w:szCs w:val="24"/>
          <w:lang w:eastAsia="en-US"/>
        </w:rPr>
        <w:t>Дом блокированной застройки</w:t>
      </w:r>
      <w:r w:rsidRPr="002F5E9C">
        <w:rPr>
          <w:rFonts w:eastAsia="Calibr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3CFB3ECD" w14:textId="77777777" w:rsidR="00BA127C" w:rsidRPr="002F5E9C" w:rsidRDefault="00BA127C"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 xml:space="preserve">Озеленение </w:t>
      </w:r>
      <w:r w:rsidRPr="002F5E9C">
        <w:rPr>
          <w:rFonts w:eastAsia="Calibri"/>
          <w:sz w:val="24"/>
          <w:szCs w:val="24"/>
          <w:lang w:eastAsia="en-US"/>
        </w:rPr>
        <w:t>–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от 4 см на высоте 1 м от корневой системы) из расчета 1 дерево на 20 кв.м. Кроме газона и деревьев, на территории озеленения могут быть высажены  кустарниковые растения, а также прочие декорат</w:t>
      </w:r>
      <w:r w:rsidR="00490EC6" w:rsidRPr="002F5E9C">
        <w:rPr>
          <w:rFonts w:eastAsia="Calibri"/>
          <w:sz w:val="24"/>
          <w:szCs w:val="24"/>
          <w:lang w:eastAsia="en-US"/>
        </w:rPr>
        <w:t>и</w:t>
      </w:r>
      <w:r w:rsidRPr="002F5E9C">
        <w:rPr>
          <w:rFonts w:eastAsia="Calibri"/>
          <w:sz w:val="24"/>
          <w:szCs w:val="24"/>
          <w:lang w:eastAsia="en-US"/>
        </w:rPr>
        <w:t xml:space="preserve">вные </w:t>
      </w:r>
      <w:r w:rsidR="00490EC6" w:rsidRPr="002F5E9C">
        <w:rPr>
          <w:rFonts w:eastAsia="Calibri"/>
          <w:sz w:val="24"/>
          <w:szCs w:val="24"/>
          <w:lang w:eastAsia="en-US"/>
        </w:rPr>
        <w:t>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0DA50A74" w14:textId="77777777" w:rsidR="00645580" w:rsidRPr="002F5E9C" w:rsidRDefault="00645580"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Отклонение от правил</w:t>
      </w:r>
      <w:r w:rsidRPr="002F5E9C">
        <w:rPr>
          <w:rFonts w:eastAsia="Calibri"/>
          <w:sz w:val="24"/>
          <w:szCs w:val="24"/>
          <w:lang w:eastAsia="en-US"/>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14:paraId="0F8EBEA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Отступ застройки</w:t>
      </w:r>
      <w:r w:rsidRPr="002F5E9C">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2352DE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Охранная зона объекта культурного наследия</w:t>
      </w:r>
      <w:r w:rsidRPr="002F5E9C">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D2F3FA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lastRenderedPageBreak/>
        <w:t>Пандус</w:t>
      </w:r>
      <w:r w:rsidRPr="002F5E9C">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8A9B4D3"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Парковка (парковочное место)</w:t>
      </w:r>
      <w:r w:rsidRPr="002F5E9C">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18ABD52"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Пешеходная зона</w:t>
      </w:r>
      <w:r w:rsidRPr="002F5E9C">
        <w:rPr>
          <w:rFonts w:eastAsia="Calibri"/>
          <w:sz w:val="24"/>
          <w:szCs w:val="24"/>
          <w:lang w:eastAsia="en-US"/>
        </w:rPr>
        <w:t xml:space="preserve"> – территория, предназначенная для передвижения пешеходов.</w:t>
      </w:r>
    </w:p>
    <w:p w14:paraId="028DD540"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Планировочная отметка земли</w:t>
      </w:r>
      <w:r w:rsidRPr="002F5E9C">
        <w:rPr>
          <w:rFonts w:eastAsia="Calibri"/>
          <w:sz w:val="24"/>
          <w:szCs w:val="24"/>
          <w:lang w:eastAsia="en-US"/>
        </w:rPr>
        <w:t xml:space="preserve"> – уровень земли на границе земли и отмостки здания.</w:t>
      </w:r>
    </w:p>
    <w:p w14:paraId="163A9F4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Плотность застройки</w:t>
      </w:r>
      <w:r w:rsidRPr="002F5E9C">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1FDA5B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Подрядчик</w:t>
      </w:r>
      <w:r w:rsidRPr="002F5E9C">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5ACB211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Поселение</w:t>
      </w:r>
      <w:r w:rsidRPr="002F5E9C">
        <w:rPr>
          <w:rFonts w:eastAsia="Calibri"/>
          <w:sz w:val="24"/>
          <w:szCs w:val="24"/>
          <w:lang w:eastAsia="en-US"/>
        </w:rPr>
        <w:t xml:space="preserve"> – городско или сельское поселение.</w:t>
      </w:r>
    </w:p>
    <w:p w14:paraId="3DC05CDF" w14:textId="55DFCD9F"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Правила землепользования и застройки</w:t>
      </w:r>
      <w:r w:rsidRPr="002F5E9C">
        <w:rPr>
          <w:rFonts w:eastAsia="Calibri"/>
          <w:sz w:val="24"/>
          <w:szCs w:val="24"/>
          <w:lang w:eastAsia="en-US"/>
        </w:rPr>
        <w:t xml:space="preserve"> – </w:t>
      </w:r>
      <w:r w:rsidR="007D5B84" w:rsidRPr="002F5E9C">
        <w:rPr>
          <w:rFonts w:eastAsia="Calibri"/>
          <w:sz w:val="24"/>
          <w:szCs w:val="24"/>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2F5E9C">
        <w:rPr>
          <w:rFonts w:eastAsia="Calibri"/>
          <w:sz w:val="24"/>
          <w:szCs w:val="24"/>
          <w:lang w:eastAsia="en-US"/>
        </w:rPr>
        <w:t>.</w:t>
      </w:r>
    </w:p>
    <w:p w14:paraId="17B7ACB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Прибрежная защитная полоса</w:t>
      </w:r>
      <w:r w:rsidRPr="002F5E9C">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7C6A53F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Приквартирный участок</w:t>
      </w:r>
      <w:r w:rsidRPr="002F5E9C">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6249A0E" w14:textId="26671A7B"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Программы комплексного развития социальной инфраструктуры поселения</w:t>
      </w:r>
      <w:r w:rsidRPr="002F5E9C">
        <w:rPr>
          <w:rFonts w:eastAsia="Calibri"/>
          <w:sz w:val="24"/>
          <w:szCs w:val="24"/>
          <w:lang w:eastAsia="en-US"/>
        </w:rPr>
        <w:t xml:space="preserve"> – </w:t>
      </w:r>
      <w:r w:rsidR="00645580" w:rsidRPr="002F5E9C">
        <w:rPr>
          <w:rFonts w:eastAsia="Calibri"/>
          <w:sz w:val="24"/>
          <w:szCs w:val="24"/>
          <w:lang w:eastAsia="en-US"/>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w:t>
      </w:r>
      <w:r w:rsidR="00C50A54" w:rsidRPr="002F5E9C">
        <w:rPr>
          <w:bCs/>
          <w:sz w:val="24"/>
          <w:szCs w:val="24"/>
        </w:rPr>
        <w:t>Российской Федерации</w:t>
      </w:r>
      <w:r w:rsidR="00645580" w:rsidRPr="002F5E9C">
        <w:rPr>
          <w:rFonts w:eastAsia="Calibri"/>
          <w:sz w:val="24"/>
          <w:szCs w:val="24"/>
          <w:lang w:eastAsia="en-US"/>
        </w:rPr>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1536C4D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Процент застройки участка</w:t>
      </w:r>
      <w:r w:rsidRPr="002F5E9C">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712AE11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Публичный сервитут</w:t>
      </w:r>
      <w:r w:rsidRPr="002F5E9C">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w:t>
      </w:r>
      <w:r w:rsidRPr="002F5E9C">
        <w:rPr>
          <w:rFonts w:eastAsia="Calibri"/>
          <w:sz w:val="24"/>
          <w:szCs w:val="24"/>
          <w:lang w:eastAsia="en-US"/>
        </w:rPr>
        <w:lastRenderedPageBreak/>
        <w:t xml:space="preserve">изъятия земельных участков. </w:t>
      </w:r>
    </w:p>
    <w:p w14:paraId="150B3AC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Разрешенное использование земельных участков и иных объектов недвижимости</w:t>
      </w:r>
      <w:r w:rsidRPr="002F5E9C">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AD9C585"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Реконструкция объектов капитального строительства (за исключением линейных объектов)</w:t>
      </w:r>
      <w:r w:rsidRPr="002F5E9C">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2F5E9C">
        <w:rPr>
          <w:rFonts w:eastAsia="Calibri"/>
          <w:sz w:val="24"/>
          <w:szCs w:val="24"/>
          <w:lang w:eastAsia="en-US"/>
        </w:rPr>
        <w:t xml:space="preserve">х конструкций элементы и (или) </w:t>
      </w:r>
      <w:r w:rsidRPr="002F5E9C">
        <w:rPr>
          <w:rFonts w:eastAsia="Calibri"/>
          <w:sz w:val="24"/>
          <w:szCs w:val="24"/>
          <w:lang w:eastAsia="en-US"/>
        </w:rPr>
        <w:t xml:space="preserve"> восстановления указанных элементов. </w:t>
      </w:r>
    </w:p>
    <w:p w14:paraId="3F7B5D2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Реконструкция линейных объектов</w:t>
      </w:r>
      <w:r w:rsidRPr="002F5E9C">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AB07E58"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Секция жилого здания</w:t>
      </w:r>
      <w:r w:rsidRPr="002F5E9C">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FEC017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Сельское поселение</w:t>
      </w:r>
      <w:r w:rsidRPr="002F5E9C">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7C01D44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Система коммунальной инфраструктуры</w:t>
      </w:r>
      <w:r w:rsidRPr="002F5E9C">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D3986A6" w14:textId="77777777" w:rsidR="00BB21A3" w:rsidRPr="002F5E9C" w:rsidRDefault="00BB21A3"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b/>
          <w:sz w:val="24"/>
          <w:szCs w:val="24"/>
          <w:shd w:val="clear" w:color="auto" w:fill="FCFCFC"/>
        </w:rPr>
        <w:t>Снос объекта капитального строительства</w:t>
      </w:r>
      <w:r w:rsidRPr="002F5E9C">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2EF8D02"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Стоянка для автомобилей (автостоянка)</w:t>
      </w:r>
      <w:r w:rsidRPr="002F5E9C">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B01658F"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Строительство</w:t>
      </w:r>
      <w:r w:rsidRPr="002F5E9C">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0FA20501"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Суммарная поэтажная площадь</w:t>
      </w:r>
      <w:r w:rsidRPr="002F5E9C">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5A6B9F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Территориальное планирование</w:t>
      </w:r>
      <w:r w:rsidRPr="002F5E9C">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3971A6"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Территории общего пользования</w:t>
      </w:r>
      <w:r w:rsidRPr="002F5E9C">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EC9F89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Территориальные зоны</w:t>
      </w:r>
      <w:r w:rsidRPr="002F5E9C">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3552D2D6" w14:textId="4C1BD15D"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Технический заказчик</w:t>
      </w:r>
      <w:r w:rsidRPr="002F5E9C">
        <w:rPr>
          <w:rFonts w:eastAsia="Calibri"/>
          <w:sz w:val="24"/>
          <w:szCs w:val="24"/>
          <w:lang w:eastAsia="en-US"/>
        </w:rPr>
        <w:t xml:space="preserve"> – </w:t>
      </w:r>
      <w:r w:rsidR="00645580" w:rsidRPr="002F5E9C">
        <w:rPr>
          <w:sz w:val="24"/>
          <w:szCs w:val="24"/>
          <w:shd w:val="clear" w:color="auto" w:fill="FCFCFC"/>
        </w:rPr>
        <w:t xml:space="preserve">юридическое лицо, которое уполномочено застройщиком и от имени застройщика заключает договоры о выполнении инженерных изысканий, о </w:t>
      </w:r>
      <w:r w:rsidR="00645580" w:rsidRPr="002F5E9C">
        <w:rPr>
          <w:sz w:val="24"/>
          <w:szCs w:val="24"/>
          <w:shd w:val="clear" w:color="auto" w:fill="FCFCFC"/>
        </w:rPr>
        <w:lastRenderedPageBreak/>
        <w:t>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r w:rsidR="00C50A54" w:rsidRPr="002F5E9C">
        <w:rPr>
          <w:sz w:val="24"/>
          <w:szCs w:val="24"/>
          <w:shd w:val="clear" w:color="auto" w:fill="FCFCFC"/>
        </w:rPr>
        <w:t xml:space="preserve"> </w:t>
      </w:r>
      <w:r w:rsidR="00C50A54" w:rsidRPr="002F5E9C">
        <w:rPr>
          <w:bCs/>
          <w:sz w:val="24"/>
          <w:szCs w:val="24"/>
        </w:rPr>
        <w:t>Российской Федерации.</w:t>
      </w:r>
    </w:p>
    <w:p w14:paraId="456F19A2"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Торговый павильон</w:t>
      </w:r>
      <w:r w:rsidRPr="002F5E9C">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237370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Транспортно-пересадочный узел</w:t>
      </w:r>
      <w:r w:rsidRPr="002F5E9C">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B4756A5"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Улица</w:t>
      </w:r>
      <w:r w:rsidRPr="002F5E9C">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AD3D3E0"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Устойчивое развитие территорий</w:t>
      </w:r>
      <w:r w:rsidRPr="002F5E9C">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B7433B5"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Функциональное зонирование территории</w:t>
      </w:r>
      <w:r w:rsidRPr="002F5E9C">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3F07FFF"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Функциональные зоны</w:t>
      </w:r>
      <w:r w:rsidRPr="002F5E9C">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14:paraId="0C6B19EE"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Частный сервитут</w:t>
      </w:r>
      <w:r w:rsidRPr="002F5E9C">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3CE6D1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Элемент планировочной структуры</w:t>
      </w:r>
      <w:r w:rsidRPr="002F5E9C">
        <w:rPr>
          <w:rFonts w:eastAsia="Calibr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13BFCF3"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Этаж надземный</w:t>
      </w:r>
      <w:r w:rsidRPr="002F5E9C">
        <w:rPr>
          <w:rFonts w:eastAsia="Calibri"/>
          <w:sz w:val="24"/>
          <w:szCs w:val="24"/>
          <w:lang w:eastAsia="en-US"/>
        </w:rPr>
        <w:t xml:space="preserve"> – этаж с отметкой пола помещений не ниже планировочной отметки земли.</w:t>
      </w:r>
    </w:p>
    <w:p w14:paraId="1563B7D8"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Этаж подземный</w:t>
      </w:r>
      <w:r w:rsidRPr="002F5E9C">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2D908A79"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Этаж первый</w:t>
      </w:r>
      <w:r w:rsidRPr="002F5E9C">
        <w:rPr>
          <w:rFonts w:eastAsia="Calibri"/>
          <w:sz w:val="24"/>
          <w:szCs w:val="24"/>
          <w:lang w:eastAsia="en-US"/>
        </w:rPr>
        <w:t xml:space="preserve"> – нижний надземный этаж здания.</w:t>
      </w:r>
    </w:p>
    <w:p w14:paraId="1D1D15DB"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Этаж цокольный</w:t>
      </w:r>
      <w:r w:rsidRPr="002F5E9C">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7FDC3A7C"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t>Этаж подвальный</w:t>
      </w:r>
      <w:r w:rsidRPr="002F5E9C">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EBCB5A3"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contextualSpacing/>
        <w:rPr>
          <w:rFonts w:eastAsia="Calibri"/>
          <w:sz w:val="24"/>
          <w:szCs w:val="24"/>
          <w:lang w:eastAsia="en-US"/>
        </w:rPr>
      </w:pPr>
      <w:r w:rsidRPr="002F5E9C">
        <w:rPr>
          <w:rFonts w:eastAsia="Calibri"/>
          <w:b/>
          <w:sz w:val="24"/>
          <w:szCs w:val="24"/>
          <w:lang w:eastAsia="en-US"/>
        </w:rPr>
        <w:lastRenderedPageBreak/>
        <w:t>Этаж мансардный</w:t>
      </w:r>
      <w:r w:rsidRPr="002F5E9C">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6890FB2A" w14:textId="77777777" w:rsidR="0098027E" w:rsidRPr="002F5E9C" w:rsidRDefault="0098027E" w:rsidP="002F5E9C">
      <w:pPr>
        <w:keepLines w:val="0"/>
        <w:widowControl w:val="0"/>
        <w:shd w:val="clear" w:color="auto" w:fill="FFFFFF" w:themeFill="background1"/>
        <w:overflowPunct/>
        <w:autoSpaceDE/>
        <w:autoSpaceDN/>
        <w:adjustRightInd/>
        <w:spacing w:line="240" w:lineRule="auto"/>
        <w:ind w:firstLine="709"/>
        <w:rPr>
          <w:rFonts w:eastAsia="Calibri"/>
          <w:sz w:val="24"/>
          <w:szCs w:val="24"/>
          <w:lang w:eastAsia="en-US"/>
        </w:rPr>
      </w:pPr>
      <w:r w:rsidRPr="002F5E9C">
        <w:rPr>
          <w:rFonts w:eastAsia="Calibri"/>
          <w:b/>
          <w:sz w:val="24"/>
          <w:szCs w:val="24"/>
          <w:lang w:eastAsia="en-US"/>
        </w:rPr>
        <w:t>Этаж технический</w:t>
      </w:r>
      <w:r w:rsidRPr="002F5E9C">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1D006901" w14:textId="77777777" w:rsidR="00595761" w:rsidRPr="002F5E9C" w:rsidRDefault="00595761" w:rsidP="002F5E9C">
      <w:pPr>
        <w:pStyle w:val="ConsNormal"/>
        <w:shd w:val="clear" w:color="auto" w:fill="FFFFFF" w:themeFill="background1"/>
        <w:ind w:firstLine="709"/>
        <w:jc w:val="both"/>
        <w:rPr>
          <w:rFonts w:ascii="Times New Roman" w:hAnsi="Times New Roman" w:cs="Times New Roman"/>
          <w:bCs/>
          <w:sz w:val="24"/>
          <w:szCs w:val="24"/>
        </w:rPr>
      </w:pPr>
    </w:p>
    <w:p w14:paraId="33C910AC"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 w:name="_Toc114646448"/>
      <w:r w:rsidRPr="002F5E9C">
        <w:rPr>
          <w:rFonts w:ascii="Times New Roman" w:hAnsi="Times New Roman"/>
          <w:bCs w:val="0"/>
          <w:sz w:val="24"/>
          <w:szCs w:val="24"/>
        </w:rPr>
        <w:t>Статья 2</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Основания введения, назначение и состав Правил</w:t>
      </w:r>
      <w:bookmarkEnd w:id="4"/>
    </w:p>
    <w:p w14:paraId="439170F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3DA8D0A9" w14:textId="0057F5D6"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r w:rsidR="00C63A49"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059BE10"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Правила землепользования и застройки разрабатываются в целях:</w:t>
      </w:r>
    </w:p>
    <w:p w14:paraId="5DDD170B"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5C9F9C9"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создания условий для планировки территорий муниципальных образований;</w:t>
      </w:r>
    </w:p>
    <w:p w14:paraId="30804001"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32431BE"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E951585"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Правила землепользования и застройки включают в себя:</w:t>
      </w:r>
    </w:p>
    <w:p w14:paraId="186784CF"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порядок их применения и внесения изменений в указанные правила;</w:t>
      </w:r>
    </w:p>
    <w:p w14:paraId="565EA57B"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карту градостроительного зонирования;</w:t>
      </w:r>
    </w:p>
    <w:p w14:paraId="07FF46F0"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градостроительные регламенты.</w:t>
      </w:r>
    </w:p>
    <w:p w14:paraId="67512433"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2EE6AF84"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62E81F83"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0DC625"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7177664F"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о проведении публичных слушаний по вопросам землепользования и застройки;</w:t>
      </w:r>
    </w:p>
    <w:p w14:paraId="0C9CE20F"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о внесении изменений в правила землепользования и застройки;</w:t>
      </w:r>
    </w:p>
    <w:p w14:paraId="79990893"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о регулировании иных вопросов землепользования и застройки.</w:t>
      </w:r>
    </w:p>
    <w:p w14:paraId="7EEAF944" w14:textId="0E394AE0"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D3484D" w:rsidRPr="002F5E9C">
        <w:rPr>
          <w:rFonts w:ascii="Times New Roman" w:hAnsi="Times New Roman" w:cs="Times New Roman"/>
          <w:bCs/>
          <w:sz w:val="24"/>
          <w:szCs w:val="24"/>
        </w:rPr>
        <w:t xml:space="preserve"> </w:t>
      </w:r>
      <w:r w:rsidR="00645580" w:rsidRPr="002F5E9C">
        <w:rPr>
          <w:rFonts w:ascii="Times New Roman" w:hAnsi="Times New Roman" w:cs="Times New Roman"/>
          <w:bCs/>
          <w:sz w:val="24"/>
          <w:szCs w:val="24"/>
        </w:rPr>
        <w:t xml:space="preserve">за исключением земельного участка, границы которого в соответствии с земельным </w:t>
      </w:r>
      <w:r w:rsidR="00645580" w:rsidRPr="002F5E9C">
        <w:rPr>
          <w:rFonts w:ascii="Times New Roman" w:hAnsi="Times New Roman" w:cs="Times New Roman"/>
          <w:bCs/>
          <w:sz w:val="24"/>
          <w:szCs w:val="24"/>
        </w:rPr>
        <w:lastRenderedPageBreak/>
        <w:t>законодательством могут пересекать границы территориальных зон.</w:t>
      </w:r>
    </w:p>
    <w:p w14:paraId="1769AE4D" w14:textId="77777777" w:rsidR="00645580" w:rsidRPr="002F5E9C" w:rsidRDefault="0064558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w:t>
      </w:r>
      <w:r w:rsidRPr="002F5E9C">
        <w:rPr>
          <w:rFonts w:ascii="Times New Roman" w:hAnsi="Times New Roman" w:cs="Times New Roman"/>
          <w:bCs/>
          <w:sz w:val="24"/>
          <w:szCs w:val="24"/>
        </w:rPr>
        <w:tab/>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4C50788B" w14:textId="77777777" w:rsidR="00645580" w:rsidRPr="002F5E9C" w:rsidRDefault="0064558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462D4BA8" w14:textId="77777777" w:rsidR="00645580" w:rsidRPr="002F5E9C" w:rsidRDefault="0064558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52BC39BB" w14:textId="77777777" w:rsidR="00B73E70" w:rsidRPr="002F5E9C" w:rsidRDefault="0064558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9FFA2A3"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0F09AC"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7EF3101B"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BDC921" w14:textId="77777777" w:rsidR="00B73E7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4D9D16E" w14:textId="77777777" w:rsidR="00645580" w:rsidRPr="002F5E9C" w:rsidRDefault="00B73E7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w:t>
      </w:r>
      <w:r w:rsidR="00645580" w:rsidRPr="002F5E9C">
        <w:rPr>
          <w:rFonts w:ascii="Times New Roman" w:hAnsi="Times New Roman" w:cs="Times New Roman"/>
          <w:bCs/>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34425A7" w14:textId="77777777" w:rsidR="009E4E96" w:rsidRPr="002F5E9C" w:rsidRDefault="009E4E9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w:t>
      </w:r>
      <w:r w:rsidRPr="002F5E9C">
        <w:rPr>
          <w:rFonts w:ascii="Times New Roman" w:hAnsi="Times New Roman" w:cs="Times New Roman"/>
          <w:bCs/>
          <w:sz w:val="24"/>
          <w:szCs w:val="24"/>
        </w:rPr>
        <w:lastRenderedPageBreak/>
        <w:t>и сделок с ним, предоставления сведений, содержащихся в Едином государственном реестре недвижимости.</w:t>
      </w:r>
    </w:p>
    <w:p w14:paraId="58655673" w14:textId="77777777" w:rsidR="00B73E70" w:rsidRPr="002F5E9C" w:rsidRDefault="009E4E9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w:t>
      </w:r>
      <w:r w:rsidR="00B73E70" w:rsidRPr="002F5E9C">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2F5E9C">
        <w:rPr>
          <w:rFonts w:ascii="Times New Roman" w:hAnsi="Times New Roman" w:cs="Times New Roman"/>
          <w:bCs/>
          <w:sz w:val="24"/>
          <w:szCs w:val="24"/>
        </w:rPr>
        <w:t>Кореновско</w:t>
      </w:r>
      <w:r w:rsidR="00D26B19" w:rsidRPr="002F5E9C">
        <w:rPr>
          <w:rFonts w:ascii="Times New Roman" w:hAnsi="Times New Roman" w:cs="Times New Roman"/>
          <w:bCs/>
          <w:sz w:val="24"/>
          <w:szCs w:val="24"/>
        </w:rPr>
        <w:t>го</w:t>
      </w:r>
      <w:r w:rsidR="00A83EC6" w:rsidRPr="002F5E9C">
        <w:rPr>
          <w:rFonts w:ascii="Times New Roman" w:hAnsi="Times New Roman" w:cs="Times New Roman"/>
          <w:bCs/>
          <w:sz w:val="24"/>
          <w:szCs w:val="24"/>
        </w:rPr>
        <w:t xml:space="preserve"> городско</w:t>
      </w:r>
      <w:r w:rsidR="00D26B19" w:rsidRPr="002F5E9C">
        <w:rPr>
          <w:rFonts w:ascii="Times New Roman" w:hAnsi="Times New Roman" w:cs="Times New Roman"/>
          <w:bCs/>
          <w:sz w:val="24"/>
          <w:szCs w:val="24"/>
        </w:rPr>
        <w:t>го</w:t>
      </w:r>
      <w:r w:rsidR="00B73E70" w:rsidRPr="002F5E9C">
        <w:rPr>
          <w:rFonts w:ascii="Times New Roman" w:hAnsi="Times New Roman" w:cs="Times New Roman"/>
          <w:bCs/>
          <w:sz w:val="24"/>
          <w:szCs w:val="24"/>
        </w:rPr>
        <w:t xml:space="preserve"> поселени</w:t>
      </w:r>
      <w:r w:rsidR="00D26B19" w:rsidRPr="002F5E9C">
        <w:rPr>
          <w:rFonts w:ascii="Times New Roman" w:hAnsi="Times New Roman" w:cs="Times New Roman"/>
          <w:bCs/>
          <w:sz w:val="24"/>
          <w:szCs w:val="24"/>
        </w:rPr>
        <w:t>я</w:t>
      </w:r>
      <w:r w:rsidR="00B73E70" w:rsidRPr="002F5E9C">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42B2715D" w14:textId="77777777" w:rsidR="00B73E70" w:rsidRPr="002F5E9C" w:rsidRDefault="00B8586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w:t>
      </w:r>
      <w:r w:rsidR="00B73E70" w:rsidRPr="002F5E9C">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2F5E9C">
        <w:rPr>
          <w:rFonts w:ascii="Times New Roman" w:hAnsi="Times New Roman" w:cs="Times New Roman"/>
          <w:bCs/>
          <w:sz w:val="24"/>
          <w:szCs w:val="24"/>
        </w:rPr>
        <w:t>Кореновского городского</w:t>
      </w:r>
      <w:r w:rsidR="00B73E70" w:rsidRPr="002F5E9C">
        <w:rPr>
          <w:rFonts w:ascii="Times New Roman" w:hAnsi="Times New Roman" w:cs="Times New Roman"/>
          <w:bCs/>
          <w:sz w:val="24"/>
          <w:szCs w:val="24"/>
        </w:rPr>
        <w:t xml:space="preserve"> поселения</w:t>
      </w:r>
      <w:r w:rsidR="00057E84" w:rsidRPr="002F5E9C">
        <w:rPr>
          <w:rFonts w:ascii="Times New Roman" w:hAnsi="Times New Roman" w:cs="Times New Roman"/>
          <w:bCs/>
          <w:sz w:val="24"/>
          <w:szCs w:val="24"/>
        </w:rPr>
        <w:t xml:space="preserve"> </w:t>
      </w:r>
      <w:r w:rsidR="00A83EC6" w:rsidRPr="002F5E9C">
        <w:rPr>
          <w:rFonts w:ascii="Times New Roman" w:hAnsi="Times New Roman" w:cs="Times New Roman"/>
          <w:bCs/>
          <w:sz w:val="24"/>
          <w:szCs w:val="24"/>
        </w:rPr>
        <w:t>Кореновского района</w:t>
      </w:r>
      <w:r w:rsidR="00B73E70" w:rsidRPr="002F5E9C">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A83EC6" w:rsidRPr="002F5E9C">
        <w:rPr>
          <w:rFonts w:ascii="Times New Roman" w:hAnsi="Times New Roman" w:cs="Times New Roman"/>
          <w:bCs/>
          <w:sz w:val="24"/>
          <w:szCs w:val="24"/>
        </w:rPr>
        <w:t>Кореновского городского</w:t>
      </w:r>
      <w:r w:rsidR="00B73E70" w:rsidRPr="002F5E9C">
        <w:rPr>
          <w:rFonts w:ascii="Times New Roman" w:hAnsi="Times New Roman" w:cs="Times New Roman"/>
          <w:bCs/>
          <w:sz w:val="24"/>
          <w:szCs w:val="24"/>
        </w:rPr>
        <w:t xml:space="preserve"> поселения.</w:t>
      </w:r>
    </w:p>
    <w:p w14:paraId="52B3D2BA" w14:textId="77777777" w:rsidR="00A83EC6" w:rsidRPr="002F5E9C" w:rsidRDefault="00A83EC6" w:rsidP="002F5E9C">
      <w:pPr>
        <w:pStyle w:val="ConsNormal"/>
        <w:shd w:val="clear" w:color="auto" w:fill="FFFFFF" w:themeFill="background1"/>
        <w:ind w:firstLine="709"/>
        <w:jc w:val="both"/>
        <w:rPr>
          <w:rFonts w:ascii="Times New Roman" w:hAnsi="Times New Roman" w:cs="Times New Roman"/>
          <w:bCs/>
          <w:sz w:val="24"/>
          <w:szCs w:val="24"/>
        </w:rPr>
      </w:pPr>
    </w:p>
    <w:p w14:paraId="57A81085" w14:textId="77777777" w:rsidR="00A83EC6" w:rsidRPr="002F5E9C" w:rsidRDefault="00A83EC6"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5" w:name="_Toc114646449"/>
      <w:r w:rsidRPr="002F5E9C">
        <w:rPr>
          <w:rFonts w:ascii="Times New Roman" w:hAnsi="Times New Roman"/>
          <w:bCs w:val="0"/>
          <w:sz w:val="24"/>
          <w:szCs w:val="24"/>
        </w:rPr>
        <w:t>Статья 3. Открытость и доступность информации о землепользовании и застройке</w:t>
      </w:r>
      <w:bookmarkEnd w:id="5"/>
    </w:p>
    <w:p w14:paraId="658EAE2F" w14:textId="77777777" w:rsidR="00A83EC6" w:rsidRPr="002F5E9C" w:rsidRDefault="00A83EC6" w:rsidP="002F5E9C">
      <w:pPr>
        <w:pStyle w:val="ConsNormal"/>
        <w:shd w:val="clear" w:color="auto" w:fill="FFFFFF" w:themeFill="background1"/>
        <w:ind w:firstLine="709"/>
        <w:rPr>
          <w:rFonts w:ascii="Times New Roman" w:hAnsi="Times New Roman" w:cs="Times New Roman"/>
          <w:bCs/>
          <w:sz w:val="24"/>
          <w:szCs w:val="24"/>
        </w:rPr>
      </w:pPr>
    </w:p>
    <w:p w14:paraId="2DBD222F" w14:textId="77777777" w:rsidR="00A83EC6" w:rsidRPr="002F5E9C" w:rsidRDefault="00FC7AF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00A83EC6" w:rsidRPr="002F5E9C">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BD52822" w14:textId="77777777" w:rsidR="00A83EC6" w:rsidRPr="002F5E9C" w:rsidRDefault="00FC7AF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w:t>
      </w:r>
      <w:r w:rsidR="00A83EC6" w:rsidRPr="002F5E9C">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4B718FFF" w14:textId="77777777" w:rsidR="00A83EC6" w:rsidRPr="002F5E9C" w:rsidRDefault="00A83EC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опубликования (обнародования) Правил;</w:t>
      </w:r>
    </w:p>
    <w:p w14:paraId="5EADF5D6" w14:textId="77777777" w:rsidR="00A83EC6" w:rsidRPr="002F5E9C" w:rsidRDefault="00A83EC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помещения Правил на официальном сайте в сети Интернет;</w:t>
      </w:r>
    </w:p>
    <w:p w14:paraId="52BD0887" w14:textId="77777777" w:rsidR="00A83EC6" w:rsidRPr="002F5E9C" w:rsidRDefault="00A83EC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38FD1190" w14:textId="77777777" w:rsidR="00A83EC6" w:rsidRPr="002F5E9C" w:rsidRDefault="00FC7AF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w:t>
      </w:r>
      <w:r w:rsidR="00A83EC6" w:rsidRPr="002F5E9C">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5F979814"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55B21E24" w14:textId="77777777" w:rsidR="00FC7AF7" w:rsidRPr="002F5E9C" w:rsidRDefault="00FC7AF7"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6" w:name="_Toc114646450"/>
      <w:r w:rsidRPr="002F5E9C">
        <w:rPr>
          <w:rFonts w:ascii="Times New Roman" w:hAnsi="Times New Roman"/>
          <w:bCs w:val="0"/>
          <w:sz w:val="24"/>
          <w:szCs w:val="24"/>
        </w:rPr>
        <w:t>Статья 4. Ответственность за нарушение настоящих Правил.</w:t>
      </w:r>
      <w:bookmarkEnd w:id="6"/>
    </w:p>
    <w:p w14:paraId="2D3B33FB" w14:textId="77777777" w:rsidR="008507D1" w:rsidRPr="002F5E9C" w:rsidRDefault="008507D1" w:rsidP="002F5E9C">
      <w:pPr>
        <w:pStyle w:val="ConsNormal"/>
        <w:shd w:val="clear" w:color="auto" w:fill="FFFFFF" w:themeFill="background1"/>
        <w:ind w:firstLine="709"/>
        <w:jc w:val="both"/>
        <w:rPr>
          <w:rFonts w:ascii="Times New Roman" w:hAnsi="Times New Roman" w:cs="Times New Roman"/>
          <w:bCs/>
          <w:sz w:val="24"/>
          <w:szCs w:val="24"/>
        </w:rPr>
      </w:pPr>
    </w:p>
    <w:p w14:paraId="5345E30C" w14:textId="1F51CC1D" w:rsidR="00256F1D" w:rsidRPr="002F5E9C" w:rsidRDefault="00256F1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За нарушение настоящих Правил физические и юридические лица, а также должностные лица несут ответственность, предусмотренную </w:t>
      </w:r>
      <w:r w:rsidR="00DF4185" w:rsidRPr="002F5E9C">
        <w:rPr>
          <w:rFonts w:ascii="Times New Roman" w:hAnsi="Times New Roman" w:cs="Times New Roman"/>
          <w:bCs/>
          <w:sz w:val="24"/>
          <w:szCs w:val="24"/>
        </w:rPr>
        <w:t>к</w:t>
      </w:r>
      <w:r w:rsidRPr="002F5E9C">
        <w:rPr>
          <w:rFonts w:ascii="Times New Roman" w:hAnsi="Times New Roman" w:cs="Times New Roman"/>
          <w:bCs/>
          <w:sz w:val="24"/>
          <w:szCs w:val="24"/>
        </w:rPr>
        <w:t>одексом Российской Федерации от 30 декабря 2001 года № 195-ФЗ «Об административных правонарушениях»</w:t>
      </w:r>
      <w:r w:rsidR="00DF4185" w:rsidRPr="002F5E9C">
        <w:rPr>
          <w:rFonts w:ascii="Times New Roman" w:hAnsi="Times New Roman" w:cs="Times New Roman"/>
          <w:bCs/>
          <w:sz w:val="24"/>
          <w:szCs w:val="24"/>
        </w:rPr>
        <w:t>.</w:t>
      </w:r>
    </w:p>
    <w:p w14:paraId="3B242C69" w14:textId="77777777" w:rsidR="00FC7AF7" w:rsidRPr="002F5E9C" w:rsidRDefault="00FC7AF7" w:rsidP="002F5E9C">
      <w:pPr>
        <w:pStyle w:val="ConsNormal"/>
        <w:shd w:val="clear" w:color="auto" w:fill="FFFFFF" w:themeFill="background1"/>
        <w:ind w:firstLine="709"/>
        <w:jc w:val="both"/>
        <w:rPr>
          <w:rFonts w:ascii="Times New Roman" w:hAnsi="Times New Roman" w:cs="Times New Roman"/>
          <w:bCs/>
          <w:sz w:val="24"/>
          <w:szCs w:val="24"/>
        </w:rPr>
      </w:pPr>
    </w:p>
    <w:p w14:paraId="75C884F1"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7" w:name="_Toc114646451"/>
      <w:r w:rsidRPr="002F5E9C">
        <w:rPr>
          <w:rFonts w:ascii="Times New Roman" w:hAnsi="Times New Roman"/>
          <w:bCs w:val="0"/>
          <w:sz w:val="24"/>
          <w:szCs w:val="24"/>
        </w:rPr>
        <w:t xml:space="preserve">Раздел 2. Регулирование землепользования и застройки органами местного самоуправления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057E8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w:t>
      </w:r>
      <w:r w:rsidR="00057E84" w:rsidRPr="002F5E9C">
        <w:rPr>
          <w:rFonts w:ascii="Times New Roman" w:hAnsi="Times New Roman"/>
          <w:bCs w:val="0"/>
          <w:sz w:val="24"/>
          <w:szCs w:val="24"/>
        </w:rPr>
        <w:t xml:space="preserve"> </w:t>
      </w:r>
      <w:r w:rsidR="00A83EC6" w:rsidRPr="002F5E9C">
        <w:rPr>
          <w:rFonts w:ascii="Times New Roman" w:hAnsi="Times New Roman"/>
          <w:bCs w:val="0"/>
          <w:sz w:val="24"/>
          <w:szCs w:val="24"/>
        </w:rPr>
        <w:t>Кореновского района</w:t>
      </w:r>
      <w:bookmarkEnd w:id="7"/>
    </w:p>
    <w:p w14:paraId="28A118B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473E3EC2"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8" w:name="_Toc114646452"/>
      <w:r w:rsidRPr="002F5E9C">
        <w:rPr>
          <w:rFonts w:ascii="Times New Roman" w:hAnsi="Times New Roman"/>
          <w:bCs w:val="0"/>
          <w:sz w:val="24"/>
          <w:szCs w:val="24"/>
        </w:rPr>
        <w:t xml:space="preserve">Статья </w:t>
      </w:r>
      <w:r w:rsidR="009B7492" w:rsidRPr="002F5E9C">
        <w:rPr>
          <w:rFonts w:ascii="Times New Roman" w:hAnsi="Times New Roman"/>
          <w:bCs w:val="0"/>
          <w:sz w:val="24"/>
          <w:szCs w:val="24"/>
        </w:rPr>
        <w:t>5</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Полномочия органов местного самоуправления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057E8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w:t>
      </w:r>
      <w:r w:rsidR="00057E84" w:rsidRPr="002F5E9C">
        <w:rPr>
          <w:rFonts w:ascii="Times New Roman" w:hAnsi="Times New Roman"/>
          <w:bCs w:val="0"/>
          <w:sz w:val="24"/>
          <w:szCs w:val="24"/>
        </w:rPr>
        <w:t xml:space="preserve"> </w:t>
      </w:r>
      <w:r w:rsidR="000622F4" w:rsidRPr="002F5E9C">
        <w:rPr>
          <w:rFonts w:ascii="Times New Roman" w:hAnsi="Times New Roman"/>
          <w:bCs w:val="0"/>
          <w:sz w:val="24"/>
          <w:szCs w:val="24"/>
        </w:rPr>
        <w:t>Кореновского района</w:t>
      </w:r>
      <w:r w:rsidRPr="002F5E9C">
        <w:rPr>
          <w:rFonts w:ascii="Times New Roman" w:hAnsi="Times New Roman"/>
          <w:bCs w:val="0"/>
          <w:sz w:val="24"/>
          <w:szCs w:val="24"/>
        </w:rPr>
        <w:t xml:space="preserve"> по регулированию землепользования и застройки</w:t>
      </w:r>
      <w:bookmarkEnd w:id="8"/>
    </w:p>
    <w:p w14:paraId="57FD7F3A" w14:textId="77777777" w:rsidR="009A43A4" w:rsidRPr="002F5E9C" w:rsidRDefault="009A43A4" w:rsidP="002F5E9C">
      <w:pPr>
        <w:keepLines w:val="0"/>
        <w:widowControl w:val="0"/>
        <w:numPr>
          <w:ilvl w:val="0"/>
          <w:numId w:val="6"/>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 xml:space="preserve">В соответствии с законодательством, нормативными правовыми актами к полномочиям органов </w:t>
      </w:r>
      <w:r w:rsidRPr="002F5E9C">
        <w:rPr>
          <w:sz w:val="24"/>
          <w:szCs w:val="24"/>
        </w:rPr>
        <w:t>местного самоуправления муниципального образов</w:t>
      </w:r>
      <w:r w:rsidR="00095D0A" w:rsidRPr="002F5E9C">
        <w:rPr>
          <w:sz w:val="24"/>
          <w:szCs w:val="24"/>
        </w:rPr>
        <w:t xml:space="preserve">ания </w:t>
      </w:r>
      <w:r w:rsidR="00095D0A" w:rsidRPr="002F5E9C">
        <w:rPr>
          <w:bCs/>
          <w:sz w:val="24"/>
          <w:szCs w:val="24"/>
        </w:rPr>
        <w:t>Кореновский район</w:t>
      </w:r>
      <w:r w:rsidRPr="002F5E9C">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3306B195" w14:textId="77777777" w:rsidR="009A43A4" w:rsidRPr="002F5E9C" w:rsidRDefault="009A43A4" w:rsidP="002F5E9C">
      <w:pPr>
        <w:keepLines w:val="0"/>
        <w:widowControl w:val="0"/>
        <w:numPr>
          <w:ilvl w:val="0"/>
          <w:numId w:val="7"/>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рассмотрение предложений о внесении изменений в настоящие Правила;</w:t>
      </w:r>
    </w:p>
    <w:p w14:paraId="22D76EFB" w14:textId="77777777" w:rsidR="009A43A4" w:rsidRPr="002F5E9C" w:rsidRDefault="009A43A4" w:rsidP="002F5E9C">
      <w:pPr>
        <w:keepLines w:val="0"/>
        <w:widowControl w:val="0"/>
        <w:numPr>
          <w:ilvl w:val="0"/>
          <w:numId w:val="7"/>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подготовка заключения о внесении изменений в настоящие Правила;</w:t>
      </w:r>
    </w:p>
    <w:p w14:paraId="3DC96275" w14:textId="1AA5419D" w:rsidR="009A43A4" w:rsidRPr="002F5E9C" w:rsidRDefault="009A43A4" w:rsidP="002F5E9C">
      <w:pPr>
        <w:keepLines w:val="0"/>
        <w:widowControl w:val="0"/>
        <w:numPr>
          <w:ilvl w:val="0"/>
          <w:numId w:val="7"/>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lastRenderedPageBreak/>
        <w:t>организация и проведение</w:t>
      </w:r>
      <w:r w:rsidR="004E3820" w:rsidRPr="002F5E9C">
        <w:rPr>
          <w:sz w:val="24"/>
          <w:szCs w:val="24"/>
          <w:lang w:eastAsia="en-US"/>
        </w:rPr>
        <w:t xml:space="preserve"> общественных обсуждений или</w:t>
      </w:r>
      <w:r w:rsidRPr="002F5E9C">
        <w:rPr>
          <w:sz w:val="24"/>
          <w:szCs w:val="24"/>
          <w:lang w:eastAsia="en-US"/>
        </w:rPr>
        <w:t xml:space="preserve"> публичных слушаний по обсуждению проекта правил землепользования и застройки </w:t>
      </w:r>
      <w:r w:rsidRPr="002F5E9C">
        <w:rPr>
          <w:bCs/>
          <w:sz w:val="24"/>
          <w:szCs w:val="24"/>
        </w:rPr>
        <w:t>Кореновского городского поселения</w:t>
      </w:r>
      <w:r w:rsidR="00057E84" w:rsidRPr="002F5E9C">
        <w:rPr>
          <w:bCs/>
          <w:sz w:val="24"/>
          <w:szCs w:val="24"/>
        </w:rPr>
        <w:t xml:space="preserve"> </w:t>
      </w:r>
      <w:r w:rsidRPr="002F5E9C">
        <w:rPr>
          <w:bCs/>
          <w:sz w:val="24"/>
          <w:szCs w:val="24"/>
        </w:rPr>
        <w:t>Кореновского района</w:t>
      </w:r>
      <w:r w:rsidRPr="002F5E9C">
        <w:rPr>
          <w:sz w:val="24"/>
          <w:szCs w:val="24"/>
          <w:lang w:eastAsia="en-US"/>
        </w:rPr>
        <w:t xml:space="preserve">, проектов планировки; </w:t>
      </w:r>
    </w:p>
    <w:p w14:paraId="71D30315" w14:textId="050D76C8" w:rsidR="009A43A4" w:rsidRPr="002F5E9C" w:rsidRDefault="009A43A4" w:rsidP="002F5E9C">
      <w:pPr>
        <w:keepLines w:val="0"/>
        <w:widowControl w:val="0"/>
        <w:numPr>
          <w:ilvl w:val="0"/>
          <w:numId w:val="7"/>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 xml:space="preserve">организация и проведение </w:t>
      </w:r>
      <w:r w:rsidR="004E3820" w:rsidRPr="002F5E9C">
        <w:rPr>
          <w:sz w:val="24"/>
          <w:szCs w:val="24"/>
          <w:lang w:eastAsia="en-US"/>
        </w:rPr>
        <w:t xml:space="preserve">общественных обсуждений или </w:t>
      </w:r>
      <w:r w:rsidRPr="002F5E9C">
        <w:rPr>
          <w:sz w:val="24"/>
          <w:szCs w:val="24"/>
          <w:lang w:eastAsia="en-US"/>
        </w:rPr>
        <w:t>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72A4200" w14:textId="5167720D" w:rsidR="009A43A4" w:rsidRPr="002F5E9C" w:rsidRDefault="009A43A4" w:rsidP="002F5E9C">
      <w:pPr>
        <w:keepLines w:val="0"/>
        <w:widowControl w:val="0"/>
        <w:numPr>
          <w:ilvl w:val="0"/>
          <w:numId w:val="7"/>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 xml:space="preserve">организация и проведение </w:t>
      </w:r>
      <w:r w:rsidR="004E3820" w:rsidRPr="002F5E9C">
        <w:rPr>
          <w:sz w:val="24"/>
          <w:szCs w:val="24"/>
          <w:lang w:eastAsia="en-US"/>
        </w:rPr>
        <w:t xml:space="preserve">общественных обсуждений или </w:t>
      </w:r>
      <w:r w:rsidRPr="002F5E9C">
        <w:rPr>
          <w:sz w:val="24"/>
          <w:szCs w:val="24"/>
          <w:lang w:eastAsia="en-US"/>
        </w:rPr>
        <w:t>публичных слушаний по вопросу предоставления разрешения на условно разрешенный вид использования земельного участка</w:t>
      </w:r>
      <w:r w:rsidR="004E3820" w:rsidRPr="002F5E9C">
        <w:rPr>
          <w:sz w:val="24"/>
          <w:szCs w:val="24"/>
          <w:lang w:eastAsia="en-US"/>
        </w:rPr>
        <w:t xml:space="preserve"> или</w:t>
      </w:r>
      <w:r w:rsidRPr="002F5E9C">
        <w:rPr>
          <w:sz w:val="24"/>
          <w:szCs w:val="24"/>
          <w:lang w:eastAsia="en-US"/>
        </w:rPr>
        <w:t xml:space="preserve">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3B32E021" w14:textId="1A46A261" w:rsidR="009A43A4" w:rsidRPr="002F5E9C" w:rsidRDefault="009A43A4" w:rsidP="002F5E9C">
      <w:pPr>
        <w:keepLines w:val="0"/>
        <w:widowControl w:val="0"/>
        <w:numPr>
          <w:ilvl w:val="0"/>
          <w:numId w:val="7"/>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 xml:space="preserve">организация и проведение </w:t>
      </w:r>
      <w:r w:rsidR="004E3820" w:rsidRPr="002F5E9C">
        <w:rPr>
          <w:sz w:val="24"/>
          <w:szCs w:val="24"/>
          <w:lang w:eastAsia="en-US"/>
        </w:rPr>
        <w:t xml:space="preserve">общественных обсуждений или </w:t>
      </w:r>
      <w:r w:rsidRPr="002F5E9C">
        <w:rPr>
          <w:sz w:val="24"/>
          <w:szCs w:val="24"/>
          <w:lang w:eastAsia="en-US"/>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w:t>
      </w:r>
      <w:r w:rsidR="00DC35AF" w:rsidRPr="002F5E9C">
        <w:rPr>
          <w:sz w:val="24"/>
          <w:szCs w:val="24"/>
          <w:lang w:eastAsia="en-US"/>
        </w:rPr>
        <w:t xml:space="preserve"> </w:t>
      </w:r>
      <w:r w:rsidR="00DC35AF" w:rsidRPr="002F5E9C">
        <w:rPr>
          <w:bCs/>
          <w:sz w:val="24"/>
          <w:szCs w:val="24"/>
        </w:rPr>
        <w:t>Российской Федерации</w:t>
      </w:r>
      <w:r w:rsidRPr="002F5E9C">
        <w:rPr>
          <w:sz w:val="24"/>
          <w:szCs w:val="24"/>
          <w:lang w:eastAsia="en-US"/>
        </w:rPr>
        <w:t>,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9CD1B92" w14:textId="77777777" w:rsidR="009A43A4" w:rsidRPr="002F5E9C" w:rsidRDefault="009A43A4" w:rsidP="002F5E9C">
      <w:pPr>
        <w:keepLines w:val="0"/>
        <w:widowControl w:val="0"/>
        <w:numPr>
          <w:ilvl w:val="0"/>
          <w:numId w:val="7"/>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057E84" w:rsidRPr="002F5E9C">
        <w:rPr>
          <w:sz w:val="24"/>
          <w:szCs w:val="24"/>
          <w:lang w:eastAsia="en-US"/>
        </w:rPr>
        <w:t xml:space="preserve"> </w:t>
      </w:r>
      <w:r w:rsidR="00B007BF" w:rsidRPr="002F5E9C">
        <w:rPr>
          <w:bCs/>
          <w:sz w:val="24"/>
          <w:szCs w:val="24"/>
        </w:rPr>
        <w:t xml:space="preserve">Кореновского городского поселения </w:t>
      </w:r>
      <w:r w:rsidRPr="002F5E9C">
        <w:rPr>
          <w:bCs/>
          <w:sz w:val="24"/>
          <w:szCs w:val="24"/>
        </w:rPr>
        <w:t>Кореновского района</w:t>
      </w:r>
      <w:r w:rsidRPr="002F5E9C">
        <w:rPr>
          <w:sz w:val="24"/>
          <w:szCs w:val="24"/>
          <w:lang w:eastAsia="en-US"/>
        </w:rPr>
        <w:t>.</w:t>
      </w:r>
    </w:p>
    <w:p w14:paraId="3CA771C0" w14:textId="77777777" w:rsidR="009A43A4" w:rsidRPr="002F5E9C" w:rsidRDefault="009A43A4" w:rsidP="002F5E9C">
      <w:pPr>
        <w:keepLines w:val="0"/>
        <w:widowControl w:val="0"/>
        <w:numPr>
          <w:ilvl w:val="0"/>
          <w:numId w:val="6"/>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7EC3B80D" w14:textId="344BD1AF" w:rsidR="009A43A4" w:rsidRPr="002F5E9C" w:rsidRDefault="009A43A4" w:rsidP="002F5E9C">
      <w:pPr>
        <w:keepLines w:val="0"/>
        <w:widowControl w:val="0"/>
        <w:numPr>
          <w:ilvl w:val="0"/>
          <w:numId w:val="8"/>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 xml:space="preserve">по запросу </w:t>
      </w:r>
      <w:r w:rsidR="004E3820" w:rsidRPr="002F5E9C">
        <w:rPr>
          <w:sz w:val="24"/>
          <w:szCs w:val="24"/>
          <w:lang w:eastAsia="en-US"/>
        </w:rPr>
        <w:t>к</w:t>
      </w:r>
      <w:r w:rsidRPr="002F5E9C">
        <w:rPr>
          <w:sz w:val="24"/>
          <w:szCs w:val="24"/>
          <w:lang w:eastAsia="en-US"/>
        </w:rPr>
        <w:t xml:space="preserve">омиссии по землепользованию и застройке предоставляют заключения по вопросам, связанным с проведением </w:t>
      </w:r>
      <w:r w:rsidR="004E3820" w:rsidRPr="002F5E9C">
        <w:rPr>
          <w:sz w:val="24"/>
          <w:szCs w:val="24"/>
          <w:lang w:eastAsia="en-US"/>
        </w:rPr>
        <w:t xml:space="preserve">общественных обсуждений или </w:t>
      </w:r>
      <w:r w:rsidRPr="002F5E9C">
        <w:rPr>
          <w:sz w:val="24"/>
          <w:szCs w:val="24"/>
          <w:lang w:eastAsia="en-US"/>
        </w:rPr>
        <w:t>публичных слушаний;</w:t>
      </w:r>
    </w:p>
    <w:p w14:paraId="3578BABE" w14:textId="77777777" w:rsidR="009A43A4" w:rsidRPr="002F5E9C" w:rsidRDefault="009A43A4" w:rsidP="002F5E9C">
      <w:pPr>
        <w:keepLines w:val="0"/>
        <w:widowControl w:val="0"/>
        <w:numPr>
          <w:ilvl w:val="0"/>
          <w:numId w:val="8"/>
        </w:numPr>
        <w:shd w:val="clear" w:color="auto" w:fill="FFFFFF" w:themeFill="background1"/>
        <w:tabs>
          <w:tab w:val="left" w:pos="993"/>
        </w:tabs>
        <w:overflowPunct/>
        <w:autoSpaceDE/>
        <w:autoSpaceDN/>
        <w:adjustRightInd/>
        <w:spacing w:line="240" w:lineRule="auto"/>
        <w:ind w:left="0" w:firstLine="709"/>
        <w:contextualSpacing/>
        <w:rPr>
          <w:sz w:val="24"/>
          <w:szCs w:val="24"/>
          <w:lang w:eastAsia="en-US"/>
        </w:rPr>
      </w:pPr>
      <w:r w:rsidRPr="002F5E9C">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3A0D3C7"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7BE96171" w14:textId="77777777" w:rsidR="001C6354" w:rsidRPr="002F5E9C" w:rsidRDefault="000622F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9" w:name="_Toc114646453"/>
      <w:r w:rsidRPr="002F5E9C">
        <w:rPr>
          <w:rFonts w:ascii="Times New Roman" w:hAnsi="Times New Roman"/>
          <w:bCs w:val="0"/>
          <w:sz w:val="24"/>
          <w:szCs w:val="24"/>
        </w:rPr>
        <w:t xml:space="preserve">Статья </w:t>
      </w:r>
      <w:r w:rsidR="009B7492" w:rsidRPr="002F5E9C">
        <w:rPr>
          <w:rFonts w:ascii="Times New Roman" w:hAnsi="Times New Roman"/>
          <w:bCs w:val="0"/>
          <w:sz w:val="24"/>
          <w:szCs w:val="24"/>
        </w:rPr>
        <w:t>6</w:t>
      </w:r>
      <w:r w:rsidR="007C2EE4" w:rsidRPr="002F5E9C">
        <w:rPr>
          <w:rFonts w:ascii="Times New Roman" w:hAnsi="Times New Roman"/>
          <w:bCs w:val="0"/>
          <w:sz w:val="24"/>
          <w:szCs w:val="24"/>
        </w:rPr>
        <w:t>.</w:t>
      </w:r>
      <w:r w:rsidR="001C6354" w:rsidRPr="002F5E9C">
        <w:rPr>
          <w:rFonts w:ascii="Times New Roman" w:hAnsi="Times New Roman"/>
          <w:bCs w:val="0"/>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057E8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001C6354" w:rsidRPr="002F5E9C">
        <w:rPr>
          <w:rFonts w:ascii="Times New Roman" w:hAnsi="Times New Roman"/>
          <w:bCs w:val="0"/>
          <w:sz w:val="24"/>
          <w:szCs w:val="24"/>
        </w:rPr>
        <w:t xml:space="preserve"> поселения</w:t>
      </w:r>
      <w:r w:rsidR="00057E84" w:rsidRPr="002F5E9C">
        <w:rPr>
          <w:rFonts w:ascii="Times New Roman" w:hAnsi="Times New Roman"/>
          <w:bCs w:val="0"/>
          <w:sz w:val="24"/>
          <w:szCs w:val="24"/>
        </w:rPr>
        <w:t xml:space="preserve"> </w:t>
      </w:r>
      <w:r w:rsidRPr="002F5E9C">
        <w:rPr>
          <w:rFonts w:ascii="Times New Roman" w:hAnsi="Times New Roman"/>
          <w:bCs w:val="0"/>
          <w:sz w:val="24"/>
          <w:szCs w:val="24"/>
        </w:rPr>
        <w:t>Кореновского района</w:t>
      </w:r>
      <w:bookmarkEnd w:id="9"/>
    </w:p>
    <w:p w14:paraId="434C187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5953AD80"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14:paraId="7A33F5A4" w14:textId="5BB80821"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решения главы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14:paraId="3663953B"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2560CDA1"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договора аренды в случае предоставления земельного участка в аренду;</w:t>
      </w:r>
    </w:p>
    <w:p w14:paraId="0DBD6120"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3543AE9D"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08E9A66"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79C5FAF7"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0" w:name="_Toc114646454"/>
      <w:r w:rsidRPr="002F5E9C">
        <w:rPr>
          <w:rFonts w:ascii="Times New Roman" w:hAnsi="Times New Roman"/>
          <w:bCs w:val="0"/>
          <w:sz w:val="24"/>
          <w:szCs w:val="24"/>
        </w:rPr>
        <w:t xml:space="preserve">Статья </w:t>
      </w:r>
      <w:r w:rsidR="009B7492" w:rsidRPr="002F5E9C">
        <w:rPr>
          <w:rFonts w:ascii="Times New Roman" w:hAnsi="Times New Roman"/>
          <w:bCs w:val="0"/>
          <w:sz w:val="24"/>
          <w:szCs w:val="24"/>
        </w:rPr>
        <w:t>7</w:t>
      </w:r>
      <w:r w:rsidR="007C2EE4" w:rsidRPr="002F5E9C">
        <w:rPr>
          <w:rFonts w:ascii="Times New Roman" w:hAnsi="Times New Roman"/>
          <w:bCs w:val="0"/>
          <w:sz w:val="24"/>
          <w:szCs w:val="24"/>
        </w:rPr>
        <w:t>.</w:t>
      </w:r>
      <w:r w:rsidRPr="002F5E9C">
        <w:rPr>
          <w:rFonts w:ascii="Times New Roman" w:hAnsi="Times New Roman"/>
          <w:bCs w:val="0"/>
          <w:sz w:val="24"/>
          <w:szCs w:val="24"/>
        </w:rPr>
        <w:t xml:space="preserve"> Требования к образуемым и измененным земельным участкам</w:t>
      </w:r>
      <w:bookmarkEnd w:id="10"/>
    </w:p>
    <w:p w14:paraId="3B39D39D"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3477F30C" w14:textId="497EC04C"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Предельные (максимальные и минимальные) размеры земельных участков, в </w:t>
      </w:r>
      <w:r w:rsidRPr="002F5E9C">
        <w:rPr>
          <w:rFonts w:ascii="Times New Roman" w:hAnsi="Times New Roman" w:cs="Times New Roman"/>
          <w:bCs/>
          <w:sz w:val="24"/>
          <w:szCs w:val="24"/>
        </w:rPr>
        <w:lastRenderedPageBreak/>
        <w:t>отношении которых в соответствии с законодательством о</w:t>
      </w:r>
      <w:r w:rsidR="00C63A49"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78B3D1F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258C1E25"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0B6D4AA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AD6DBDC"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FBD8148"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44157276"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5D4E167"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52D7D94D" w14:textId="1EA40E3C"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1" w:name="_Toc114646455"/>
      <w:r w:rsidRPr="002F5E9C">
        <w:rPr>
          <w:rFonts w:ascii="Times New Roman" w:hAnsi="Times New Roman"/>
          <w:bCs w:val="0"/>
          <w:sz w:val="24"/>
          <w:szCs w:val="24"/>
        </w:rPr>
        <w:t xml:space="preserve">Статья </w:t>
      </w:r>
      <w:r w:rsidR="009B7492" w:rsidRPr="002F5E9C">
        <w:rPr>
          <w:rFonts w:ascii="Times New Roman" w:hAnsi="Times New Roman"/>
          <w:bCs w:val="0"/>
          <w:sz w:val="24"/>
          <w:szCs w:val="24"/>
        </w:rPr>
        <w:t>8</w:t>
      </w:r>
      <w:r w:rsidR="000812D8" w:rsidRPr="002F5E9C">
        <w:rPr>
          <w:rFonts w:ascii="Times New Roman" w:hAnsi="Times New Roman"/>
          <w:bCs w:val="0"/>
          <w:sz w:val="24"/>
          <w:szCs w:val="24"/>
        </w:rPr>
        <w:t>.</w:t>
      </w:r>
      <w:r w:rsidR="00C63A49" w:rsidRPr="002F5E9C">
        <w:rPr>
          <w:rFonts w:ascii="Times New Roman" w:hAnsi="Times New Roman"/>
          <w:bCs w:val="0"/>
          <w:sz w:val="24"/>
          <w:szCs w:val="24"/>
        </w:rPr>
        <w:t xml:space="preserve"> </w:t>
      </w:r>
      <w:r w:rsidR="00510709" w:rsidRPr="002F5E9C">
        <w:rPr>
          <w:rFonts w:ascii="Times New Roman" w:hAnsi="Times New Roman"/>
          <w:bCs w:val="0"/>
          <w:sz w:val="24"/>
          <w:szCs w:val="24"/>
        </w:rPr>
        <w:t>Виды</w:t>
      </w:r>
      <w:r w:rsidRPr="002F5E9C">
        <w:rPr>
          <w:rFonts w:ascii="Times New Roman" w:hAnsi="Times New Roman"/>
          <w:bCs w:val="0"/>
          <w:sz w:val="24"/>
          <w:szCs w:val="24"/>
        </w:rPr>
        <w:t xml:space="preserve"> разрешенного использования земельных участков и объектов капитального строительства</w:t>
      </w:r>
      <w:bookmarkEnd w:id="11"/>
    </w:p>
    <w:p w14:paraId="3DB8313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5E46024B" w14:textId="77777777" w:rsidR="005D04D9" w:rsidRPr="002F5E9C" w:rsidRDefault="005D04D9" w:rsidP="002F5E9C">
      <w:pPr>
        <w:keepLines w:val="0"/>
        <w:widowControl w:val="0"/>
        <w:numPr>
          <w:ilvl w:val="0"/>
          <w:numId w:val="9"/>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Разрешенное использование земельных участков и объектов капитального строительства может быть следующих видов:</w:t>
      </w:r>
    </w:p>
    <w:p w14:paraId="3ED2F13B" w14:textId="77777777" w:rsidR="005D04D9" w:rsidRPr="002F5E9C" w:rsidRDefault="005D04D9" w:rsidP="002F5E9C">
      <w:pPr>
        <w:keepLines w:val="0"/>
        <w:widowControl w:val="0"/>
        <w:numPr>
          <w:ilvl w:val="0"/>
          <w:numId w:val="10"/>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основные виды разрешенного использования;</w:t>
      </w:r>
    </w:p>
    <w:p w14:paraId="3D7D332F" w14:textId="77777777" w:rsidR="005D04D9" w:rsidRPr="002F5E9C" w:rsidRDefault="005D04D9" w:rsidP="002F5E9C">
      <w:pPr>
        <w:keepLines w:val="0"/>
        <w:widowControl w:val="0"/>
        <w:numPr>
          <w:ilvl w:val="0"/>
          <w:numId w:val="10"/>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условно разрешенные виды использования;</w:t>
      </w:r>
    </w:p>
    <w:p w14:paraId="0721683F" w14:textId="77777777" w:rsidR="005D04D9" w:rsidRPr="002F5E9C" w:rsidRDefault="005D04D9" w:rsidP="002F5E9C">
      <w:pPr>
        <w:keepLines w:val="0"/>
        <w:widowControl w:val="0"/>
        <w:numPr>
          <w:ilvl w:val="0"/>
          <w:numId w:val="10"/>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7A8E805" w14:textId="77777777" w:rsidR="005D04D9" w:rsidRPr="002F5E9C" w:rsidRDefault="005D04D9" w:rsidP="002F5E9C">
      <w:pPr>
        <w:keepLines w:val="0"/>
        <w:widowControl w:val="0"/>
        <w:numPr>
          <w:ilvl w:val="0"/>
          <w:numId w:val="9"/>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5D9C4F6" w14:textId="77777777" w:rsidR="005D04D9" w:rsidRPr="002F5E9C" w:rsidRDefault="005D04D9" w:rsidP="002F5E9C">
      <w:pPr>
        <w:keepLines w:val="0"/>
        <w:widowControl w:val="0"/>
        <w:numPr>
          <w:ilvl w:val="1"/>
          <w:numId w:val="11"/>
        </w:numPr>
        <w:shd w:val="clear" w:color="auto" w:fill="FFFFFF" w:themeFill="background1"/>
        <w:tabs>
          <w:tab w:val="left" w:pos="1134"/>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E65CD3C" w14:textId="77777777" w:rsidR="005D04D9" w:rsidRPr="002F5E9C" w:rsidRDefault="005D04D9" w:rsidP="002F5E9C">
      <w:pPr>
        <w:keepLines w:val="0"/>
        <w:widowControl w:val="0"/>
        <w:numPr>
          <w:ilvl w:val="0"/>
          <w:numId w:val="9"/>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7F55A9" w14:textId="77777777" w:rsidR="005D04D9" w:rsidRPr="002F5E9C" w:rsidRDefault="005D04D9" w:rsidP="002F5E9C">
      <w:pPr>
        <w:keepLines w:val="0"/>
        <w:widowControl w:val="0"/>
        <w:numPr>
          <w:ilvl w:val="0"/>
          <w:numId w:val="9"/>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A05E638" w14:textId="77777777" w:rsidR="0019305C" w:rsidRPr="002F5E9C" w:rsidRDefault="0019305C" w:rsidP="002F5E9C">
      <w:pPr>
        <w:keepLines w:val="0"/>
        <w:widowControl w:val="0"/>
        <w:shd w:val="clear" w:color="auto" w:fill="FFFFFF" w:themeFill="background1"/>
        <w:tabs>
          <w:tab w:val="left" w:pos="993"/>
        </w:tabs>
        <w:overflowPunct/>
        <w:autoSpaceDE/>
        <w:autoSpaceDN/>
        <w:adjustRightInd/>
        <w:spacing w:line="240" w:lineRule="auto"/>
        <w:contextualSpacing/>
        <w:rPr>
          <w:rFonts w:eastAsia="Calibri"/>
          <w:sz w:val="24"/>
          <w:szCs w:val="24"/>
          <w:lang w:eastAsia="en-US"/>
        </w:rPr>
      </w:pPr>
      <w:r w:rsidRPr="002F5E9C">
        <w:rPr>
          <w:rFonts w:eastAsia="Calibri"/>
          <w:sz w:val="24"/>
          <w:szCs w:val="24"/>
          <w:lang w:eastAsia="en-US"/>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w:t>
      </w:r>
      <w:r w:rsidRPr="002F5E9C">
        <w:rPr>
          <w:rFonts w:eastAsia="Calibri"/>
          <w:sz w:val="24"/>
          <w:szCs w:val="24"/>
          <w:lang w:eastAsia="en-US"/>
        </w:rPr>
        <w:lastRenderedPageBreak/>
        <w:t>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F5DEA87" w14:textId="77777777" w:rsidR="005D04D9" w:rsidRPr="002F5E9C" w:rsidRDefault="005D04D9" w:rsidP="002F5E9C">
      <w:pPr>
        <w:keepLines w:val="0"/>
        <w:widowControl w:val="0"/>
        <w:numPr>
          <w:ilvl w:val="0"/>
          <w:numId w:val="9"/>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0FB3B5F" w14:textId="77777777" w:rsidR="005D04D9" w:rsidRPr="002F5E9C" w:rsidRDefault="005D04D9" w:rsidP="002F5E9C">
      <w:pPr>
        <w:keepLines w:val="0"/>
        <w:widowControl w:val="0"/>
        <w:numPr>
          <w:ilvl w:val="0"/>
          <w:numId w:val="9"/>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1218EF1" w14:textId="77777777" w:rsidR="005D04D9" w:rsidRPr="002F5E9C" w:rsidRDefault="005D04D9" w:rsidP="002F5E9C">
      <w:pPr>
        <w:keepLines w:val="0"/>
        <w:widowControl w:val="0"/>
        <w:numPr>
          <w:ilvl w:val="0"/>
          <w:numId w:val="9"/>
        </w:numPr>
        <w:shd w:val="clear" w:color="auto" w:fill="FFFFFF" w:themeFill="background1"/>
        <w:tabs>
          <w:tab w:val="left" w:pos="993"/>
        </w:tabs>
        <w:overflowPunct/>
        <w:autoSpaceDE/>
        <w:autoSpaceDN/>
        <w:adjustRightInd/>
        <w:spacing w:line="240" w:lineRule="auto"/>
        <w:ind w:left="0" w:firstLine="709"/>
        <w:contextualSpacing/>
        <w:rPr>
          <w:rFonts w:eastAsia="Calibri"/>
          <w:sz w:val="24"/>
          <w:szCs w:val="24"/>
          <w:lang w:eastAsia="en-US"/>
        </w:rPr>
      </w:pPr>
      <w:r w:rsidRPr="002F5E9C">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F758ED1" w14:textId="77777777" w:rsidR="002A5AAD" w:rsidRPr="002F5E9C" w:rsidRDefault="002A5AAD" w:rsidP="002F5E9C">
      <w:pPr>
        <w:pStyle w:val="ConsNormal"/>
        <w:shd w:val="clear" w:color="auto" w:fill="FFFFFF" w:themeFill="background1"/>
        <w:ind w:firstLine="709"/>
        <w:jc w:val="both"/>
        <w:rPr>
          <w:rFonts w:ascii="Times New Roman" w:hAnsi="Times New Roman" w:cs="Times New Roman"/>
          <w:bCs/>
          <w:sz w:val="24"/>
          <w:szCs w:val="24"/>
        </w:rPr>
      </w:pPr>
    </w:p>
    <w:p w14:paraId="2BF4A48B"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 w:name="_Toc114646456"/>
      <w:r w:rsidRPr="002F5E9C">
        <w:rPr>
          <w:rFonts w:ascii="Times New Roman" w:hAnsi="Times New Roman"/>
          <w:bCs w:val="0"/>
          <w:sz w:val="24"/>
          <w:szCs w:val="24"/>
        </w:rPr>
        <w:t xml:space="preserve">Статья </w:t>
      </w:r>
      <w:r w:rsidR="009B7492" w:rsidRPr="002F5E9C">
        <w:rPr>
          <w:rFonts w:ascii="Times New Roman" w:hAnsi="Times New Roman"/>
          <w:bCs w:val="0"/>
          <w:sz w:val="24"/>
          <w:szCs w:val="24"/>
        </w:rPr>
        <w:t>9</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Правовой режим земельных участков и объектов капитального строительства</w:t>
      </w:r>
      <w:bookmarkEnd w:id="12"/>
    </w:p>
    <w:p w14:paraId="6359404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72051267"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479FF55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Градостроительные регламенты устанавливаются с учетом:</w:t>
      </w:r>
    </w:p>
    <w:p w14:paraId="5E9441F4"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14:paraId="78B319A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ED4BE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F86BEF4"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видов территориальных зон;</w:t>
      </w:r>
    </w:p>
    <w:p w14:paraId="1F587A26"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2052BFAD"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190085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Действие градостроительного регламента не распространяется на земельные участки:</w:t>
      </w:r>
    </w:p>
    <w:p w14:paraId="2D9CF02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8B626B7"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в границах территорий общего пользования;</w:t>
      </w:r>
    </w:p>
    <w:p w14:paraId="7EF821CE"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1035C843"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предоставленные для добычи полезных ископаемых.</w:t>
      </w:r>
    </w:p>
    <w:p w14:paraId="7A505F85"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86D5F75" w14:textId="77777777" w:rsidR="001C6354" w:rsidRPr="002F5E9C" w:rsidRDefault="00C4731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6. </w:t>
      </w:r>
      <w:r w:rsidR="001100D5" w:rsidRPr="002F5E9C">
        <w:rPr>
          <w:rFonts w:ascii="Times New Roman" w:hAnsi="Times New Roman" w:cs="Times New Roman"/>
          <w:bCs/>
          <w:sz w:val="24"/>
          <w:szCs w:val="24"/>
        </w:rPr>
        <w:t xml:space="preserve">Градостроительные регламенты не устанавливаются для земель лесного фонда, </w:t>
      </w:r>
      <w:r w:rsidR="001100D5" w:rsidRPr="002F5E9C">
        <w:rPr>
          <w:rFonts w:ascii="Times New Roman" w:hAnsi="Times New Roman" w:cs="Times New Roman"/>
          <w:bCs/>
          <w:sz w:val="24"/>
          <w:szCs w:val="24"/>
        </w:rPr>
        <w:lastRenderedPageBreak/>
        <w:t>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6F40C4F" w14:textId="77777777" w:rsidR="00AA12C5" w:rsidRPr="002F5E9C" w:rsidRDefault="00BB3E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B88EF78" w14:textId="69D9C7EC" w:rsidR="00BB3E7E" w:rsidRPr="002F5E9C" w:rsidRDefault="00BB3E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7. </w:t>
      </w:r>
      <w:r w:rsidR="00427205" w:rsidRPr="002F5E9C">
        <w:rPr>
          <w:rFonts w:ascii="Times New Roman" w:hAnsi="Times New Roman" w:cs="Times New Roman"/>
          <w:bCs/>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4C3074" w:rsidRPr="002F5E9C">
        <w:t xml:space="preserve"> </w:t>
      </w:r>
      <w:r w:rsidR="004C3074" w:rsidRPr="002F5E9C">
        <w:rPr>
          <w:rFonts w:ascii="Times New Roman" w:hAnsi="Times New Roman" w:cs="Times New Roman"/>
          <w:bCs/>
          <w:sz w:val="24"/>
          <w:szCs w:val="24"/>
        </w:rPr>
        <w:t>(за исключением территорий населенных пунктов, включенных в состав особо охраняемых природных территорий),</w:t>
      </w:r>
      <w:r w:rsidR="00427205" w:rsidRPr="002F5E9C">
        <w:rPr>
          <w:rFonts w:ascii="Times New Roman" w:hAnsi="Times New Roman" w:cs="Times New Roman"/>
          <w:bCs/>
          <w:sz w:val="24"/>
          <w:szCs w:val="24"/>
        </w:rPr>
        <w:t xml:space="preserve">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F578DFC" w14:textId="77777777" w:rsidR="00427205" w:rsidRPr="002F5E9C" w:rsidRDefault="00427205" w:rsidP="002F5E9C">
      <w:pPr>
        <w:pStyle w:val="ConsNormal"/>
        <w:shd w:val="clear" w:color="auto" w:fill="FFFFFF" w:themeFill="background1"/>
        <w:ind w:firstLine="709"/>
        <w:jc w:val="both"/>
        <w:rPr>
          <w:rFonts w:ascii="Times New Roman" w:hAnsi="Times New Roman" w:cs="Times New Roman"/>
          <w:bCs/>
          <w:sz w:val="24"/>
          <w:szCs w:val="24"/>
        </w:rPr>
      </w:pPr>
    </w:p>
    <w:p w14:paraId="1CEEC9A7"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3" w:name="_Toc114646457"/>
      <w:r w:rsidRPr="002F5E9C">
        <w:rPr>
          <w:rFonts w:ascii="Times New Roman" w:hAnsi="Times New Roman"/>
          <w:bCs w:val="0"/>
          <w:sz w:val="24"/>
          <w:szCs w:val="24"/>
        </w:rPr>
        <w:t xml:space="preserve">Статья </w:t>
      </w:r>
      <w:r w:rsidR="009B7492" w:rsidRPr="002F5E9C">
        <w:rPr>
          <w:rFonts w:ascii="Times New Roman" w:hAnsi="Times New Roman"/>
          <w:bCs w:val="0"/>
          <w:sz w:val="24"/>
          <w:szCs w:val="24"/>
        </w:rPr>
        <w:t>10</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
    </w:p>
    <w:p w14:paraId="0FBABBA0"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09BCA632"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5408111"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14:paraId="36A425CB"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4AB490"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16FDCDA9"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w:t>
      </w:r>
      <w:r w:rsidR="002C079C" w:rsidRPr="002F5E9C">
        <w:rPr>
          <w:rFonts w:ascii="Times New Roman" w:hAnsi="Times New Roman" w:cs="Times New Roman"/>
          <w:bCs/>
          <w:sz w:val="24"/>
          <w:szCs w:val="24"/>
        </w:rPr>
        <w:t>которая может быть застроена объектами капитального строительства, без учета подземных этажей</w:t>
      </w:r>
      <w:r w:rsidRPr="002F5E9C">
        <w:rPr>
          <w:rFonts w:ascii="Times New Roman" w:hAnsi="Times New Roman" w:cs="Times New Roman"/>
          <w:bCs/>
          <w:sz w:val="24"/>
          <w:szCs w:val="24"/>
        </w:rPr>
        <w:t>, ко всей площади земельного участка;</w:t>
      </w:r>
    </w:p>
    <w:p w14:paraId="21C77B9A"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CDD870D"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9930232"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77C81765" w14:textId="77777777" w:rsidR="00AA12C5"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23678B9" w14:textId="0E006F5B" w:rsidR="00F86D4A" w:rsidRPr="002F5E9C" w:rsidRDefault="00F86D4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2.2.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«Информация об ограничениях использования земельного участка».</w:t>
      </w:r>
    </w:p>
    <w:p w14:paraId="0EC234F1" w14:textId="77777777" w:rsidR="00F86D4A" w:rsidRPr="002F5E9C" w:rsidRDefault="00F86D4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2.3. Наземные стоянки и парковки для обеспечения планируемых к строительству 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B75ABF6" w14:textId="46FA18FD" w:rsidR="00F86D4A" w:rsidRPr="002F5E9C" w:rsidRDefault="00F86D4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C52CEDC" w14:textId="77777777" w:rsidR="001C6354" w:rsidRPr="002F5E9C" w:rsidRDefault="00AA12C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FD6CD9A" w14:textId="77777777" w:rsidR="00C47314" w:rsidRPr="002F5E9C" w:rsidRDefault="00C47314" w:rsidP="002F5E9C">
      <w:pPr>
        <w:pStyle w:val="ConsNormal"/>
        <w:shd w:val="clear" w:color="auto" w:fill="FFFFFF" w:themeFill="background1"/>
        <w:ind w:firstLine="709"/>
        <w:jc w:val="both"/>
        <w:rPr>
          <w:rFonts w:ascii="Times New Roman" w:hAnsi="Times New Roman" w:cs="Times New Roman"/>
          <w:bCs/>
          <w:sz w:val="24"/>
          <w:szCs w:val="24"/>
        </w:rPr>
      </w:pPr>
    </w:p>
    <w:p w14:paraId="3E9A5434"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4" w:name="_Toc114646458"/>
      <w:r w:rsidRPr="002F5E9C">
        <w:rPr>
          <w:rFonts w:ascii="Times New Roman" w:hAnsi="Times New Roman"/>
          <w:bCs w:val="0"/>
          <w:sz w:val="24"/>
          <w:szCs w:val="24"/>
        </w:rPr>
        <w:t xml:space="preserve">Статья </w:t>
      </w:r>
      <w:r w:rsidR="000622F4" w:rsidRPr="002F5E9C">
        <w:rPr>
          <w:rFonts w:ascii="Times New Roman" w:hAnsi="Times New Roman"/>
          <w:bCs w:val="0"/>
          <w:sz w:val="24"/>
          <w:szCs w:val="24"/>
        </w:rPr>
        <w:t>1</w:t>
      </w:r>
      <w:r w:rsidR="009B7492" w:rsidRPr="002F5E9C">
        <w:rPr>
          <w:rFonts w:ascii="Times New Roman" w:hAnsi="Times New Roman"/>
          <w:bCs w:val="0"/>
          <w:sz w:val="24"/>
          <w:szCs w:val="24"/>
        </w:rPr>
        <w:t>1</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Осуществление муниципального контроля на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057E8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 </w:t>
      </w:r>
      <w:r w:rsidR="000622F4" w:rsidRPr="002F5E9C">
        <w:rPr>
          <w:rFonts w:ascii="Times New Roman" w:hAnsi="Times New Roman"/>
          <w:bCs w:val="0"/>
          <w:sz w:val="24"/>
          <w:szCs w:val="24"/>
        </w:rPr>
        <w:t>Кореновского района</w:t>
      </w:r>
      <w:bookmarkEnd w:id="14"/>
    </w:p>
    <w:p w14:paraId="419D1EC4"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43B210CE"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Pr="002F5E9C">
        <w:rPr>
          <w:rFonts w:ascii="Times New Roman" w:hAnsi="Times New Roman" w:cs="Times New Roman"/>
          <w:bCs/>
          <w:sz w:val="24"/>
          <w:szCs w:val="24"/>
        </w:rPr>
        <w:tab/>
        <w:t xml:space="preserve">Муниципальный контроль администрацией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 </w:t>
      </w:r>
    </w:p>
    <w:p w14:paraId="213B933E"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Pr="002F5E9C">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540BAC" w:rsidRPr="002F5E9C">
        <w:rPr>
          <w:rFonts w:ascii="Times New Roman" w:hAnsi="Times New Roman" w:cs="Times New Roman"/>
          <w:bCs/>
          <w:sz w:val="24"/>
          <w:szCs w:val="24"/>
        </w:rPr>
        <w:t xml:space="preserve"> района</w:t>
      </w:r>
      <w:r w:rsidRPr="002F5E9C">
        <w:rPr>
          <w:rFonts w:ascii="Times New Roman" w:hAnsi="Times New Roman" w:cs="Times New Roman"/>
          <w:bCs/>
          <w:sz w:val="24"/>
          <w:szCs w:val="24"/>
        </w:rPr>
        <w:t xml:space="preserve">, определяют порядок осуществления на территории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540BAC" w:rsidRPr="002F5E9C">
        <w:rPr>
          <w:rFonts w:ascii="Times New Roman" w:hAnsi="Times New Roman" w:cs="Times New Roman"/>
          <w:bCs/>
          <w:sz w:val="24"/>
          <w:szCs w:val="24"/>
        </w:rPr>
        <w:t xml:space="preserve"> района</w:t>
      </w:r>
      <w:r w:rsidRPr="002F5E9C">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058C744A"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w:t>
      </w:r>
      <w:r w:rsidRPr="002F5E9C">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540BAC" w:rsidRPr="002F5E9C">
        <w:rPr>
          <w:rFonts w:ascii="Times New Roman" w:hAnsi="Times New Roman" w:cs="Times New Roman"/>
          <w:bCs/>
          <w:sz w:val="24"/>
          <w:szCs w:val="24"/>
        </w:rPr>
        <w:t xml:space="preserve"> района</w:t>
      </w:r>
      <w:r w:rsidRPr="002F5E9C">
        <w:rPr>
          <w:rFonts w:ascii="Times New Roman" w:hAnsi="Times New Roman" w:cs="Times New Roman"/>
          <w:bCs/>
          <w:sz w:val="24"/>
          <w:szCs w:val="24"/>
        </w:rPr>
        <w:t xml:space="preserve"> осуществляются </w:t>
      </w:r>
      <w:r w:rsidR="00AF07F2" w:rsidRPr="002F5E9C">
        <w:rPr>
          <w:rFonts w:ascii="Times New Roman" w:hAnsi="Times New Roman" w:cs="Times New Roman"/>
          <w:bCs/>
          <w:sz w:val="24"/>
          <w:szCs w:val="24"/>
        </w:rPr>
        <w:t>уполномоченными</w:t>
      </w:r>
      <w:r w:rsidR="00E0563C" w:rsidRPr="002F5E9C">
        <w:rPr>
          <w:rFonts w:ascii="Times New Roman" w:hAnsi="Times New Roman" w:cs="Times New Roman"/>
          <w:bCs/>
          <w:sz w:val="24"/>
          <w:szCs w:val="24"/>
        </w:rPr>
        <w:t xml:space="preserve"> главой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E0563C" w:rsidRPr="002F5E9C">
        <w:rPr>
          <w:rFonts w:ascii="Times New Roman" w:hAnsi="Times New Roman" w:cs="Times New Roman"/>
          <w:bCs/>
          <w:sz w:val="24"/>
          <w:szCs w:val="24"/>
        </w:rPr>
        <w:t xml:space="preserve">ого поселения </w:t>
      </w:r>
      <w:r w:rsidRPr="002F5E9C">
        <w:rPr>
          <w:rFonts w:ascii="Times New Roman" w:hAnsi="Times New Roman" w:cs="Times New Roman"/>
          <w:bCs/>
          <w:sz w:val="24"/>
          <w:szCs w:val="24"/>
        </w:rPr>
        <w:t>должностными лицами.</w:t>
      </w:r>
    </w:p>
    <w:p w14:paraId="7855E84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12BD3B92"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5" w:name="_Toc114646459"/>
      <w:r w:rsidRPr="002F5E9C">
        <w:rPr>
          <w:rFonts w:ascii="Times New Roman" w:hAnsi="Times New Roman"/>
          <w:bCs w:val="0"/>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14:paraId="00A31E0B"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0CC442D9"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6" w:name="_Toc114646460"/>
      <w:r w:rsidRPr="002F5E9C">
        <w:rPr>
          <w:rFonts w:ascii="Times New Roman" w:hAnsi="Times New Roman"/>
          <w:bCs w:val="0"/>
          <w:sz w:val="24"/>
          <w:szCs w:val="24"/>
        </w:rPr>
        <w:t>Статья 1</w:t>
      </w:r>
      <w:r w:rsidR="00891357" w:rsidRPr="002F5E9C">
        <w:rPr>
          <w:rFonts w:ascii="Times New Roman" w:hAnsi="Times New Roman"/>
          <w:bCs w:val="0"/>
          <w:sz w:val="24"/>
          <w:szCs w:val="24"/>
        </w:rPr>
        <w:t>2</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Использование земельных участков или объектов капитального строительства, </w:t>
      </w:r>
      <w:r w:rsidR="00BB3E7E" w:rsidRPr="002F5E9C">
        <w:rPr>
          <w:rFonts w:ascii="Times New Roman" w:hAnsi="Times New Roman"/>
          <w:bCs w:val="0"/>
          <w:sz w:val="24"/>
          <w:szCs w:val="24"/>
        </w:rPr>
        <w:t>в</w:t>
      </w:r>
      <w:r w:rsidR="00510709" w:rsidRPr="002F5E9C">
        <w:rPr>
          <w:rFonts w:ascii="Times New Roman" w:hAnsi="Times New Roman"/>
          <w:bCs w:val="0"/>
          <w:sz w:val="24"/>
          <w:szCs w:val="24"/>
        </w:rPr>
        <w:t>иды</w:t>
      </w:r>
      <w:r w:rsidRPr="002F5E9C">
        <w:rPr>
          <w:rFonts w:ascii="Times New Roman" w:hAnsi="Times New Roman"/>
          <w:bCs w:val="0"/>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6"/>
    </w:p>
    <w:p w14:paraId="604530C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596E6075" w14:textId="77777777" w:rsidR="00BB3E7E"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w:t>
      </w:r>
      <w:r w:rsidR="00BB3E7E" w:rsidRPr="002F5E9C">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A775632"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w:t>
      </w:r>
      <w:r w:rsidR="00BB3E7E" w:rsidRPr="002F5E9C">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32B95E"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w:t>
      </w:r>
      <w:r w:rsidR="00BB3E7E" w:rsidRPr="002F5E9C">
        <w:rPr>
          <w:rFonts w:ascii="Times New Roman" w:hAnsi="Times New Roman" w:cs="Times New Roman"/>
          <w:bCs/>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7FE3911"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1EE02CED"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19283B38"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7" w:name="_Toc114646461"/>
      <w:r w:rsidRPr="002F5E9C">
        <w:rPr>
          <w:rFonts w:ascii="Times New Roman" w:hAnsi="Times New Roman"/>
          <w:bCs w:val="0"/>
          <w:sz w:val="24"/>
          <w:szCs w:val="24"/>
        </w:rPr>
        <w:t>Статья 1</w:t>
      </w:r>
      <w:r w:rsidR="00891357" w:rsidRPr="002F5E9C">
        <w:rPr>
          <w:rFonts w:ascii="Times New Roman" w:hAnsi="Times New Roman"/>
          <w:bCs w:val="0"/>
          <w:sz w:val="24"/>
          <w:szCs w:val="24"/>
        </w:rPr>
        <w:t>3</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Изменение видов разрешенного использования земельных участков и объектов капитального строительства</w:t>
      </w:r>
      <w:bookmarkEnd w:id="17"/>
    </w:p>
    <w:p w14:paraId="377492E2"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0E33C325"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w:t>
      </w:r>
      <w:r w:rsidR="00BB3E7E" w:rsidRPr="002F5E9C">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2F5E9C">
        <w:rPr>
          <w:rFonts w:ascii="Times New Roman" w:hAnsi="Times New Roman" w:cs="Times New Roman"/>
          <w:bCs/>
          <w:sz w:val="24"/>
          <w:szCs w:val="24"/>
        </w:rPr>
        <w:t>.</w:t>
      </w:r>
    </w:p>
    <w:p w14:paraId="72D20A27" w14:textId="273E21C3"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w:t>
      </w:r>
      <w:r w:rsidR="00BB3E7E" w:rsidRPr="002F5E9C">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2F5E9C">
        <w:rPr>
          <w:rFonts w:ascii="Times New Roman" w:hAnsi="Times New Roman" w:cs="Times New Roman"/>
          <w:bCs/>
          <w:sz w:val="24"/>
          <w:szCs w:val="24"/>
        </w:rPr>
        <w:t>.</w:t>
      </w:r>
    </w:p>
    <w:p w14:paraId="15A20604" w14:textId="407B947F" w:rsidR="00523165" w:rsidRPr="002F5E9C" w:rsidRDefault="0052316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EDC5E58"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w:t>
      </w:r>
      <w:r w:rsidR="00BB3E7E" w:rsidRPr="002F5E9C">
        <w:rPr>
          <w:rFonts w:ascii="Times New Roman" w:hAnsi="Times New Roman" w:cs="Times New Roman"/>
          <w:bCs/>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00BB3E7E" w:rsidRPr="002F5E9C">
        <w:rPr>
          <w:rFonts w:ascii="Times New Roman" w:hAnsi="Times New Roman" w:cs="Times New Roman"/>
          <w:bCs/>
          <w:sz w:val="24"/>
          <w:szCs w:val="24"/>
        </w:rPr>
        <w:lastRenderedPageBreak/>
        <w:t>принимаются в соответствии с федеральными законами</w:t>
      </w:r>
      <w:r w:rsidRPr="002F5E9C">
        <w:rPr>
          <w:rFonts w:ascii="Times New Roman" w:hAnsi="Times New Roman" w:cs="Times New Roman"/>
          <w:bCs/>
          <w:sz w:val="24"/>
          <w:szCs w:val="24"/>
        </w:rPr>
        <w:t>.</w:t>
      </w:r>
    </w:p>
    <w:p w14:paraId="671C50A0"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2F5E9C">
        <w:rPr>
          <w:rFonts w:ascii="Times New Roman" w:hAnsi="Times New Roman" w:cs="Times New Roman"/>
          <w:bCs/>
          <w:sz w:val="24"/>
          <w:szCs w:val="24"/>
        </w:rPr>
        <w:t xml:space="preserve">статьей </w:t>
      </w:r>
      <w:r w:rsidR="00B774A4" w:rsidRPr="002F5E9C">
        <w:rPr>
          <w:rFonts w:ascii="Times New Roman" w:hAnsi="Times New Roman" w:cs="Times New Roman"/>
          <w:bCs/>
          <w:sz w:val="24"/>
          <w:szCs w:val="24"/>
        </w:rPr>
        <w:t>1</w:t>
      </w:r>
      <w:r w:rsidR="00891357" w:rsidRPr="002F5E9C">
        <w:rPr>
          <w:rFonts w:ascii="Times New Roman" w:hAnsi="Times New Roman" w:cs="Times New Roman"/>
          <w:bCs/>
          <w:sz w:val="24"/>
          <w:szCs w:val="24"/>
        </w:rPr>
        <w:t>4</w:t>
      </w:r>
      <w:r w:rsidRPr="002F5E9C">
        <w:rPr>
          <w:rFonts w:ascii="Times New Roman" w:hAnsi="Times New Roman" w:cs="Times New Roman"/>
          <w:bCs/>
          <w:sz w:val="24"/>
          <w:szCs w:val="24"/>
        </w:rPr>
        <w:t xml:space="preserve"> настоящих </w:t>
      </w:r>
      <w:r w:rsidR="009B3932" w:rsidRPr="002F5E9C">
        <w:rPr>
          <w:rFonts w:ascii="Times New Roman" w:hAnsi="Times New Roman" w:cs="Times New Roman"/>
          <w:bCs/>
          <w:sz w:val="24"/>
          <w:szCs w:val="24"/>
        </w:rPr>
        <w:t>П</w:t>
      </w:r>
      <w:r w:rsidRPr="002F5E9C">
        <w:rPr>
          <w:rFonts w:ascii="Times New Roman" w:hAnsi="Times New Roman" w:cs="Times New Roman"/>
          <w:bCs/>
          <w:sz w:val="24"/>
          <w:szCs w:val="24"/>
        </w:rPr>
        <w:t>равил.</w:t>
      </w:r>
    </w:p>
    <w:p w14:paraId="444DF14D"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D2EF561" w14:textId="77777777" w:rsidR="00010F3C" w:rsidRPr="002F5E9C" w:rsidRDefault="00010F3C" w:rsidP="002F5E9C">
      <w:pPr>
        <w:pStyle w:val="ConsNormal"/>
        <w:shd w:val="clear" w:color="auto" w:fill="FFFFFF" w:themeFill="background1"/>
        <w:ind w:firstLine="709"/>
        <w:jc w:val="both"/>
        <w:rPr>
          <w:rFonts w:ascii="Times New Roman" w:hAnsi="Times New Roman" w:cs="Times New Roman"/>
          <w:bCs/>
          <w:sz w:val="24"/>
          <w:szCs w:val="24"/>
        </w:rPr>
      </w:pPr>
    </w:p>
    <w:p w14:paraId="0D888559"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8" w:name="_Toc114646462"/>
      <w:r w:rsidRPr="002F5E9C">
        <w:rPr>
          <w:rFonts w:ascii="Times New Roman" w:hAnsi="Times New Roman"/>
          <w:bCs w:val="0"/>
          <w:sz w:val="24"/>
          <w:szCs w:val="24"/>
        </w:rPr>
        <w:t>Статья 1</w:t>
      </w:r>
      <w:r w:rsidR="00891357" w:rsidRPr="002F5E9C">
        <w:rPr>
          <w:rFonts w:ascii="Times New Roman" w:hAnsi="Times New Roman"/>
          <w:bCs w:val="0"/>
          <w:sz w:val="24"/>
          <w:szCs w:val="24"/>
        </w:rPr>
        <w:t>4</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8"/>
    </w:p>
    <w:p w14:paraId="49706B97"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78DC6BE6" w14:textId="312379FC"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w:t>
      </w:r>
      <w:r w:rsidR="00EE5267" w:rsidRPr="002F5E9C">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w:t>
      </w:r>
      <w:r w:rsidR="00AE571C" w:rsidRPr="002F5E9C">
        <w:rPr>
          <w:rFonts w:ascii="Times New Roman" w:hAnsi="Times New Roman" w:cs="Times New Roman"/>
          <w:bCs/>
          <w:sz w:val="24"/>
          <w:szCs w:val="24"/>
        </w:rPr>
        <w:t xml:space="preserve"> </w:t>
      </w:r>
      <w:r w:rsidR="00EE5267" w:rsidRPr="002F5E9C">
        <w:rPr>
          <w:rFonts w:ascii="Times New Roman" w:hAnsi="Times New Roman" w:cs="Times New Roman"/>
          <w:bCs/>
          <w:sz w:val="24"/>
          <w:szCs w:val="24"/>
        </w:rPr>
        <w:t>года №</w:t>
      </w:r>
      <w:r w:rsidR="00AE571C" w:rsidRPr="002F5E9C">
        <w:rPr>
          <w:rFonts w:ascii="Times New Roman" w:hAnsi="Times New Roman" w:cs="Times New Roman"/>
          <w:bCs/>
          <w:sz w:val="24"/>
          <w:szCs w:val="24"/>
        </w:rPr>
        <w:t xml:space="preserve"> </w:t>
      </w:r>
      <w:r w:rsidR="00EE5267" w:rsidRPr="002F5E9C">
        <w:rPr>
          <w:rFonts w:ascii="Times New Roman" w:hAnsi="Times New Roman" w:cs="Times New Roman"/>
          <w:bCs/>
          <w:sz w:val="24"/>
          <w:szCs w:val="24"/>
        </w:rPr>
        <w:t>63-ФЗ «Об электронной подписи» (далее - электронный документ, подписанный электронной подписью).</w:t>
      </w:r>
    </w:p>
    <w:p w14:paraId="3B2453E9" w14:textId="5E6A136F"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w:t>
      </w:r>
      <w:r w:rsidR="0053470B" w:rsidRPr="002F5E9C">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2F5E9C">
        <w:rPr>
          <w:rFonts w:ascii="Times New Roman" w:hAnsi="Times New Roman" w:cs="Times New Roman"/>
          <w:bCs/>
          <w:sz w:val="24"/>
          <w:szCs w:val="24"/>
        </w:rPr>
        <w:t>25</w:t>
      </w:r>
      <w:r w:rsidR="0053470B" w:rsidRPr="002F5E9C">
        <w:rPr>
          <w:rFonts w:ascii="Times New Roman" w:hAnsi="Times New Roman" w:cs="Times New Roman"/>
          <w:bCs/>
          <w:sz w:val="24"/>
          <w:szCs w:val="24"/>
        </w:rPr>
        <w:t xml:space="preserve"> настоящ</w:t>
      </w:r>
      <w:r w:rsidR="00C96CBE" w:rsidRPr="002F5E9C">
        <w:rPr>
          <w:rFonts w:ascii="Times New Roman" w:hAnsi="Times New Roman" w:cs="Times New Roman"/>
          <w:bCs/>
          <w:sz w:val="24"/>
          <w:szCs w:val="24"/>
        </w:rPr>
        <w:t>их</w:t>
      </w:r>
      <w:r w:rsidR="002076D0" w:rsidRPr="002F5E9C">
        <w:rPr>
          <w:rFonts w:ascii="Times New Roman" w:hAnsi="Times New Roman" w:cs="Times New Roman"/>
          <w:bCs/>
          <w:sz w:val="24"/>
          <w:szCs w:val="24"/>
        </w:rPr>
        <w:t xml:space="preserve"> </w:t>
      </w:r>
      <w:r w:rsidR="00C96CBE" w:rsidRPr="002F5E9C">
        <w:rPr>
          <w:rFonts w:ascii="Times New Roman" w:hAnsi="Times New Roman" w:cs="Times New Roman"/>
          <w:bCs/>
          <w:sz w:val="24"/>
          <w:szCs w:val="24"/>
        </w:rPr>
        <w:t>Правил</w:t>
      </w:r>
      <w:r w:rsidR="0053470B" w:rsidRPr="002F5E9C">
        <w:rPr>
          <w:rFonts w:ascii="Times New Roman" w:hAnsi="Times New Roman" w:cs="Times New Roman"/>
          <w:bCs/>
          <w:sz w:val="24"/>
          <w:szCs w:val="24"/>
        </w:rPr>
        <w:t>, с учетом положений настоящей статьи.</w:t>
      </w:r>
    </w:p>
    <w:p w14:paraId="7BB3E722"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w:t>
      </w:r>
      <w:r w:rsidR="0053470B" w:rsidRPr="002F5E9C">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FB70D38"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w:t>
      </w:r>
      <w:r w:rsidR="0053470B" w:rsidRPr="002F5E9C">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F50838" w:rsidRPr="002F5E9C">
        <w:rPr>
          <w:rFonts w:ascii="Times New Roman" w:hAnsi="Times New Roman" w:cs="Times New Roman"/>
          <w:bCs/>
          <w:sz w:val="24"/>
          <w:szCs w:val="24"/>
        </w:rPr>
        <w:t>семь рабочих</w:t>
      </w:r>
      <w:r w:rsidR="0053470B" w:rsidRPr="002F5E9C">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6C82FF93" w14:textId="77777777" w:rsidR="00336D1C" w:rsidRPr="002F5E9C" w:rsidRDefault="0042720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sz w:val="24"/>
          <w:szCs w:val="24"/>
          <w:shd w:val="clear" w:color="auto" w:fill="FCFCFC"/>
        </w:rPr>
        <w:t>5</w:t>
      </w:r>
      <w:r w:rsidR="00336D1C" w:rsidRPr="002F5E9C">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8938942" w14:textId="3DE1104F" w:rsidR="00336D1C" w:rsidRPr="002F5E9C" w:rsidRDefault="0042720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w:t>
      </w:r>
      <w:r w:rsidR="001C6354" w:rsidRPr="002F5E9C">
        <w:rPr>
          <w:rFonts w:ascii="Times New Roman" w:hAnsi="Times New Roman" w:cs="Times New Roman"/>
          <w:bCs/>
          <w:sz w:val="24"/>
          <w:szCs w:val="24"/>
        </w:rPr>
        <w:t xml:space="preserve">. </w:t>
      </w:r>
      <w:r w:rsidR="00336D1C" w:rsidRPr="002F5E9C">
        <w:rPr>
          <w:rFonts w:ascii="Times New Roman" w:hAnsi="Times New Roman" w:cs="Times New Roman"/>
          <w:sz w:val="24"/>
          <w:szCs w:val="24"/>
          <w:shd w:val="clear" w:color="auto" w:fill="FCFCFC"/>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DC35AF" w:rsidRPr="002F5E9C">
        <w:rPr>
          <w:rFonts w:ascii="Times New Roman" w:hAnsi="Times New Roman" w:cs="Times New Roman"/>
          <w:bCs/>
          <w:sz w:val="24"/>
          <w:szCs w:val="24"/>
        </w:rPr>
        <w:t>Кореновского городского поселения Кореновского района.</w:t>
      </w:r>
    </w:p>
    <w:p w14:paraId="4F05A7AE" w14:textId="77777777" w:rsidR="00336D1C" w:rsidRPr="002F5E9C" w:rsidRDefault="0042720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w:t>
      </w:r>
      <w:r w:rsidR="001C6354" w:rsidRPr="002F5E9C">
        <w:rPr>
          <w:rFonts w:ascii="Times New Roman" w:hAnsi="Times New Roman" w:cs="Times New Roman"/>
          <w:bCs/>
          <w:sz w:val="24"/>
          <w:szCs w:val="24"/>
        </w:rPr>
        <w:t xml:space="preserve">. </w:t>
      </w:r>
      <w:r w:rsidR="00336D1C" w:rsidRPr="002F5E9C">
        <w:rPr>
          <w:rFonts w:ascii="Times New Roman" w:hAnsi="Times New Roman" w:cs="Times New Roman"/>
          <w:sz w:val="24"/>
          <w:szCs w:val="24"/>
          <w:shd w:val="clear" w:color="auto" w:fill="FCFCFC"/>
        </w:rPr>
        <w:t xml:space="preserve">На основании указанных в части </w:t>
      </w:r>
      <w:r w:rsidRPr="002F5E9C">
        <w:rPr>
          <w:rFonts w:ascii="Times New Roman" w:hAnsi="Times New Roman" w:cs="Times New Roman"/>
          <w:sz w:val="24"/>
          <w:szCs w:val="24"/>
          <w:shd w:val="clear" w:color="auto" w:fill="FCFCFC"/>
        </w:rPr>
        <w:t>6</w:t>
      </w:r>
      <w:r w:rsidR="00336D1C" w:rsidRPr="002F5E9C">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36D1C" w:rsidRPr="002F5E9C">
        <w:rPr>
          <w:rFonts w:ascii="Times New Roman" w:hAnsi="Times New Roman" w:cs="Times New Roman"/>
          <w:sz w:val="24"/>
          <w:szCs w:val="24"/>
          <w:shd w:val="clear" w:color="auto" w:fill="FCFCFC"/>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E5267" w:rsidRPr="002F5E9C">
        <w:rPr>
          <w:rFonts w:ascii="Times New Roman" w:hAnsi="Times New Roman" w:cs="Times New Roman"/>
          <w:sz w:val="24"/>
          <w:szCs w:val="24"/>
          <w:shd w:val="clear" w:color="auto" w:fill="FCFCFC"/>
        </w:rPr>
        <w:t>«</w:t>
      </w:r>
      <w:r w:rsidR="00336D1C" w:rsidRPr="002F5E9C">
        <w:rPr>
          <w:rFonts w:ascii="Times New Roman" w:hAnsi="Times New Roman" w:cs="Times New Roman"/>
          <w:sz w:val="24"/>
          <w:szCs w:val="24"/>
          <w:shd w:val="clear" w:color="auto" w:fill="FCFCFC"/>
        </w:rPr>
        <w:t>Интернет</w:t>
      </w:r>
      <w:r w:rsidR="00EE5267" w:rsidRPr="002F5E9C">
        <w:rPr>
          <w:rFonts w:ascii="Times New Roman" w:hAnsi="Times New Roman" w:cs="Times New Roman"/>
          <w:sz w:val="24"/>
          <w:szCs w:val="24"/>
          <w:shd w:val="clear" w:color="auto" w:fill="FCFCFC"/>
        </w:rPr>
        <w:t>»</w:t>
      </w:r>
      <w:r w:rsidR="00336D1C" w:rsidRPr="002F5E9C">
        <w:rPr>
          <w:rFonts w:ascii="Times New Roman" w:hAnsi="Times New Roman" w:cs="Times New Roman"/>
          <w:sz w:val="24"/>
          <w:szCs w:val="24"/>
          <w:shd w:val="clear" w:color="auto" w:fill="FCFCFC"/>
        </w:rPr>
        <w:t>.</w:t>
      </w:r>
    </w:p>
    <w:p w14:paraId="26FE9E0C" w14:textId="77777777" w:rsidR="00336D1C" w:rsidRPr="002F5E9C" w:rsidRDefault="0042720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w:t>
      </w:r>
      <w:r w:rsidR="001C6354" w:rsidRPr="002F5E9C">
        <w:rPr>
          <w:rFonts w:ascii="Times New Roman" w:hAnsi="Times New Roman" w:cs="Times New Roman"/>
          <w:bCs/>
          <w:sz w:val="24"/>
          <w:szCs w:val="24"/>
        </w:rPr>
        <w:t xml:space="preserve">. </w:t>
      </w:r>
      <w:r w:rsidR="00336D1C" w:rsidRPr="002F5E9C">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101F20D" w14:textId="77777777" w:rsidR="001C6354" w:rsidRPr="002F5E9C" w:rsidRDefault="00427205" w:rsidP="002F5E9C">
      <w:pPr>
        <w:pStyle w:val="ConsNormal"/>
        <w:shd w:val="clear" w:color="auto" w:fill="FFFFFF" w:themeFill="background1"/>
        <w:ind w:firstLine="709"/>
        <w:jc w:val="both"/>
        <w:rPr>
          <w:rFonts w:ascii="Times New Roman" w:hAnsi="Times New Roman" w:cs="Times New Roman"/>
          <w:sz w:val="24"/>
          <w:szCs w:val="24"/>
          <w:shd w:val="clear" w:color="auto" w:fill="FCFCFC"/>
        </w:rPr>
      </w:pPr>
      <w:r w:rsidRPr="002F5E9C">
        <w:rPr>
          <w:rFonts w:ascii="Times New Roman" w:hAnsi="Times New Roman" w:cs="Times New Roman"/>
          <w:bCs/>
          <w:sz w:val="24"/>
          <w:szCs w:val="24"/>
        </w:rPr>
        <w:t>9</w:t>
      </w:r>
      <w:r w:rsidR="001C6354" w:rsidRPr="002F5E9C">
        <w:rPr>
          <w:rFonts w:ascii="Times New Roman" w:hAnsi="Times New Roman" w:cs="Times New Roman"/>
          <w:bCs/>
          <w:sz w:val="24"/>
          <w:szCs w:val="24"/>
        </w:rPr>
        <w:t xml:space="preserve">. </w:t>
      </w:r>
      <w:r w:rsidR="00336D1C" w:rsidRPr="002F5E9C">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2AF9F56" w14:textId="68AEBFB4" w:rsidR="00336D1C" w:rsidRPr="002F5E9C" w:rsidRDefault="00427205" w:rsidP="002F5E9C">
      <w:pPr>
        <w:pStyle w:val="ConsNormal"/>
        <w:shd w:val="clear" w:color="auto" w:fill="FFFFFF" w:themeFill="background1"/>
        <w:ind w:firstLine="709"/>
        <w:jc w:val="both"/>
        <w:rPr>
          <w:rFonts w:ascii="Times New Roman" w:hAnsi="Times New Roman" w:cs="Times New Roman"/>
          <w:sz w:val="24"/>
          <w:szCs w:val="24"/>
          <w:shd w:val="clear" w:color="auto" w:fill="FCFCFC"/>
        </w:rPr>
      </w:pPr>
      <w:r w:rsidRPr="002F5E9C">
        <w:rPr>
          <w:rFonts w:ascii="Times New Roman" w:hAnsi="Times New Roman" w:cs="Times New Roman"/>
          <w:sz w:val="24"/>
          <w:szCs w:val="24"/>
          <w:shd w:val="clear" w:color="auto" w:fill="FCFCFC"/>
        </w:rPr>
        <w:t>9</w:t>
      </w:r>
      <w:r w:rsidR="00336D1C" w:rsidRPr="002F5E9C">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2F5E9C">
        <w:rPr>
          <w:rFonts w:ascii="Times New Roman" w:hAnsi="Times New Roman" w:cs="Times New Roman"/>
          <w:sz w:val="24"/>
          <w:szCs w:val="24"/>
          <w:shd w:val="clear" w:color="auto" w:fill="FCFCFC"/>
        </w:rPr>
        <w:t>Градостроительного</w:t>
      </w:r>
      <w:r w:rsidR="00336D1C" w:rsidRPr="002F5E9C">
        <w:rPr>
          <w:rFonts w:ascii="Times New Roman" w:hAnsi="Times New Roman" w:cs="Times New Roman"/>
          <w:sz w:val="24"/>
          <w:szCs w:val="24"/>
          <w:shd w:val="clear" w:color="auto" w:fill="FCFCFC"/>
        </w:rPr>
        <w:t xml:space="preserve"> Кодекса</w:t>
      </w:r>
      <w:r w:rsidR="00DC35AF" w:rsidRPr="002F5E9C">
        <w:rPr>
          <w:rFonts w:ascii="Times New Roman" w:hAnsi="Times New Roman" w:cs="Times New Roman"/>
          <w:sz w:val="24"/>
          <w:szCs w:val="24"/>
          <w:shd w:val="clear" w:color="auto" w:fill="FCFCFC"/>
        </w:rPr>
        <w:t xml:space="preserve"> </w:t>
      </w:r>
      <w:r w:rsidR="00DC35AF" w:rsidRPr="002F5E9C">
        <w:rPr>
          <w:rFonts w:ascii="Times New Roman" w:hAnsi="Times New Roman" w:cs="Times New Roman"/>
          <w:bCs/>
          <w:sz w:val="24"/>
          <w:szCs w:val="24"/>
        </w:rPr>
        <w:t>Российской Федерации</w:t>
      </w:r>
      <w:r w:rsidR="00336D1C" w:rsidRPr="002F5E9C">
        <w:rPr>
          <w:rFonts w:ascii="Times New Roman" w:hAnsi="Times New Roman" w:cs="Times New Roman"/>
          <w:sz w:val="24"/>
          <w:szCs w:val="24"/>
          <w:shd w:val="clear" w:color="auto" w:fill="FCFCFC"/>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r w:rsidR="00DC35AF" w:rsidRPr="002F5E9C">
        <w:rPr>
          <w:rFonts w:ascii="Times New Roman" w:hAnsi="Times New Roman" w:cs="Times New Roman"/>
          <w:sz w:val="24"/>
          <w:szCs w:val="24"/>
          <w:shd w:val="clear" w:color="auto" w:fill="FCFCFC"/>
        </w:rPr>
        <w:t xml:space="preserve"> </w:t>
      </w:r>
      <w:r w:rsidR="00336D1C" w:rsidRPr="002F5E9C">
        <w:rPr>
          <w:rFonts w:ascii="Times New Roman" w:hAnsi="Times New Roman" w:cs="Times New Roman"/>
          <w:sz w:val="24"/>
          <w:szCs w:val="24"/>
          <w:shd w:val="clear" w:color="auto" w:fill="FCFCFC"/>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2F5E9C">
        <w:rPr>
          <w:rFonts w:ascii="Times New Roman" w:hAnsi="Times New Roman" w:cs="Times New Roman"/>
          <w:sz w:val="24"/>
          <w:szCs w:val="24"/>
          <w:shd w:val="clear" w:color="auto" w:fill="FCFCFC"/>
        </w:rPr>
        <w:t>Градостроительного</w:t>
      </w:r>
      <w:r w:rsidR="00336D1C" w:rsidRPr="002F5E9C">
        <w:rPr>
          <w:rFonts w:ascii="Times New Roman" w:hAnsi="Times New Roman" w:cs="Times New Roman"/>
          <w:sz w:val="24"/>
          <w:szCs w:val="24"/>
          <w:shd w:val="clear" w:color="auto" w:fill="FCFCFC"/>
        </w:rPr>
        <w:t xml:space="preserve"> Кодекса </w:t>
      </w:r>
      <w:r w:rsidR="00DC35AF" w:rsidRPr="002F5E9C">
        <w:rPr>
          <w:rFonts w:ascii="Times New Roman" w:hAnsi="Times New Roman" w:cs="Times New Roman"/>
          <w:bCs/>
          <w:sz w:val="24"/>
          <w:szCs w:val="24"/>
        </w:rPr>
        <w:t>Российской Федерации</w:t>
      </w:r>
      <w:r w:rsidR="00DC35AF" w:rsidRPr="002F5E9C">
        <w:rPr>
          <w:rFonts w:ascii="Times New Roman" w:hAnsi="Times New Roman" w:cs="Times New Roman"/>
          <w:sz w:val="24"/>
          <w:szCs w:val="24"/>
          <w:shd w:val="clear" w:color="auto" w:fill="FCFCFC"/>
        </w:rPr>
        <w:t xml:space="preserve"> </w:t>
      </w:r>
      <w:r w:rsidR="00336D1C" w:rsidRPr="002F5E9C">
        <w:rPr>
          <w:rFonts w:ascii="Times New Roman" w:hAnsi="Times New Roman" w:cs="Times New Roman"/>
          <w:sz w:val="24"/>
          <w:szCs w:val="24"/>
          <w:shd w:val="clear" w:color="auto" w:fill="FCFCFC"/>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6806C13" w14:textId="77777777" w:rsidR="00336D1C" w:rsidRPr="002F5E9C" w:rsidRDefault="00427205" w:rsidP="002F5E9C">
      <w:pPr>
        <w:pStyle w:val="ConsNormal"/>
        <w:shd w:val="clear" w:color="auto" w:fill="FFFFFF" w:themeFill="background1"/>
        <w:ind w:firstLine="709"/>
        <w:jc w:val="both"/>
        <w:rPr>
          <w:rFonts w:ascii="Times New Roman" w:hAnsi="Times New Roman" w:cs="Times New Roman"/>
          <w:sz w:val="24"/>
          <w:szCs w:val="24"/>
          <w:shd w:val="clear" w:color="auto" w:fill="FCFCFC"/>
        </w:rPr>
      </w:pPr>
      <w:r w:rsidRPr="002F5E9C">
        <w:rPr>
          <w:rFonts w:ascii="Times New Roman" w:hAnsi="Times New Roman" w:cs="Times New Roman"/>
          <w:sz w:val="24"/>
          <w:szCs w:val="24"/>
          <w:shd w:val="clear" w:color="auto" w:fill="FCFCFC"/>
        </w:rPr>
        <w:t>10</w:t>
      </w:r>
      <w:r w:rsidR="00336D1C" w:rsidRPr="002F5E9C">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7BEF9D5" w14:textId="77777777" w:rsidR="00522D53" w:rsidRPr="002F5E9C" w:rsidRDefault="00522D53" w:rsidP="002F5E9C">
      <w:pPr>
        <w:pStyle w:val="ConsNormal"/>
        <w:shd w:val="clear" w:color="auto" w:fill="FFFFFF" w:themeFill="background1"/>
        <w:ind w:firstLine="709"/>
        <w:jc w:val="both"/>
        <w:rPr>
          <w:rFonts w:ascii="Times New Roman" w:hAnsi="Times New Roman" w:cs="Times New Roman"/>
          <w:bCs/>
          <w:sz w:val="24"/>
          <w:szCs w:val="24"/>
        </w:rPr>
      </w:pPr>
    </w:p>
    <w:p w14:paraId="34832DA2"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9" w:name="_Toc114646463"/>
      <w:r w:rsidRPr="002F5E9C">
        <w:rPr>
          <w:rFonts w:ascii="Times New Roman" w:hAnsi="Times New Roman"/>
          <w:bCs w:val="0"/>
          <w:sz w:val="24"/>
          <w:szCs w:val="24"/>
        </w:rPr>
        <w:t>Статья 1</w:t>
      </w:r>
      <w:r w:rsidR="00891357" w:rsidRPr="002F5E9C">
        <w:rPr>
          <w:rFonts w:ascii="Times New Roman" w:hAnsi="Times New Roman"/>
          <w:bCs w:val="0"/>
          <w:sz w:val="24"/>
          <w:szCs w:val="24"/>
        </w:rPr>
        <w:t>5</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Отклонение от предельных параметров разрешенного строительства, реконструкции объектов капитального строительства</w:t>
      </w:r>
      <w:bookmarkEnd w:id="19"/>
    </w:p>
    <w:p w14:paraId="277A5DBF"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1C6B1D37" w14:textId="77777777" w:rsidR="00F34D7B" w:rsidRPr="002F5E9C" w:rsidRDefault="00F34D7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w:t>
      </w:r>
      <w:r w:rsidR="00D9784A" w:rsidRPr="002F5E9C">
        <w:rPr>
          <w:rFonts w:ascii="Times New Roman" w:hAnsi="Times New Roman" w:cs="Times New Roman"/>
          <w:bCs/>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44C7CA1" w14:textId="77777777" w:rsidR="00F47780" w:rsidRPr="002F5E9C" w:rsidRDefault="00F4778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556086E" w14:textId="77777777" w:rsidR="00FF6BD5" w:rsidRPr="002F5E9C" w:rsidRDefault="00FF6BD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w:t>
      </w:r>
      <w:r w:rsidRPr="002F5E9C">
        <w:rPr>
          <w:rFonts w:ascii="Times New Roman" w:hAnsi="Times New Roman" w:cs="Times New Roman"/>
          <w:bCs/>
          <w:sz w:val="24"/>
          <w:szCs w:val="24"/>
        </w:rPr>
        <w:lastRenderedPageBreak/>
        <w:t>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08E1292" w14:textId="77777777" w:rsidR="00F34D7B" w:rsidRPr="002F5E9C" w:rsidRDefault="00F34D7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w:t>
      </w:r>
      <w:r w:rsidR="00D9784A" w:rsidRPr="002F5E9C">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2F5E9C">
        <w:rPr>
          <w:rFonts w:ascii="Times New Roman" w:hAnsi="Times New Roman" w:cs="Times New Roman"/>
          <w:bCs/>
          <w:sz w:val="24"/>
          <w:szCs w:val="24"/>
        </w:rPr>
        <w:t>.</w:t>
      </w:r>
    </w:p>
    <w:p w14:paraId="056B1DC5" w14:textId="16C2E7DF" w:rsidR="00F34D7B" w:rsidRPr="002F5E9C" w:rsidRDefault="00F34D7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w:t>
      </w:r>
      <w:r w:rsidR="00D9784A" w:rsidRPr="002F5E9C">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2F5E9C">
        <w:rPr>
          <w:rFonts w:ascii="Times New Roman" w:hAnsi="Times New Roman" w:cs="Times New Roman"/>
          <w:bCs/>
          <w:sz w:val="24"/>
          <w:szCs w:val="24"/>
        </w:rPr>
        <w:t>.</w:t>
      </w:r>
      <w:r w:rsidR="00C63A49" w:rsidRPr="002F5E9C">
        <w:rPr>
          <w:rFonts w:ascii="Times New Roman" w:hAnsi="Times New Roman" w:cs="Times New Roman"/>
          <w:bCs/>
          <w:sz w:val="24"/>
          <w:szCs w:val="24"/>
        </w:rPr>
        <w:t xml:space="preserve"> </w:t>
      </w:r>
      <w:r w:rsidR="00EE5267" w:rsidRPr="002F5E9C">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961C0EA" w14:textId="3D896931" w:rsidR="00D9784A" w:rsidRPr="002F5E9C" w:rsidRDefault="00F34D7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w:t>
      </w:r>
      <w:r w:rsidR="00DD79D5" w:rsidRPr="002F5E9C">
        <w:rPr>
          <w:rFonts w:ascii="Times New Roman" w:hAnsi="Times New Roman" w:cs="Times New Roman"/>
          <w:bCs/>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25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9E154F" w:rsidRPr="002F5E9C">
        <w:rPr>
          <w:rFonts w:ascii="Times New Roman" w:hAnsi="Times New Roman" w:cs="Times New Roman"/>
          <w:bCs/>
          <w:sz w:val="24"/>
          <w:szCs w:val="24"/>
        </w:rPr>
        <w:t>.</w:t>
      </w:r>
    </w:p>
    <w:p w14:paraId="3632D39C" w14:textId="1BDC6F76" w:rsidR="00F34D7B" w:rsidRPr="002F5E9C" w:rsidRDefault="00F34D7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 </w:t>
      </w:r>
      <w:r w:rsidR="00DD79D5" w:rsidRPr="002F5E9C">
        <w:rPr>
          <w:rFonts w:ascii="Times New Roman" w:hAnsi="Times New Roman" w:cs="Times New Roman"/>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Кореновского городского поселения Кореновского района</w:t>
      </w:r>
      <w:r w:rsidR="0053470B" w:rsidRPr="002F5E9C">
        <w:rPr>
          <w:rFonts w:ascii="Times New Roman" w:hAnsi="Times New Roman" w:cs="Times New Roman"/>
          <w:bCs/>
          <w:sz w:val="24"/>
          <w:szCs w:val="24"/>
        </w:rPr>
        <w:t>.</w:t>
      </w:r>
    </w:p>
    <w:p w14:paraId="56ECD239" w14:textId="77777777" w:rsidR="00F34D7B" w:rsidRPr="002F5E9C" w:rsidRDefault="00F34D7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6. </w:t>
      </w:r>
      <w:r w:rsidR="0053470B" w:rsidRPr="002F5E9C">
        <w:rPr>
          <w:rFonts w:ascii="Times New Roman" w:hAnsi="Times New Roman" w:cs="Times New Roman"/>
          <w:bCs/>
          <w:sz w:val="24"/>
          <w:szCs w:val="24"/>
        </w:rPr>
        <w:t xml:space="preserve">Глава </w:t>
      </w:r>
      <w:r w:rsidR="00427205" w:rsidRPr="002F5E9C">
        <w:rPr>
          <w:rFonts w:ascii="Times New Roman" w:hAnsi="Times New Roman" w:cs="Times New Roman"/>
          <w:bCs/>
          <w:sz w:val="24"/>
          <w:szCs w:val="24"/>
        </w:rPr>
        <w:t>администрации Кореновского городского поселения</w:t>
      </w:r>
      <w:r w:rsidR="0053470B" w:rsidRPr="002F5E9C">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49CAA5" w14:textId="36F7BE86" w:rsidR="00177E23" w:rsidRPr="002F5E9C" w:rsidRDefault="00177E2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2F5E9C">
        <w:rPr>
          <w:rFonts w:ascii="Times New Roman" w:hAnsi="Times New Roman" w:cs="Times New Roman"/>
          <w:sz w:val="24"/>
          <w:szCs w:val="24"/>
          <w:shd w:val="clear" w:color="auto" w:fill="FCFCFC"/>
        </w:rPr>
        <w:t>Градостроительного</w:t>
      </w:r>
      <w:r w:rsidR="00C63A49" w:rsidRPr="002F5E9C">
        <w:rPr>
          <w:rFonts w:ascii="Times New Roman" w:hAnsi="Times New Roman" w:cs="Times New Roman"/>
          <w:sz w:val="24"/>
          <w:szCs w:val="24"/>
          <w:shd w:val="clear" w:color="auto" w:fill="FCFCFC"/>
        </w:rPr>
        <w:t xml:space="preserve"> </w:t>
      </w:r>
      <w:r w:rsidR="00114309" w:rsidRPr="002F5E9C">
        <w:rPr>
          <w:rFonts w:ascii="Times New Roman" w:hAnsi="Times New Roman" w:cs="Times New Roman"/>
          <w:sz w:val="24"/>
          <w:szCs w:val="24"/>
          <w:shd w:val="clear" w:color="auto" w:fill="FCFCFC"/>
        </w:rPr>
        <w:t>к</w:t>
      </w:r>
      <w:r w:rsidRPr="002F5E9C">
        <w:rPr>
          <w:rFonts w:ascii="Times New Roman" w:hAnsi="Times New Roman" w:cs="Times New Roman"/>
          <w:sz w:val="24"/>
          <w:szCs w:val="24"/>
          <w:shd w:val="clear" w:color="auto" w:fill="FCFCFC"/>
        </w:rPr>
        <w:t>одекса</w:t>
      </w:r>
      <w:r w:rsidR="002076D0" w:rsidRPr="002F5E9C">
        <w:rPr>
          <w:rFonts w:ascii="Times New Roman" w:hAnsi="Times New Roman" w:cs="Times New Roman"/>
          <w:sz w:val="24"/>
          <w:szCs w:val="24"/>
          <w:shd w:val="clear" w:color="auto" w:fill="FCFCFC"/>
        </w:rPr>
        <w:t xml:space="preserve"> Российской Федерации</w:t>
      </w:r>
      <w:r w:rsidRPr="002F5E9C">
        <w:rPr>
          <w:rFonts w:ascii="Times New Roman" w:hAnsi="Times New Roman" w:cs="Times New Roman"/>
          <w:sz w:val="24"/>
          <w:szCs w:val="24"/>
          <w:shd w:val="clear" w:color="auto" w:fill="FCFCFC"/>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C63A49" w:rsidRPr="002F5E9C">
        <w:rPr>
          <w:rFonts w:ascii="Times New Roman" w:hAnsi="Times New Roman" w:cs="Times New Roman"/>
          <w:sz w:val="24"/>
          <w:szCs w:val="24"/>
          <w:shd w:val="clear" w:color="auto" w:fill="FCFCFC"/>
        </w:rPr>
        <w:t xml:space="preserve"> </w:t>
      </w:r>
      <w:r w:rsidRPr="002F5E9C">
        <w:rPr>
          <w:rFonts w:ascii="Times New Roman" w:hAnsi="Times New Roman" w:cs="Times New Roman"/>
          <w:sz w:val="24"/>
          <w:szCs w:val="24"/>
          <w:shd w:val="clear" w:color="auto" w:fill="FCFCFC"/>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2F5E9C">
        <w:rPr>
          <w:rFonts w:ascii="Times New Roman" w:hAnsi="Times New Roman" w:cs="Times New Roman"/>
          <w:sz w:val="24"/>
          <w:szCs w:val="24"/>
          <w:shd w:val="clear" w:color="auto" w:fill="FCFCFC"/>
        </w:rPr>
        <w:t>Градостроительного</w:t>
      </w:r>
      <w:r w:rsidRPr="002F5E9C">
        <w:rPr>
          <w:rFonts w:ascii="Times New Roman" w:hAnsi="Times New Roman" w:cs="Times New Roman"/>
          <w:sz w:val="24"/>
          <w:szCs w:val="24"/>
          <w:shd w:val="clear" w:color="auto" w:fill="FCFCFC"/>
        </w:rPr>
        <w:t xml:space="preserve"> </w:t>
      </w:r>
      <w:r w:rsidR="002076D0" w:rsidRPr="002F5E9C">
        <w:rPr>
          <w:rFonts w:ascii="Times New Roman" w:hAnsi="Times New Roman" w:cs="Times New Roman"/>
          <w:sz w:val="24"/>
          <w:szCs w:val="24"/>
          <w:shd w:val="clear" w:color="auto" w:fill="FCFCFC"/>
        </w:rPr>
        <w:t>к</w:t>
      </w:r>
      <w:r w:rsidRPr="002F5E9C">
        <w:rPr>
          <w:rFonts w:ascii="Times New Roman" w:hAnsi="Times New Roman" w:cs="Times New Roman"/>
          <w:sz w:val="24"/>
          <w:szCs w:val="24"/>
          <w:shd w:val="clear" w:color="auto" w:fill="FCFCFC"/>
        </w:rPr>
        <w:t xml:space="preserve">одекса </w:t>
      </w:r>
      <w:r w:rsidR="002076D0" w:rsidRPr="002F5E9C">
        <w:rPr>
          <w:rFonts w:ascii="Times New Roman" w:hAnsi="Times New Roman" w:cs="Times New Roman"/>
          <w:sz w:val="24"/>
          <w:szCs w:val="24"/>
          <w:shd w:val="clear" w:color="auto" w:fill="FCFCFC"/>
        </w:rPr>
        <w:t xml:space="preserve">Российской Федерации </w:t>
      </w:r>
      <w:r w:rsidRPr="002F5E9C">
        <w:rPr>
          <w:rFonts w:ascii="Times New Roman" w:hAnsi="Times New Roman" w:cs="Times New Roman"/>
          <w:sz w:val="24"/>
          <w:szCs w:val="24"/>
          <w:shd w:val="clear" w:color="auto" w:fill="FCFCFC"/>
        </w:rPr>
        <w:t xml:space="preserve">и от которых поступило данное уведомление, направлено </w:t>
      </w:r>
      <w:r w:rsidRPr="002F5E9C">
        <w:rPr>
          <w:rFonts w:ascii="Times New Roman" w:hAnsi="Times New Roman" w:cs="Times New Roman"/>
          <w:sz w:val="24"/>
          <w:szCs w:val="24"/>
          <w:shd w:val="clear" w:color="auto" w:fill="FCFCFC"/>
        </w:rPr>
        <w:lastRenderedPageBreak/>
        <w:t>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EFF208" w14:textId="77777777" w:rsidR="00AF07F2" w:rsidRPr="002F5E9C" w:rsidRDefault="00F34D7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7. </w:t>
      </w:r>
      <w:r w:rsidR="0053470B" w:rsidRPr="002F5E9C">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2511CB" w14:textId="77777777" w:rsidR="0082248A" w:rsidRPr="002F5E9C" w:rsidRDefault="0082248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w:t>
      </w:r>
      <w:r w:rsidR="0053470B" w:rsidRPr="002F5E9C">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5828805F" w14:textId="77777777" w:rsidR="0053470B" w:rsidRPr="002F5E9C" w:rsidRDefault="0053470B" w:rsidP="002F5E9C">
      <w:pPr>
        <w:pStyle w:val="ConsNormal"/>
        <w:shd w:val="clear" w:color="auto" w:fill="FFFFFF" w:themeFill="background1"/>
        <w:ind w:firstLine="709"/>
        <w:jc w:val="both"/>
        <w:rPr>
          <w:rFonts w:ascii="Times New Roman" w:hAnsi="Times New Roman" w:cs="Times New Roman"/>
          <w:bCs/>
          <w:sz w:val="24"/>
          <w:szCs w:val="24"/>
        </w:rPr>
      </w:pPr>
    </w:p>
    <w:p w14:paraId="24D19E72"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0" w:name="_Toc114646464"/>
      <w:r w:rsidRPr="002F5E9C">
        <w:rPr>
          <w:rFonts w:ascii="Times New Roman" w:hAnsi="Times New Roman"/>
          <w:bCs w:val="0"/>
          <w:sz w:val="24"/>
          <w:szCs w:val="24"/>
        </w:rPr>
        <w:t>Раздел 4. О подготовке документации по планировке территории органами местного самоуправления</w:t>
      </w:r>
      <w:bookmarkEnd w:id="20"/>
    </w:p>
    <w:p w14:paraId="18B83E67" w14:textId="77777777" w:rsidR="0015248D" w:rsidRPr="002F5E9C" w:rsidRDefault="0015248D" w:rsidP="002F5E9C">
      <w:pPr>
        <w:pStyle w:val="ConsNormal"/>
        <w:shd w:val="clear" w:color="auto" w:fill="FFFFFF" w:themeFill="background1"/>
        <w:ind w:firstLine="709"/>
        <w:jc w:val="both"/>
        <w:rPr>
          <w:rFonts w:ascii="Times New Roman" w:hAnsi="Times New Roman" w:cs="Times New Roman"/>
          <w:bCs/>
          <w:sz w:val="24"/>
          <w:szCs w:val="24"/>
        </w:rPr>
      </w:pPr>
    </w:p>
    <w:p w14:paraId="6F3EB7BA"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1" w:name="_Toc114646465"/>
      <w:r w:rsidRPr="002F5E9C">
        <w:rPr>
          <w:rFonts w:ascii="Times New Roman" w:hAnsi="Times New Roman"/>
          <w:bCs w:val="0"/>
          <w:sz w:val="24"/>
          <w:szCs w:val="24"/>
        </w:rPr>
        <w:t>Статья 1</w:t>
      </w:r>
      <w:r w:rsidR="00891357" w:rsidRPr="002F5E9C">
        <w:rPr>
          <w:rFonts w:ascii="Times New Roman" w:hAnsi="Times New Roman"/>
          <w:bCs w:val="0"/>
          <w:sz w:val="24"/>
          <w:szCs w:val="24"/>
        </w:rPr>
        <w:t>6</w:t>
      </w:r>
      <w:r w:rsidRPr="002F5E9C">
        <w:rPr>
          <w:rFonts w:ascii="Times New Roman" w:hAnsi="Times New Roman"/>
          <w:bCs w:val="0"/>
          <w:sz w:val="24"/>
          <w:szCs w:val="24"/>
        </w:rPr>
        <w:t>. Назначение</w:t>
      </w:r>
      <w:r w:rsidR="00E44D4E" w:rsidRPr="002F5E9C">
        <w:rPr>
          <w:rFonts w:ascii="Times New Roman" w:hAnsi="Times New Roman"/>
          <w:bCs w:val="0"/>
          <w:sz w:val="24"/>
          <w:szCs w:val="24"/>
        </w:rPr>
        <w:t>, в</w:t>
      </w:r>
      <w:r w:rsidR="00510709" w:rsidRPr="002F5E9C">
        <w:rPr>
          <w:rFonts w:ascii="Times New Roman" w:hAnsi="Times New Roman"/>
          <w:bCs w:val="0"/>
          <w:sz w:val="24"/>
          <w:szCs w:val="24"/>
        </w:rPr>
        <w:t>иды</w:t>
      </w:r>
      <w:r w:rsidRPr="002F5E9C">
        <w:rPr>
          <w:rFonts w:ascii="Times New Roman" w:hAnsi="Times New Roman"/>
          <w:bCs w:val="0"/>
          <w:sz w:val="24"/>
          <w:szCs w:val="24"/>
        </w:rPr>
        <w:t xml:space="preserve"> документации по планировке территории</w:t>
      </w:r>
      <w:bookmarkEnd w:id="21"/>
    </w:p>
    <w:p w14:paraId="541B5141"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37092007"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FF6E7B7" w14:textId="25C0F5C5" w:rsidR="00E44D4E" w:rsidRPr="002F5E9C" w:rsidRDefault="004F48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E44D4E" w:rsidRPr="002F5E9C">
        <w:rPr>
          <w:rFonts w:ascii="Times New Roman" w:hAnsi="Times New Roman" w:cs="Times New Roman"/>
          <w:bCs/>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E243C8F"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F34150F"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необходимы установление, изменение или отмена красных линий;</w:t>
      </w:r>
    </w:p>
    <w:p w14:paraId="6C18DBDB"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0B7409F"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136C224"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2F5E9C">
        <w:rPr>
          <w:rFonts w:ascii="Times New Roman" w:hAnsi="Times New Roman" w:cs="Times New Roman"/>
          <w:bCs/>
          <w:sz w:val="24"/>
          <w:szCs w:val="24"/>
        </w:rPr>
        <w:t>нтации по планировке территории;</w:t>
      </w:r>
    </w:p>
    <w:p w14:paraId="0CC2C9A1" w14:textId="77777777" w:rsidR="000252BD" w:rsidRPr="002F5E9C" w:rsidRDefault="000252B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9664A2" w:rsidRPr="002F5E9C">
        <w:rPr>
          <w:rFonts w:ascii="Times New Roman" w:hAnsi="Times New Roman" w:cs="Times New Roman"/>
          <w:bCs/>
          <w:sz w:val="24"/>
          <w:szCs w:val="24"/>
        </w:rPr>
        <w:t>в границах земель лесного фонда;</w:t>
      </w:r>
    </w:p>
    <w:p w14:paraId="27BDE434" w14:textId="5126B5F1" w:rsidR="009664A2" w:rsidRPr="002F5E9C" w:rsidRDefault="009664A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планируется осуществление комплексного развития территории</w:t>
      </w:r>
      <w:r w:rsidR="00D06221" w:rsidRPr="002F5E9C">
        <w:rPr>
          <w:rFonts w:ascii="Times New Roman" w:hAnsi="Times New Roman" w:cs="Times New Roman"/>
          <w:bCs/>
          <w:sz w:val="24"/>
          <w:szCs w:val="24"/>
        </w:rPr>
        <w:t>;</w:t>
      </w:r>
    </w:p>
    <w:p w14:paraId="71B75B29" w14:textId="2A4D6D46" w:rsidR="001B29E4" w:rsidRPr="002F5E9C" w:rsidRDefault="001B29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4F484E" w:rsidRPr="002F5E9C">
        <w:rPr>
          <w:rFonts w:ascii="Times New Roman" w:hAnsi="Times New Roman" w:cs="Times New Roman"/>
          <w:bCs/>
          <w:sz w:val="24"/>
          <w:szCs w:val="24"/>
        </w:rPr>
        <w:t>№</w:t>
      </w:r>
      <w:r w:rsidRPr="002F5E9C">
        <w:rPr>
          <w:rFonts w:ascii="Times New Roman" w:hAnsi="Times New Roman" w:cs="Times New Roman"/>
          <w:bCs/>
          <w:sz w:val="24"/>
          <w:szCs w:val="24"/>
        </w:rPr>
        <w:t xml:space="preserve"> 214-ФЗ </w:t>
      </w:r>
      <w:r w:rsidR="004F484E" w:rsidRPr="002F5E9C">
        <w:rPr>
          <w:rFonts w:ascii="Times New Roman" w:hAnsi="Times New Roman" w:cs="Times New Roman"/>
          <w:bCs/>
          <w:sz w:val="24"/>
          <w:szCs w:val="24"/>
        </w:rPr>
        <w:t>«</w:t>
      </w:r>
      <w:r w:rsidRPr="002F5E9C">
        <w:rPr>
          <w:rFonts w:ascii="Times New Roman" w:hAnsi="Times New Roman" w:cs="Times New Roman"/>
          <w:bCs/>
          <w:sz w:val="24"/>
          <w:szCs w:val="24"/>
        </w:rPr>
        <w:t xml:space="preserve">Об участии в долевом </w:t>
      </w:r>
      <w:r w:rsidRPr="002F5E9C">
        <w:rPr>
          <w:rFonts w:ascii="Times New Roman" w:hAnsi="Times New Roman" w:cs="Times New Roman"/>
          <w:bCs/>
          <w:sz w:val="24"/>
          <w:szCs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F484E" w:rsidRPr="002F5E9C">
        <w:rPr>
          <w:rFonts w:ascii="Times New Roman" w:hAnsi="Times New Roman" w:cs="Times New Roman"/>
          <w:bCs/>
          <w:sz w:val="24"/>
          <w:szCs w:val="24"/>
        </w:rPr>
        <w:t>»</w:t>
      </w:r>
      <w:r w:rsidRPr="002F5E9C">
        <w:rPr>
          <w:rFonts w:ascii="Times New Roman" w:hAnsi="Times New Roman" w:cs="Times New Roman"/>
          <w:bCs/>
          <w:sz w:val="24"/>
          <w:szCs w:val="24"/>
        </w:rPr>
        <w:t>.</w:t>
      </w:r>
    </w:p>
    <w:p w14:paraId="3AE87A01" w14:textId="24D1ABED" w:rsidR="00E44D4E" w:rsidRPr="002F5E9C" w:rsidRDefault="004F48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w:t>
      </w:r>
      <w:r w:rsidR="00E44D4E" w:rsidRPr="002F5E9C">
        <w:rPr>
          <w:rFonts w:ascii="Times New Roman" w:hAnsi="Times New Roman" w:cs="Times New Roman"/>
          <w:bCs/>
          <w:sz w:val="24"/>
          <w:szCs w:val="24"/>
        </w:rPr>
        <w:t>. Видами документации по планировке территории являются:</w:t>
      </w:r>
    </w:p>
    <w:p w14:paraId="039D4D69"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проект планировки территории;</w:t>
      </w:r>
    </w:p>
    <w:p w14:paraId="44AF6ED7"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проект межевания территории.</w:t>
      </w:r>
    </w:p>
    <w:p w14:paraId="193C02B4" w14:textId="2105F139" w:rsidR="00E44D4E" w:rsidRPr="002F5E9C" w:rsidRDefault="004F48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w:t>
      </w:r>
      <w:r w:rsidR="00E44D4E" w:rsidRPr="002F5E9C">
        <w:rPr>
          <w:rFonts w:ascii="Times New Roman" w:hAnsi="Times New Roman" w:cs="Times New Roman"/>
          <w:bCs/>
          <w:sz w:val="24"/>
          <w:szCs w:val="24"/>
        </w:rPr>
        <w:t xml:space="preserve">. </w:t>
      </w:r>
      <w:r w:rsidR="00BE142D" w:rsidRPr="002F5E9C">
        <w:rPr>
          <w:rFonts w:ascii="Times New Roman" w:hAnsi="Times New Roman" w:cs="Times New Roman"/>
          <w:bCs/>
          <w:sz w:val="24"/>
          <w:szCs w:val="24"/>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E4069A4" w14:textId="7C03D897" w:rsidR="008C0F82" w:rsidRPr="002F5E9C" w:rsidRDefault="004F48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w:t>
      </w:r>
      <w:r w:rsidR="00E44D4E" w:rsidRPr="002F5E9C">
        <w:rPr>
          <w:rFonts w:ascii="Times New Roman" w:hAnsi="Times New Roman" w:cs="Times New Roman"/>
          <w:bCs/>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Pr="002F5E9C">
        <w:rPr>
          <w:rFonts w:ascii="Times New Roman" w:hAnsi="Times New Roman" w:cs="Times New Roman"/>
          <w:bCs/>
          <w:sz w:val="24"/>
          <w:szCs w:val="24"/>
        </w:rPr>
        <w:t>4</w:t>
      </w:r>
      <w:r w:rsidR="00E44D4E" w:rsidRPr="002F5E9C">
        <w:rPr>
          <w:rFonts w:ascii="Times New Roman" w:hAnsi="Times New Roman" w:cs="Times New Roman"/>
          <w:bCs/>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A992499" w14:textId="01933A01" w:rsidR="00BE142D" w:rsidRPr="002F5E9C" w:rsidRDefault="00BE142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8217F88"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p>
    <w:p w14:paraId="38268522" w14:textId="77777777" w:rsidR="008C0F82" w:rsidRPr="002F5E9C" w:rsidRDefault="008C0F82"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2" w:name="_Toc114646466"/>
      <w:r w:rsidRPr="002F5E9C">
        <w:rPr>
          <w:rFonts w:ascii="Times New Roman" w:hAnsi="Times New Roman"/>
          <w:bCs w:val="0"/>
          <w:sz w:val="24"/>
          <w:szCs w:val="24"/>
        </w:rPr>
        <w:t>Статья 1</w:t>
      </w:r>
      <w:r w:rsidR="00891357" w:rsidRPr="002F5E9C">
        <w:rPr>
          <w:rFonts w:ascii="Times New Roman" w:hAnsi="Times New Roman"/>
          <w:bCs w:val="0"/>
          <w:sz w:val="24"/>
          <w:szCs w:val="24"/>
        </w:rPr>
        <w:t>6</w:t>
      </w:r>
      <w:r w:rsidRPr="002F5E9C">
        <w:rPr>
          <w:rFonts w:ascii="Times New Roman" w:hAnsi="Times New Roman"/>
          <w:bCs w:val="0"/>
          <w:sz w:val="24"/>
          <w:szCs w:val="24"/>
        </w:rPr>
        <w:t>.1. Общие требования к документации по планировке территории</w:t>
      </w:r>
      <w:bookmarkEnd w:id="22"/>
    </w:p>
    <w:p w14:paraId="38CE4597" w14:textId="77777777" w:rsidR="008507D1" w:rsidRPr="002F5E9C" w:rsidRDefault="008507D1" w:rsidP="002F5E9C">
      <w:pPr>
        <w:pStyle w:val="ConsNormal"/>
        <w:shd w:val="clear" w:color="auto" w:fill="FFFFFF" w:themeFill="background1"/>
        <w:ind w:firstLine="709"/>
        <w:jc w:val="both"/>
        <w:rPr>
          <w:rFonts w:ascii="Times New Roman" w:hAnsi="Times New Roman" w:cs="Times New Roman"/>
          <w:bCs/>
          <w:sz w:val="24"/>
          <w:szCs w:val="24"/>
        </w:rPr>
      </w:pPr>
    </w:p>
    <w:p w14:paraId="5C507C55" w14:textId="7BCF9421"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2F5E9C">
        <w:rPr>
          <w:rFonts w:ascii="Times New Roman" w:hAnsi="Times New Roman" w:cs="Times New Roman"/>
          <w:bCs/>
          <w:sz w:val="24"/>
          <w:szCs w:val="24"/>
        </w:rPr>
        <w:t xml:space="preserve">, территории, в отношении которой предусматривается осуществление </w:t>
      </w:r>
      <w:r w:rsidR="00E32163" w:rsidRPr="002F5E9C">
        <w:rPr>
          <w:rFonts w:ascii="Times New Roman" w:hAnsi="Times New Roman" w:cs="Times New Roman"/>
          <w:bCs/>
          <w:sz w:val="24"/>
          <w:szCs w:val="24"/>
        </w:rPr>
        <w:t>комплексного развития территории</w:t>
      </w:r>
      <w:r w:rsidR="00EE5267" w:rsidRPr="002F5E9C">
        <w:rPr>
          <w:rFonts w:ascii="Times New Roman" w:hAnsi="Times New Roman" w:cs="Times New Roman"/>
          <w:bCs/>
          <w:sz w:val="24"/>
          <w:szCs w:val="24"/>
        </w:rPr>
        <w:t>.</w:t>
      </w:r>
    </w:p>
    <w:p w14:paraId="16BEB7DA"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D9FDA0C"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687CCC82" w14:textId="77777777" w:rsidR="00E44D4E"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16BE8260" w14:textId="77777777" w:rsidR="008C0F82" w:rsidRPr="002F5E9C" w:rsidRDefault="00E44D4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59C6CFA" w14:textId="77777777" w:rsidR="0060687C" w:rsidRPr="002F5E9C" w:rsidRDefault="0060687C"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D0D6CF6" w14:textId="77777777" w:rsidR="008C0F82" w:rsidRPr="002F5E9C" w:rsidRDefault="008C0F82" w:rsidP="002F5E9C">
      <w:pPr>
        <w:pStyle w:val="ConsNormal"/>
        <w:shd w:val="clear" w:color="auto" w:fill="FFFFFF" w:themeFill="background1"/>
        <w:ind w:firstLine="709"/>
        <w:jc w:val="both"/>
        <w:rPr>
          <w:rFonts w:ascii="Times New Roman" w:hAnsi="Times New Roman" w:cs="Times New Roman"/>
          <w:bCs/>
          <w:sz w:val="24"/>
          <w:szCs w:val="24"/>
        </w:rPr>
      </w:pPr>
    </w:p>
    <w:p w14:paraId="071A17C6" w14:textId="77777777" w:rsidR="008C0F82" w:rsidRPr="002F5E9C" w:rsidRDefault="008C0F82"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3" w:name="_Toc114646467"/>
      <w:r w:rsidRPr="002F5E9C">
        <w:rPr>
          <w:rFonts w:ascii="Times New Roman" w:hAnsi="Times New Roman"/>
          <w:bCs w:val="0"/>
          <w:sz w:val="24"/>
          <w:szCs w:val="24"/>
        </w:rPr>
        <w:t>Статья 1</w:t>
      </w:r>
      <w:r w:rsidR="008455B8" w:rsidRPr="002F5E9C">
        <w:rPr>
          <w:rFonts w:ascii="Times New Roman" w:hAnsi="Times New Roman"/>
          <w:bCs w:val="0"/>
          <w:sz w:val="24"/>
          <w:szCs w:val="24"/>
        </w:rPr>
        <w:t>6</w:t>
      </w:r>
      <w:r w:rsidRPr="002F5E9C">
        <w:rPr>
          <w:rFonts w:ascii="Times New Roman" w:hAnsi="Times New Roman"/>
          <w:bCs w:val="0"/>
          <w:sz w:val="24"/>
          <w:szCs w:val="24"/>
        </w:rPr>
        <w:t>.2. Инженерные изыскания для подготовки документации по планировке территории</w:t>
      </w:r>
      <w:bookmarkEnd w:id="23"/>
    </w:p>
    <w:p w14:paraId="0F0ECAE5" w14:textId="77777777" w:rsidR="008507D1" w:rsidRPr="002F5E9C" w:rsidRDefault="008507D1" w:rsidP="002F5E9C">
      <w:pPr>
        <w:pStyle w:val="ConsNormal"/>
        <w:shd w:val="clear" w:color="auto" w:fill="FFFFFF" w:themeFill="background1"/>
        <w:ind w:firstLine="709"/>
        <w:jc w:val="both"/>
        <w:rPr>
          <w:rFonts w:ascii="Times New Roman" w:hAnsi="Times New Roman" w:cs="Times New Roman"/>
          <w:bCs/>
          <w:sz w:val="24"/>
          <w:szCs w:val="24"/>
        </w:rPr>
      </w:pPr>
    </w:p>
    <w:p w14:paraId="458A5D00"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81EB079"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C650C3D" w14:textId="77777777" w:rsidR="009852A6" w:rsidRPr="002F5E9C" w:rsidRDefault="009852A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Состав материалов и результатов инженерных изысканий, подлежащих размещению </w:t>
      </w:r>
      <w:r w:rsidRPr="002F5E9C">
        <w:rPr>
          <w:rFonts w:ascii="Times New Roman" w:hAnsi="Times New Roman" w:cs="Times New Roman"/>
          <w:bCs/>
          <w:sz w:val="24"/>
          <w:szCs w:val="24"/>
        </w:rPr>
        <w:lastRenderedPageBreak/>
        <w:t>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4B936AC8"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717466C6"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997BE41"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D6A950F"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CE54B4C"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3867D58" w14:textId="77777777" w:rsidR="008C0F82"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98397E7" w14:textId="77777777" w:rsidR="008C0F82" w:rsidRPr="002F5E9C" w:rsidRDefault="008C0F82" w:rsidP="002F5E9C">
      <w:pPr>
        <w:pStyle w:val="ConsNormal"/>
        <w:shd w:val="clear" w:color="auto" w:fill="FFFFFF" w:themeFill="background1"/>
        <w:ind w:firstLine="709"/>
        <w:jc w:val="both"/>
        <w:rPr>
          <w:rFonts w:ascii="Times New Roman" w:hAnsi="Times New Roman" w:cs="Times New Roman"/>
          <w:bCs/>
          <w:sz w:val="24"/>
          <w:szCs w:val="24"/>
        </w:rPr>
      </w:pPr>
    </w:p>
    <w:p w14:paraId="18672102"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4" w:name="_Toc114646468"/>
      <w:r w:rsidRPr="002F5E9C">
        <w:rPr>
          <w:rFonts w:ascii="Times New Roman" w:hAnsi="Times New Roman"/>
          <w:bCs w:val="0"/>
          <w:sz w:val="24"/>
          <w:szCs w:val="24"/>
        </w:rPr>
        <w:t>Статья 1</w:t>
      </w:r>
      <w:r w:rsidR="009270F1" w:rsidRPr="002F5E9C">
        <w:rPr>
          <w:rFonts w:ascii="Times New Roman" w:hAnsi="Times New Roman"/>
          <w:bCs w:val="0"/>
          <w:sz w:val="24"/>
          <w:szCs w:val="24"/>
        </w:rPr>
        <w:t>7</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Проект планировки территории</w:t>
      </w:r>
      <w:bookmarkEnd w:id="24"/>
    </w:p>
    <w:p w14:paraId="476A0405"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492919CB"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8CF62C1"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14:paraId="570C5011" w14:textId="77777777" w:rsidR="009450B7"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Основная часть проекта планировки территории включает в себя:</w:t>
      </w:r>
    </w:p>
    <w:p w14:paraId="0E6880BC" w14:textId="77777777" w:rsidR="008C0F82" w:rsidRPr="002F5E9C" w:rsidRDefault="009450B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чертеж или чертежи планировки территории, на которых отображаются:</w:t>
      </w:r>
    </w:p>
    <w:p w14:paraId="5A1F56A1" w14:textId="77777777" w:rsidR="00521629" w:rsidRPr="002F5E9C" w:rsidRDefault="0060687C"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а) красные линии</w:t>
      </w:r>
      <w:r w:rsidR="00521629" w:rsidRPr="002F5E9C">
        <w:rPr>
          <w:rFonts w:ascii="Times New Roman" w:hAnsi="Times New Roman" w:cs="Times New Roman"/>
          <w:bCs/>
          <w:sz w:val="24"/>
          <w:szCs w:val="24"/>
        </w:rPr>
        <w:t>;</w:t>
      </w:r>
    </w:p>
    <w:p w14:paraId="7F4B5060"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б) границы существующих и планируемых элементов планировочной структуры;</w:t>
      </w:r>
    </w:p>
    <w:p w14:paraId="075776AD"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в) границы зон планируемого размещения объектов капитального строительства;</w:t>
      </w:r>
    </w:p>
    <w:p w14:paraId="417091CE" w14:textId="72941E6E"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r w:rsidR="00C63A49"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C63A49"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Для зон планируемого размещения объектов федерального </w:t>
      </w:r>
      <w:r w:rsidRPr="002F5E9C">
        <w:rPr>
          <w:rFonts w:ascii="Times New Roman" w:hAnsi="Times New Roman" w:cs="Times New Roman"/>
          <w:bCs/>
          <w:sz w:val="24"/>
          <w:szCs w:val="24"/>
        </w:rPr>
        <w:lastRenderedPageBreak/>
        <w:t>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6966634"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2DB8E9E"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Материалы по обоснованию проекта планировки территории содержат:</w:t>
      </w:r>
    </w:p>
    <w:p w14:paraId="5BFAFFF0"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7399166"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68BCF86"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3CA4F683"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F91C739"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схему границ территорий объектов культурного наследия;</w:t>
      </w:r>
    </w:p>
    <w:p w14:paraId="3694A20F"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схему границ зон с особыми условиями использования территории;</w:t>
      </w:r>
    </w:p>
    <w:p w14:paraId="7F19F6CE"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21E497A"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F5A4E8"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0C46573"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974A858"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перечень мероприятий по охране окружающей среды;</w:t>
      </w:r>
    </w:p>
    <w:p w14:paraId="0B6B2152"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12) обоснование очередности планируемого развития территории;</w:t>
      </w:r>
    </w:p>
    <w:p w14:paraId="27EA0941"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871BA82" w14:textId="77777777" w:rsidR="00521629" w:rsidRPr="002F5E9C" w:rsidRDefault="0052162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14) иные материалы для обоснования положений по планировке территории.</w:t>
      </w:r>
    </w:p>
    <w:p w14:paraId="1E0CFA66" w14:textId="77777777" w:rsidR="009852A6" w:rsidRPr="002F5E9C" w:rsidRDefault="00521629" w:rsidP="002F5E9C">
      <w:pPr>
        <w:pStyle w:val="ConsNormal"/>
        <w:shd w:val="clear" w:color="auto" w:fill="FFFFFF" w:themeFill="background1"/>
        <w:ind w:firstLine="709"/>
        <w:jc w:val="both"/>
        <w:rPr>
          <w:rFonts w:ascii="Times New Roman" w:hAnsi="Times New Roman" w:cs="Times New Roman"/>
          <w:sz w:val="24"/>
          <w:szCs w:val="24"/>
        </w:rPr>
      </w:pPr>
      <w:r w:rsidRPr="002F5E9C">
        <w:rPr>
          <w:rFonts w:ascii="Times New Roman" w:hAnsi="Times New Roman" w:cs="Times New Roman"/>
          <w:bCs/>
          <w:sz w:val="24"/>
          <w:szCs w:val="24"/>
        </w:rPr>
        <w:t xml:space="preserve">5. </w:t>
      </w:r>
      <w:r w:rsidR="009852A6" w:rsidRPr="002F5E9C">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2EEE77B" w14:textId="77777777" w:rsidR="00521629" w:rsidRPr="002F5E9C" w:rsidRDefault="00521629" w:rsidP="002F5E9C">
      <w:pPr>
        <w:pStyle w:val="ConsNormal"/>
        <w:shd w:val="clear" w:color="auto" w:fill="FFFFFF" w:themeFill="background1"/>
        <w:ind w:firstLine="709"/>
        <w:rPr>
          <w:rFonts w:ascii="Times New Roman" w:hAnsi="Times New Roman" w:cs="Times New Roman"/>
          <w:bCs/>
          <w:sz w:val="24"/>
          <w:szCs w:val="24"/>
        </w:rPr>
      </w:pPr>
    </w:p>
    <w:p w14:paraId="52333E03" w14:textId="77777777" w:rsidR="009852A6" w:rsidRPr="002F5E9C" w:rsidRDefault="009852A6"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5" w:name="_Toc114646469"/>
      <w:r w:rsidRPr="002F5E9C">
        <w:rPr>
          <w:rFonts w:ascii="Times New Roman" w:hAnsi="Times New Roman"/>
          <w:bCs w:val="0"/>
          <w:sz w:val="24"/>
          <w:szCs w:val="24"/>
        </w:rPr>
        <w:t>Статья 1</w:t>
      </w:r>
      <w:r w:rsidR="009270F1" w:rsidRPr="002F5E9C">
        <w:rPr>
          <w:rFonts w:ascii="Times New Roman" w:hAnsi="Times New Roman"/>
          <w:bCs w:val="0"/>
          <w:sz w:val="24"/>
          <w:szCs w:val="24"/>
        </w:rPr>
        <w:t>8</w:t>
      </w:r>
      <w:r w:rsidRPr="002F5E9C">
        <w:rPr>
          <w:rFonts w:ascii="Times New Roman" w:hAnsi="Times New Roman"/>
          <w:bCs w:val="0"/>
          <w:sz w:val="24"/>
          <w:szCs w:val="24"/>
        </w:rPr>
        <w:t>. Проекты межевания территорий</w:t>
      </w:r>
      <w:bookmarkEnd w:id="25"/>
    </w:p>
    <w:p w14:paraId="12DEDB53" w14:textId="406E7B0B" w:rsidR="009852A6" w:rsidRPr="002F5E9C" w:rsidRDefault="009852A6" w:rsidP="002F5E9C">
      <w:pPr>
        <w:pStyle w:val="ConsNormal"/>
        <w:shd w:val="clear" w:color="auto" w:fill="FFFFFF" w:themeFill="background1"/>
        <w:tabs>
          <w:tab w:val="left" w:pos="3142"/>
        </w:tabs>
        <w:ind w:firstLine="709"/>
        <w:jc w:val="both"/>
        <w:rPr>
          <w:rFonts w:ascii="Times New Roman" w:hAnsi="Times New Roman" w:cs="Times New Roman"/>
          <w:bCs/>
          <w:sz w:val="24"/>
          <w:szCs w:val="24"/>
        </w:rPr>
      </w:pPr>
    </w:p>
    <w:p w14:paraId="0A90B7A7" w14:textId="77777777" w:rsidR="009852A6"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w:t>
      </w:r>
      <w:r w:rsidR="00EF670A" w:rsidRPr="002F5E9C">
        <w:rPr>
          <w:rFonts w:ascii="Times New Roman" w:hAnsi="Times New Roman" w:cs="Times New Roman"/>
          <w:bCs/>
          <w:sz w:val="24"/>
          <w:szCs w:val="24"/>
        </w:rPr>
        <w:t>комплексного развития территории.</w:t>
      </w:r>
    </w:p>
    <w:p w14:paraId="6CE2337E" w14:textId="77777777" w:rsidR="00392298" w:rsidRPr="002F5E9C" w:rsidRDefault="00392298" w:rsidP="002F5E9C">
      <w:pPr>
        <w:pStyle w:val="ConsNormal"/>
        <w:shd w:val="clear" w:color="auto" w:fill="FFFFFF" w:themeFill="background1"/>
        <w:ind w:firstLine="709"/>
        <w:rPr>
          <w:rFonts w:ascii="Times New Roman" w:hAnsi="Times New Roman" w:cs="Times New Roman"/>
          <w:bCs/>
          <w:sz w:val="24"/>
          <w:szCs w:val="24"/>
        </w:rPr>
      </w:pPr>
      <w:r w:rsidRPr="002F5E9C">
        <w:rPr>
          <w:rFonts w:ascii="Times New Roman" w:hAnsi="Times New Roman" w:cs="Times New Roman"/>
          <w:bCs/>
          <w:sz w:val="24"/>
          <w:szCs w:val="24"/>
        </w:rPr>
        <w:t>2. Подготовка проекта межевания территории осуществляется для:</w:t>
      </w:r>
    </w:p>
    <w:p w14:paraId="3CDE60F5" w14:textId="77777777" w:rsidR="00392298" w:rsidRPr="002F5E9C" w:rsidRDefault="00392298" w:rsidP="002F5E9C">
      <w:pPr>
        <w:pStyle w:val="ConsNormal"/>
        <w:shd w:val="clear" w:color="auto" w:fill="FFFFFF" w:themeFill="background1"/>
        <w:ind w:firstLine="709"/>
        <w:rPr>
          <w:rFonts w:ascii="Times New Roman" w:hAnsi="Times New Roman" w:cs="Times New Roman"/>
          <w:bCs/>
          <w:sz w:val="24"/>
          <w:szCs w:val="24"/>
        </w:rPr>
      </w:pPr>
      <w:r w:rsidRPr="002F5E9C">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A3A7E55" w14:textId="3A3C4D5E"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w:t>
      </w:r>
      <w:r w:rsidR="002D115E" w:rsidRPr="002F5E9C">
        <w:rPr>
          <w:rFonts w:ascii="Times New Roman" w:hAnsi="Times New Roman" w:cs="Times New Roman"/>
          <w:bCs/>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2F5E9C">
        <w:rPr>
          <w:rFonts w:ascii="Times New Roman" w:hAnsi="Times New Roman" w:cs="Times New Roman"/>
          <w:bCs/>
          <w:sz w:val="24"/>
          <w:szCs w:val="24"/>
        </w:rPr>
        <w:t>.</w:t>
      </w:r>
    </w:p>
    <w:p w14:paraId="710D48DC"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25B112CA" w14:textId="77777777" w:rsidR="009852A6"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152A9465"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Текстовая часть проекта межевания территории включает в себя:</w:t>
      </w:r>
    </w:p>
    <w:p w14:paraId="1D8BA555"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11528207"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552F959"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w:t>
      </w:r>
    </w:p>
    <w:p w14:paraId="7B3484A6"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8D1D2C9"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rsidRPr="002F5E9C">
        <w:rPr>
          <w:rFonts w:ascii="Times New Roman" w:hAnsi="Times New Roman" w:cs="Times New Roman"/>
          <w:bCs/>
          <w:sz w:val="24"/>
          <w:szCs w:val="24"/>
        </w:rPr>
        <w:lastRenderedPageBreak/>
        <w:t xml:space="preserve">точек границ, установленных в соответствии с </w:t>
      </w:r>
      <w:r w:rsidR="0043353D"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xml:space="preserve"> для территориальных зон.</w:t>
      </w:r>
    </w:p>
    <w:p w14:paraId="149033E0"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На чертежах межевания территории отображаются:</w:t>
      </w:r>
    </w:p>
    <w:p w14:paraId="7B22DD75"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96BD7B"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48EFC16B"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30DC0661"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3ED8F48"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границы публичных сервитутов.</w:t>
      </w:r>
    </w:p>
    <w:p w14:paraId="4B9E810A"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1AC94C34"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377D2C20"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границы существующих земельных участков;</w:t>
      </w:r>
    </w:p>
    <w:p w14:paraId="58129B2B"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границы зон с особыми условиями использования территорий;</w:t>
      </w:r>
    </w:p>
    <w:p w14:paraId="5CD7AEC4"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местоположение существующих объектов капитального строительства;</w:t>
      </w:r>
    </w:p>
    <w:p w14:paraId="59586F7E"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границы особо охраняемых природных территорий;</w:t>
      </w:r>
    </w:p>
    <w:p w14:paraId="30BA09E5"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границы территорий объектов культурного наследия;</w:t>
      </w:r>
    </w:p>
    <w:p w14:paraId="6C1A56DA"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4982E008"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CD9700B"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7CAC275D"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36F2506"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9EC5C55" w14:textId="3C9D78D8"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w:t>
      </w:r>
      <w:r w:rsidRPr="002F5E9C">
        <w:rPr>
          <w:rFonts w:ascii="Times New Roman" w:hAnsi="Times New Roman" w:cs="Times New Roman"/>
          <w:bCs/>
          <w:sz w:val="24"/>
          <w:szCs w:val="24"/>
        </w:rPr>
        <w:lastRenderedPageBreak/>
        <w:t xml:space="preserve">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A25914" w:rsidRPr="002F5E9C">
        <w:rPr>
          <w:rFonts w:ascii="Times New Roman" w:hAnsi="Times New Roman" w:cs="Times New Roman"/>
          <w:bCs/>
          <w:sz w:val="24"/>
          <w:szCs w:val="24"/>
        </w:rPr>
        <w:t>комплексного развития</w:t>
      </w:r>
      <w:r w:rsidRPr="002F5E9C">
        <w:rPr>
          <w:rFonts w:ascii="Times New Roman" w:hAnsi="Times New Roman" w:cs="Times New Roman"/>
          <w:bCs/>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14:paraId="4B9ED3D0" w14:textId="77777777" w:rsidR="00392298" w:rsidRPr="002F5E9C" w:rsidRDefault="00392298" w:rsidP="002F5E9C">
      <w:pPr>
        <w:pStyle w:val="ConsNormal"/>
        <w:shd w:val="clear" w:color="auto" w:fill="FFFFFF" w:themeFill="background1"/>
        <w:ind w:firstLine="709"/>
        <w:jc w:val="both"/>
        <w:rPr>
          <w:rFonts w:ascii="Times New Roman" w:hAnsi="Times New Roman" w:cs="Times New Roman"/>
          <w:bCs/>
          <w:sz w:val="24"/>
          <w:szCs w:val="24"/>
        </w:rPr>
      </w:pPr>
    </w:p>
    <w:p w14:paraId="2730AF7A"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6" w:name="_Toc114646470"/>
      <w:r w:rsidRPr="002F5E9C">
        <w:rPr>
          <w:rFonts w:ascii="Times New Roman" w:hAnsi="Times New Roman"/>
          <w:bCs w:val="0"/>
          <w:sz w:val="24"/>
          <w:szCs w:val="24"/>
        </w:rPr>
        <w:t>Статья 1</w:t>
      </w:r>
      <w:r w:rsidR="009270F1" w:rsidRPr="002F5E9C">
        <w:rPr>
          <w:rFonts w:ascii="Times New Roman" w:hAnsi="Times New Roman"/>
          <w:bCs w:val="0"/>
          <w:sz w:val="24"/>
          <w:szCs w:val="24"/>
        </w:rPr>
        <w:t>9</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Градостроительны</w:t>
      </w:r>
      <w:r w:rsidR="007F1258" w:rsidRPr="002F5E9C">
        <w:rPr>
          <w:rFonts w:ascii="Times New Roman" w:hAnsi="Times New Roman"/>
          <w:bCs w:val="0"/>
          <w:sz w:val="24"/>
          <w:szCs w:val="24"/>
        </w:rPr>
        <w:t>й</w:t>
      </w:r>
      <w:r w:rsidRPr="002F5E9C">
        <w:rPr>
          <w:rFonts w:ascii="Times New Roman" w:hAnsi="Times New Roman"/>
          <w:bCs w:val="0"/>
          <w:sz w:val="24"/>
          <w:szCs w:val="24"/>
        </w:rPr>
        <w:t xml:space="preserve"> план земельн</w:t>
      </w:r>
      <w:r w:rsidR="007F1258" w:rsidRPr="002F5E9C">
        <w:rPr>
          <w:rFonts w:ascii="Times New Roman" w:hAnsi="Times New Roman"/>
          <w:bCs w:val="0"/>
          <w:sz w:val="24"/>
          <w:szCs w:val="24"/>
        </w:rPr>
        <w:t>ого</w:t>
      </w:r>
      <w:r w:rsidRPr="002F5E9C">
        <w:rPr>
          <w:rFonts w:ascii="Times New Roman" w:hAnsi="Times New Roman"/>
          <w:bCs w:val="0"/>
          <w:sz w:val="24"/>
          <w:szCs w:val="24"/>
        </w:rPr>
        <w:t xml:space="preserve"> участк</w:t>
      </w:r>
      <w:r w:rsidR="007F1258" w:rsidRPr="002F5E9C">
        <w:rPr>
          <w:rFonts w:ascii="Times New Roman" w:hAnsi="Times New Roman"/>
          <w:bCs w:val="0"/>
          <w:sz w:val="24"/>
          <w:szCs w:val="24"/>
        </w:rPr>
        <w:t>а</w:t>
      </w:r>
      <w:bookmarkEnd w:id="26"/>
    </w:p>
    <w:p w14:paraId="11C897CA"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6195243E"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19C549D"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566C8B3"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632E67AC"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В градостроительном плане земельного участка содержится информация:</w:t>
      </w:r>
    </w:p>
    <w:p w14:paraId="064C19DD"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088E7BC"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0F2EF6D5"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7C01390"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EBB280C" w14:textId="2C55956F"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BA4452" w:rsidRPr="002F5E9C">
        <w:rPr>
          <w:rFonts w:ascii="Times New Roman" w:hAnsi="Times New Roman" w:cs="Times New Roman"/>
          <w:sz w:val="24"/>
          <w:szCs w:val="24"/>
          <w:shd w:val="clear" w:color="auto" w:fill="FCFCFC"/>
        </w:rPr>
        <w:t>Градостроительным кодексом Российской Федерации</w:t>
      </w:r>
      <w:r w:rsidRPr="002F5E9C">
        <w:rPr>
          <w:rFonts w:ascii="Times New Roman" w:hAnsi="Times New Roman" w:cs="Times New Roman"/>
          <w:bCs/>
          <w:sz w:val="24"/>
          <w:szCs w:val="24"/>
        </w:rPr>
        <w:t>, иным федеральным законом;</w:t>
      </w:r>
    </w:p>
    <w:p w14:paraId="2CFC18B2"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E4C3150" w14:textId="4B38A718"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7) о требованиях к назначению, параметрам и размещению объекта капитального </w:t>
      </w:r>
      <w:r w:rsidRPr="002F5E9C">
        <w:rPr>
          <w:rFonts w:ascii="Times New Roman" w:hAnsi="Times New Roman" w:cs="Times New Roman"/>
          <w:bCs/>
          <w:sz w:val="24"/>
          <w:szCs w:val="24"/>
        </w:rPr>
        <w:lastRenderedPageBreak/>
        <w:t>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C0CC34C"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0AD1068"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A5B1870"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3C52C12"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E389A67"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о границах публичных сервитутов;</w:t>
      </w:r>
    </w:p>
    <w:p w14:paraId="7C8813C4"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0B6B48CF"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DD4D164"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5871B8E7"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DCF4C03"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4A3DD9E"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17) о красных линиях.</w:t>
      </w:r>
    </w:p>
    <w:p w14:paraId="0D79B7AA"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1187B041" w14:textId="18C3B53E"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В случае, если в соответствии с </w:t>
      </w:r>
      <w:r w:rsidR="00BA4452"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xml:space="preserve">,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w:t>
      </w:r>
      <w:r w:rsidRPr="002F5E9C">
        <w:rPr>
          <w:rFonts w:ascii="Times New Roman" w:hAnsi="Times New Roman" w:cs="Times New Roman"/>
          <w:bCs/>
          <w:sz w:val="24"/>
          <w:szCs w:val="24"/>
        </w:rPr>
        <w:lastRenderedPageBreak/>
        <w:t>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D8169A2"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8BE324A" w14:textId="52FBF7BD"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6. Орган местного самоуправления в течение </w:t>
      </w:r>
      <w:r w:rsidR="008F60A6" w:rsidRPr="002F5E9C">
        <w:rPr>
          <w:rFonts w:ascii="Times New Roman" w:hAnsi="Times New Roman" w:cs="Times New Roman"/>
          <w:bCs/>
          <w:sz w:val="24"/>
          <w:szCs w:val="24"/>
        </w:rPr>
        <w:t>четырнадцати</w:t>
      </w:r>
      <w:r w:rsidRPr="002F5E9C">
        <w:rPr>
          <w:rFonts w:ascii="Times New Roman" w:hAnsi="Times New Roman" w:cs="Times New Roman"/>
          <w:bCs/>
          <w:sz w:val="24"/>
          <w:szCs w:val="24"/>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39BEA79"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0F7ED02B"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F04BB8B"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9B86A2"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4088C51A" w14:textId="3D5BC3C0"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7.1. В случаях, предусмотренных </w:t>
      </w:r>
      <w:r w:rsidR="00BA4452" w:rsidRPr="002F5E9C">
        <w:rPr>
          <w:rFonts w:ascii="Times New Roman" w:hAnsi="Times New Roman" w:cs="Times New Roman"/>
          <w:bCs/>
          <w:sz w:val="24"/>
          <w:szCs w:val="24"/>
        </w:rPr>
        <w:t xml:space="preserve">Градостроительным кодексом Российской Федерации </w:t>
      </w:r>
      <w:r w:rsidRPr="002F5E9C">
        <w:rPr>
          <w:rFonts w:ascii="Times New Roman" w:hAnsi="Times New Roman" w:cs="Times New Roman"/>
          <w:bCs/>
          <w:sz w:val="24"/>
          <w:szCs w:val="24"/>
        </w:rPr>
        <w:t xml:space="preserve">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w:t>
      </w:r>
      <w:r w:rsidRPr="002F5E9C">
        <w:rPr>
          <w:rFonts w:ascii="Times New Roman" w:hAnsi="Times New Roman" w:cs="Times New Roman"/>
          <w:bCs/>
          <w:sz w:val="24"/>
          <w:szCs w:val="24"/>
        </w:rPr>
        <w:lastRenderedPageBreak/>
        <w:t>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14:paraId="59FE3E86"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09B190D8"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C0E731A" w14:textId="77777777" w:rsidR="00FC77E6"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CBDDABA" w14:textId="54795EFC" w:rsidR="00A1219D" w:rsidRPr="002F5E9C" w:rsidRDefault="00FC77E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w:t>
      </w:r>
      <w:r w:rsidR="00F25ED2"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Российской Федерации, в указанном случае используется градостроительный план исходного земельного участка.</w:t>
      </w:r>
    </w:p>
    <w:p w14:paraId="1A7D0590" w14:textId="4DF9D6EB"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7" w:name="_Toc114646471"/>
      <w:r w:rsidRPr="002F5E9C">
        <w:rPr>
          <w:rFonts w:ascii="Times New Roman" w:hAnsi="Times New Roman"/>
          <w:bCs w:val="0"/>
          <w:sz w:val="24"/>
          <w:szCs w:val="24"/>
        </w:rPr>
        <w:t xml:space="preserve">Статья </w:t>
      </w:r>
      <w:r w:rsidR="009270F1" w:rsidRPr="002F5E9C">
        <w:rPr>
          <w:rFonts w:ascii="Times New Roman" w:hAnsi="Times New Roman"/>
          <w:bCs w:val="0"/>
          <w:sz w:val="24"/>
          <w:szCs w:val="24"/>
        </w:rPr>
        <w:t>20</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Подготовка</w:t>
      </w:r>
      <w:r w:rsidR="002313FD" w:rsidRPr="002F5E9C">
        <w:rPr>
          <w:rFonts w:ascii="Times New Roman" w:hAnsi="Times New Roman"/>
          <w:bCs w:val="0"/>
          <w:sz w:val="24"/>
          <w:szCs w:val="24"/>
        </w:rPr>
        <w:t xml:space="preserve"> и утверждение</w:t>
      </w:r>
      <w:r w:rsidRPr="002F5E9C">
        <w:rPr>
          <w:rFonts w:ascii="Times New Roman" w:hAnsi="Times New Roman"/>
          <w:bCs w:val="0"/>
          <w:sz w:val="24"/>
          <w:szCs w:val="24"/>
        </w:rPr>
        <w:t xml:space="preserve"> докумен</w:t>
      </w:r>
      <w:r w:rsidR="00AA60F0" w:rsidRPr="002F5E9C">
        <w:rPr>
          <w:rFonts w:ascii="Times New Roman" w:hAnsi="Times New Roman"/>
          <w:bCs w:val="0"/>
          <w:sz w:val="24"/>
          <w:szCs w:val="24"/>
        </w:rPr>
        <w:t>тации по планировке территории</w:t>
      </w:r>
      <w:r w:rsidR="00EE5267" w:rsidRPr="002F5E9C">
        <w:rPr>
          <w:rFonts w:ascii="Times New Roman" w:hAnsi="Times New Roman"/>
          <w:bCs w:val="0"/>
          <w:sz w:val="24"/>
          <w:szCs w:val="24"/>
        </w:rPr>
        <w:t>, порядок внесения в нее изменений и ее отмены</w:t>
      </w:r>
      <w:bookmarkEnd w:id="27"/>
    </w:p>
    <w:p w14:paraId="494B1FAE" w14:textId="77777777" w:rsidR="00AA60F0" w:rsidRPr="002F5E9C" w:rsidRDefault="00AA60F0" w:rsidP="002F5E9C">
      <w:pPr>
        <w:pStyle w:val="ConsNormal"/>
        <w:shd w:val="clear" w:color="auto" w:fill="FFFFFF" w:themeFill="background1"/>
        <w:ind w:firstLine="709"/>
        <w:jc w:val="both"/>
        <w:rPr>
          <w:rFonts w:ascii="Times New Roman" w:hAnsi="Times New Roman" w:cs="Times New Roman"/>
          <w:bCs/>
          <w:sz w:val="24"/>
          <w:szCs w:val="24"/>
        </w:rPr>
      </w:pPr>
    </w:p>
    <w:p w14:paraId="620B4328" w14:textId="5292B564" w:rsidR="008C0F82" w:rsidRPr="002F5E9C" w:rsidRDefault="008C0F8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w:t>
      </w:r>
      <w:r w:rsidR="00EE5267" w:rsidRPr="002F5E9C">
        <w:rPr>
          <w:rFonts w:ascii="Times New Roman" w:hAnsi="Times New Roman" w:cs="Times New Roman"/>
          <w:bCs/>
          <w:sz w:val="24"/>
          <w:szCs w:val="24"/>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w:t>
      </w:r>
      <w:r w:rsidR="007E2399" w:rsidRPr="002F5E9C">
        <w:rPr>
          <w:rFonts w:ascii="Times New Roman" w:hAnsi="Times New Roman" w:cs="Times New Roman"/>
          <w:bCs/>
          <w:sz w:val="24"/>
          <w:szCs w:val="24"/>
        </w:rPr>
        <w:t>16</w:t>
      </w:r>
      <w:r w:rsidR="00EE5267" w:rsidRPr="002F5E9C">
        <w:rPr>
          <w:rFonts w:ascii="Times New Roman" w:hAnsi="Times New Roman" w:cs="Times New Roman"/>
          <w:bCs/>
          <w:sz w:val="24"/>
          <w:szCs w:val="24"/>
        </w:rPr>
        <w:t xml:space="preserve"> настоящей статьи.</w:t>
      </w:r>
    </w:p>
    <w:p w14:paraId="651C336A" w14:textId="77777777" w:rsidR="008C0F82" w:rsidRPr="002F5E9C" w:rsidRDefault="008C0F8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05ED5A34" w14:textId="04F85361" w:rsidR="008C0F82" w:rsidRPr="002F5E9C" w:rsidRDefault="008C0F8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w:t>
      </w:r>
      <w:r w:rsidR="009D6611" w:rsidRPr="002F5E9C">
        <w:rPr>
          <w:rFonts w:ascii="Times New Roman" w:hAnsi="Times New Roman" w:cs="Times New Roman"/>
          <w:bCs/>
          <w:sz w:val="24"/>
          <w:szCs w:val="24"/>
        </w:rPr>
        <w:t>лицами, с которыми заключены договоры о комплексном развитии территории</w:t>
      </w:r>
      <w:r w:rsidRPr="002F5E9C">
        <w:rPr>
          <w:rFonts w:ascii="Times New Roman" w:hAnsi="Times New Roman" w:cs="Times New Roman"/>
          <w:bCs/>
          <w:sz w:val="24"/>
          <w:szCs w:val="24"/>
        </w:rPr>
        <w:t>;</w:t>
      </w:r>
    </w:p>
    <w:p w14:paraId="06224B69" w14:textId="70AC13D5" w:rsidR="008C0F82" w:rsidRPr="002F5E9C" w:rsidRDefault="009D6611"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8C0F82" w:rsidRPr="002F5E9C">
        <w:rPr>
          <w:rFonts w:ascii="Times New Roman" w:hAnsi="Times New Roman" w:cs="Times New Roman"/>
          <w:bCs/>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2F5E9C">
        <w:rPr>
          <w:rFonts w:ascii="Times New Roman" w:hAnsi="Times New Roman" w:cs="Times New Roman"/>
          <w:bCs/>
          <w:sz w:val="24"/>
          <w:szCs w:val="24"/>
        </w:rPr>
        <w:t xml:space="preserve">, (за исключением случая, указанного в части </w:t>
      </w:r>
      <w:r w:rsidR="007E2399" w:rsidRPr="002F5E9C">
        <w:rPr>
          <w:rFonts w:ascii="Times New Roman" w:hAnsi="Times New Roman" w:cs="Times New Roman"/>
          <w:bCs/>
          <w:sz w:val="24"/>
          <w:szCs w:val="24"/>
        </w:rPr>
        <w:t>16</w:t>
      </w:r>
      <w:r w:rsidR="00EE5267" w:rsidRPr="002F5E9C">
        <w:rPr>
          <w:rFonts w:ascii="Times New Roman" w:hAnsi="Times New Roman" w:cs="Times New Roman"/>
          <w:bCs/>
          <w:sz w:val="24"/>
          <w:szCs w:val="24"/>
        </w:rPr>
        <w:t xml:space="preserve"> настоящей статьи);</w:t>
      </w:r>
    </w:p>
    <w:p w14:paraId="6CB3A254" w14:textId="07DCE3C0" w:rsidR="008C0F82" w:rsidRPr="002F5E9C" w:rsidRDefault="009D6611"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w:t>
      </w:r>
      <w:r w:rsidR="008C0F82" w:rsidRPr="002F5E9C">
        <w:rPr>
          <w:rFonts w:ascii="Times New Roman" w:hAnsi="Times New Roman" w:cs="Times New Roman"/>
          <w:bCs/>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2F5E9C">
        <w:rPr>
          <w:rFonts w:ascii="Times New Roman" w:hAnsi="Times New Roman" w:cs="Times New Roman"/>
          <w:bCs/>
          <w:sz w:val="24"/>
          <w:szCs w:val="24"/>
        </w:rPr>
        <w:t>ния, объектов местного значения</w:t>
      </w:r>
      <w:r w:rsidR="00EE5267" w:rsidRPr="002F5E9C">
        <w:rPr>
          <w:rFonts w:ascii="Times New Roman" w:hAnsi="Times New Roman" w:cs="Times New Roman"/>
          <w:bCs/>
          <w:sz w:val="24"/>
          <w:szCs w:val="24"/>
        </w:rPr>
        <w:t xml:space="preserve"> (за исключением случая, указанного в части </w:t>
      </w:r>
      <w:r w:rsidR="007E2399" w:rsidRPr="002F5E9C">
        <w:rPr>
          <w:rFonts w:ascii="Times New Roman" w:hAnsi="Times New Roman" w:cs="Times New Roman"/>
          <w:bCs/>
          <w:sz w:val="24"/>
          <w:szCs w:val="24"/>
        </w:rPr>
        <w:t>16</w:t>
      </w:r>
      <w:r w:rsidR="00EE5267" w:rsidRPr="002F5E9C">
        <w:rPr>
          <w:rFonts w:ascii="Times New Roman" w:hAnsi="Times New Roman" w:cs="Times New Roman"/>
          <w:bCs/>
          <w:sz w:val="24"/>
          <w:szCs w:val="24"/>
        </w:rPr>
        <w:t xml:space="preserve"> настоящей статьи);</w:t>
      </w:r>
    </w:p>
    <w:p w14:paraId="426770A5" w14:textId="6EEA601E" w:rsidR="00B8557E" w:rsidRPr="002F5E9C" w:rsidRDefault="009D6611"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w:t>
      </w:r>
      <w:r w:rsidR="00B8557E" w:rsidRPr="002F5E9C">
        <w:rPr>
          <w:rFonts w:ascii="Times New Roman" w:hAnsi="Times New Roman" w:cs="Times New Roman"/>
          <w:bCs/>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55934CC" w14:textId="77777777" w:rsidR="008C0F82" w:rsidRPr="002F5E9C" w:rsidRDefault="008C0F8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1.2. </w:t>
      </w:r>
      <w:r w:rsidR="004523BB" w:rsidRPr="002F5E9C">
        <w:rPr>
          <w:rFonts w:ascii="Times New Roman" w:hAnsi="Times New Roman" w:cs="Times New Roman"/>
          <w:bCs/>
          <w:sz w:val="24"/>
          <w:szCs w:val="24"/>
        </w:rPr>
        <w:t xml:space="preserve">В случаях, предусмотренных частью 1.1 настоящей статьи, подготовка </w:t>
      </w:r>
      <w:r w:rsidR="004523BB" w:rsidRPr="002F5E9C">
        <w:rPr>
          <w:rFonts w:ascii="Times New Roman" w:hAnsi="Times New Roman" w:cs="Times New Roman"/>
          <w:bCs/>
          <w:sz w:val="24"/>
          <w:szCs w:val="24"/>
        </w:rPr>
        <w:lastRenderedPageBreak/>
        <w:t>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C567D82" w14:textId="078774AB" w:rsidR="008C0F82" w:rsidRPr="002F5E9C" w:rsidRDefault="007E4E3C"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8C0F82" w:rsidRPr="002F5E9C">
        <w:rPr>
          <w:rFonts w:ascii="Times New Roman" w:hAnsi="Times New Roman" w:cs="Times New Roman"/>
          <w:bCs/>
          <w:sz w:val="24"/>
          <w:szCs w:val="24"/>
        </w:rPr>
        <w:t xml:space="preserve">. </w:t>
      </w:r>
      <w:r w:rsidR="00833574" w:rsidRPr="002F5E9C">
        <w:rPr>
          <w:rFonts w:ascii="Times New Roman" w:hAnsi="Times New Roman" w:cs="Times New Roman"/>
          <w:bCs/>
          <w:sz w:val="24"/>
          <w:szCs w:val="24"/>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w:t>
      </w:r>
      <w:r w:rsidR="0017539A" w:rsidRPr="002F5E9C">
        <w:rPr>
          <w:rFonts w:ascii="Times New Roman" w:hAnsi="Times New Roman" w:cs="Times New Roman"/>
          <w:bCs/>
          <w:sz w:val="24"/>
          <w:szCs w:val="24"/>
        </w:rPr>
        <w:t>и</w:t>
      </w:r>
      <w:r w:rsidR="00833574" w:rsidRPr="002F5E9C">
        <w:rPr>
          <w:rFonts w:ascii="Times New Roman" w:hAnsi="Times New Roman" w:cs="Times New Roman"/>
          <w:bCs/>
          <w:sz w:val="24"/>
          <w:szCs w:val="24"/>
        </w:rPr>
        <w:t xml:space="preserve"> </w:t>
      </w:r>
      <w:r w:rsidR="0017539A" w:rsidRPr="002F5E9C">
        <w:rPr>
          <w:rFonts w:ascii="Times New Roman" w:hAnsi="Times New Roman" w:cs="Times New Roman"/>
          <w:bCs/>
          <w:sz w:val="24"/>
          <w:szCs w:val="24"/>
        </w:rPr>
        <w:t>2</w:t>
      </w:r>
      <w:r w:rsidR="00833574" w:rsidRPr="002F5E9C">
        <w:rPr>
          <w:rFonts w:ascii="Times New Roman" w:hAnsi="Times New Roman" w:cs="Times New Roman"/>
          <w:bCs/>
          <w:sz w:val="24"/>
          <w:szCs w:val="24"/>
        </w:rPr>
        <w:t xml:space="preserve">.2 настоящей статьи, с учетом особенностей, указанных в части </w:t>
      </w:r>
      <w:r w:rsidRPr="002F5E9C">
        <w:rPr>
          <w:rFonts w:ascii="Times New Roman" w:hAnsi="Times New Roman" w:cs="Times New Roman"/>
          <w:bCs/>
          <w:sz w:val="24"/>
          <w:szCs w:val="24"/>
        </w:rPr>
        <w:t>2</w:t>
      </w:r>
      <w:r w:rsidR="00833574" w:rsidRPr="002F5E9C">
        <w:rPr>
          <w:rFonts w:ascii="Times New Roman" w:hAnsi="Times New Roman" w:cs="Times New Roman"/>
          <w:bCs/>
          <w:sz w:val="24"/>
          <w:szCs w:val="24"/>
        </w:rPr>
        <w:t>.1 настоящей статьи</w:t>
      </w:r>
      <w:r w:rsidR="008C0F82" w:rsidRPr="002F5E9C">
        <w:rPr>
          <w:rFonts w:ascii="Times New Roman" w:hAnsi="Times New Roman" w:cs="Times New Roman"/>
          <w:bCs/>
          <w:sz w:val="24"/>
          <w:szCs w:val="24"/>
        </w:rPr>
        <w:t>.</w:t>
      </w:r>
    </w:p>
    <w:p w14:paraId="4D19D824" w14:textId="57349F58" w:rsidR="008C0F82" w:rsidRPr="002F5E9C" w:rsidRDefault="007E4E3C"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8C0F82" w:rsidRPr="002F5E9C">
        <w:rPr>
          <w:rFonts w:ascii="Times New Roman" w:hAnsi="Times New Roman" w:cs="Times New Roman"/>
          <w:bCs/>
          <w:sz w:val="24"/>
          <w:szCs w:val="24"/>
        </w:rPr>
        <w:t xml:space="preserve">.1. </w:t>
      </w:r>
      <w:r w:rsidR="00833574" w:rsidRPr="002F5E9C">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w:t>
      </w:r>
      <w:r w:rsidR="00760AEC" w:rsidRPr="002F5E9C">
        <w:rPr>
          <w:rFonts w:ascii="Times New Roman" w:hAnsi="Times New Roman" w:cs="Times New Roman"/>
          <w:bCs/>
          <w:sz w:val="24"/>
          <w:szCs w:val="24"/>
        </w:rPr>
        <w:t>пятнадцати</w:t>
      </w:r>
      <w:r w:rsidR="00833574" w:rsidRPr="002F5E9C">
        <w:rPr>
          <w:rFonts w:ascii="Times New Roman" w:hAnsi="Times New Roman" w:cs="Times New Roman"/>
          <w:bCs/>
          <w:sz w:val="24"/>
          <w:szCs w:val="24"/>
        </w:rPr>
        <w:t xml:space="preserve"> рабочих дней со дня поступления им указанной документации.</w:t>
      </w:r>
    </w:p>
    <w:p w14:paraId="7385B6EA" w14:textId="3CA55564" w:rsidR="008C0F82" w:rsidRPr="002F5E9C" w:rsidRDefault="0017539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8C0F82" w:rsidRPr="002F5E9C">
        <w:rPr>
          <w:rFonts w:ascii="Times New Roman" w:hAnsi="Times New Roman" w:cs="Times New Roman"/>
          <w:bCs/>
          <w:sz w:val="24"/>
          <w:szCs w:val="24"/>
        </w:rPr>
        <w:t xml:space="preserve">.2. </w:t>
      </w:r>
      <w:r w:rsidR="00833574" w:rsidRPr="002F5E9C">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6BC7270A" w14:textId="7A49B5BD" w:rsidR="008C0F82" w:rsidRPr="002F5E9C" w:rsidRDefault="0017539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w:t>
      </w:r>
      <w:r w:rsidR="008C0F82" w:rsidRPr="002F5E9C">
        <w:rPr>
          <w:rFonts w:ascii="Times New Roman" w:hAnsi="Times New Roman" w:cs="Times New Roman"/>
          <w:bCs/>
          <w:sz w:val="24"/>
          <w:szCs w:val="24"/>
        </w:rPr>
        <w:t xml:space="preserve">. </w:t>
      </w:r>
      <w:r w:rsidR="00833574" w:rsidRPr="002F5E9C">
        <w:rPr>
          <w:rFonts w:ascii="Times New Roman" w:hAnsi="Times New Roman" w:cs="Times New Roman"/>
          <w:bCs/>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r w:rsidR="008C0F82" w:rsidRPr="002F5E9C">
        <w:rPr>
          <w:rFonts w:ascii="Times New Roman" w:hAnsi="Times New Roman" w:cs="Times New Roman"/>
          <w:bCs/>
          <w:sz w:val="24"/>
          <w:szCs w:val="24"/>
        </w:rPr>
        <w:t>.</w:t>
      </w:r>
    </w:p>
    <w:p w14:paraId="5231AA89" w14:textId="13DD029F" w:rsidR="008C0F82" w:rsidRPr="002F5E9C" w:rsidRDefault="0017539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w:t>
      </w:r>
      <w:r w:rsidR="008C0F82" w:rsidRPr="002F5E9C">
        <w:rPr>
          <w:rFonts w:ascii="Times New Roman" w:hAnsi="Times New Roman" w:cs="Times New Roman"/>
          <w:bCs/>
          <w:sz w:val="24"/>
          <w:szCs w:val="24"/>
        </w:rPr>
        <w:t xml:space="preserve">. </w:t>
      </w:r>
      <w:r w:rsidR="00833574" w:rsidRPr="002F5E9C">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56682601" w14:textId="31CA34C0" w:rsidR="008C0F82" w:rsidRPr="002F5E9C" w:rsidRDefault="002D067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w:t>
      </w:r>
      <w:r w:rsidR="008C0F82" w:rsidRPr="002F5E9C">
        <w:rPr>
          <w:rFonts w:ascii="Times New Roman" w:hAnsi="Times New Roman" w:cs="Times New Roman"/>
          <w:bCs/>
          <w:sz w:val="24"/>
          <w:szCs w:val="24"/>
        </w:rPr>
        <w:t xml:space="preserve">. </w:t>
      </w:r>
      <w:r w:rsidR="00833574" w:rsidRPr="002F5E9C">
        <w:rPr>
          <w:rFonts w:ascii="Times New Roman" w:hAnsi="Times New Roman" w:cs="Times New Roman"/>
          <w:bCs/>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w:t>
      </w:r>
      <w:r w:rsidR="00833574" w:rsidRPr="002F5E9C">
        <w:rPr>
          <w:rFonts w:ascii="Times New Roman" w:hAnsi="Times New Roman" w:cs="Times New Roman"/>
          <w:bCs/>
          <w:sz w:val="24"/>
          <w:szCs w:val="24"/>
        </w:rPr>
        <w:lastRenderedPageBreak/>
        <w:t>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74AF0CF" w14:textId="65595191" w:rsidR="00B8557E" w:rsidRPr="002F5E9C" w:rsidRDefault="002D067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w:t>
      </w:r>
      <w:r w:rsidR="008C0F82" w:rsidRPr="002F5E9C">
        <w:rPr>
          <w:rFonts w:ascii="Times New Roman" w:hAnsi="Times New Roman" w:cs="Times New Roman"/>
          <w:bCs/>
          <w:sz w:val="24"/>
          <w:szCs w:val="24"/>
        </w:rPr>
        <w:t xml:space="preserve">. </w:t>
      </w:r>
      <w:r w:rsidR="00B8557E" w:rsidRPr="002F5E9C">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r w:rsidR="00C63A49" w:rsidRPr="002F5E9C">
        <w:rPr>
          <w:rFonts w:ascii="Times New Roman" w:hAnsi="Times New Roman" w:cs="Times New Roman"/>
          <w:sz w:val="24"/>
          <w:szCs w:val="24"/>
        </w:rPr>
        <w:t xml:space="preserve"> </w:t>
      </w:r>
      <w:r w:rsidR="00B8557E" w:rsidRPr="002F5E9C">
        <w:rPr>
          <w:rFonts w:ascii="Times New Roman" w:hAnsi="Times New Roman" w:cs="Times New Roman"/>
          <w:sz w:val="24"/>
          <w:szCs w:val="24"/>
        </w:rPr>
        <w:t xml:space="preserve">движения, требованиями по обеспечению эффективности организации дорожного движения, указанными в части 1 статьи 11 Федерального закона </w:t>
      </w:r>
      <w:r w:rsidR="00EE5267" w:rsidRPr="002F5E9C">
        <w:rPr>
          <w:rFonts w:ascii="Times New Roman" w:hAnsi="Times New Roman" w:cs="Times New Roman"/>
          <w:sz w:val="24"/>
          <w:szCs w:val="24"/>
        </w:rPr>
        <w:t>«</w:t>
      </w:r>
      <w:r w:rsidR="00B8557E" w:rsidRPr="002F5E9C">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EE5267" w:rsidRPr="002F5E9C">
        <w:rPr>
          <w:rFonts w:ascii="Times New Roman" w:hAnsi="Times New Roman" w:cs="Times New Roman"/>
          <w:sz w:val="24"/>
          <w:szCs w:val="24"/>
        </w:rPr>
        <w:t>»</w:t>
      </w:r>
      <w:r w:rsidR="00B8557E" w:rsidRPr="002F5E9C">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C1189D" w:rsidRPr="002F5E9C">
        <w:rPr>
          <w:rFonts w:ascii="Times New Roman" w:hAnsi="Times New Roman" w:cs="Times New Roman"/>
          <w:sz w:val="24"/>
          <w:szCs w:val="24"/>
        </w:rPr>
        <w:t xml:space="preserve">, если иное не предусмотрено частью </w:t>
      </w:r>
      <w:r w:rsidR="007E2399" w:rsidRPr="002F5E9C">
        <w:rPr>
          <w:rFonts w:ascii="Times New Roman" w:hAnsi="Times New Roman" w:cs="Times New Roman"/>
          <w:sz w:val="24"/>
          <w:szCs w:val="24"/>
        </w:rPr>
        <w:t>6.2</w:t>
      </w:r>
      <w:r w:rsidR="00C1189D" w:rsidRPr="002F5E9C">
        <w:rPr>
          <w:rFonts w:ascii="Times New Roman" w:hAnsi="Times New Roman" w:cs="Times New Roman"/>
          <w:sz w:val="24"/>
          <w:szCs w:val="24"/>
        </w:rPr>
        <w:t xml:space="preserve"> настоящей статьи.</w:t>
      </w:r>
    </w:p>
    <w:p w14:paraId="21052345" w14:textId="0EA8DCE5" w:rsidR="008C0F82" w:rsidRPr="002F5E9C" w:rsidRDefault="002D067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w:t>
      </w:r>
      <w:r w:rsidR="008C0F82" w:rsidRPr="002F5E9C">
        <w:rPr>
          <w:rFonts w:ascii="Times New Roman" w:hAnsi="Times New Roman" w:cs="Times New Roman"/>
          <w:bCs/>
          <w:sz w:val="24"/>
          <w:szCs w:val="24"/>
        </w:rPr>
        <w:t xml:space="preserve">.1. </w:t>
      </w:r>
      <w:r w:rsidR="008771F6" w:rsidRPr="002F5E9C">
        <w:rPr>
          <w:rFonts w:ascii="Times New Roman" w:hAnsi="Times New Roman" w:cs="Times New Roman"/>
          <w:bCs/>
          <w:sz w:val="24"/>
          <w:szCs w:val="24"/>
        </w:rPr>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w:t>
      </w:r>
      <w:r w:rsidRPr="002F5E9C">
        <w:rPr>
          <w:rFonts w:ascii="Times New Roman" w:hAnsi="Times New Roman" w:cs="Times New Roman"/>
          <w:bCs/>
          <w:sz w:val="24"/>
          <w:szCs w:val="24"/>
        </w:rPr>
        <w:t>6</w:t>
      </w:r>
      <w:r w:rsidR="008771F6" w:rsidRPr="002F5E9C">
        <w:rPr>
          <w:rFonts w:ascii="Times New Roman" w:hAnsi="Times New Roman" w:cs="Times New Roman"/>
          <w:bCs/>
          <w:sz w:val="24"/>
          <w:szCs w:val="24"/>
        </w:rPr>
        <w:t xml:space="preserve"> настоящей статьи, и направляют такую документацию для утверждения соответственно в уполномоченные органы местного самоуправления</w:t>
      </w:r>
      <w:r w:rsidR="00755010" w:rsidRPr="002F5E9C">
        <w:rPr>
          <w:rFonts w:ascii="Times New Roman" w:hAnsi="Times New Roman" w:cs="Times New Roman"/>
          <w:bCs/>
          <w:sz w:val="24"/>
          <w:szCs w:val="24"/>
        </w:rPr>
        <w:t>.</w:t>
      </w:r>
    </w:p>
    <w:p w14:paraId="1B1FC1D1" w14:textId="18A8C853" w:rsidR="009D6611"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w:t>
      </w:r>
      <w:r w:rsidR="009D6611" w:rsidRPr="002F5E9C">
        <w:rPr>
          <w:rFonts w:ascii="Times New Roman" w:hAnsi="Times New Roman" w:cs="Times New Roman"/>
          <w:bCs/>
          <w:sz w:val="24"/>
          <w:szCs w:val="24"/>
        </w:rPr>
        <w:t>.2.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w:t>
      </w:r>
      <w:r w:rsidRPr="002F5E9C">
        <w:rPr>
          <w:rFonts w:ascii="Times New Roman" w:hAnsi="Times New Roman" w:cs="Times New Roman"/>
          <w:bCs/>
          <w:sz w:val="24"/>
          <w:szCs w:val="24"/>
        </w:rPr>
        <w:t>,</w:t>
      </w:r>
      <w:r w:rsidR="009D6611" w:rsidRPr="002F5E9C">
        <w:rPr>
          <w:rFonts w:ascii="Times New Roman" w:hAnsi="Times New Roman" w:cs="Times New Roman"/>
          <w:bCs/>
          <w:sz w:val="24"/>
          <w:szCs w:val="24"/>
        </w:rPr>
        <w:t xml:space="preserve">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7979E93B" w14:textId="728CA527" w:rsidR="009D6611"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w:t>
      </w:r>
      <w:r w:rsidR="009D6611" w:rsidRPr="002F5E9C">
        <w:rPr>
          <w:rFonts w:ascii="Times New Roman" w:hAnsi="Times New Roman" w:cs="Times New Roman"/>
          <w:bCs/>
          <w:sz w:val="24"/>
          <w:szCs w:val="24"/>
        </w:rPr>
        <w:t>.3.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7265C17D" w14:textId="3CA64E6E" w:rsidR="00B8557E"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sz w:val="24"/>
          <w:szCs w:val="24"/>
        </w:rPr>
        <w:t>7</w:t>
      </w:r>
      <w:r w:rsidR="00B8557E" w:rsidRPr="002F5E9C">
        <w:rPr>
          <w:rFonts w:ascii="Times New Roman" w:hAnsi="Times New Roman" w:cs="Times New Roman"/>
          <w:sz w:val="24"/>
          <w:szCs w:val="24"/>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w:t>
      </w:r>
      <w:r w:rsidR="00B8557E" w:rsidRPr="002F5E9C">
        <w:rPr>
          <w:rFonts w:ascii="Times New Roman" w:hAnsi="Times New Roman" w:cs="Times New Roman"/>
          <w:sz w:val="24"/>
          <w:szCs w:val="24"/>
        </w:rPr>
        <w:lastRenderedPageBreak/>
        <w:t xml:space="preserve">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760AEC" w:rsidRPr="002F5E9C">
        <w:rPr>
          <w:rFonts w:ascii="Times New Roman" w:hAnsi="Times New Roman" w:cs="Times New Roman"/>
          <w:sz w:val="24"/>
          <w:szCs w:val="24"/>
        </w:rPr>
        <w:t>пятнадцать рабочих</w:t>
      </w:r>
      <w:r w:rsidR="00B8557E" w:rsidRPr="002F5E9C">
        <w:rPr>
          <w:rFonts w:ascii="Times New Roman" w:hAnsi="Times New Roman" w:cs="Times New Roman"/>
          <w:sz w:val="24"/>
          <w:szCs w:val="24"/>
        </w:rPr>
        <w:t xml:space="preserve"> дней со дня ее поступления в орган государственной власти или орган местного самоуправления, предусмотренные настоящей частью.</w:t>
      </w:r>
    </w:p>
    <w:p w14:paraId="44BCCA00" w14:textId="50D28535" w:rsidR="008C0F82"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w:t>
      </w:r>
      <w:r w:rsidR="009B14FB" w:rsidRPr="002F5E9C">
        <w:rPr>
          <w:rFonts w:ascii="Times New Roman" w:hAnsi="Times New Roman" w:cs="Times New Roman"/>
          <w:bCs/>
          <w:sz w:val="24"/>
          <w:szCs w:val="24"/>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915CC" w:rsidRPr="002F5E9C">
        <w:rPr>
          <w:rFonts w:ascii="Times New Roman" w:hAnsi="Times New Roman" w:cs="Times New Roman"/>
          <w:bCs/>
          <w:sz w:val="24"/>
          <w:szCs w:val="24"/>
        </w:rPr>
        <w:t>,</w:t>
      </w:r>
      <w:r w:rsidR="009D6611" w:rsidRPr="002F5E9C">
        <w:rPr>
          <w:rFonts w:ascii="Times New Roman" w:hAnsi="Times New Roman" w:cs="Times New Roman"/>
          <w:bCs/>
          <w:sz w:val="24"/>
          <w:szCs w:val="24"/>
        </w:rPr>
        <w:t xml:space="preserve"> </w:t>
      </w:r>
      <w:r w:rsidR="006915CC" w:rsidRPr="002F5E9C">
        <w:rPr>
          <w:rFonts w:ascii="Times New Roman" w:hAnsi="Times New Roman" w:cs="Times New Roman"/>
          <w:bCs/>
          <w:sz w:val="24"/>
          <w:szCs w:val="24"/>
        </w:rPr>
        <w:t xml:space="preserve">за исключением случая, предусмотренного частью </w:t>
      </w:r>
      <w:r w:rsidR="007E2399" w:rsidRPr="002F5E9C">
        <w:rPr>
          <w:rFonts w:ascii="Times New Roman" w:hAnsi="Times New Roman" w:cs="Times New Roman"/>
          <w:bCs/>
          <w:sz w:val="24"/>
          <w:szCs w:val="24"/>
        </w:rPr>
        <w:t>25</w:t>
      </w:r>
      <w:r w:rsidR="006915CC" w:rsidRPr="002F5E9C">
        <w:rPr>
          <w:rFonts w:ascii="Times New Roman" w:hAnsi="Times New Roman" w:cs="Times New Roman"/>
          <w:bCs/>
          <w:sz w:val="24"/>
          <w:szCs w:val="24"/>
        </w:rPr>
        <w:t xml:space="preserve"> настоящей статьи</w:t>
      </w:r>
      <w:r w:rsidR="009B14FB" w:rsidRPr="002F5E9C">
        <w:rPr>
          <w:rFonts w:ascii="Times New Roman" w:hAnsi="Times New Roman" w:cs="Times New Roman"/>
          <w:bCs/>
          <w:sz w:val="24"/>
          <w:szCs w:val="24"/>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99E49EE" w14:textId="2452955C" w:rsidR="008C0F82"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w:t>
      </w:r>
      <w:r w:rsidR="009B14FB" w:rsidRPr="002F5E9C">
        <w:rPr>
          <w:rFonts w:ascii="Times New Roman" w:hAnsi="Times New Roman" w:cs="Times New Roman"/>
          <w:bCs/>
          <w:sz w:val="24"/>
          <w:szCs w:val="24"/>
        </w:rPr>
        <w:t xml:space="preserve"> В случае, если по истечении </w:t>
      </w:r>
      <w:r w:rsidR="00760AEC" w:rsidRPr="002F5E9C">
        <w:rPr>
          <w:rFonts w:ascii="Times New Roman" w:hAnsi="Times New Roman" w:cs="Times New Roman"/>
          <w:bCs/>
          <w:sz w:val="24"/>
          <w:szCs w:val="24"/>
        </w:rPr>
        <w:t>пятнадцати рабочих</w:t>
      </w:r>
      <w:r w:rsidR="009B14FB" w:rsidRPr="002F5E9C">
        <w:rPr>
          <w:rFonts w:ascii="Times New Roman" w:hAnsi="Times New Roman" w:cs="Times New Roman"/>
          <w:bCs/>
          <w:sz w:val="24"/>
          <w:szCs w:val="24"/>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7E2399" w:rsidRPr="002F5E9C">
        <w:rPr>
          <w:rFonts w:ascii="Times New Roman" w:hAnsi="Times New Roman" w:cs="Times New Roman"/>
          <w:bCs/>
          <w:sz w:val="24"/>
          <w:szCs w:val="24"/>
        </w:rPr>
        <w:t>6</w:t>
      </w:r>
      <w:r w:rsidR="009B14FB" w:rsidRPr="002F5E9C">
        <w:rPr>
          <w:rFonts w:ascii="Times New Roman" w:hAnsi="Times New Roman" w:cs="Times New Roman"/>
          <w:bCs/>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6886E076" w14:textId="7A9CC0BA" w:rsidR="008C0F82"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w:t>
      </w:r>
      <w:r w:rsidR="009B14FB" w:rsidRPr="002F5E9C">
        <w:rPr>
          <w:rFonts w:ascii="Times New Roman" w:hAnsi="Times New Roman" w:cs="Times New Roman"/>
          <w:bCs/>
          <w:sz w:val="24"/>
          <w:szCs w:val="24"/>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r w:rsidR="00C63A49" w:rsidRPr="002F5E9C">
        <w:rPr>
          <w:rFonts w:ascii="Times New Roman" w:hAnsi="Times New Roman" w:cs="Times New Roman"/>
          <w:bCs/>
          <w:sz w:val="24"/>
          <w:szCs w:val="24"/>
        </w:rPr>
        <w:t xml:space="preserve"> </w:t>
      </w:r>
      <w:r w:rsidR="006915CC" w:rsidRPr="002F5E9C">
        <w:rPr>
          <w:rFonts w:ascii="Times New Roman" w:hAnsi="Times New Roman" w:cs="Times New Roman"/>
          <w:bCs/>
          <w:sz w:val="24"/>
          <w:szCs w:val="24"/>
        </w:rPr>
        <w:t>шести</w:t>
      </w:r>
      <w:r w:rsidR="009B14FB" w:rsidRPr="002F5E9C">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95E0721" w14:textId="52D71F3F" w:rsidR="008C0F82"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w:t>
      </w:r>
      <w:r w:rsidR="004236C2" w:rsidRPr="002F5E9C">
        <w:rPr>
          <w:rFonts w:ascii="Times New Roman" w:hAnsi="Times New Roman" w:cs="Times New Roman"/>
          <w:bCs/>
          <w:sz w:val="24"/>
          <w:szCs w:val="24"/>
        </w:rPr>
        <w:t>.</w:t>
      </w:r>
      <w:r w:rsidRPr="002F5E9C">
        <w:rPr>
          <w:rFonts w:ascii="Times New Roman" w:hAnsi="Times New Roman" w:cs="Times New Roman"/>
          <w:bCs/>
          <w:sz w:val="24"/>
          <w:szCs w:val="24"/>
        </w:rPr>
        <w:t xml:space="preserve"> </w:t>
      </w:r>
      <w:r w:rsidR="004236C2" w:rsidRPr="002F5E9C">
        <w:rPr>
          <w:rFonts w:ascii="Times New Roman" w:hAnsi="Times New Roman" w:cs="Times New Roman"/>
          <w:bCs/>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006915CC" w:rsidRPr="002F5E9C">
        <w:rPr>
          <w:rFonts w:ascii="Times New Roman" w:hAnsi="Times New Roman" w:cs="Times New Roman"/>
          <w:bCs/>
          <w:sz w:val="24"/>
          <w:szCs w:val="24"/>
        </w:rPr>
        <w:t>,</w:t>
      </w:r>
      <w:r w:rsidR="00BB3CCE" w:rsidRPr="002F5E9C">
        <w:rPr>
          <w:rFonts w:ascii="Times New Roman" w:hAnsi="Times New Roman" w:cs="Times New Roman"/>
          <w:bCs/>
          <w:sz w:val="24"/>
          <w:szCs w:val="24"/>
        </w:rPr>
        <w:t xml:space="preserve"> </w:t>
      </w:r>
      <w:r w:rsidR="006915CC" w:rsidRPr="002F5E9C">
        <w:rPr>
          <w:rFonts w:ascii="Times New Roman" w:hAnsi="Times New Roman" w:cs="Times New Roman"/>
          <w:bCs/>
          <w:sz w:val="24"/>
          <w:szCs w:val="24"/>
        </w:rPr>
        <w:t xml:space="preserve">за исключением случая, предусмотренного частью </w:t>
      </w:r>
      <w:r w:rsidR="004B6B6B" w:rsidRPr="002F5E9C">
        <w:rPr>
          <w:rFonts w:ascii="Times New Roman" w:hAnsi="Times New Roman" w:cs="Times New Roman"/>
          <w:bCs/>
          <w:sz w:val="24"/>
          <w:szCs w:val="24"/>
        </w:rPr>
        <w:t>25</w:t>
      </w:r>
      <w:r w:rsidR="006915CC" w:rsidRPr="002F5E9C">
        <w:rPr>
          <w:rFonts w:ascii="Times New Roman" w:hAnsi="Times New Roman" w:cs="Times New Roman"/>
          <w:bCs/>
          <w:sz w:val="24"/>
          <w:szCs w:val="24"/>
        </w:rPr>
        <w:t xml:space="preserve"> настоящей статьи</w:t>
      </w:r>
      <w:r w:rsidR="004236C2" w:rsidRPr="002F5E9C">
        <w:rPr>
          <w:rFonts w:ascii="Times New Roman" w:hAnsi="Times New Roman" w:cs="Times New Roman"/>
          <w:bCs/>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74444EB" w14:textId="38FC6131" w:rsidR="00FD72CA"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12</w:t>
      </w:r>
      <w:r w:rsidR="00FD72CA" w:rsidRPr="002F5E9C">
        <w:rPr>
          <w:rFonts w:ascii="Times New Roman" w:hAnsi="Times New Roman" w:cs="Times New Roman"/>
          <w:bCs/>
          <w:sz w:val="24"/>
          <w:szCs w:val="24"/>
        </w:rPr>
        <w:t xml:space="preserve">. В течение </w:t>
      </w:r>
      <w:r w:rsidR="00760AEC" w:rsidRPr="002F5E9C">
        <w:rPr>
          <w:rFonts w:ascii="Times New Roman" w:hAnsi="Times New Roman" w:cs="Times New Roman"/>
          <w:bCs/>
          <w:sz w:val="24"/>
          <w:szCs w:val="24"/>
        </w:rPr>
        <w:t>пятнадцати рабочих</w:t>
      </w:r>
      <w:r w:rsidR="00FD72CA" w:rsidRPr="002F5E9C">
        <w:rPr>
          <w:rFonts w:ascii="Times New Roman" w:hAnsi="Times New Roman" w:cs="Times New Roman"/>
          <w:bCs/>
          <w:sz w:val="24"/>
          <w:szCs w:val="24"/>
        </w:rPr>
        <w:t xml:space="preserve"> дней со дня получения указанной в части </w:t>
      </w:r>
      <w:r w:rsidR="004B6B6B" w:rsidRPr="002F5E9C">
        <w:rPr>
          <w:rFonts w:ascii="Times New Roman" w:hAnsi="Times New Roman" w:cs="Times New Roman"/>
          <w:bCs/>
          <w:sz w:val="24"/>
          <w:szCs w:val="24"/>
        </w:rPr>
        <w:t>11</w:t>
      </w:r>
      <w:r w:rsidR="00FD72CA" w:rsidRPr="002F5E9C">
        <w:rPr>
          <w:rFonts w:ascii="Times New Roman" w:hAnsi="Times New Roman" w:cs="Times New Roman"/>
          <w:bCs/>
          <w:sz w:val="24"/>
          <w:szCs w:val="24"/>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w:t>
      </w:r>
      <w:r w:rsidR="00FD72CA" w:rsidRPr="002F5E9C">
        <w:rPr>
          <w:rFonts w:ascii="Times New Roman" w:hAnsi="Times New Roman" w:cs="Times New Roman"/>
          <w:bCs/>
          <w:sz w:val="24"/>
          <w:szCs w:val="24"/>
        </w:rPr>
        <w:lastRenderedPageBreak/>
        <w:t>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114D399" w14:textId="47BD32E9" w:rsidR="00FD72CA" w:rsidRPr="002F5E9C" w:rsidRDefault="00FD72C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несоответствие планируемого размещения объектов, указанных в части </w:t>
      </w:r>
      <w:r w:rsidR="004B6B6B" w:rsidRPr="002F5E9C">
        <w:rPr>
          <w:rFonts w:ascii="Times New Roman" w:hAnsi="Times New Roman" w:cs="Times New Roman"/>
          <w:bCs/>
          <w:sz w:val="24"/>
          <w:szCs w:val="24"/>
        </w:rPr>
        <w:t>11</w:t>
      </w:r>
      <w:r w:rsidRPr="002F5E9C">
        <w:rPr>
          <w:rFonts w:ascii="Times New Roman" w:hAnsi="Times New Roman" w:cs="Times New Roman"/>
          <w:bCs/>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7066176" w14:textId="77777777" w:rsidR="00FD72CA" w:rsidRPr="002F5E9C" w:rsidRDefault="00FD72CA"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0AD5AD48" w14:textId="09F7ACDB" w:rsidR="008C0F82"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13</w:t>
      </w:r>
      <w:r w:rsidR="00FD72CA" w:rsidRPr="002F5E9C">
        <w:rPr>
          <w:rFonts w:ascii="Times New Roman" w:hAnsi="Times New Roman" w:cs="Times New Roman"/>
          <w:bCs/>
          <w:sz w:val="24"/>
          <w:szCs w:val="24"/>
        </w:rPr>
        <w:t>.</w:t>
      </w:r>
      <w:r w:rsidR="00BB3CCE" w:rsidRPr="002F5E9C">
        <w:rPr>
          <w:rFonts w:ascii="Times New Roman" w:hAnsi="Times New Roman" w:cs="Times New Roman"/>
          <w:bCs/>
          <w:sz w:val="24"/>
          <w:szCs w:val="24"/>
        </w:rPr>
        <w:t xml:space="preserve"> </w:t>
      </w:r>
      <w:r w:rsidR="00FD72CA" w:rsidRPr="002F5E9C">
        <w:rPr>
          <w:rFonts w:ascii="Times New Roman" w:hAnsi="Times New Roman" w:cs="Times New Roman"/>
          <w:bCs/>
          <w:sz w:val="24"/>
          <w:szCs w:val="24"/>
        </w:rPr>
        <w:t xml:space="preserve">В случае, если по истечении </w:t>
      </w:r>
      <w:r w:rsidR="00760AEC" w:rsidRPr="002F5E9C">
        <w:rPr>
          <w:rFonts w:ascii="Times New Roman" w:hAnsi="Times New Roman" w:cs="Times New Roman"/>
          <w:bCs/>
          <w:sz w:val="24"/>
          <w:szCs w:val="24"/>
        </w:rPr>
        <w:t>пятнадцати рабочих</w:t>
      </w:r>
      <w:r w:rsidR="00FD72CA" w:rsidRPr="002F5E9C">
        <w:rPr>
          <w:rFonts w:ascii="Times New Roman" w:hAnsi="Times New Roman" w:cs="Times New Roman"/>
          <w:bCs/>
          <w:sz w:val="24"/>
          <w:szCs w:val="24"/>
        </w:rPr>
        <w:t xml:space="preserve"> дней с момента поступления главе поселения или главе городского округа предусмотренной частью </w:t>
      </w:r>
      <w:r w:rsidR="004B6B6B" w:rsidRPr="002F5E9C">
        <w:rPr>
          <w:rFonts w:ascii="Times New Roman" w:hAnsi="Times New Roman" w:cs="Times New Roman"/>
          <w:bCs/>
          <w:sz w:val="24"/>
          <w:szCs w:val="24"/>
        </w:rPr>
        <w:t>11</w:t>
      </w:r>
      <w:r w:rsidR="00FD72CA" w:rsidRPr="002F5E9C">
        <w:rPr>
          <w:rFonts w:ascii="Times New Roman" w:hAnsi="Times New Roman" w:cs="Times New Roman"/>
          <w:bCs/>
          <w:sz w:val="24"/>
          <w:szCs w:val="24"/>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частью 12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2656C96" w14:textId="36398933" w:rsidR="006915CC" w:rsidRPr="002F5E9C" w:rsidRDefault="00AA53C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14</w:t>
      </w:r>
      <w:r w:rsidR="006915CC" w:rsidRPr="002F5E9C">
        <w:rPr>
          <w:rFonts w:ascii="Times New Roman" w:hAnsi="Times New Roman" w:cs="Times New Roman"/>
          <w:bCs/>
          <w:sz w:val="24"/>
          <w:szCs w:val="24"/>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80390A1" w14:textId="28763FEE" w:rsidR="006915CC"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15</w:t>
      </w:r>
      <w:r w:rsidR="006915CC" w:rsidRPr="002F5E9C">
        <w:rPr>
          <w:rFonts w:ascii="Times New Roman" w:hAnsi="Times New Roman" w:cs="Times New Roman"/>
          <w:bCs/>
          <w:sz w:val="24"/>
          <w:szCs w:val="24"/>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4BD05E08" w14:textId="2E7D69FD" w:rsidR="006915CC"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16</w:t>
      </w:r>
      <w:r w:rsidR="006915CC" w:rsidRPr="002F5E9C">
        <w:rPr>
          <w:rFonts w:ascii="Times New Roman" w:hAnsi="Times New Roman" w:cs="Times New Roman"/>
          <w:bCs/>
          <w:sz w:val="24"/>
          <w:szCs w:val="24"/>
        </w:rPr>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4B6B6B" w:rsidRPr="002F5E9C">
        <w:rPr>
          <w:rFonts w:ascii="Times New Roman" w:hAnsi="Times New Roman" w:cs="Times New Roman"/>
          <w:bCs/>
          <w:sz w:val="24"/>
          <w:szCs w:val="24"/>
        </w:rPr>
        <w:t xml:space="preserve">5 </w:t>
      </w:r>
      <w:r w:rsidR="006915CC" w:rsidRPr="002F5E9C">
        <w:rPr>
          <w:rFonts w:ascii="Times New Roman" w:hAnsi="Times New Roman" w:cs="Times New Roman"/>
          <w:bCs/>
          <w:sz w:val="24"/>
          <w:szCs w:val="24"/>
        </w:rPr>
        <w:t>настоящей статьи.</w:t>
      </w:r>
      <w:r w:rsidR="00C63A49" w:rsidRPr="002F5E9C">
        <w:rPr>
          <w:rFonts w:ascii="Times New Roman" w:hAnsi="Times New Roman" w:cs="Times New Roman"/>
          <w:bCs/>
          <w:sz w:val="24"/>
          <w:szCs w:val="24"/>
        </w:rPr>
        <w:t xml:space="preserve"> </w:t>
      </w:r>
      <w:r w:rsidR="006915CC" w:rsidRPr="002F5E9C">
        <w:rPr>
          <w:rFonts w:ascii="Times New Roman" w:hAnsi="Times New Roman" w:cs="Times New Roman"/>
          <w:bCs/>
          <w:sz w:val="24"/>
          <w:szCs w:val="24"/>
        </w:rPr>
        <w:t xml:space="preserve">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760AEC" w:rsidRPr="002F5E9C">
        <w:rPr>
          <w:rFonts w:ascii="Times New Roman" w:hAnsi="Times New Roman" w:cs="Times New Roman"/>
          <w:bCs/>
          <w:sz w:val="24"/>
          <w:szCs w:val="24"/>
        </w:rPr>
        <w:t>пятнадцать рабочих</w:t>
      </w:r>
      <w:r w:rsidR="006915CC" w:rsidRPr="002F5E9C">
        <w:rPr>
          <w:rFonts w:ascii="Times New Roman" w:hAnsi="Times New Roman" w:cs="Times New Roman"/>
          <w:bCs/>
          <w:sz w:val="24"/>
          <w:szCs w:val="24"/>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sidR="00760AEC" w:rsidRPr="002F5E9C">
        <w:rPr>
          <w:rFonts w:ascii="Times New Roman" w:hAnsi="Times New Roman" w:cs="Times New Roman"/>
          <w:bCs/>
          <w:sz w:val="24"/>
          <w:szCs w:val="24"/>
        </w:rPr>
        <w:t>пятнадцати рабочих</w:t>
      </w:r>
      <w:r w:rsidR="006915CC" w:rsidRPr="002F5E9C">
        <w:rPr>
          <w:rFonts w:ascii="Times New Roman" w:hAnsi="Times New Roman" w:cs="Times New Roman"/>
          <w:bCs/>
          <w:sz w:val="24"/>
          <w:szCs w:val="24"/>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w:t>
      </w:r>
      <w:r w:rsidR="006915CC" w:rsidRPr="002F5E9C">
        <w:rPr>
          <w:rFonts w:ascii="Times New Roman" w:hAnsi="Times New Roman" w:cs="Times New Roman"/>
          <w:bCs/>
          <w:sz w:val="24"/>
          <w:szCs w:val="24"/>
        </w:rPr>
        <w:lastRenderedPageBreak/>
        <w:t>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3B4482E" w14:textId="3F9C2C89" w:rsidR="008C0F82"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17</w:t>
      </w:r>
      <w:r w:rsidR="008C0F82" w:rsidRPr="002F5E9C">
        <w:rPr>
          <w:rFonts w:ascii="Times New Roman" w:hAnsi="Times New Roman" w:cs="Times New Roman"/>
          <w:bCs/>
          <w:sz w:val="24"/>
          <w:szCs w:val="24"/>
        </w:rPr>
        <w:t xml:space="preserve">. </w:t>
      </w:r>
      <w:r w:rsidR="00FD72CA" w:rsidRPr="002F5E9C">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14:paraId="76720CFA" w14:textId="165BD675" w:rsidR="00C1189D"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17</w:t>
      </w:r>
      <w:r w:rsidR="00C1189D" w:rsidRPr="002F5E9C">
        <w:rPr>
          <w:rFonts w:ascii="Times New Roman" w:hAnsi="Times New Roman" w:cs="Times New Roman"/>
          <w:bCs/>
          <w:sz w:val="24"/>
          <w:szCs w:val="24"/>
        </w:rPr>
        <w:t xml:space="preserve">.1.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35279F" w:rsidRPr="002F5E9C">
        <w:rPr>
          <w:rFonts w:ascii="Times New Roman" w:hAnsi="Times New Roman" w:cs="Times New Roman"/>
          <w:bCs/>
          <w:sz w:val="24"/>
          <w:szCs w:val="24"/>
        </w:rPr>
        <w:t>Градостроительного кодекса Российской Федерации</w:t>
      </w:r>
      <w:r w:rsidR="00C1189D" w:rsidRPr="002F5E9C">
        <w:rPr>
          <w:rFonts w:ascii="Times New Roman" w:hAnsi="Times New Roman" w:cs="Times New Roman"/>
          <w:bCs/>
          <w:sz w:val="24"/>
          <w:szCs w:val="24"/>
        </w:rPr>
        <w:t xml:space="preserve">. Общественные обсуждения или публичные слушания по указанным проектам проводятся в порядке, установленном статьей 5.1 </w:t>
      </w:r>
      <w:r w:rsidR="0035279F" w:rsidRPr="002F5E9C">
        <w:rPr>
          <w:rFonts w:ascii="Times New Roman" w:hAnsi="Times New Roman" w:cs="Times New Roman"/>
          <w:bCs/>
          <w:sz w:val="24"/>
          <w:szCs w:val="24"/>
        </w:rPr>
        <w:t>Градостроительного кодекса Российской Федерации</w:t>
      </w:r>
      <w:r w:rsidR="00C1189D" w:rsidRPr="002F5E9C">
        <w:rPr>
          <w:rFonts w:ascii="Times New Roman" w:hAnsi="Times New Roman" w:cs="Times New Roman"/>
          <w:bCs/>
          <w:sz w:val="24"/>
          <w:szCs w:val="24"/>
        </w:rPr>
        <w:t xml:space="preserve">, и по правилам, предусмотренным частями 11 и 12 статьи 46 </w:t>
      </w:r>
      <w:r w:rsidR="0035279F" w:rsidRPr="002F5E9C">
        <w:rPr>
          <w:rFonts w:ascii="Times New Roman" w:hAnsi="Times New Roman" w:cs="Times New Roman"/>
          <w:bCs/>
          <w:sz w:val="24"/>
          <w:szCs w:val="24"/>
        </w:rPr>
        <w:t>Градостроительного кодекса Российской Федерации</w:t>
      </w:r>
      <w:r w:rsidR="00C1189D" w:rsidRPr="002F5E9C">
        <w:rPr>
          <w:rFonts w:ascii="Times New Roman" w:hAnsi="Times New Roman" w:cs="Times New Roman"/>
          <w:bCs/>
          <w:sz w:val="24"/>
          <w:szCs w:val="24"/>
        </w:rP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0641B613" w14:textId="7BDEF79C" w:rsidR="008C0F82"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18</w:t>
      </w:r>
      <w:r w:rsidR="00842987" w:rsidRPr="002F5E9C">
        <w:rPr>
          <w:rFonts w:ascii="Times New Roman" w:hAnsi="Times New Roman" w:cs="Times New Roman"/>
          <w:bCs/>
          <w:sz w:val="24"/>
          <w:szCs w:val="24"/>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008C0F82" w:rsidRPr="002F5E9C">
        <w:rPr>
          <w:rFonts w:ascii="Times New Roman" w:hAnsi="Times New Roman" w:cs="Times New Roman"/>
          <w:bCs/>
          <w:sz w:val="24"/>
          <w:szCs w:val="24"/>
        </w:rPr>
        <w:t>.</w:t>
      </w:r>
    </w:p>
    <w:p w14:paraId="21F2B492" w14:textId="4DFE3DC0" w:rsidR="008C0F82"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19</w:t>
      </w:r>
      <w:r w:rsidR="00842987" w:rsidRPr="002F5E9C">
        <w:rPr>
          <w:rFonts w:ascii="Times New Roman" w:hAnsi="Times New Roman" w:cs="Times New Roman"/>
          <w:bCs/>
          <w:sz w:val="24"/>
          <w:szCs w:val="24"/>
        </w:rPr>
        <w:t xml:space="preserve">. Уполномоченный орган местного самоуправления обеспечивает опубликование указанной в части </w:t>
      </w:r>
      <w:r w:rsidR="004B6B6B" w:rsidRPr="002F5E9C">
        <w:rPr>
          <w:rFonts w:ascii="Times New Roman" w:hAnsi="Times New Roman" w:cs="Times New Roman"/>
          <w:bCs/>
          <w:sz w:val="24"/>
          <w:szCs w:val="24"/>
        </w:rPr>
        <w:t>18</w:t>
      </w:r>
      <w:r w:rsidR="00842987" w:rsidRPr="002F5E9C">
        <w:rPr>
          <w:rFonts w:ascii="Times New Roman" w:hAnsi="Times New Roman" w:cs="Times New Roman"/>
          <w:bCs/>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2F5E9C">
        <w:rPr>
          <w:rFonts w:ascii="Times New Roman" w:hAnsi="Times New Roman" w:cs="Times New Roman"/>
          <w:bCs/>
          <w:sz w:val="24"/>
          <w:szCs w:val="24"/>
        </w:rPr>
        <w:t>«</w:t>
      </w:r>
      <w:r w:rsidR="00842987" w:rsidRPr="002F5E9C">
        <w:rPr>
          <w:rFonts w:ascii="Times New Roman" w:hAnsi="Times New Roman" w:cs="Times New Roman"/>
          <w:bCs/>
          <w:sz w:val="24"/>
          <w:szCs w:val="24"/>
        </w:rPr>
        <w:t>Интернет</w:t>
      </w:r>
      <w:r w:rsidR="00986E4A" w:rsidRPr="002F5E9C">
        <w:rPr>
          <w:rFonts w:ascii="Times New Roman" w:hAnsi="Times New Roman" w:cs="Times New Roman"/>
          <w:bCs/>
          <w:sz w:val="24"/>
          <w:szCs w:val="24"/>
        </w:rPr>
        <w:t>»</w:t>
      </w:r>
      <w:r w:rsidR="00C1189D" w:rsidRPr="002F5E9C">
        <w:rPr>
          <w:rFonts w:ascii="Times New Roman" w:hAnsi="Times New Roman" w:cs="Times New Roman"/>
          <w:bCs/>
          <w:sz w:val="24"/>
          <w:szCs w:val="24"/>
        </w:rPr>
        <w:t>.</w:t>
      </w:r>
    </w:p>
    <w:p w14:paraId="77060B52" w14:textId="53F6FB02" w:rsidR="008C0F82"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20</w:t>
      </w:r>
      <w:r w:rsidR="00842987" w:rsidRPr="002F5E9C">
        <w:rPr>
          <w:rFonts w:ascii="Times New Roman" w:hAnsi="Times New Roman" w:cs="Times New Roman"/>
          <w:bCs/>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DED312A" w14:textId="2D93CD16" w:rsidR="008C0F82"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21</w:t>
      </w:r>
      <w:r w:rsidR="00842987" w:rsidRPr="002F5E9C">
        <w:rPr>
          <w:rFonts w:ascii="Times New Roman" w:hAnsi="Times New Roman" w:cs="Times New Roman"/>
          <w:bCs/>
          <w:sz w:val="24"/>
          <w:szCs w:val="24"/>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пунктах 3 и 4 части 1.1 настоящей статьи, </w:t>
      </w:r>
      <w:r w:rsidR="00C1189D" w:rsidRPr="002F5E9C">
        <w:rPr>
          <w:rFonts w:ascii="Times New Roman" w:hAnsi="Times New Roman" w:cs="Times New Roman"/>
          <w:bCs/>
          <w:sz w:val="24"/>
          <w:szCs w:val="24"/>
        </w:rPr>
        <w:t xml:space="preserve">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00842987" w:rsidRPr="002F5E9C">
        <w:rPr>
          <w:rFonts w:ascii="Times New Roman" w:hAnsi="Times New Roman" w:cs="Times New Roman"/>
          <w:bCs/>
          <w:sz w:val="24"/>
          <w:szCs w:val="24"/>
        </w:rPr>
        <w:t>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4F83F325" w14:textId="49D09182" w:rsidR="008C0F82"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22</w:t>
      </w:r>
      <w:r w:rsidR="003624B9" w:rsidRPr="002F5E9C">
        <w:rPr>
          <w:rFonts w:ascii="Times New Roman" w:hAnsi="Times New Roman" w:cs="Times New Roman"/>
          <w:bCs/>
          <w:sz w:val="24"/>
          <w:szCs w:val="24"/>
        </w:rPr>
        <w:t>.</w:t>
      </w:r>
      <w:r w:rsidRPr="002F5E9C">
        <w:rPr>
          <w:rFonts w:ascii="Times New Roman" w:hAnsi="Times New Roman" w:cs="Times New Roman"/>
          <w:bCs/>
          <w:sz w:val="24"/>
          <w:szCs w:val="24"/>
        </w:rPr>
        <w:t xml:space="preserve"> </w:t>
      </w:r>
      <w:r w:rsidR="003624B9" w:rsidRPr="002F5E9C">
        <w:rPr>
          <w:rFonts w:ascii="Times New Roman" w:hAnsi="Times New Roman" w:cs="Times New Roman"/>
          <w:bCs/>
          <w:sz w:val="24"/>
          <w:szCs w:val="24"/>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пунктах 3 и 4 части 1.1 настоящей статьи</w:t>
      </w:r>
      <w:r w:rsidR="006915CC" w:rsidRPr="002F5E9C">
        <w:rPr>
          <w:rFonts w:ascii="Times New Roman" w:hAnsi="Times New Roman" w:cs="Times New Roman"/>
          <w:bCs/>
          <w:sz w:val="24"/>
          <w:szCs w:val="24"/>
        </w:rPr>
        <w:t>,</w:t>
      </w:r>
      <w:r w:rsidR="00C63A49" w:rsidRPr="002F5E9C">
        <w:rPr>
          <w:rFonts w:ascii="Times New Roman" w:hAnsi="Times New Roman" w:cs="Times New Roman"/>
          <w:bCs/>
          <w:sz w:val="24"/>
          <w:szCs w:val="24"/>
        </w:rPr>
        <w:t xml:space="preserve"> </w:t>
      </w:r>
      <w:r w:rsidR="006915CC" w:rsidRPr="002F5E9C">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003624B9" w:rsidRPr="002F5E9C">
        <w:rPr>
          <w:rFonts w:ascii="Times New Roman" w:hAnsi="Times New Roman" w:cs="Times New Roman"/>
          <w:bCs/>
          <w:sz w:val="24"/>
          <w:szCs w:val="24"/>
        </w:rPr>
        <w:t>, устанавливаются Градостроительным кодексом Российской Федерации и законами субъектов Российской Федерации.</w:t>
      </w:r>
    </w:p>
    <w:p w14:paraId="1413B8F2" w14:textId="7A43DF74" w:rsidR="008C0F82" w:rsidRPr="002F5E9C" w:rsidRDefault="007E239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23</w:t>
      </w:r>
      <w:r w:rsidR="003624B9" w:rsidRPr="002F5E9C">
        <w:rPr>
          <w:rFonts w:ascii="Times New Roman" w:hAnsi="Times New Roman" w:cs="Times New Roman"/>
          <w:bCs/>
          <w:sz w:val="24"/>
          <w:szCs w:val="24"/>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w:t>
      </w:r>
      <w:r w:rsidR="00C412BA" w:rsidRPr="002F5E9C">
        <w:rPr>
          <w:rFonts w:ascii="Times New Roman" w:hAnsi="Times New Roman" w:cs="Times New Roman"/>
          <w:bCs/>
          <w:sz w:val="24"/>
          <w:szCs w:val="24"/>
        </w:rPr>
        <w:t>2</w:t>
      </w:r>
      <w:r w:rsidR="003624B9" w:rsidRPr="002F5E9C">
        <w:rPr>
          <w:rFonts w:ascii="Times New Roman" w:hAnsi="Times New Roman" w:cs="Times New Roman"/>
          <w:bCs/>
          <w:sz w:val="24"/>
          <w:szCs w:val="24"/>
        </w:rPr>
        <w:t xml:space="preserve"> - </w:t>
      </w:r>
      <w:r w:rsidR="00C412BA" w:rsidRPr="002F5E9C">
        <w:rPr>
          <w:rFonts w:ascii="Times New Roman" w:hAnsi="Times New Roman" w:cs="Times New Roman"/>
          <w:bCs/>
          <w:sz w:val="24"/>
          <w:szCs w:val="24"/>
        </w:rPr>
        <w:t>2</w:t>
      </w:r>
      <w:r w:rsidR="003624B9" w:rsidRPr="002F5E9C">
        <w:rPr>
          <w:rFonts w:ascii="Times New Roman" w:hAnsi="Times New Roman" w:cs="Times New Roman"/>
          <w:bCs/>
          <w:sz w:val="24"/>
          <w:szCs w:val="24"/>
        </w:rPr>
        <w:t>.2 настоящей статьи, подготовленной в том числе лицами, указанными в пунктах 3 и 4 части 1.1 настоящей статьи,</w:t>
      </w:r>
      <w:r w:rsidR="00C63A49" w:rsidRPr="002F5E9C">
        <w:rPr>
          <w:rFonts w:ascii="Times New Roman" w:hAnsi="Times New Roman" w:cs="Times New Roman"/>
          <w:bCs/>
          <w:sz w:val="24"/>
          <w:szCs w:val="24"/>
        </w:rPr>
        <w:t xml:space="preserve"> </w:t>
      </w:r>
      <w:r w:rsidR="005B7708" w:rsidRPr="002F5E9C">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003624B9" w:rsidRPr="002F5E9C">
        <w:rPr>
          <w:rFonts w:ascii="Times New Roman" w:hAnsi="Times New Roman" w:cs="Times New Roman"/>
          <w:bCs/>
          <w:sz w:val="24"/>
          <w:szCs w:val="24"/>
        </w:rPr>
        <w:t xml:space="preserve"> устанавливаются Градостроительным кодексом Российской Федерации и нормативными правовыми актами органов местного самоуправления.</w:t>
      </w:r>
    </w:p>
    <w:p w14:paraId="53AAE1F9" w14:textId="36074BEB" w:rsidR="001C6354" w:rsidRPr="002F5E9C" w:rsidRDefault="00C33D6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7E2399" w:rsidRPr="002F5E9C">
        <w:rPr>
          <w:rFonts w:ascii="Times New Roman" w:hAnsi="Times New Roman" w:cs="Times New Roman"/>
          <w:bCs/>
          <w:sz w:val="24"/>
          <w:szCs w:val="24"/>
        </w:rPr>
        <w:t>4</w:t>
      </w:r>
      <w:r w:rsidRPr="002F5E9C">
        <w:rPr>
          <w:rFonts w:ascii="Times New Roman" w:hAnsi="Times New Roman" w:cs="Times New Roman"/>
          <w:bCs/>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DABE0ED" w14:textId="4DDA9B70" w:rsidR="00AB1E94" w:rsidRPr="002F5E9C" w:rsidRDefault="000F288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7E2399" w:rsidRPr="002F5E9C">
        <w:rPr>
          <w:rFonts w:ascii="Times New Roman" w:hAnsi="Times New Roman" w:cs="Times New Roman"/>
          <w:bCs/>
          <w:sz w:val="24"/>
          <w:szCs w:val="24"/>
        </w:rPr>
        <w:t>5</w:t>
      </w:r>
      <w:r w:rsidRPr="002F5E9C">
        <w:rPr>
          <w:rFonts w:ascii="Times New Roman" w:hAnsi="Times New Roman" w:cs="Times New Roman"/>
          <w:bCs/>
          <w:sz w:val="24"/>
          <w:szCs w:val="24"/>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r w:rsidR="009D661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согласование в соответствии с частями </w:t>
      </w:r>
      <w:r w:rsidR="00C412BA" w:rsidRPr="002F5E9C">
        <w:rPr>
          <w:rFonts w:ascii="Times New Roman" w:hAnsi="Times New Roman" w:cs="Times New Roman"/>
          <w:bCs/>
          <w:sz w:val="24"/>
          <w:szCs w:val="24"/>
        </w:rPr>
        <w:t>11</w:t>
      </w:r>
      <w:r w:rsidRPr="002F5E9C">
        <w:rPr>
          <w:rFonts w:ascii="Times New Roman" w:hAnsi="Times New Roman" w:cs="Times New Roman"/>
          <w:bCs/>
          <w:sz w:val="24"/>
          <w:szCs w:val="24"/>
        </w:rPr>
        <w:t xml:space="preserve"> и </w:t>
      </w:r>
      <w:r w:rsidR="00C412BA" w:rsidRPr="002F5E9C">
        <w:rPr>
          <w:rFonts w:ascii="Times New Roman" w:hAnsi="Times New Roman" w:cs="Times New Roman"/>
          <w:bCs/>
          <w:sz w:val="24"/>
          <w:szCs w:val="24"/>
        </w:rPr>
        <w:t>16</w:t>
      </w:r>
      <w:r w:rsidRPr="002F5E9C">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w:t>
      </w:r>
      <w:r w:rsidR="00C412BA" w:rsidRPr="002F5E9C">
        <w:rPr>
          <w:rFonts w:ascii="Times New Roman" w:hAnsi="Times New Roman" w:cs="Times New Roman"/>
          <w:bCs/>
          <w:sz w:val="24"/>
          <w:szCs w:val="24"/>
        </w:rPr>
        <w:t>8</w:t>
      </w:r>
      <w:r w:rsidRPr="002F5E9C">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5E0CB47" w14:textId="77777777" w:rsidR="000F2884" w:rsidRPr="002F5E9C" w:rsidRDefault="000F2884" w:rsidP="002F5E9C">
      <w:pPr>
        <w:pStyle w:val="ConsNormal"/>
        <w:shd w:val="clear" w:color="auto" w:fill="FFFFFF" w:themeFill="background1"/>
        <w:ind w:firstLine="709"/>
        <w:jc w:val="both"/>
        <w:rPr>
          <w:rFonts w:ascii="Times New Roman" w:hAnsi="Times New Roman" w:cs="Times New Roman"/>
          <w:bCs/>
          <w:sz w:val="24"/>
          <w:szCs w:val="24"/>
        </w:rPr>
      </w:pPr>
    </w:p>
    <w:p w14:paraId="1F8FD346" w14:textId="0AAA2A90" w:rsidR="00F823E4" w:rsidRPr="002F5E9C" w:rsidRDefault="00F823E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8" w:name="_Toc114646472"/>
      <w:r w:rsidRPr="002F5E9C">
        <w:rPr>
          <w:rFonts w:ascii="Times New Roman" w:hAnsi="Times New Roman"/>
          <w:bCs w:val="0"/>
          <w:sz w:val="24"/>
          <w:szCs w:val="24"/>
        </w:rPr>
        <w:t>Статья 21</w:t>
      </w:r>
      <w:r w:rsidR="006F38BA" w:rsidRPr="002F5E9C">
        <w:rPr>
          <w:rFonts w:ascii="Times New Roman" w:hAnsi="Times New Roman"/>
          <w:bCs w:val="0"/>
          <w:sz w:val="24"/>
          <w:szCs w:val="24"/>
        </w:rPr>
        <w:t>.</w:t>
      </w:r>
      <w:r w:rsidRPr="002F5E9C">
        <w:rPr>
          <w:rFonts w:ascii="Times New Roman" w:hAnsi="Times New Roman"/>
          <w:bCs w:val="0"/>
          <w:sz w:val="24"/>
          <w:szCs w:val="24"/>
        </w:rPr>
        <w:t xml:space="preserve"> Цели комплексного развития территории</w:t>
      </w:r>
      <w:bookmarkEnd w:id="28"/>
    </w:p>
    <w:p w14:paraId="3C08D781" w14:textId="77777777" w:rsidR="00F823E4"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Целями комплексного развития территории являются:</w:t>
      </w:r>
    </w:p>
    <w:p w14:paraId="3A405491" w14:textId="77777777" w:rsidR="00F823E4"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50F91D4F" w14:textId="77777777" w:rsidR="00F823E4"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7FE64958" w14:textId="6B43A8A5" w:rsidR="00F823E4"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4098B984" w14:textId="1DA9B58F" w:rsidR="00F823E4"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3E11E33B" w14:textId="77777777" w:rsidR="00F823E4"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создание условий для привлечения внебюджетных источников финансирования обновления застроенных территорий.</w:t>
      </w:r>
    </w:p>
    <w:p w14:paraId="5A1CA791" w14:textId="046CA632" w:rsidR="00E404A7"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D22073A" w14:textId="2402AFB4" w:rsidR="00F823E4" w:rsidRPr="002F5E9C" w:rsidRDefault="00F823E4" w:rsidP="002F5E9C">
      <w:pPr>
        <w:pStyle w:val="ConsNormal"/>
        <w:shd w:val="clear" w:color="auto" w:fill="FFFFFF" w:themeFill="background1"/>
        <w:ind w:firstLine="709"/>
        <w:jc w:val="both"/>
        <w:rPr>
          <w:rFonts w:ascii="Times New Roman" w:hAnsi="Times New Roman" w:cs="Times New Roman"/>
          <w:bCs/>
          <w:sz w:val="24"/>
          <w:szCs w:val="24"/>
        </w:rPr>
      </w:pPr>
    </w:p>
    <w:p w14:paraId="69672C02" w14:textId="5D4790A3" w:rsidR="00B40E59" w:rsidRPr="002F5E9C" w:rsidRDefault="00F823E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29" w:name="_Toc114646473"/>
      <w:r w:rsidRPr="002F5E9C">
        <w:rPr>
          <w:rFonts w:ascii="Times New Roman" w:hAnsi="Times New Roman"/>
          <w:bCs w:val="0"/>
          <w:sz w:val="24"/>
          <w:szCs w:val="24"/>
        </w:rPr>
        <w:t xml:space="preserve">Статья </w:t>
      </w:r>
      <w:r w:rsidR="00741A8F" w:rsidRPr="002F5E9C">
        <w:rPr>
          <w:rFonts w:ascii="Times New Roman" w:hAnsi="Times New Roman"/>
          <w:bCs w:val="0"/>
          <w:sz w:val="24"/>
          <w:szCs w:val="24"/>
        </w:rPr>
        <w:t>22</w:t>
      </w:r>
      <w:r w:rsidR="006F38BA" w:rsidRPr="002F5E9C">
        <w:rPr>
          <w:rFonts w:ascii="Times New Roman" w:hAnsi="Times New Roman"/>
          <w:bCs w:val="0"/>
          <w:sz w:val="24"/>
          <w:szCs w:val="24"/>
        </w:rPr>
        <w:t>.</w:t>
      </w:r>
      <w:r w:rsidRPr="002F5E9C">
        <w:rPr>
          <w:rFonts w:ascii="Times New Roman" w:hAnsi="Times New Roman"/>
          <w:bCs w:val="0"/>
          <w:sz w:val="24"/>
          <w:szCs w:val="24"/>
        </w:rPr>
        <w:t xml:space="preserve"> </w:t>
      </w:r>
      <w:r w:rsidR="00B40E59" w:rsidRPr="002F5E9C">
        <w:rPr>
          <w:rFonts w:ascii="Times New Roman" w:hAnsi="Times New Roman"/>
          <w:bCs w:val="0"/>
          <w:sz w:val="24"/>
          <w:szCs w:val="24"/>
        </w:rPr>
        <w:t>Виды комплексного развития территории</w:t>
      </w:r>
      <w:bookmarkEnd w:id="29"/>
    </w:p>
    <w:p w14:paraId="3610452F"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Виды комплексного развития территории:</w:t>
      </w:r>
    </w:p>
    <w:p w14:paraId="293AEA9A"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комплексное развитие территории, осуществляемое в границах одного или </w:t>
      </w:r>
      <w:r w:rsidRPr="002F5E9C">
        <w:rPr>
          <w:rFonts w:ascii="Times New Roman" w:hAnsi="Times New Roman" w:cs="Times New Roman"/>
          <w:bCs/>
          <w:sz w:val="24"/>
          <w:szCs w:val="24"/>
        </w:rPr>
        <w:lastRenderedPageBreak/>
        <w:t>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14:paraId="5446D735"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14:paraId="3CBAEE1C"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6A4D8A8D"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3BC93005"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Комплексное развитие территории жилой застройки осуществляется в отношении застроенной территории, в границах которой расположены:</w:t>
      </w:r>
    </w:p>
    <w:p w14:paraId="3043FFC4"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многоквартирные дома, признанные аварийными и подлежащими сносу или реконструкции;</w:t>
      </w:r>
    </w:p>
    <w:p w14:paraId="3BB7D4C6"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166A9037"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112B511F"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45D3BC26"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66E5C5E2"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E56544"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566AA656"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14:paraId="547C19C4"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37F55CF4"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на которых расположены объекты капитального строительства (за исключением </w:t>
      </w:r>
      <w:r w:rsidRPr="002F5E9C">
        <w:rPr>
          <w:rFonts w:ascii="Times New Roman" w:hAnsi="Times New Roman" w:cs="Times New Roman"/>
          <w:bCs/>
          <w:sz w:val="24"/>
          <w:szCs w:val="24"/>
        </w:rPr>
        <w:lastRenderedPageBreak/>
        <w:t>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AFBD3EE"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09FE42C2"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7A53B22A"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77E6DD1B"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14:paraId="6EBD4BB8"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6F0EB5DF" w14:textId="2BDF4DD4"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Градостроительным кодексом Российской Федерации.</w:t>
      </w:r>
    </w:p>
    <w:p w14:paraId="226418BC"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7515AD59"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5BA8335B"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14:paraId="5EC705FE"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143DDC9C"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2444FF66"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0606C4C6" w14:textId="77777777"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291F7A9A" w14:textId="526AD98C" w:rsidR="00B40E59" w:rsidRPr="002F5E9C" w:rsidRDefault="00B40E59"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6828AF9E" w14:textId="77777777" w:rsidR="000A7E62" w:rsidRPr="002F5E9C" w:rsidRDefault="000A7E62" w:rsidP="002F5E9C">
      <w:pPr>
        <w:pStyle w:val="ConsNormal"/>
        <w:shd w:val="clear" w:color="auto" w:fill="FFFFFF" w:themeFill="background1"/>
        <w:ind w:firstLine="709"/>
        <w:jc w:val="both"/>
        <w:rPr>
          <w:rFonts w:ascii="Times New Roman" w:hAnsi="Times New Roman" w:cs="Times New Roman"/>
          <w:bCs/>
          <w:sz w:val="24"/>
          <w:szCs w:val="24"/>
        </w:rPr>
      </w:pPr>
    </w:p>
    <w:p w14:paraId="6DF48282" w14:textId="4A557C4A" w:rsidR="000A7E62" w:rsidRPr="002F5E9C" w:rsidRDefault="000A7E62"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0" w:name="_Toc114646474"/>
      <w:r w:rsidRPr="002F5E9C">
        <w:rPr>
          <w:rFonts w:ascii="Times New Roman" w:hAnsi="Times New Roman"/>
          <w:bCs w:val="0"/>
          <w:sz w:val="24"/>
          <w:szCs w:val="24"/>
        </w:rPr>
        <w:t>Статья 2</w:t>
      </w:r>
      <w:r w:rsidR="00741A8F" w:rsidRPr="002F5E9C">
        <w:rPr>
          <w:rFonts w:ascii="Times New Roman" w:hAnsi="Times New Roman"/>
          <w:bCs w:val="0"/>
          <w:sz w:val="24"/>
          <w:szCs w:val="24"/>
        </w:rPr>
        <w:t>3</w:t>
      </w:r>
      <w:r w:rsidRPr="002F5E9C">
        <w:rPr>
          <w:rFonts w:ascii="Times New Roman" w:hAnsi="Times New Roman"/>
          <w:bCs w:val="0"/>
          <w:sz w:val="24"/>
          <w:szCs w:val="24"/>
        </w:rPr>
        <w:t xml:space="preserve"> </w:t>
      </w:r>
      <w:r w:rsidR="00D82B13" w:rsidRPr="002F5E9C">
        <w:rPr>
          <w:rFonts w:ascii="Times New Roman" w:hAnsi="Times New Roman"/>
          <w:bCs w:val="0"/>
          <w:sz w:val="24"/>
          <w:szCs w:val="24"/>
        </w:rPr>
        <w:t>Порядок принятия и реализации решения о комплексном развитии территории</w:t>
      </w:r>
      <w:bookmarkEnd w:id="30"/>
    </w:p>
    <w:p w14:paraId="03B92675" w14:textId="56CE464C"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Порядок принятия и реализации решения о комплексном развитии территории осуществляется в соответствии со статьей 66 Градостроительного кодекса Российской Федерации.</w:t>
      </w:r>
    </w:p>
    <w:p w14:paraId="426BB87C"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p>
    <w:p w14:paraId="091630F5" w14:textId="6D6C9D68" w:rsidR="00D82B13" w:rsidRPr="002F5E9C" w:rsidRDefault="00D82B13"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1" w:name="_Toc114646475"/>
      <w:r w:rsidRPr="002F5E9C">
        <w:rPr>
          <w:rFonts w:ascii="Times New Roman" w:hAnsi="Times New Roman"/>
          <w:bCs w:val="0"/>
          <w:sz w:val="24"/>
          <w:szCs w:val="24"/>
        </w:rPr>
        <w:t>Статья 2</w:t>
      </w:r>
      <w:r w:rsidR="00741A8F" w:rsidRPr="002F5E9C">
        <w:rPr>
          <w:rFonts w:ascii="Times New Roman" w:hAnsi="Times New Roman"/>
          <w:bCs w:val="0"/>
          <w:sz w:val="24"/>
          <w:szCs w:val="24"/>
        </w:rPr>
        <w:t>3</w:t>
      </w:r>
      <w:r w:rsidRPr="002F5E9C">
        <w:rPr>
          <w:rFonts w:ascii="Times New Roman" w:hAnsi="Times New Roman"/>
          <w:bCs w:val="0"/>
          <w:sz w:val="24"/>
          <w:szCs w:val="24"/>
        </w:rPr>
        <w:t>.</w:t>
      </w:r>
      <w:r w:rsidR="00741A8F" w:rsidRPr="002F5E9C">
        <w:rPr>
          <w:rFonts w:ascii="Times New Roman" w:hAnsi="Times New Roman"/>
          <w:bCs w:val="0"/>
          <w:sz w:val="24"/>
          <w:szCs w:val="24"/>
        </w:rPr>
        <w:t>1</w:t>
      </w:r>
      <w:r w:rsidRPr="002F5E9C">
        <w:rPr>
          <w:rFonts w:ascii="Times New Roman" w:hAnsi="Times New Roman"/>
          <w:bCs w:val="0"/>
          <w:sz w:val="24"/>
          <w:szCs w:val="24"/>
        </w:rPr>
        <w:t xml:space="preserve"> Решение о комплексном развитии территории</w:t>
      </w:r>
      <w:bookmarkEnd w:id="31"/>
    </w:p>
    <w:p w14:paraId="3360CB92"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 решение о комплексном развитии территории включаются:</w:t>
      </w:r>
    </w:p>
    <w:p w14:paraId="236E6C18"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сведения о местоположении, площади и границах территории, подлежащей комплексному развитию;</w:t>
      </w:r>
    </w:p>
    <w:p w14:paraId="5E359634"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48D03FA7"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предельный срок реализации решения о комплексном развитии территории;</w:t>
      </w:r>
    </w:p>
    <w:p w14:paraId="7826BFAF" w14:textId="26646F28"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сведения о самостоятельной реализации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01948A80" w14:textId="713645A9"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Российской Федерации;</w:t>
      </w:r>
    </w:p>
    <w:p w14:paraId="3A91EF99"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6) перечень объектов культурного наследия, подлежащих сохранению в соответствии с </w:t>
      </w:r>
      <w:r w:rsidRPr="002F5E9C">
        <w:rPr>
          <w:rFonts w:ascii="Times New Roman" w:hAnsi="Times New Roman" w:cs="Times New Roman"/>
          <w:bCs/>
          <w:sz w:val="24"/>
          <w:szCs w:val="24"/>
        </w:rPr>
        <w:lastRenderedPageBreak/>
        <w:t>законодательством Российской Федерации об объектах культурного наследия, при реализации такого решения (при наличии указанных объектов);</w:t>
      </w:r>
    </w:p>
    <w:p w14:paraId="0BA182AC"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4E1EC75E"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0DD3348C"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Проект решения о комплексном развитии территории жилой застройки подлежит размещению:</w:t>
      </w:r>
    </w:p>
    <w:p w14:paraId="0B5613ED" w14:textId="5EA8C8EB"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0047192F" w14:textId="3BAEFDC4" w:rsidR="00D82B13" w:rsidRPr="002F5E9C" w:rsidRDefault="00DA4FDC"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w:t>
      </w:r>
      <w:r w:rsidR="00D82B13" w:rsidRPr="002F5E9C">
        <w:rPr>
          <w:rFonts w:ascii="Times New Roman" w:hAnsi="Times New Roman" w:cs="Times New Roman"/>
          <w:bCs/>
          <w:sz w:val="24"/>
          <w:szCs w:val="24"/>
        </w:rPr>
        <w:t>)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429DC863" w14:textId="1C32685C"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w:t>
      </w:r>
      <w:r w:rsidR="00DA4FDC" w:rsidRPr="002F5E9C">
        <w:rPr>
          <w:rFonts w:ascii="Times New Roman" w:hAnsi="Times New Roman" w:cs="Times New Roman"/>
          <w:bCs/>
          <w:sz w:val="24"/>
          <w:szCs w:val="24"/>
        </w:rPr>
        <w:t>Градостроительного кодекса Российской Федерации</w:t>
      </w:r>
      <w:r w:rsidRPr="002F5E9C">
        <w:rPr>
          <w:rFonts w:ascii="Times New Roman" w:hAnsi="Times New Roman" w:cs="Times New Roman"/>
          <w:bCs/>
          <w:sz w:val="24"/>
          <w:szCs w:val="24"/>
        </w:rPr>
        <w:t>.</w:t>
      </w:r>
    </w:p>
    <w:p w14:paraId="3A1D4D2B" w14:textId="77777777"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4837984B" w14:textId="1AC66F4E" w:rsidR="00D82B13" w:rsidRPr="002F5E9C" w:rsidRDefault="00D82B1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49A8BC6E" w14:textId="7A16CCDE" w:rsidR="0093577D" w:rsidRPr="002F5E9C" w:rsidRDefault="0093577D" w:rsidP="002F5E9C">
      <w:pPr>
        <w:pStyle w:val="ConsNormal"/>
        <w:shd w:val="clear" w:color="auto" w:fill="FFFFFF" w:themeFill="background1"/>
        <w:ind w:firstLine="709"/>
        <w:jc w:val="both"/>
        <w:rPr>
          <w:rFonts w:ascii="Times New Roman" w:hAnsi="Times New Roman" w:cs="Times New Roman"/>
          <w:bCs/>
          <w:sz w:val="24"/>
          <w:szCs w:val="24"/>
        </w:rPr>
      </w:pPr>
    </w:p>
    <w:p w14:paraId="57BE5742" w14:textId="080E0888" w:rsidR="0093577D" w:rsidRPr="002F5E9C" w:rsidRDefault="0093577D"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2" w:name="_Toc114646476"/>
      <w:r w:rsidRPr="002F5E9C">
        <w:rPr>
          <w:rFonts w:ascii="Times New Roman" w:hAnsi="Times New Roman"/>
          <w:bCs w:val="0"/>
          <w:sz w:val="24"/>
          <w:szCs w:val="24"/>
        </w:rPr>
        <w:t>Статья 2</w:t>
      </w:r>
      <w:r w:rsidR="00741A8F" w:rsidRPr="002F5E9C">
        <w:rPr>
          <w:rFonts w:ascii="Times New Roman" w:hAnsi="Times New Roman"/>
          <w:bCs w:val="0"/>
          <w:sz w:val="24"/>
          <w:szCs w:val="24"/>
        </w:rPr>
        <w:t>3</w:t>
      </w:r>
      <w:r w:rsidRPr="002F5E9C">
        <w:rPr>
          <w:rFonts w:ascii="Times New Roman" w:hAnsi="Times New Roman"/>
          <w:bCs w:val="0"/>
          <w:sz w:val="24"/>
          <w:szCs w:val="24"/>
        </w:rPr>
        <w:t>.</w:t>
      </w:r>
      <w:r w:rsidR="00741A8F" w:rsidRPr="002F5E9C">
        <w:rPr>
          <w:rFonts w:ascii="Times New Roman" w:hAnsi="Times New Roman"/>
          <w:bCs w:val="0"/>
          <w:sz w:val="24"/>
          <w:szCs w:val="24"/>
        </w:rPr>
        <w:t>2</w:t>
      </w:r>
      <w:r w:rsidRPr="002F5E9C">
        <w:rPr>
          <w:rFonts w:ascii="Times New Roman" w:hAnsi="Times New Roman"/>
          <w:bCs w:val="0"/>
          <w:sz w:val="24"/>
          <w:szCs w:val="24"/>
        </w:rPr>
        <w:t xml:space="preserve"> </w:t>
      </w:r>
      <w:bookmarkStart w:id="33" w:name="_Hlk101878647"/>
      <w:r w:rsidRPr="002F5E9C">
        <w:rPr>
          <w:rFonts w:ascii="Times New Roman" w:hAnsi="Times New Roman"/>
          <w:bCs w:val="0"/>
          <w:sz w:val="24"/>
          <w:szCs w:val="24"/>
        </w:rPr>
        <w:t>Договор о комплексном развитии территории</w:t>
      </w:r>
      <w:bookmarkEnd w:id="32"/>
    </w:p>
    <w:p w14:paraId="5788DB15" w14:textId="4C8CFE0A" w:rsidR="00DA4FDC" w:rsidRPr="002F5E9C" w:rsidRDefault="00DA4FDC" w:rsidP="002F5E9C">
      <w:pPr>
        <w:pStyle w:val="ConsNormal"/>
        <w:shd w:val="clear" w:color="auto" w:fill="FFFFFF" w:themeFill="background1"/>
        <w:ind w:firstLine="709"/>
        <w:jc w:val="both"/>
        <w:rPr>
          <w:rFonts w:ascii="Times New Roman" w:hAnsi="Times New Roman" w:cs="Times New Roman"/>
          <w:bCs/>
          <w:sz w:val="24"/>
          <w:szCs w:val="24"/>
        </w:rPr>
      </w:pPr>
    </w:p>
    <w:bookmarkEnd w:id="33"/>
    <w:p w14:paraId="57FA9DAC" w14:textId="118117D4" w:rsidR="0093577D" w:rsidRPr="002F5E9C" w:rsidRDefault="0093577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Договор о комплексном развитии территории заключается в соответствии со статьей 68 Градостроительного кодекса Российской Федерации.</w:t>
      </w:r>
    </w:p>
    <w:p w14:paraId="207BCD59" w14:textId="6C31DA53" w:rsidR="0093577D" w:rsidRPr="002F5E9C" w:rsidRDefault="0093577D" w:rsidP="002F5E9C">
      <w:pPr>
        <w:pStyle w:val="ConsNormal"/>
        <w:shd w:val="clear" w:color="auto" w:fill="FFFFFF" w:themeFill="background1"/>
        <w:ind w:firstLine="709"/>
        <w:jc w:val="both"/>
        <w:rPr>
          <w:rFonts w:ascii="Times New Roman" w:hAnsi="Times New Roman" w:cs="Times New Roman"/>
          <w:bCs/>
          <w:sz w:val="24"/>
          <w:szCs w:val="24"/>
        </w:rPr>
      </w:pPr>
    </w:p>
    <w:p w14:paraId="32CD2965" w14:textId="13761932" w:rsidR="0093577D" w:rsidRPr="002F5E9C" w:rsidRDefault="0093577D"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4" w:name="_Toc114646477"/>
      <w:r w:rsidRPr="002F5E9C">
        <w:rPr>
          <w:rFonts w:ascii="Times New Roman" w:hAnsi="Times New Roman"/>
          <w:bCs w:val="0"/>
          <w:sz w:val="24"/>
          <w:szCs w:val="24"/>
        </w:rPr>
        <w:t>Статья 2</w:t>
      </w:r>
      <w:r w:rsidR="00741A8F" w:rsidRPr="002F5E9C">
        <w:rPr>
          <w:rFonts w:ascii="Times New Roman" w:hAnsi="Times New Roman"/>
          <w:bCs w:val="0"/>
          <w:sz w:val="24"/>
          <w:szCs w:val="24"/>
        </w:rPr>
        <w:t>3</w:t>
      </w:r>
      <w:r w:rsidRPr="002F5E9C">
        <w:rPr>
          <w:rFonts w:ascii="Times New Roman" w:hAnsi="Times New Roman"/>
          <w:bCs w:val="0"/>
          <w:sz w:val="24"/>
          <w:szCs w:val="24"/>
        </w:rPr>
        <w:t>.</w:t>
      </w:r>
      <w:r w:rsidR="00741A8F" w:rsidRPr="002F5E9C">
        <w:rPr>
          <w:rFonts w:ascii="Times New Roman" w:hAnsi="Times New Roman"/>
          <w:bCs w:val="0"/>
          <w:sz w:val="24"/>
          <w:szCs w:val="24"/>
        </w:rPr>
        <w:t>3</w:t>
      </w:r>
      <w:r w:rsidRPr="002F5E9C">
        <w:rPr>
          <w:rFonts w:ascii="Times New Roman" w:hAnsi="Times New Roman"/>
          <w:bCs w:val="0"/>
          <w:sz w:val="24"/>
          <w:szCs w:val="24"/>
        </w:rPr>
        <w:t xml:space="preserve"> </w:t>
      </w:r>
      <w:bookmarkStart w:id="35" w:name="_Hlk101878711"/>
      <w:r w:rsidRPr="002F5E9C">
        <w:rPr>
          <w:rFonts w:ascii="Times New Roman" w:hAnsi="Times New Roman"/>
          <w:bCs w:val="0"/>
          <w:sz w:val="24"/>
          <w:szCs w:val="24"/>
        </w:rPr>
        <w:t>Порядок заключения договора о комплексном развитии территории</w:t>
      </w:r>
      <w:bookmarkEnd w:id="34"/>
      <w:bookmarkEnd w:id="35"/>
    </w:p>
    <w:p w14:paraId="3E7B30D0" w14:textId="170C7029" w:rsidR="0093577D" w:rsidRPr="002F5E9C" w:rsidRDefault="0093577D" w:rsidP="002F5E9C">
      <w:pPr>
        <w:pStyle w:val="ConsNormal"/>
        <w:shd w:val="clear" w:color="auto" w:fill="FFFFFF" w:themeFill="background1"/>
        <w:ind w:firstLine="709"/>
        <w:rPr>
          <w:rFonts w:ascii="Times New Roman" w:hAnsi="Times New Roman" w:cs="Times New Roman"/>
          <w:bCs/>
          <w:sz w:val="24"/>
          <w:szCs w:val="24"/>
        </w:rPr>
      </w:pPr>
    </w:p>
    <w:p w14:paraId="53378B24" w14:textId="4F4FADE9" w:rsidR="0093577D" w:rsidRPr="002F5E9C" w:rsidRDefault="0093577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Порядок заключения договора о комплексном развитии территории</w:t>
      </w:r>
      <w:r w:rsidRPr="002F5E9C">
        <w:t xml:space="preserve"> </w:t>
      </w:r>
      <w:r w:rsidRPr="002F5E9C">
        <w:rPr>
          <w:rFonts w:ascii="Times New Roman" w:hAnsi="Times New Roman" w:cs="Times New Roman"/>
          <w:bCs/>
          <w:sz w:val="24"/>
          <w:szCs w:val="24"/>
        </w:rPr>
        <w:t>осуществляется в соответствии со статьей 69 Градостроительного кодекса Российской Федерации.</w:t>
      </w:r>
    </w:p>
    <w:p w14:paraId="03B9E37C" w14:textId="77777777" w:rsidR="0093577D" w:rsidRPr="002F5E9C" w:rsidRDefault="0093577D" w:rsidP="002F5E9C">
      <w:pPr>
        <w:pStyle w:val="ConsNormal"/>
        <w:shd w:val="clear" w:color="auto" w:fill="FFFFFF" w:themeFill="background1"/>
        <w:ind w:firstLine="709"/>
        <w:jc w:val="both"/>
        <w:rPr>
          <w:rFonts w:ascii="Times New Roman" w:hAnsi="Times New Roman" w:cs="Times New Roman"/>
          <w:bCs/>
          <w:sz w:val="24"/>
          <w:szCs w:val="24"/>
        </w:rPr>
      </w:pPr>
    </w:p>
    <w:p w14:paraId="4178EC0F"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6" w:name="_Toc114646478"/>
      <w:r w:rsidRPr="002F5E9C">
        <w:rPr>
          <w:rFonts w:ascii="Times New Roman" w:hAnsi="Times New Roman"/>
          <w:bCs w:val="0"/>
          <w:sz w:val="24"/>
          <w:szCs w:val="24"/>
        </w:rPr>
        <w:t>Раздел 5. О проведении публичных слушаний</w:t>
      </w:r>
      <w:r w:rsidR="00127083" w:rsidRPr="002F5E9C">
        <w:rPr>
          <w:rFonts w:ascii="Times New Roman" w:hAnsi="Times New Roman"/>
          <w:bCs w:val="0"/>
          <w:sz w:val="24"/>
          <w:szCs w:val="24"/>
        </w:rPr>
        <w:t xml:space="preserve"> или общественных обсуждений</w:t>
      </w:r>
      <w:r w:rsidRPr="002F5E9C">
        <w:rPr>
          <w:rFonts w:ascii="Times New Roman" w:hAnsi="Times New Roman"/>
          <w:bCs w:val="0"/>
          <w:sz w:val="24"/>
          <w:szCs w:val="24"/>
        </w:rPr>
        <w:t xml:space="preserve"> по вопросам землепользования и застройки</w:t>
      </w:r>
      <w:bookmarkEnd w:id="36"/>
    </w:p>
    <w:p w14:paraId="5704D1B1"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6EED4FC2"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7" w:name="_Toc114646479"/>
      <w:r w:rsidRPr="002F5E9C">
        <w:rPr>
          <w:rFonts w:ascii="Times New Roman" w:hAnsi="Times New Roman"/>
          <w:bCs w:val="0"/>
          <w:sz w:val="24"/>
          <w:szCs w:val="24"/>
        </w:rPr>
        <w:lastRenderedPageBreak/>
        <w:t xml:space="preserve">Статья </w:t>
      </w:r>
      <w:r w:rsidR="00413847" w:rsidRPr="002F5E9C">
        <w:rPr>
          <w:rFonts w:ascii="Times New Roman" w:hAnsi="Times New Roman"/>
          <w:bCs w:val="0"/>
          <w:sz w:val="24"/>
          <w:szCs w:val="24"/>
        </w:rPr>
        <w:t>2</w:t>
      </w:r>
      <w:r w:rsidR="001E79BA" w:rsidRPr="002F5E9C">
        <w:rPr>
          <w:rFonts w:ascii="Times New Roman" w:hAnsi="Times New Roman"/>
          <w:bCs w:val="0"/>
          <w:sz w:val="24"/>
          <w:szCs w:val="24"/>
        </w:rPr>
        <w:t>4</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Общие положения проведения публичных слушаний</w:t>
      </w:r>
      <w:r w:rsidR="00127083" w:rsidRPr="002F5E9C">
        <w:rPr>
          <w:rFonts w:ascii="Times New Roman" w:hAnsi="Times New Roman"/>
          <w:bCs w:val="0"/>
          <w:sz w:val="24"/>
          <w:szCs w:val="24"/>
        </w:rPr>
        <w:t xml:space="preserve"> или общественных обсуждений</w:t>
      </w:r>
      <w:r w:rsidRPr="002F5E9C">
        <w:rPr>
          <w:rFonts w:ascii="Times New Roman" w:hAnsi="Times New Roman"/>
          <w:bCs w:val="0"/>
          <w:sz w:val="24"/>
          <w:szCs w:val="24"/>
        </w:rPr>
        <w:t xml:space="preserve"> на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057E8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w:t>
      </w:r>
      <w:r w:rsidR="00057E84" w:rsidRPr="002F5E9C">
        <w:rPr>
          <w:rFonts w:ascii="Times New Roman" w:hAnsi="Times New Roman"/>
          <w:bCs w:val="0"/>
          <w:sz w:val="24"/>
          <w:szCs w:val="24"/>
        </w:rPr>
        <w:t xml:space="preserve"> </w:t>
      </w:r>
      <w:r w:rsidR="00F36BB0" w:rsidRPr="002F5E9C">
        <w:rPr>
          <w:rFonts w:ascii="Times New Roman" w:hAnsi="Times New Roman"/>
          <w:bCs w:val="0"/>
          <w:sz w:val="24"/>
          <w:szCs w:val="24"/>
        </w:rPr>
        <w:t>Кореновского района</w:t>
      </w:r>
      <w:bookmarkEnd w:id="37"/>
    </w:p>
    <w:p w14:paraId="75962C62"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2F5E9C">
        <w:rPr>
          <w:rFonts w:ascii="Times New Roman" w:hAnsi="Times New Roman" w:cs="Times New Roman"/>
          <w:bCs/>
          <w:sz w:val="24"/>
          <w:szCs w:val="24"/>
        </w:rPr>
        <w:t xml:space="preserve"> или общественные обсуждения</w:t>
      </w:r>
      <w:r w:rsidRPr="002F5E9C">
        <w:rPr>
          <w:rFonts w:ascii="Times New Roman" w:hAnsi="Times New Roman" w:cs="Times New Roman"/>
          <w:bCs/>
          <w:sz w:val="24"/>
          <w:szCs w:val="24"/>
        </w:rPr>
        <w:t>.</w:t>
      </w:r>
    </w:p>
    <w:p w14:paraId="1D31B446"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Публичные слушания</w:t>
      </w:r>
      <w:r w:rsidR="00127083" w:rsidRPr="002F5E9C">
        <w:rPr>
          <w:rFonts w:ascii="Times New Roman" w:hAnsi="Times New Roman" w:cs="Times New Roman"/>
          <w:bCs/>
          <w:sz w:val="24"/>
          <w:szCs w:val="24"/>
        </w:rPr>
        <w:t xml:space="preserve"> или общественные обсуждения</w:t>
      </w:r>
      <w:r w:rsidRPr="002F5E9C">
        <w:rPr>
          <w:rFonts w:ascii="Times New Roman" w:hAnsi="Times New Roman" w:cs="Times New Roman"/>
          <w:bCs/>
          <w:sz w:val="24"/>
          <w:szCs w:val="24"/>
        </w:rPr>
        <w:t xml:space="preserve"> проводятся по инициативе населения, Совета, главы поселения.</w:t>
      </w:r>
    </w:p>
    <w:p w14:paraId="16DDA0E6"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Публичные слушания</w:t>
      </w:r>
      <w:r w:rsidR="00127083" w:rsidRPr="002F5E9C">
        <w:rPr>
          <w:rFonts w:ascii="Times New Roman" w:hAnsi="Times New Roman" w:cs="Times New Roman"/>
          <w:bCs/>
          <w:sz w:val="24"/>
          <w:szCs w:val="24"/>
        </w:rPr>
        <w:t xml:space="preserve"> или общественные обсуждения</w:t>
      </w:r>
      <w:r w:rsidRPr="002F5E9C">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4F724543" w14:textId="77777777" w:rsidR="001C6354" w:rsidRPr="002F5E9C" w:rsidRDefault="0012708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w:t>
      </w:r>
      <w:r w:rsidR="001C6354" w:rsidRPr="002F5E9C">
        <w:rPr>
          <w:rFonts w:ascii="Times New Roman" w:hAnsi="Times New Roman" w:cs="Times New Roman"/>
          <w:bCs/>
          <w:sz w:val="24"/>
          <w:szCs w:val="24"/>
        </w:rPr>
        <w:t>Порядок организации и проведения публичных слушаний</w:t>
      </w:r>
      <w:r w:rsidRPr="002F5E9C">
        <w:rPr>
          <w:rFonts w:ascii="Times New Roman" w:hAnsi="Times New Roman" w:cs="Times New Roman"/>
          <w:bCs/>
          <w:sz w:val="24"/>
          <w:szCs w:val="24"/>
        </w:rPr>
        <w:t xml:space="preserve"> или общественных обсуждений</w:t>
      </w:r>
      <w:r w:rsidR="001C6354" w:rsidRPr="002F5E9C">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w:t>
      </w:r>
      <w:r w:rsidRPr="002F5E9C">
        <w:rPr>
          <w:rFonts w:ascii="Times New Roman" w:hAnsi="Times New Roman" w:cs="Times New Roman"/>
          <w:bCs/>
          <w:sz w:val="24"/>
          <w:szCs w:val="24"/>
        </w:rPr>
        <w:t xml:space="preserve"> или общественных обсуждений</w:t>
      </w:r>
      <w:r w:rsidR="001C6354" w:rsidRPr="002F5E9C">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2F5E9C">
        <w:rPr>
          <w:rFonts w:ascii="Times New Roman" w:hAnsi="Times New Roman" w:cs="Times New Roman"/>
          <w:bCs/>
          <w:sz w:val="24"/>
          <w:szCs w:val="24"/>
        </w:rPr>
        <w:t xml:space="preserve"> или общественных обсуждений</w:t>
      </w:r>
      <w:r w:rsidR="001C6354" w:rsidRPr="002F5E9C">
        <w:rPr>
          <w:rFonts w:ascii="Times New Roman" w:hAnsi="Times New Roman" w:cs="Times New Roman"/>
          <w:bCs/>
          <w:sz w:val="24"/>
          <w:szCs w:val="24"/>
        </w:rPr>
        <w:t>.</w:t>
      </w:r>
    </w:p>
    <w:p w14:paraId="6DD7ED8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0FC08494" w14:textId="5CADF42C"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8" w:name="_Toc114646480"/>
      <w:r w:rsidRPr="002F5E9C">
        <w:rPr>
          <w:rFonts w:ascii="Times New Roman" w:hAnsi="Times New Roman"/>
          <w:bCs w:val="0"/>
          <w:sz w:val="24"/>
          <w:szCs w:val="24"/>
        </w:rPr>
        <w:t xml:space="preserve">Статья </w:t>
      </w:r>
      <w:r w:rsidR="00413847" w:rsidRPr="002F5E9C">
        <w:rPr>
          <w:rFonts w:ascii="Times New Roman" w:hAnsi="Times New Roman"/>
          <w:bCs w:val="0"/>
          <w:sz w:val="24"/>
          <w:szCs w:val="24"/>
        </w:rPr>
        <w:t>2</w:t>
      </w:r>
      <w:r w:rsidR="001E79BA" w:rsidRPr="002F5E9C">
        <w:rPr>
          <w:rFonts w:ascii="Times New Roman" w:hAnsi="Times New Roman"/>
          <w:bCs w:val="0"/>
          <w:sz w:val="24"/>
          <w:szCs w:val="24"/>
        </w:rPr>
        <w:t>5</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Порядок проведения публичных</w:t>
      </w:r>
      <w:r w:rsidR="00C63A49" w:rsidRPr="002F5E9C">
        <w:rPr>
          <w:rFonts w:ascii="Times New Roman" w:hAnsi="Times New Roman"/>
          <w:bCs w:val="0"/>
          <w:sz w:val="24"/>
          <w:szCs w:val="24"/>
        </w:rPr>
        <w:t xml:space="preserve"> </w:t>
      </w:r>
      <w:r w:rsidRPr="002F5E9C">
        <w:rPr>
          <w:rFonts w:ascii="Times New Roman" w:hAnsi="Times New Roman"/>
          <w:bCs w:val="0"/>
          <w:sz w:val="24"/>
          <w:szCs w:val="24"/>
        </w:rPr>
        <w:t>слушаний</w:t>
      </w:r>
      <w:r w:rsidR="00127083" w:rsidRPr="002F5E9C">
        <w:rPr>
          <w:rFonts w:ascii="Times New Roman" w:hAnsi="Times New Roman"/>
          <w:bCs w:val="0"/>
          <w:sz w:val="24"/>
          <w:szCs w:val="24"/>
        </w:rPr>
        <w:t xml:space="preserve"> или общественных обсуждений</w:t>
      </w:r>
      <w:r w:rsidRPr="002F5E9C">
        <w:rPr>
          <w:rFonts w:ascii="Times New Roman" w:hAnsi="Times New Roman"/>
          <w:bCs w:val="0"/>
          <w:sz w:val="24"/>
          <w:szCs w:val="24"/>
        </w:rPr>
        <w:t xml:space="preserve"> на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057E8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w:t>
      </w:r>
      <w:r w:rsidR="00057E84" w:rsidRPr="002F5E9C">
        <w:rPr>
          <w:rFonts w:ascii="Times New Roman" w:hAnsi="Times New Roman"/>
          <w:bCs w:val="0"/>
          <w:sz w:val="24"/>
          <w:szCs w:val="24"/>
        </w:rPr>
        <w:t xml:space="preserve"> </w:t>
      </w:r>
      <w:r w:rsidR="00CC364E" w:rsidRPr="002F5E9C">
        <w:rPr>
          <w:rFonts w:ascii="Times New Roman" w:hAnsi="Times New Roman"/>
          <w:bCs w:val="0"/>
          <w:sz w:val="24"/>
          <w:szCs w:val="24"/>
        </w:rPr>
        <w:t>Кореновского района</w:t>
      </w:r>
      <w:bookmarkEnd w:id="38"/>
    </w:p>
    <w:p w14:paraId="67AAD324"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1F7300D2"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Проведение публичных слушаний</w:t>
      </w:r>
      <w:r w:rsidR="00127083" w:rsidRPr="002F5E9C">
        <w:rPr>
          <w:rFonts w:ascii="Times New Roman" w:hAnsi="Times New Roman" w:cs="Times New Roman"/>
          <w:bCs/>
          <w:sz w:val="24"/>
          <w:szCs w:val="24"/>
        </w:rPr>
        <w:t xml:space="preserve"> или общественных обсуждений</w:t>
      </w:r>
      <w:r w:rsidRPr="002F5E9C">
        <w:rPr>
          <w:rFonts w:ascii="Times New Roman" w:hAnsi="Times New Roman" w:cs="Times New Roman"/>
          <w:bCs/>
          <w:sz w:val="24"/>
          <w:szCs w:val="24"/>
        </w:rPr>
        <w:t xml:space="preserve"> на территории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w:t>
      </w:r>
      <w:r w:rsidR="00057E84" w:rsidRPr="002F5E9C">
        <w:rPr>
          <w:rFonts w:ascii="Times New Roman" w:hAnsi="Times New Roman" w:cs="Times New Roman"/>
          <w:bCs/>
          <w:sz w:val="24"/>
          <w:szCs w:val="24"/>
        </w:rPr>
        <w:t xml:space="preserve"> </w:t>
      </w:r>
      <w:r w:rsidR="00CC364E" w:rsidRPr="002F5E9C">
        <w:rPr>
          <w:rFonts w:ascii="Times New Roman" w:hAnsi="Times New Roman" w:cs="Times New Roman"/>
          <w:bCs/>
          <w:sz w:val="24"/>
          <w:szCs w:val="24"/>
        </w:rPr>
        <w:t>Кореновского района</w:t>
      </w:r>
      <w:r w:rsidRPr="002F5E9C">
        <w:rPr>
          <w:rFonts w:ascii="Times New Roman" w:hAnsi="Times New Roman" w:cs="Times New Roman"/>
          <w:bCs/>
          <w:sz w:val="24"/>
          <w:szCs w:val="24"/>
        </w:rPr>
        <w:t xml:space="preserve"> осуществляется в соответствии с нормативно-правовыми актами </w:t>
      </w:r>
      <w:r w:rsidR="00B53EA7" w:rsidRPr="002F5E9C">
        <w:rPr>
          <w:rFonts w:ascii="Times New Roman" w:hAnsi="Times New Roman" w:cs="Times New Roman"/>
          <w:bCs/>
          <w:sz w:val="24"/>
          <w:szCs w:val="24"/>
        </w:rPr>
        <w:t>Кореновск</w:t>
      </w:r>
      <w:r w:rsidR="00A925B0" w:rsidRPr="002F5E9C">
        <w:rPr>
          <w:rFonts w:ascii="Times New Roman" w:hAnsi="Times New Roman" w:cs="Times New Roman"/>
          <w:bCs/>
          <w:sz w:val="24"/>
          <w:szCs w:val="24"/>
        </w:rPr>
        <w:t>ого</w:t>
      </w:r>
      <w:r w:rsidR="00057E84" w:rsidRPr="002F5E9C">
        <w:rPr>
          <w:rFonts w:ascii="Times New Roman" w:hAnsi="Times New Roman" w:cs="Times New Roman"/>
          <w:bCs/>
          <w:sz w:val="24"/>
          <w:szCs w:val="24"/>
        </w:rPr>
        <w:t xml:space="preserve"> </w:t>
      </w:r>
      <w:r w:rsidR="00456EB6" w:rsidRPr="002F5E9C">
        <w:rPr>
          <w:rFonts w:ascii="Times New Roman" w:hAnsi="Times New Roman" w:cs="Times New Roman"/>
          <w:bCs/>
          <w:sz w:val="24"/>
          <w:szCs w:val="24"/>
        </w:rPr>
        <w:t>городск</w:t>
      </w:r>
      <w:r w:rsidR="00540BAC" w:rsidRPr="002F5E9C">
        <w:rPr>
          <w:rFonts w:ascii="Times New Roman" w:hAnsi="Times New Roman" w:cs="Times New Roman"/>
          <w:bCs/>
          <w:sz w:val="24"/>
          <w:szCs w:val="24"/>
        </w:rPr>
        <w:t>ого</w:t>
      </w:r>
      <w:r w:rsidRPr="002F5E9C">
        <w:rPr>
          <w:rFonts w:ascii="Times New Roman" w:hAnsi="Times New Roman" w:cs="Times New Roman"/>
          <w:bCs/>
          <w:sz w:val="24"/>
          <w:szCs w:val="24"/>
        </w:rPr>
        <w:t xml:space="preserve"> поселения</w:t>
      </w:r>
      <w:r w:rsidR="00057E84" w:rsidRPr="002F5E9C">
        <w:rPr>
          <w:rFonts w:ascii="Times New Roman" w:hAnsi="Times New Roman" w:cs="Times New Roman"/>
          <w:bCs/>
          <w:sz w:val="24"/>
          <w:szCs w:val="24"/>
        </w:rPr>
        <w:t xml:space="preserve"> </w:t>
      </w:r>
      <w:r w:rsidR="00F36BB0" w:rsidRPr="002F5E9C">
        <w:rPr>
          <w:rFonts w:ascii="Times New Roman" w:hAnsi="Times New Roman" w:cs="Times New Roman"/>
          <w:bCs/>
          <w:sz w:val="24"/>
          <w:szCs w:val="24"/>
        </w:rPr>
        <w:t>Кореновского района</w:t>
      </w:r>
      <w:r w:rsidRPr="002F5E9C">
        <w:rPr>
          <w:rFonts w:ascii="Times New Roman" w:hAnsi="Times New Roman" w:cs="Times New Roman"/>
          <w:bCs/>
          <w:sz w:val="24"/>
          <w:szCs w:val="24"/>
        </w:rPr>
        <w:t xml:space="preserve"> в порядке</w:t>
      </w:r>
      <w:r w:rsidR="00F36BB0" w:rsidRPr="002F5E9C">
        <w:rPr>
          <w:rFonts w:ascii="Times New Roman" w:hAnsi="Times New Roman" w:cs="Times New Roman"/>
          <w:bCs/>
          <w:sz w:val="24"/>
          <w:szCs w:val="24"/>
        </w:rPr>
        <w:t>,</w:t>
      </w:r>
      <w:r w:rsidRPr="002F5E9C">
        <w:rPr>
          <w:rFonts w:ascii="Times New Roman" w:hAnsi="Times New Roman" w:cs="Times New Roman"/>
          <w:bCs/>
          <w:sz w:val="24"/>
          <w:szCs w:val="24"/>
        </w:rPr>
        <w:t xml:space="preserve"> определенном Градостроительным кодексом Российской Федерации.</w:t>
      </w:r>
    </w:p>
    <w:p w14:paraId="19F32B9E"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p>
    <w:p w14:paraId="20DD1023" w14:textId="77777777" w:rsidR="00042E24" w:rsidRPr="002F5E9C" w:rsidRDefault="00042E2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39" w:name="_Toc114646481"/>
      <w:r w:rsidRPr="002F5E9C">
        <w:rPr>
          <w:rFonts w:ascii="Times New Roman" w:hAnsi="Times New Roman"/>
          <w:bCs w:val="0"/>
          <w:sz w:val="24"/>
          <w:szCs w:val="24"/>
        </w:rPr>
        <w:t>Статья 2</w:t>
      </w:r>
      <w:r w:rsidR="001E79BA" w:rsidRPr="002F5E9C">
        <w:rPr>
          <w:rFonts w:ascii="Times New Roman" w:hAnsi="Times New Roman"/>
          <w:bCs w:val="0"/>
          <w:sz w:val="24"/>
          <w:szCs w:val="24"/>
        </w:rPr>
        <w:t>6</w:t>
      </w:r>
      <w:r w:rsidRPr="002F5E9C">
        <w:rPr>
          <w:rFonts w:ascii="Times New Roman" w:hAnsi="Times New Roman"/>
          <w:bCs w:val="0"/>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9"/>
    </w:p>
    <w:p w14:paraId="5BC0C9FB"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p>
    <w:p w14:paraId="0E119607" w14:textId="7B0C2E1C"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sidR="00100E6A"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w:t>
      </w:r>
      <w:r w:rsidR="00AD37C1" w:rsidRPr="002F5E9C">
        <w:rPr>
          <w:rFonts w:ascii="Times New Roman" w:hAnsi="Times New Roman" w:cs="Times New Roman"/>
          <w:bCs/>
          <w:sz w:val="24"/>
          <w:szCs w:val="24"/>
        </w:rPr>
        <w:t xml:space="preserve">Градостроительным кодексом Российской Федерации </w:t>
      </w:r>
      <w:r w:rsidRPr="002F5E9C">
        <w:rPr>
          <w:rFonts w:ascii="Times New Roman" w:hAnsi="Times New Roman" w:cs="Times New Roman"/>
          <w:bCs/>
          <w:sz w:val="24"/>
          <w:szCs w:val="24"/>
        </w:rPr>
        <w:t xml:space="preserve">проводятся общественные обсуждения или публичные слушания, за исключением случаев, предусмотренных </w:t>
      </w:r>
      <w:r w:rsidR="00AD37C1" w:rsidRPr="002F5E9C">
        <w:rPr>
          <w:rFonts w:ascii="Times New Roman" w:hAnsi="Times New Roman" w:cs="Times New Roman"/>
          <w:bCs/>
          <w:sz w:val="24"/>
          <w:szCs w:val="24"/>
        </w:rPr>
        <w:t xml:space="preserve">Градостроительным кодексом Российской Федерации </w:t>
      </w:r>
      <w:r w:rsidRPr="002F5E9C">
        <w:rPr>
          <w:rFonts w:ascii="Times New Roman" w:hAnsi="Times New Roman" w:cs="Times New Roman"/>
          <w:bCs/>
          <w:sz w:val="24"/>
          <w:szCs w:val="24"/>
        </w:rPr>
        <w:t>и другими федеральными законами.</w:t>
      </w:r>
    </w:p>
    <w:p w14:paraId="53B536F9"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2F5E9C">
        <w:rPr>
          <w:rFonts w:ascii="Times New Roman" w:hAnsi="Times New Roman" w:cs="Times New Roman"/>
          <w:bCs/>
          <w:sz w:val="24"/>
          <w:szCs w:val="24"/>
        </w:rPr>
        <w:lastRenderedPageBreak/>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A0AE3A5" w14:textId="187D118E"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C63A49"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2F5E9C">
        <w:rPr>
          <w:rFonts w:ascii="Times New Roman" w:hAnsi="Times New Roman" w:cs="Times New Roman"/>
          <w:bCs/>
          <w:sz w:val="24"/>
          <w:szCs w:val="24"/>
        </w:rPr>
        <w:t>1</w:t>
      </w:r>
      <w:r w:rsidR="00BF04F6" w:rsidRPr="002F5E9C">
        <w:rPr>
          <w:rFonts w:ascii="Times New Roman" w:hAnsi="Times New Roman" w:cs="Times New Roman"/>
          <w:bCs/>
          <w:sz w:val="24"/>
          <w:szCs w:val="24"/>
        </w:rPr>
        <w:t>4</w:t>
      </w:r>
      <w:r w:rsidRPr="002F5E9C">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CC0E14"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Процедура проведения общественных обсуждений состоит из следующих этапов:</w:t>
      </w:r>
    </w:p>
    <w:p w14:paraId="3544E6A4"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оповещение о начале общественных обсуждений;</w:t>
      </w:r>
    </w:p>
    <w:p w14:paraId="2F50DF18"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C8B7A6D"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1DE49838"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подготовка и оформление протокола общественных обсуждений;</w:t>
      </w:r>
    </w:p>
    <w:p w14:paraId="65B0500B"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подготовка и опубликование заключения о результатах общественных обсуждений.</w:t>
      </w:r>
    </w:p>
    <w:p w14:paraId="37FB9C9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Процедура проведения публичных слушаний состоит из следующих этапов:</w:t>
      </w:r>
    </w:p>
    <w:p w14:paraId="4AB2806E"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оповещение о начале публичных слушаний;</w:t>
      </w:r>
    </w:p>
    <w:p w14:paraId="3CF5CB4F"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C857D40"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6822DB2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проведение собрания или собраний участников публичных слушаний;</w:t>
      </w:r>
    </w:p>
    <w:p w14:paraId="1C3DB438"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подготовка и оформление протокола публичных слушаний;</w:t>
      </w:r>
    </w:p>
    <w:p w14:paraId="06378E68"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подготовка и опубликование заключения о результатах публичных слушаний.</w:t>
      </w:r>
    </w:p>
    <w:p w14:paraId="1C5ED8E4"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7DB363A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60268FC"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w:t>
      </w:r>
      <w:r w:rsidRPr="002F5E9C">
        <w:rPr>
          <w:rFonts w:ascii="Times New Roman" w:hAnsi="Times New Roman" w:cs="Times New Roman"/>
          <w:bCs/>
          <w:sz w:val="24"/>
          <w:szCs w:val="24"/>
        </w:rPr>
        <w:lastRenderedPageBreak/>
        <w:t>обсуждениях или публичных слушаниях;</w:t>
      </w:r>
    </w:p>
    <w:p w14:paraId="058286A8"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B749F36"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40CE60F"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DE2A8A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Оповещение о начале общественных обсуждений или публичных слушаний:</w:t>
      </w:r>
    </w:p>
    <w:p w14:paraId="3B6C513A"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74FA02"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3A7F3B2"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D3CCCC1"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087E0D4"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67C90140"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41E518" w14:textId="6B6CADB5"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 xml:space="preserve">3) в письменной форме </w:t>
      </w:r>
      <w:r w:rsidR="00E9216E" w:rsidRPr="002F5E9C">
        <w:rPr>
          <w:rFonts w:ascii="Times New Roman" w:hAnsi="Times New Roman" w:cs="Times New Roman"/>
          <w:bCs/>
          <w:sz w:val="24"/>
          <w:szCs w:val="24"/>
        </w:rPr>
        <w:t xml:space="preserve">или в форме электронного документа </w:t>
      </w:r>
      <w:r w:rsidRPr="002F5E9C">
        <w:rPr>
          <w:rFonts w:ascii="Times New Roman" w:hAnsi="Times New Roman" w:cs="Times New Roman"/>
          <w:bCs/>
          <w:sz w:val="24"/>
          <w:szCs w:val="24"/>
        </w:rPr>
        <w:t>в адрес организатора общественных обсуждений или публичных слушаний;</w:t>
      </w:r>
    </w:p>
    <w:p w14:paraId="6BFE9252"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040545E"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5EF1684C"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E3B16C1"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6BE4E09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68847FC"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53E6DA1"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700A695"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6F038DF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6698BCD"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4A25204C"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18. Организатор общественных обсуждений или публичных слушаний подготавливает </w:t>
      </w:r>
      <w:r w:rsidRPr="002F5E9C">
        <w:rPr>
          <w:rFonts w:ascii="Times New Roman" w:hAnsi="Times New Roman" w:cs="Times New Roman"/>
          <w:bCs/>
          <w:sz w:val="24"/>
          <w:szCs w:val="24"/>
        </w:rPr>
        <w:lastRenderedPageBreak/>
        <w:t>и оформляет протокол общественных обсуждений или публичных слушаний, в котором указываются:</w:t>
      </w:r>
    </w:p>
    <w:p w14:paraId="0D54E1F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дата оформления протокола общественных обсуждений или публичных слушаний;</w:t>
      </w:r>
    </w:p>
    <w:p w14:paraId="0C6CCEB1"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информация об организаторе общественных обсуждений или публичных слушаний;</w:t>
      </w:r>
    </w:p>
    <w:p w14:paraId="4542249B"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5833304"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548D8B9"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6AF1ADB"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6A621BE"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E695C39"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B03ED9F"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30BFAA5B"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43F72460"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B3B3D01"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AA0502B"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3303E63"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D641B8"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23. Заключение о результатах общественных обсуждений или публичных слушаний </w:t>
      </w:r>
      <w:r w:rsidRPr="002F5E9C">
        <w:rPr>
          <w:rFonts w:ascii="Times New Roman" w:hAnsi="Times New Roman" w:cs="Times New Roman"/>
          <w:bCs/>
          <w:sz w:val="24"/>
          <w:szCs w:val="24"/>
        </w:rPr>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A3FCF2" w14:textId="7F9628D6"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w:t>
      </w:r>
      <w:r w:rsidR="00AD37C1" w:rsidRPr="002F5E9C">
        <w:rPr>
          <w:rFonts w:ascii="Times New Roman" w:hAnsi="Times New Roman" w:cs="Times New Roman"/>
          <w:bCs/>
          <w:sz w:val="24"/>
          <w:szCs w:val="24"/>
        </w:rPr>
        <w:t xml:space="preserve">Градостроительным кодексом Российской Федерации </w:t>
      </w:r>
      <w:r w:rsidRPr="002F5E9C">
        <w:rPr>
          <w:rFonts w:ascii="Times New Roman" w:hAnsi="Times New Roman" w:cs="Times New Roman"/>
          <w:bCs/>
          <w:sz w:val="24"/>
          <w:szCs w:val="24"/>
        </w:rPr>
        <w:t>определяются:</w:t>
      </w:r>
    </w:p>
    <w:p w14:paraId="782BA63A"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3D9508DD"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организатор общественных обсуждений или публичных слушаний;</w:t>
      </w:r>
    </w:p>
    <w:p w14:paraId="1981E1A0"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срок проведения общественных обсуждений или публичных слушаний;</w:t>
      </w:r>
    </w:p>
    <w:p w14:paraId="26B97AB6"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официальный сайт и (или) информационные системы;</w:t>
      </w:r>
    </w:p>
    <w:p w14:paraId="34A56BD0"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4925E048"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D19FC34"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78ED2CC1" w14:textId="77777777" w:rsidR="00042E24" w:rsidRPr="002F5E9C" w:rsidRDefault="00042E2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DDAEE76" w14:textId="799EC6AA" w:rsidR="00E0563C" w:rsidRPr="002F5E9C" w:rsidRDefault="00E0563C" w:rsidP="002F5E9C">
      <w:pPr>
        <w:pStyle w:val="ConsNormal"/>
        <w:shd w:val="clear" w:color="auto" w:fill="FFFFFF" w:themeFill="background1"/>
        <w:ind w:firstLine="709"/>
        <w:jc w:val="both"/>
        <w:rPr>
          <w:rFonts w:ascii="Times New Roman" w:hAnsi="Times New Roman" w:cs="Times New Roman"/>
          <w:bCs/>
          <w:sz w:val="24"/>
          <w:szCs w:val="24"/>
        </w:rPr>
      </w:pPr>
    </w:p>
    <w:p w14:paraId="5B3861E4" w14:textId="1972B647" w:rsidR="009133C3" w:rsidRPr="002F5E9C" w:rsidRDefault="009133C3"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0" w:name="_Toc114646482"/>
      <w:r w:rsidRPr="002F5E9C">
        <w:rPr>
          <w:rFonts w:ascii="Times New Roman" w:hAnsi="Times New Roman"/>
          <w:bCs w:val="0"/>
          <w:sz w:val="24"/>
          <w:szCs w:val="24"/>
        </w:rPr>
        <w:t xml:space="preserve">Статья </w:t>
      </w:r>
      <w:r w:rsidR="00E57864" w:rsidRPr="002F5E9C">
        <w:rPr>
          <w:rFonts w:ascii="Times New Roman" w:hAnsi="Times New Roman"/>
          <w:bCs w:val="0"/>
          <w:sz w:val="24"/>
          <w:szCs w:val="24"/>
        </w:rPr>
        <w:t>26.1</w:t>
      </w:r>
      <w:r w:rsidRPr="002F5E9C">
        <w:rPr>
          <w:rFonts w:ascii="Times New Roman" w:hAnsi="Times New Roman"/>
          <w:bCs w:val="0"/>
          <w:sz w:val="24"/>
          <w:szCs w:val="24"/>
        </w:rPr>
        <w:t>. Перечень мероприятий, осуществляемых при реализации проектов по строительству объектов капитального строительства</w:t>
      </w:r>
      <w:bookmarkEnd w:id="40"/>
    </w:p>
    <w:p w14:paraId="67AE3BA2" w14:textId="759E7211"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Для целей Градостроительного кодекса Российской Федерации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Федерации,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223293E4"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Реализация проекта по строительству объекта капитального строительства может состоять из следующих этапов:</w:t>
      </w:r>
    </w:p>
    <w:p w14:paraId="096043BC"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4D1335B9"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7500DD69"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выполнение инженерных изысканий и осуществление архитектурно-строительного проектирования;</w:t>
      </w:r>
    </w:p>
    <w:p w14:paraId="3D3AF1DE"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строительство, реконструкция объекта капитального строительства, ввод в эксплуатацию объекта капитального строительства;</w:t>
      </w:r>
    </w:p>
    <w:p w14:paraId="195D9AB5"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14:paraId="3704C90D"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4DA1D382"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543C0F9F"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1F302819"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157EF8B0"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31734DB"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14:paraId="6C5382E2"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подготовка и утверждение документации по планировке территории, которые включают:</w:t>
      </w:r>
    </w:p>
    <w:p w14:paraId="5AD10353"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а) принятие решения о подготовке проекта планировки территории, проекта межевания территории;</w:t>
      </w:r>
    </w:p>
    <w:p w14:paraId="1F795E4C"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б) общественные обсуждения или публичные слушания по проектам планировки территории, проектам межевания территории;</w:t>
      </w:r>
    </w:p>
    <w:p w14:paraId="0E23469B"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в) утверждение документации по планировке территории;</w:t>
      </w:r>
    </w:p>
    <w:p w14:paraId="7A58563D"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29F14943"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289466C8"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выдача градостроительного плана земельного участка;</w:t>
      </w:r>
    </w:p>
    <w:p w14:paraId="6037DF85" w14:textId="08A8B85F"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статьей 52.2 Градостроительного кодекса Российской Федерации;</w:t>
      </w:r>
    </w:p>
    <w:p w14:paraId="5A86DB7D" w14:textId="0EBD0CCB"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статьей 52.2 Градостроительного кодекса Российской Федерации;</w:t>
      </w:r>
    </w:p>
    <w:p w14:paraId="029F3304" w14:textId="37698EF6"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получение предусмотренных частью 3 статьи 52.1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3074C372" w14:textId="7AE8ECAF"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заключение указанных в статье 52.1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p w14:paraId="0A7ABF97"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2214BFCD"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 Выполнение инженерных изысканий и осуществление архитектурно-строительного </w:t>
      </w:r>
      <w:r w:rsidRPr="002F5E9C">
        <w:rPr>
          <w:rFonts w:ascii="Times New Roman" w:hAnsi="Times New Roman" w:cs="Times New Roman"/>
          <w:bCs/>
          <w:sz w:val="24"/>
          <w:szCs w:val="24"/>
        </w:rPr>
        <w:lastRenderedPageBreak/>
        <w:t>проектирования могут включать следующие мероприятия:</w:t>
      </w:r>
    </w:p>
    <w:p w14:paraId="110EDAF1"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проведение экспертизы проектной документации объектов капитального строительства и (или) результатов инженерных изысканий;</w:t>
      </w:r>
    </w:p>
    <w:p w14:paraId="01F1FD43" w14:textId="1E88CCD2"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частью 6 статьи 49 Градостроительного кодекса Российской Федерации;</w:t>
      </w:r>
    </w:p>
    <w:p w14:paraId="3B8D9F2C" w14:textId="77E3EECC"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проведение государственной экологической экспертизы проектной документации в случае, предусмотренном частью 6 статьи 49 Градостроительного кодекса Российской Федерации.</w:t>
      </w:r>
    </w:p>
    <w:p w14:paraId="43203ECB"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4715BA20"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2792494C"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212C320" w14:textId="1A086C7E"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Градостроительного кодекса Российской Федерации;</w:t>
      </w:r>
    </w:p>
    <w:p w14:paraId="14D4664A"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3364D92F"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14:paraId="3EECB1AC"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1968E5E8" w14:textId="38ED54E4"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частью 1 статьи 54 </w:t>
      </w:r>
      <w:r w:rsidR="00D46D8A" w:rsidRPr="002F5E9C">
        <w:rPr>
          <w:rFonts w:ascii="Times New Roman" w:hAnsi="Times New Roman" w:cs="Times New Roman"/>
          <w:bCs/>
          <w:sz w:val="24"/>
          <w:szCs w:val="24"/>
        </w:rPr>
        <w:t>Градостроительного кодекса Российской Федерации</w:t>
      </w:r>
      <w:r w:rsidRPr="002F5E9C">
        <w:rPr>
          <w:rFonts w:ascii="Times New Roman" w:hAnsi="Times New Roman" w:cs="Times New Roman"/>
          <w:bCs/>
          <w:sz w:val="24"/>
          <w:szCs w:val="24"/>
        </w:rPr>
        <w:t>);</w:t>
      </w:r>
    </w:p>
    <w:p w14:paraId="6848C7A0" w14:textId="0EC9A1C3"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подготовка технического плана здания, сооружения в соответствии с Федеральным законом от 13 июля 2015</w:t>
      </w:r>
      <w:r w:rsidR="0057472C"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года </w:t>
      </w:r>
      <w:r w:rsidR="00D46D8A" w:rsidRPr="002F5E9C">
        <w:rPr>
          <w:rFonts w:ascii="Times New Roman" w:hAnsi="Times New Roman" w:cs="Times New Roman"/>
          <w:bCs/>
          <w:sz w:val="24"/>
          <w:szCs w:val="24"/>
        </w:rPr>
        <w:t>№</w:t>
      </w:r>
      <w:r w:rsidR="0057472C"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218-ФЗ </w:t>
      </w:r>
      <w:r w:rsidR="00D46D8A" w:rsidRPr="002F5E9C">
        <w:rPr>
          <w:rFonts w:ascii="Times New Roman" w:hAnsi="Times New Roman" w:cs="Times New Roman"/>
          <w:bCs/>
          <w:sz w:val="24"/>
          <w:szCs w:val="24"/>
        </w:rPr>
        <w:t>«</w:t>
      </w:r>
      <w:r w:rsidRPr="002F5E9C">
        <w:rPr>
          <w:rFonts w:ascii="Times New Roman" w:hAnsi="Times New Roman" w:cs="Times New Roman"/>
          <w:bCs/>
          <w:sz w:val="24"/>
          <w:szCs w:val="24"/>
        </w:rPr>
        <w:t>О государственной регистрации недвижимости</w:t>
      </w:r>
      <w:r w:rsidR="00D46D8A" w:rsidRPr="002F5E9C">
        <w:rPr>
          <w:rFonts w:ascii="Times New Roman" w:hAnsi="Times New Roman" w:cs="Times New Roman"/>
          <w:bCs/>
          <w:sz w:val="24"/>
          <w:szCs w:val="24"/>
        </w:rPr>
        <w:t>»</w:t>
      </w:r>
      <w:r w:rsidRPr="002F5E9C">
        <w:rPr>
          <w:rFonts w:ascii="Times New Roman" w:hAnsi="Times New Roman" w:cs="Times New Roman"/>
          <w:bCs/>
          <w:sz w:val="24"/>
          <w:szCs w:val="24"/>
        </w:rPr>
        <w:t>;</w:t>
      </w:r>
    </w:p>
    <w:p w14:paraId="4B1F36DE" w14:textId="1F5F6964"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w:t>
      </w:r>
      <w:r w:rsidR="00D46D8A" w:rsidRPr="002F5E9C">
        <w:rPr>
          <w:rFonts w:ascii="Times New Roman" w:hAnsi="Times New Roman" w:cs="Times New Roman"/>
          <w:bCs/>
          <w:sz w:val="24"/>
          <w:szCs w:val="24"/>
        </w:rPr>
        <w:t xml:space="preserve">Градостроительного кодекса Российской Федерации </w:t>
      </w:r>
      <w:r w:rsidRPr="002F5E9C">
        <w:rPr>
          <w:rFonts w:ascii="Times New Roman" w:hAnsi="Times New Roman" w:cs="Times New Roman"/>
          <w:bCs/>
          <w:sz w:val="24"/>
          <w:szCs w:val="24"/>
        </w:rPr>
        <w:t>случаях);</w:t>
      </w:r>
    </w:p>
    <w:p w14:paraId="0788B227"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22272AEE" w14:textId="2EB9898A"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w:t>
      </w:r>
      <w:r w:rsidR="00FF0B0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года </w:t>
      </w:r>
      <w:r w:rsidR="00D46D8A" w:rsidRPr="002F5E9C">
        <w:rPr>
          <w:rFonts w:ascii="Times New Roman" w:hAnsi="Times New Roman" w:cs="Times New Roman"/>
          <w:bCs/>
          <w:sz w:val="24"/>
          <w:szCs w:val="24"/>
        </w:rPr>
        <w:t>№</w:t>
      </w:r>
      <w:r w:rsidR="00FF0B0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218-ФЗ </w:t>
      </w:r>
      <w:r w:rsidR="00D46D8A" w:rsidRPr="002F5E9C">
        <w:rPr>
          <w:rFonts w:ascii="Times New Roman" w:hAnsi="Times New Roman" w:cs="Times New Roman"/>
          <w:bCs/>
          <w:sz w:val="24"/>
          <w:szCs w:val="24"/>
        </w:rPr>
        <w:t>«</w:t>
      </w:r>
      <w:r w:rsidRPr="002F5E9C">
        <w:rPr>
          <w:rFonts w:ascii="Times New Roman" w:hAnsi="Times New Roman" w:cs="Times New Roman"/>
          <w:bCs/>
          <w:sz w:val="24"/>
          <w:szCs w:val="24"/>
        </w:rPr>
        <w:t>О государственной регистрации недвижимости</w:t>
      </w:r>
      <w:r w:rsidR="00D46D8A" w:rsidRPr="002F5E9C">
        <w:rPr>
          <w:rFonts w:ascii="Times New Roman" w:hAnsi="Times New Roman" w:cs="Times New Roman"/>
          <w:bCs/>
          <w:sz w:val="24"/>
          <w:szCs w:val="24"/>
        </w:rPr>
        <w:t>»</w:t>
      </w:r>
      <w:r w:rsidRPr="002F5E9C">
        <w:rPr>
          <w:rFonts w:ascii="Times New Roman" w:hAnsi="Times New Roman" w:cs="Times New Roman"/>
          <w:bCs/>
          <w:sz w:val="24"/>
          <w:szCs w:val="24"/>
        </w:rPr>
        <w:t>.</w:t>
      </w:r>
    </w:p>
    <w:p w14:paraId="53A6BF1B" w14:textId="01210736"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8. Для реализации проекта по строительству объекта капитального строительства при </w:t>
      </w:r>
      <w:r w:rsidRPr="002F5E9C">
        <w:rPr>
          <w:rFonts w:ascii="Times New Roman" w:hAnsi="Times New Roman" w:cs="Times New Roman"/>
          <w:bCs/>
          <w:sz w:val="24"/>
          <w:szCs w:val="24"/>
        </w:rPr>
        <w:lastRenderedPageBreak/>
        <w:t xml:space="preserve">комплексном развитии территории также требуются принятие в установленных </w:t>
      </w:r>
      <w:r w:rsidR="00C50A54" w:rsidRPr="002F5E9C">
        <w:rPr>
          <w:rFonts w:ascii="Times New Roman" w:hAnsi="Times New Roman" w:cs="Times New Roman"/>
          <w:bCs/>
          <w:sz w:val="24"/>
          <w:szCs w:val="24"/>
        </w:rPr>
        <w:t>Градостроительным</w:t>
      </w:r>
      <w:r w:rsidRPr="002F5E9C">
        <w:rPr>
          <w:rFonts w:ascii="Times New Roman" w:hAnsi="Times New Roman" w:cs="Times New Roman"/>
          <w:bCs/>
          <w:sz w:val="24"/>
          <w:szCs w:val="24"/>
        </w:rPr>
        <w:t xml:space="preserve"> Кодексом </w:t>
      </w:r>
      <w:r w:rsidR="00C50A54" w:rsidRPr="002F5E9C">
        <w:rPr>
          <w:rFonts w:ascii="Times New Roman" w:hAnsi="Times New Roman" w:cs="Times New Roman"/>
          <w:bCs/>
          <w:sz w:val="24"/>
          <w:szCs w:val="24"/>
        </w:rPr>
        <w:t xml:space="preserve">Российской Федерации </w:t>
      </w:r>
      <w:r w:rsidRPr="002F5E9C">
        <w:rPr>
          <w:rFonts w:ascii="Times New Roman" w:hAnsi="Times New Roman" w:cs="Times New Roman"/>
          <w:bCs/>
          <w:sz w:val="24"/>
          <w:szCs w:val="24"/>
        </w:rPr>
        <w:t xml:space="preserve">порядке и случаях решения о комплексном развитии территории, заключение договора о комплексном развитии территории, а также в случае, предусмотренном статьей 70 </w:t>
      </w:r>
      <w:r w:rsidR="00D46D8A" w:rsidRPr="002F5E9C">
        <w:rPr>
          <w:rFonts w:ascii="Times New Roman" w:hAnsi="Times New Roman" w:cs="Times New Roman"/>
          <w:bCs/>
          <w:sz w:val="24"/>
          <w:szCs w:val="24"/>
        </w:rPr>
        <w:t>Градостроительного кодекса Российской Федерации</w:t>
      </w:r>
      <w:r w:rsidRPr="002F5E9C">
        <w:rPr>
          <w:rFonts w:ascii="Times New Roman" w:hAnsi="Times New Roman" w:cs="Times New Roman"/>
          <w:bCs/>
          <w:sz w:val="24"/>
          <w:szCs w:val="24"/>
        </w:rPr>
        <w:t>,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3EFE560F" w14:textId="4159AB6D"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w:t>
      </w:r>
      <w:r w:rsidR="0057472C" w:rsidRPr="002F5E9C">
        <w:rPr>
          <w:rFonts w:ascii="Times New Roman" w:hAnsi="Times New Roman" w:cs="Times New Roman"/>
          <w:bCs/>
          <w:sz w:val="24"/>
          <w:szCs w:val="24"/>
        </w:rPr>
        <w:t>необходимых застройщику, техническому заказчику для выполнения предусмотренных частями 3 - 7 настоящей статьи мероприятий при реализации проекта по строительству объекта капитального строительства.</w:t>
      </w:r>
    </w:p>
    <w:p w14:paraId="2812503D" w14:textId="1D52F340" w:rsidR="0057472C" w:rsidRPr="002F5E9C" w:rsidRDefault="0057472C"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9.1 При выполнении предусмотренных частями 3 - 7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3E3862D4"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14:paraId="14342FA4" w14:textId="7777777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68E901CB" w14:textId="6C1162E7" w:rsidR="009133C3" w:rsidRPr="002F5E9C" w:rsidRDefault="009133C3"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w:t>
      </w:r>
      <w:r w:rsidR="00D46D8A" w:rsidRPr="002F5E9C">
        <w:rPr>
          <w:rFonts w:ascii="Times New Roman" w:hAnsi="Times New Roman" w:cs="Times New Roman"/>
          <w:bCs/>
          <w:sz w:val="24"/>
          <w:szCs w:val="24"/>
        </w:rPr>
        <w:t>Градостроительного кодекса Российской Федерации</w:t>
      </w:r>
      <w:r w:rsidRPr="002F5E9C">
        <w:rPr>
          <w:rFonts w:ascii="Times New Roman" w:hAnsi="Times New Roman" w:cs="Times New Roman"/>
          <w:bCs/>
          <w:sz w:val="24"/>
          <w:szCs w:val="24"/>
        </w:rPr>
        <w:t>, другими федеральными законами.</w:t>
      </w:r>
    </w:p>
    <w:p w14:paraId="12FAF292" w14:textId="62302621"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1" w:name="_Toc114646483"/>
      <w:r w:rsidRPr="002F5E9C">
        <w:rPr>
          <w:rFonts w:ascii="Times New Roman" w:hAnsi="Times New Roman"/>
          <w:bCs w:val="0"/>
          <w:sz w:val="24"/>
          <w:szCs w:val="24"/>
        </w:rPr>
        <w:t>Раздел 6</w:t>
      </w:r>
      <w:r w:rsidR="00D4064D" w:rsidRPr="002F5E9C">
        <w:rPr>
          <w:rFonts w:ascii="Times New Roman" w:hAnsi="Times New Roman"/>
          <w:bCs w:val="0"/>
          <w:sz w:val="24"/>
          <w:szCs w:val="24"/>
        </w:rPr>
        <w:t>.</w:t>
      </w:r>
      <w:r w:rsidRPr="002F5E9C">
        <w:rPr>
          <w:rFonts w:ascii="Times New Roman" w:hAnsi="Times New Roman"/>
          <w:bCs w:val="0"/>
          <w:sz w:val="24"/>
          <w:szCs w:val="24"/>
        </w:rPr>
        <w:t xml:space="preserve"> О внесении изменений в правила землепользования и застройки</w:t>
      </w:r>
      <w:bookmarkEnd w:id="41"/>
    </w:p>
    <w:p w14:paraId="40388C60"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546E27B3" w14:textId="0D0AD935"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2" w:name="_Toc114646484"/>
      <w:r w:rsidRPr="002F5E9C">
        <w:rPr>
          <w:rFonts w:ascii="Times New Roman" w:hAnsi="Times New Roman"/>
          <w:bCs w:val="0"/>
          <w:sz w:val="24"/>
          <w:szCs w:val="24"/>
        </w:rPr>
        <w:t xml:space="preserve">Статья </w:t>
      </w:r>
      <w:r w:rsidR="00E57864" w:rsidRPr="002F5E9C">
        <w:rPr>
          <w:rFonts w:ascii="Times New Roman" w:hAnsi="Times New Roman"/>
          <w:bCs w:val="0"/>
          <w:sz w:val="24"/>
          <w:szCs w:val="24"/>
        </w:rPr>
        <w:t>27</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Порядок внесения изменений в правила землепользования и застройки</w:t>
      </w:r>
      <w:bookmarkEnd w:id="42"/>
    </w:p>
    <w:p w14:paraId="20F5DC4A"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1310C9B1" w14:textId="32B85C34"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2F5E9C">
        <w:rPr>
          <w:rFonts w:ascii="Times New Roman" w:hAnsi="Times New Roman" w:cs="Times New Roman"/>
          <w:bCs/>
          <w:sz w:val="24"/>
          <w:szCs w:val="24"/>
        </w:rPr>
        <w:t>Градостроительного кодекса Российской Федерации</w:t>
      </w:r>
      <w:r w:rsidR="00443826" w:rsidRPr="002F5E9C">
        <w:rPr>
          <w:rFonts w:ascii="Times New Roman" w:hAnsi="Times New Roman" w:cs="Times New Roman"/>
          <w:bCs/>
          <w:sz w:val="24"/>
          <w:szCs w:val="24"/>
        </w:rPr>
        <w:t>, с учетом особенностей</w:t>
      </w:r>
      <w:r w:rsidR="00D3484D" w:rsidRPr="002F5E9C">
        <w:rPr>
          <w:rFonts w:ascii="Times New Roman" w:hAnsi="Times New Roman" w:cs="Times New Roman"/>
          <w:bCs/>
          <w:sz w:val="24"/>
          <w:szCs w:val="24"/>
        </w:rPr>
        <w:t>,</w:t>
      </w:r>
      <w:r w:rsidR="00C63A49" w:rsidRPr="002F5E9C">
        <w:rPr>
          <w:rFonts w:ascii="Times New Roman" w:hAnsi="Times New Roman" w:cs="Times New Roman"/>
          <w:bCs/>
          <w:sz w:val="24"/>
          <w:szCs w:val="24"/>
        </w:rPr>
        <w:t xml:space="preserve"> </w:t>
      </w:r>
      <w:r w:rsidR="007D7DB8" w:rsidRPr="002F5E9C">
        <w:rPr>
          <w:rFonts w:ascii="Times New Roman" w:hAnsi="Times New Roman" w:cs="Times New Roman"/>
          <w:bCs/>
          <w:sz w:val="24"/>
          <w:szCs w:val="24"/>
        </w:rPr>
        <w:t xml:space="preserve">установленных статьей 33 Градостроительного Кодекса </w:t>
      </w:r>
      <w:r w:rsidR="00C50A54" w:rsidRPr="002F5E9C">
        <w:rPr>
          <w:rFonts w:ascii="Times New Roman" w:hAnsi="Times New Roman" w:cs="Times New Roman"/>
          <w:bCs/>
          <w:sz w:val="24"/>
          <w:szCs w:val="24"/>
        </w:rPr>
        <w:t>Российской Федерации</w:t>
      </w:r>
      <w:r w:rsidR="00443826" w:rsidRPr="002F5E9C">
        <w:rPr>
          <w:rFonts w:ascii="Times New Roman" w:hAnsi="Times New Roman" w:cs="Times New Roman"/>
          <w:bCs/>
          <w:sz w:val="24"/>
          <w:szCs w:val="24"/>
        </w:rPr>
        <w:t>, установленных настоящей статьей.</w:t>
      </w:r>
    </w:p>
    <w:p w14:paraId="061657BB"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2305EE7"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w:t>
      </w:r>
      <w:r w:rsidRPr="002F5E9C">
        <w:rPr>
          <w:rFonts w:ascii="Times New Roman" w:hAnsi="Times New Roman" w:cs="Times New Roman"/>
          <w:bCs/>
          <w:sz w:val="24"/>
          <w:szCs w:val="24"/>
        </w:rPr>
        <w:lastRenderedPageBreak/>
        <w:t>схему территориального планирования муниципального района изменений;</w:t>
      </w:r>
    </w:p>
    <w:p w14:paraId="34B57FB6" w14:textId="57367B1F"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w:t>
      </w:r>
      <w:r w:rsidR="0095046D"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31F14102"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2F5E9C">
        <w:rPr>
          <w:rFonts w:ascii="Times New Roman" w:hAnsi="Times New Roman" w:cs="Times New Roman"/>
          <w:bCs/>
          <w:sz w:val="24"/>
          <w:szCs w:val="24"/>
        </w:rPr>
        <w:t>;</w:t>
      </w:r>
    </w:p>
    <w:p w14:paraId="0F57C60B" w14:textId="77777777" w:rsidR="00A9630D" w:rsidRPr="002F5E9C" w:rsidRDefault="00A9630D" w:rsidP="002F5E9C">
      <w:pPr>
        <w:pStyle w:val="ConsNormal"/>
        <w:shd w:val="clear" w:color="auto" w:fill="FFFFFF" w:themeFill="background1"/>
        <w:ind w:firstLine="709"/>
        <w:jc w:val="both"/>
        <w:rPr>
          <w:rFonts w:ascii="Times New Roman" w:hAnsi="Times New Roman" w:cs="Times New Roman"/>
          <w:sz w:val="24"/>
          <w:szCs w:val="24"/>
          <w:shd w:val="clear" w:color="auto" w:fill="FCFCFC"/>
        </w:rPr>
      </w:pPr>
      <w:r w:rsidRPr="002F5E9C">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5553F15" w14:textId="77777777" w:rsidR="00A9630D" w:rsidRPr="002F5E9C" w:rsidRDefault="00A9630D" w:rsidP="002F5E9C">
      <w:pPr>
        <w:pStyle w:val="ConsNormal"/>
        <w:shd w:val="clear" w:color="auto" w:fill="FFFFFF" w:themeFill="background1"/>
        <w:ind w:firstLine="709"/>
        <w:jc w:val="both"/>
        <w:rPr>
          <w:rFonts w:ascii="Times New Roman" w:hAnsi="Times New Roman" w:cs="Times New Roman"/>
          <w:sz w:val="24"/>
          <w:szCs w:val="24"/>
          <w:shd w:val="clear" w:color="auto" w:fill="FCFCFC"/>
        </w:rPr>
      </w:pPr>
      <w:r w:rsidRPr="002F5E9C">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261CD1E" w14:textId="77777777" w:rsidR="00A9630D" w:rsidRPr="002F5E9C" w:rsidRDefault="00A9630D" w:rsidP="002F5E9C">
      <w:pPr>
        <w:pStyle w:val="ConsNormal"/>
        <w:shd w:val="clear" w:color="auto" w:fill="FFFFFF" w:themeFill="background1"/>
        <w:ind w:firstLine="709"/>
        <w:jc w:val="both"/>
        <w:rPr>
          <w:rFonts w:ascii="Times New Roman" w:hAnsi="Times New Roman" w:cs="Times New Roman"/>
          <w:sz w:val="24"/>
          <w:szCs w:val="24"/>
          <w:shd w:val="clear" w:color="auto" w:fill="FCFCFC"/>
        </w:rPr>
      </w:pPr>
      <w:r w:rsidRPr="002F5E9C">
        <w:rPr>
          <w:rFonts w:ascii="Times New Roman" w:hAnsi="Times New Roman" w:cs="Times New Roman"/>
          <w:sz w:val="24"/>
          <w:szCs w:val="24"/>
          <w:shd w:val="clear" w:color="auto" w:fill="FCFCFC"/>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D7DB8" w:rsidRPr="002F5E9C">
        <w:rPr>
          <w:rFonts w:ascii="Times New Roman" w:hAnsi="Times New Roman" w:cs="Times New Roman"/>
          <w:sz w:val="24"/>
          <w:szCs w:val="24"/>
          <w:shd w:val="clear" w:color="auto" w:fill="FCFCFC"/>
        </w:rPr>
        <w:t>оселения регионального значения;</w:t>
      </w:r>
    </w:p>
    <w:p w14:paraId="1D06AC20" w14:textId="4E59CED2" w:rsidR="007D7DB8" w:rsidRPr="002F5E9C" w:rsidRDefault="007D7DB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принятие решения о комплексном развитии территории</w:t>
      </w:r>
      <w:r w:rsidR="00411017" w:rsidRPr="002F5E9C">
        <w:rPr>
          <w:rFonts w:ascii="Times New Roman" w:hAnsi="Times New Roman" w:cs="Times New Roman"/>
          <w:bCs/>
          <w:sz w:val="24"/>
          <w:szCs w:val="24"/>
        </w:rPr>
        <w:t>;</w:t>
      </w:r>
    </w:p>
    <w:p w14:paraId="7FB2E699" w14:textId="1AF7717D" w:rsidR="00411017" w:rsidRPr="002F5E9C" w:rsidRDefault="0041101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обнаружение мест захоронений погибших при защите Отечества, расположенных в границах муниципальных образований.</w:t>
      </w:r>
    </w:p>
    <w:p w14:paraId="24061241"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17F71E29"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E4CB680"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00241C3"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1A1BA05" w14:textId="6660232E"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11329433" w14:textId="6F8900D6" w:rsidR="00411017" w:rsidRPr="002F5E9C" w:rsidRDefault="0041101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46A2609"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7D7DB8" w:rsidRPr="002F5E9C">
        <w:rPr>
          <w:rFonts w:ascii="Times New Roman" w:hAnsi="Times New Roman" w:cs="Times New Roman"/>
          <w:bCs/>
          <w:sz w:val="24"/>
          <w:szCs w:val="24"/>
        </w:rPr>
        <w:t>тересы граждан и их объединений;</w:t>
      </w:r>
    </w:p>
    <w:p w14:paraId="74FEC3F4" w14:textId="77777777" w:rsidR="00CC275E" w:rsidRPr="002F5E9C" w:rsidRDefault="00CC275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B22D5FA" w14:textId="463C1ED6" w:rsidR="007D7DB8" w:rsidRPr="002F5E9C" w:rsidRDefault="00CC275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277D6AE"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3.1. В случае, если правилами землепользования и застройки не обеспечена в соответствии с частью 3.1 статьи 31 </w:t>
      </w:r>
      <w:r w:rsidR="00604F7E" w:rsidRPr="002F5E9C">
        <w:rPr>
          <w:rFonts w:ascii="Times New Roman" w:hAnsi="Times New Roman" w:cs="Times New Roman"/>
          <w:bCs/>
          <w:sz w:val="24"/>
          <w:szCs w:val="24"/>
        </w:rPr>
        <w:t>Градостроительного кодекса Российской Федерации</w:t>
      </w:r>
      <w:r w:rsidRPr="002F5E9C">
        <w:rPr>
          <w:rFonts w:ascii="Times New Roman" w:hAnsi="Times New Roman" w:cs="Times New Roman"/>
          <w:bCs/>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A737241"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9F3056D" w14:textId="2ED537AE"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3.3. </w:t>
      </w:r>
      <w:r w:rsidR="00443826" w:rsidRPr="002F5E9C">
        <w:rPr>
          <w:rFonts w:ascii="Times New Roman" w:hAnsi="Times New Roman" w:cs="Times New Roman"/>
          <w:bCs/>
          <w:sz w:val="24"/>
          <w:szCs w:val="24"/>
        </w:rPr>
        <w:t xml:space="preserve">В целях внесения изменений в правила землепользования и застройки в случаях, предусмотренных пунктами 3 </w:t>
      </w:r>
      <w:r w:rsidR="00C63A49" w:rsidRPr="002F5E9C">
        <w:rPr>
          <w:rFonts w:ascii="Times New Roman" w:hAnsi="Times New Roman" w:cs="Times New Roman"/>
          <w:bCs/>
          <w:sz w:val="24"/>
          <w:szCs w:val="24"/>
        </w:rPr>
        <w:t>–</w:t>
      </w:r>
      <w:r w:rsidR="00443826" w:rsidRPr="002F5E9C">
        <w:rPr>
          <w:rFonts w:ascii="Times New Roman" w:hAnsi="Times New Roman" w:cs="Times New Roman"/>
          <w:bCs/>
          <w:sz w:val="24"/>
          <w:szCs w:val="24"/>
        </w:rPr>
        <w:t xml:space="preserve"> </w:t>
      </w:r>
      <w:r w:rsidR="00F57C8B" w:rsidRPr="002F5E9C">
        <w:rPr>
          <w:rFonts w:ascii="Times New Roman" w:hAnsi="Times New Roman" w:cs="Times New Roman"/>
          <w:bCs/>
          <w:sz w:val="24"/>
          <w:szCs w:val="24"/>
        </w:rPr>
        <w:t>6</w:t>
      </w:r>
      <w:r w:rsidR="00C63A49" w:rsidRPr="002F5E9C">
        <w:rPr>
          <w:rFonts w:ascii="Times New Roman" w:hAnsi="Times New Roman" w:cs="Times New Roman"/>
          <w:bCs/>
          <w:sz w:val="24"/>
          <w:szCs w:val="24"/>
        </w:rPr>
        <w:t xml:space="preserve"> </w:t>
      </w:r>
      <w:r w:rsidR="00443826" w:rsidRPr="002F5E9C">
        <w:rPr>
          <w:rFonts w:ascii="Times New Roman" w:hAnsi="Times New Roman" w:cs="Times New Roman"/>
          <w:bCs/>
          <w:sz w:val="24"/>
          <w:szCs w:val="24"/>
        </w:rPr>
        <w:t>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r w:rsidR="00C63A49" w:rsidRPr="002F5E9C">
        <w:rPr>
          <w:rFonts w:ascii="Times New Roman" w:hAnsi="Times New Roman" w:cs="Times New Roman"/>
          <w:bCs/>
          <w:sz w:val="24"/>
          <w:szCs w:val="24"/>
        </w:rPr>
        <w:t xml:space="preserve"> </w:t>
      </w:r>
      <w:r w:rsidR="00443826" w:rsidRPr="002F5E9C">
        <w:rPr>
          <w:rFonts w:ascii="Times New Roman" w:hAnsi="Times New Roman" w:cs="Times New Roman"/>
          <w:bCs/>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B2400F7" w14:textId="49E53B1A" w:rsidR="007D7DB8" w:rsidRPr="002F5E9C" w:rsidRDefault="007D7DB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w:t>
      </w:r>
      <w:r w:rsidR="00C63A49"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кодекса</w:t>
      </w:r>
      <w:r w:rsidR="00C50A54" w:rsidRPr="002F5E9C">
        <w:rPr>
          <w:rFonts w:ascii="Times New Roman" w:hAnsi="Times New Roman" w:cs="Times New Roman"/>
          <w:bCs/>
          <w:sz w:val="24"/>
          <w:szCs w:val="24"/>
        </w:rPr>
        <w:t xml:space="preserve"> Российской Федерации</w:t>
      </w:r>
      <w:r w:rsidRPr="002F5E9C">
        <w:rPr>
          <w:rFonts w:ascii="Times New Roman" w:hAnsi="Times New Roman" w:cs="Times New Roman"/>
          <w:bCs/>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8EE8BFC" w14:textId="3AE50313" w:rsidR="00DC6067" w:rsidRPr="002F5E9C" w:rsidRDefault="00DC606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F45B973"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Комиссия в течение </w:t>
      </w:r>
      <w:r w:rsidR="00F57C8B" w:rsidRPr="002F5E9C">
        <w:rPr>
          <w:rFonts w:ascii="Times New Roman" w:hAnsi="Times New Roman" w:cs="Times New Roman"/>
          <w:bCs/>
          <w:sz w:val="24"/>
          <w:szCs w:val="24"/>
        </w:rPr>
        <w:t xml:space="preserve">двадцати пяти </w:t>
      </w:r>
      <w:r w:rsidRPr="002F5E9C">
        <w:rPr>
          <w:rFonts w:ascii="Times New Roman" w:hAnsi="Times New Roman" w:cs="Times New Roman"/>
          <w:bCs/>
          <w:sz w:val="24"/>
          <w:szCs w:val="24"/>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0E87A0C"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4.1. Проект о внесении изменений в правила землепользования и застройки, </w:t>
      </w:r>
      <w:r w:rsidRPr="002F5E9C">
        <w:rPr>
          <w:rFonts w:ascii="Times New Roman" w:hAnsi="Times New Roman" w:cs="Times New Roman"/>
          <w:bCs/>
          <w:sz w:val="24"/>
          <w:szCs w:val="24"/>
        </w:rP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19EEF35" w14:textId="77777777" w:rsidR="009E1977"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 Глава местной администрации с учетом рекомендаций, содержащихся в заключении комиссии, в течение </w:t>
      </w:r>
      <w:r w:rsidR="00F57C8B" w:rsidRPr="002F5E9C">
        <w:rPr>
          <w:rFonts w:ascii="Times New Roman" w:hAnsi="Times New Roman" w:cs="Times New Roman"/>
          <w:bCs/>
          <w:sz w:val="24"/>
          <w:szCs w:val="24"/>
        </w:rPr>
        <w:t xml:space="preserve">двадцати пяти </w:t>
      </w:r>
      <w:r w:rsidRPr="002F5E9C">
        <w:rPr>
          <w:rFonts w:ascii="Times New Roman" w:hAnsi="Times New Roman" w:cs="Times New Roman"/>
          <w:bCs/>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94B9DB8" w14:textId="77777777" w:rsidR="00F57C8B" w:rsidRPr="002F5E9C" w:rsidRDefault="00F57C8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4EE7109" w14:textId="1CE4E1E4" w:rsidR="00E0563C" w:rsidRPr="002F5E9C" w:rsidRDefault="009E1977"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w:t>
      </w:r>
      <w:r w:rsidR="006248C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1.1 части</w:t>
      </w:r>
      <w:r w:rsidR="006248C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2 настоящей статьи, обязан принять решение о внесении изменений в правила землепользования и застройки. Предписание, указанное в пункте</w:t>
      </w:r>
      <w:r w:rsidR="006248C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1.1 части</w:t>
      </w:r>
      <w:r w:rsidR="006248C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2 настоящей статьи, может быть обжаловано главой местной администрации в суд.</w:t>
      </w:r>
    </w:p>
    <w:p w14:paraId="5A735443" w14:textId="02F2585A" w:rsidR="008804CF" w:rsidRPr="002F5E9C" w:rsidRDefault="008804CF" w:rsidP="002F5E9C">
      <w:pPr>
        <w:pStyle w:val="afff4"/>
        <w:shd w:val="clear" w:color="auto" w:fill="FFFFFF" w:themeFill="background1"/>
        <w:spacing w:before="0" w:beforeAutospacing="0" w:after="0" w:afterAutospacing="0"/>
        <w:ind w:firstLine="709"/>
        <w:jc w:val="both"/>
      </w:pPr>
      <w:r w:rsidRPr="002F5E9C">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2F5E9C">
        <w:t>Градостроительного кодекса Российской Федерации</w:t>
      </w:r>
      <w:r w:rsidRPr="002F5E9C">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r w:rsidR="00C63A49" w:rsidRPr="002F5E9C">
        <w:t xml:space="preserve"> </w:t>
      </w:r>
      <w:r w:rsidRPr="002F5E9C">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r w:rsidR="00D3484D" w:rsidRPr="002F5E9C">
        <w:t xml:space="preserve"> </w:t>
      </w:r>
      <w:r w:rsidRPr="002F5E9C">
        <w:t xml:space="preserve">указаны в части 2 статьи 55.32 </w:t>
      </w:r>
      <w:r w:rsidR="009A4962" w:rsidRPr="002F5E9C">
        <w:t>Градостроительного кодекса Российской Федерации</w:t>
      </w:r>
      <w:r w:rsidRPr="002F5E9C">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74810F" w14:textId="77777777" w:rsidR="008804CF" w:rsidRPr="002F5E9C" w:rsidRDefault="008804CF" w:rsidP="002F5E9C">
      <w:pPr>
        <w:pStyle w:val="afff4"/>
        <w:shd w:val="clear" w:color="auto" w:fill="FFFFFF" w:themeFill="background1"/>
        <w:spacing w:before="0" w:beforeAutospacing="0" w:after="0" w:afterAutospacing="0"/>
        <w:ind w:firstLine="709"/>
        <w:jc w:val="both"/>
      </w:pPr>
      <w:r w:rsidRPr="002F5E9C">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187D373" w14:textId="77777777" w:rsidR="00443826" w:rsidRPr="002F5E9C" w:rsidRDefault="00443826" w:rsidP="002F5E9C">
      <w:pPr>
        <w:pStyle w:val="afff4"/>
        <w:shd w:val="clear" w:color="auto" w:fill="FFFFFF" w:themeFill="background1"/>
        <w:spacing w:before="0" w:beforeAutospacing="0" w:after="0" w:afterAutospacing="0"/>
        <w:ind w:firstLine="709"/>
        <w:jc w:val="both"/>
      </w:pPr>
      <w:r w:rsidRPr="002F5E9C">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w:t>
      </w:r>
      <w:r w:rsidRPr="002F5E9C">
        <w:lastRenderedPageBreak/>
        <w:t xml:space="preserve">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 </w:t>
      </w:r>
    </w:p>
    <w:p w14:paraId="42C7A2B1" w14:textId="77777777" w:rsidR="008804CF" w:rsidRPr="002F5E9C" w:rsidRDefault="008804CF" w:rsidP="002F5E9C">
      <w:pPr>
        <w:pStyle w:val="afff4"/>
        <w:shd w:val="clear" w:color="auto" w:fill="FFFFFF" w:themeFill="background1"/>
        <w:spacing w:before="0" w:beforeAutospacing="0" w:after="0" w:afterAutospacing="0"/>
        <w:ind w:firstLine="709"/>
        <w:jc w:val="both"/>
      </w:pPr>
      <w:r w:rsidRPr="002F5E9C">
        <w:t xml:space="preserve">10. Срок </w:t>
      </w:r>
      <w:r w:rsidR="00231A95" w:rsidRPr="002F5E9C">
        <w:t xml:space="preserve">уточнения правил землепользования и застройки в соответствии с частью 9 настоящей статьи в целях </w:t>
      </w:r>
      <w:r w:rsidRPr="002F5E9C">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FB937D0"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p>
    <w:p w14:paraId="7F9F2CC1" w14:textId="77777777"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3" w:name="_Toc114646485"/>
      <w:r w:rsidRPr="002F5E9C">
        <w:rPr>
          <w:rFonts w:ascii="Times New Roman" w:hAnsi="Times New Roman"/>
          <w:bCs w:val="0"/>
          <w:sz w:val="24"/>
          <w:szCs w:val="24"/>
        </w:rPr>
        <w:t>Раздел 7</w:t>
      </w:r>
      <w:r w:rsidR="00D4064D" w:rsidRPr="002F5E9C">
        <w:rPr>
          <w:rFonts w:ascii="Times New Roman" w:hAnsi="Times New Roman"/>
          <w:bCs w:val="0"/>
          <w:sz w:val="24"/>
          <w:szCs w:val="24"/>
        </w:rPr>
        <w:t>.</w:t>
      </w:r>
      <w:r w:rsidRPr="002F5E9C">
        <w:rPr>
          <w:rFonts w:ascii="Times New Roman" w:hAnsi="Times New Roman"/>
          <w:bCs w:val="0"/>
          <w:sz w:val="24"/>
          <w:szCs w:val="24"/>
        </w:rPr>
        <w:t xml:space="preserve"> О регулировании иных вопросов землепользования и застройки</w:t>
      </w:r>
      <w:bookmarkEnd w:id="43"/>
    </w:p>
    <w:p w14:paraId="1884F49B"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3FA8A7F7" w14:textId="6ADA4383"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4" w:name="_Toc114646486"/>
      <w:r w:rsidRPr="002F5E9C">
        <w:rPr>
          <w:rFonts w:ascii="Times New Roman" w:hAnsi="Times New Roman"/>
          <w:bCs w:val="0"/>
          <w:sz w:val="24"/>
          <w:szCs w:val="24"/>
        </w:rPr>
        <w:t xml:space="preserve">Статья </w:t>
      </w:r>
      <w:r w:rsidR="00E57864" w:rsidRPr="002F5E9C">
        <w:rPr>
          <w:rFonts w:ascii="Times New Roman" w:hAnsi="Times New Roman"/>
          <w:bCs w:val="0"/>
          <w:sz w:val="24"/>
          <w:szCs w:val="24"/>
        </w:rPr>
        <w:t>28</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Использования земель или земельных участков на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DE58C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w:t>
      </w:r>
      <w:r w:rsidR="00DE58C4" w:rsidRPr="002F5E9C">
        <w:rPr>
          <w:rFonts w:ascii="Times New Roman" w:hAnsi="Times New Roman"/>
          <w:bCs w:val="0"/>
          <w:sz w:val="24"/>
          <w:szCs w:val="24"/>
        </w:rPr>
        <w:t xml:space="preserve"> </w:t>
      </w:r>
      <w:r w:rsidR="00604F7E" w:rsidRPr="002F5E9C">
        <w:rPr>
          <w:rFonts w:ascii="Times New Roman" w:hAnsi="Times New Roman"/>
          <w:bCs w:val="0"/>
          <w:sz w:val="24"/>
          <w:szCs w:val="24"/>
        </w:rPr>
        <w:t>Кореновского района</w:t>
      </w:r>
      <w:r w:rsidRPr="002F5E9C">
        <w:rPr>
          <w:rFonts w:ascii="Times New Roman" w:hAnsi="Times New Roman"/>
          <w:bCs w:val="0"/>
          <w:sz w:val="24"/>
          <w:szCs w:val="24"/>
        </w:rPr>
        <w:t>, находящихся муниципальной собственности, без предоставления земельных участков и установления сервитута</w:t>
      </w:r>
      <w:r w:rsidR="004F5060" w:rsidRPr="002F5E9C">
        <w:rPr>
          <w:rFonts w:ascii="Times New Roman" w:hAnsi="Times New Roman"/>
          <w:bCs w:val="0"/>
          <w:sz w:val="24"/>
          <w:szCs w:val="24"/>
        </w:rPr>
        <w:t>, публичного сервитута</w:t>
      </w:r>
      <w:bookmarkEnd w:id="44"/>
    </w:p>
    <w:p w14:paraId="44407769"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7831D853"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2F5E9C">
        <w:rPr>
          <w:rFonts w:ascii="Times New Roman" w:hAnsi="Times New Roman" w:cs="Times New Roman"/>
          <w:bCs/>
          <w:sz w:val="24"/>
          <w:szCs w:val="24"/>
        </w:rPr>
        <w:t>, публичного сервитута</w:t>
      </w:r>
      <w:r w:rsidRPr="002F5E9C">
        <w:rPr>
          <w:rFonts w:ascii="Times New Roman" w:hAnsi="Times New Roman" w:cs="Times New Roman"/>
          <w:bCs/>
          <w:sz w:val="24"/>
          <w:szCs w:val="24"/>
        </w:rPr>
        <w:t xml:space="preserve"> в следующих случаях:</w:t>
      </w:r>
    </w:p>
    <w:p w14:paraId="2B44D88C"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проведение инженерных изысканий;</w:t>
      </w:r>
    </w:p>
    <w:p w14:paraId="0B343806"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капитальный или текущий ремонт линейного объекта;</w:t>
      </w:r>
    </w:p>
    <w:p w14:paraId="6D55E464"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327C299"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осуществление геологического изучения недр;</w:t>
      </w:r>
    </w:p>
    <w:p w14:paraId="77611B34"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635D9FDC" w14:textId="77777777"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19CAB26F" w14:textId="237C2B4C" w:rsidR="000A5175" w:rsidRPr="002F5E9C" w:rsidRDefault="000A5175"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возведение некапитальных строений, сооружений, предназначенных для осуществления товарной</w:t>
      </w:r>
      <w:r w:rsidR="00C63A49"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аквакультуры (товарного рыбоводства).</w:t>
      </w:r>
    </w:p>
    <w:p w14:paraId="6D95C9A4" w14:textId="0332D645" w:rsidR="00EF1F12" w:rsidRPr="002F5E9C" w:rsidRDefault="00EF1F1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02C1B4D" w14:textId="3066791D"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w:t>
      </w:r>
      <w:r w:rsidR="00EF1F12" w:rsidRPr="002F5E9C">
        <w:rPr>
          <w:rFonts w:ascii="Times New Roman" w:hAnsi="Times New Roman" w:cs="Times New Roman"/>
          <w:bCs/>
          <w:sz w:val="24"/>
          <w:szCs w:val="24"/>
        </w:rPr>
        <w:t>–</w:t>
      </w:r>
      <w:r w:rsidRPr="002F5E9C">
        <w:rPr>
          <w:rFonts w:ascii="Times New Roman" w:hAnsi="Times New Roman" w:cs="Times New Roman"/>
          <w:bCs/>
          <w:sz w:val="24"/>
          <w:szCs w:val="24"/>
        </w:rPr>
        <w:t xml:space="preserve"> 5</w:t>
      </w:r>
      <w:r w:rsidR="00EF1F12" w:rsidRPr="002F5E9C">
        <w:rPr>
          <w:rFonts w:ascii="Times New Roman" w:hAnsi="Times New Roman" w:cs="Times New Roman"/>
          <w:bCs/>
          <w:sz w:val="24"/>
          <w:szCs w:val="24"/>
        </w:rPr>
        <w:t xml:space="preserve">,7 </w:t>
      </w:r>
      <w:r w:rsidRPr="002F5E9C">
        <w:rPr>
          <w:rFonts w:ascii="Times New Roman" w:hAnsi="Times New Roman" w:cs="Times New Roman"/>
          <w:bCs/>
          <w:sz w:val="24"/>
          <w:szCs w:val="24"/>
        </w:rPr>
        <w:t xml:space="preserve"> пункта</w:t>
      </w:r>
      <w:r w:rsidR="00EF1F12"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1 настоящей статьи, осуществляется на основании разрешений уполномоченного органа.</w:t>
      </w:r>
    </w:p>
    <w:p w14:paraId="07201DB0" w14:textId="5CC2027A" w:rsidR="00604F7E"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w:t>
      </w:r>
      <w:r w:rsidRPr="002F5E9C">
        <w:rPr>
          <w:rFonts w:ascii="Times New Roman" w:hAnsi="Times New Roman" w:cs="Times New Roman"/>
          <w:bCs/>
          <w:sz w:val="24"/>
          <w:szCs w:val="24"/>
        </w:rPr>
        <w:lastRenderedPageBreak/>
        <w:t>земель или части</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земельного участка.</w:t>
      </w:r>
    </w:p>
    <w:p w14:paraId="761F8BB4" w14:textId="76E9FA8E" w:rsidR="001C6354" w:rsidRPr="002F5E9C" w:rsidRDefault="00604F7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Указанное в пункте</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2 настоящей статьи</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5AE51C53" w14:textId="1BECF0B5" w:rsidR="003F7052" w:rsidRPr="002F5E9C" w:rsidRDefault="003F7052"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5" w:name="_Toc114646487"/>
      <w:r w:rsidRPr="002F5E9C">
        <w:rPr>
          <w:rFonts w:ascii="Times New Roman" w:hAnsi="Times New Roman"/>
          <w:bCs w:val="0"/>
          <w:sz w:val="24"/>
          <w:szCs w:val="24"/>
        </w:rPr>
        <w:t xml:space="preserve">Статья </w:t>
      </w:r>
      <w:r w:rsidR="00E57864" w:rsidRPr="002F5E9C">
        <w:rPr>
          <w:rFonts w:ascii="Times New Roman" w:hAnsi="Times New Roman"/>
          <w:bCs w:val="0"/>
          <w:sz w:val="24"/>
          <w:szCs w:val="24"/>
        </w:rPr>
        <w:t>29</w:t>
      </w:r>
      <w:r w:rsidRPr="002F5E9C">
        <w:rPr>
          <w:rFonts w:ascii="Times New Roman" w:hAnsi="Times New Roman"/>
          <w:bCs w:val="0"/>
          <w:sz w:val="24"/>
          <w:szCs w:val="24"/>
        </w:rPr>
        <w:t>. Цели установления публичного сервитута</w:t>
      </w:r>
      <w:bookmarkEnd w:id="45"/>
    </w:p>
    <w:p w14:paraId="227C75D8" w14:textId="77777777" w:rsidR="008507D1" w:rsidRPr="002F5E9C" w:rsidRDefault="008507D1" w:rsidP="002F5E9C">
      <w:pPr>
        <w:pStyle w:val="ConsNormal"/>
        <w:shd w:val="clear" w:color="auto" w:fill="FFFFFF" w:themeFill="background1"/>
        <w:ind w:firstLine="709"/>
        <w:jc w:val="both"/>
        <w:rPr>
          <w:rFonts w:ascii="Times New Roman" w:hAnsi="Times New Roman" w:cs="Times New Roman"/>
          <w:bCs/>
          <w:sz w:val="24"/>
          <w:szCs w:val="24"/>
        </w:rPr>
      </w:pPr>
    </w:p>
    <w:p w14:paraId="1BC1A335" w14:textId="7139F4BD" w:rsidR="003F7052" w:rsidRPr="002F5E9C" w:rsidRDefault="003F705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В порядке, предусмотренном главой V.7. </w:t>
      </w:r>
      <w:r w:rsidR="00EF1F12" w:rsidRPr="002F5E9C">
        <w:rPr>
          <w:rFonts w:ascii="Times New Roman" w:hAnsi="Times New Roman" w:cs="Times New Roman"/>
          <w:bCs/>
          <w:sz w:val="24"/>
          <w:szCs w:val="24"/>
        </w:rPr>
        <w:t xml:space="preserve">статьей 39.37 </w:t>
      </w:r>
      <w:r w:rsidRPr="002F5E9C">
        <w:rPr>
          <w:rFonts w:ascii="Times New Roman" w:hAnsi="Times New Roman" w:cs="Times New Roman"/>
          <w:bCs/>
          <w:sz w:val="24"/>
          <w:szCs w:val="24"/>
        </w:rPr>
        <w:t>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48D642CE" w14:textId="77777777" w:rsidR="00EF1F12" w:rsidRPr="002F5E9C" w:rsidRDefault="00EF1F1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608B5927" w14:textId="5775449E" w:rsidR="003F7052" w:rsidRPr="002F5E9C" w:rsidRDefault="003F705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5CE8267A" w14:textId="77777777" w:rsidR="003F7052" w:rsidRPr="002F5E9C" w:rsidRDefault="003F705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118F315" w14:textId="77777777" w:rsidR="003F7052" w:rsidRPr="002F5E9C" w:rsidRDefault="003F705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размещение автомобильных дорог и железнодорожных путей в туннелях;</w:t>
      </w:r>
    </w:p>
    <w:p w14:paraId="45324186" w14:textId="77777777" w:rsidR="003F7052" w:rsidRPr="002F5E9C" w:rsidRDefault="003F705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340883CD" w14:textId="57ADC062" w:rsidR="00604F7E" w:rsidRPr="002F5E9C" w:rsidRDefault="00EF1F1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реконструкция, капитальный ремонт участков (частей) инженерных сооружений, являющихся линейными объектами.</w:t>
      </w:r>
    </w:p>
    <w:p w14:paraId="45B52C4F" w14:textId="28804492" w:rsidR="00DB6686" w:rsidRPr="002F5E9C" w:rsidRDefault="00DB6686"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6" w:name="_Toc114646488"/>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0</w:t>
      </w:r>
      <w:r w:rsidRPr="002F5E9C">
        <w:rPr>
          <w:rFonts w:ascii="Times New Roman" w:hAnsi="Times New Roman"/>
          <w:bCs w:val="0"/>
          <w:sz w:val="24"/>
          <w:szCs w:val="24"/>
        </w:rPr>
        <w:t>. Условия установления публичного сервитута</w:t>
      </w:r>
      <w:bookmarkEnd w:id="46"/>
    </w:p>
    <w:p w14:paraId="5271AE8F" w14:textId="77777777" w:rsidR="008507D1" w:rsidRPr="002F5E9C" w:rsidRDefault="008507D1" w:rsidP="002F5E9C">
      <w:pPr>
        <w:pStyle w:val="ConsNormal"/>
        <w:shd w:val="clear" w:color="auto" w:fill="FFFFFF" w:themeFill="background1"/>
        <w:ind w:firstLine="709"/>
        <w:jc w:val="both"/>
        <w:rPr>
          <w:rFonts w:ascii="Times New Roman" w:hAnsi="Times New Roman" w:cs="Times New Roman"/>
          <w:bCs/>
          <w:sz w:val="24"/>
          <w:szCs w:val="24"/>
        </w:rPr>
      </w:pPr>
    </w:p>
    <w:p w14:paraId="6E42984F" w14:textId="77777777"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14:paraId="0BDA1247" w14:textId="50759DF8"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00123FB3"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от 25 октября 2001 г. № 136-ФЗ.</w:t>
      </w:r>
    </w:p>
    <w:p w14:paraId="47FBDFC5" w14:textId="4B3A0F41"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00123FB3"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от 25 октября 2001 г. № 136-ФЗ.</w:t>
      </w:r>
    </w:p>
    <w:p w14:paraId="24C46854" w14:textId="77777777"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Установление публичного сервитута осуществляется независимо от формы собственности на земельный участок.</w:t>
      </w:r>
    </w:p>
    <w:p w14:paraId="1DE3173D" w14:textId="0AD275F2"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 Не допускается установление публичного сервитута в целях, указанных в подпунктах </w:t>
      </w:r>
      <w:r w:rsidRPr="002F5E9C">
        <w:rPr>
          <w:rFonts w:ascii="Times New Roman" w:hAnsi="Times New Roman" w:cs="Times New Roman"/>
          <w:bCs/>
          <w:sz w:val="24"/>
          <w:szCs w:val="24"/>
        </w:rPr>
        <w:lastRenderedPageBreak/>
        <w:t>1 и 2 статьи 39.37 Земельного кодекса Российской Федерации</w:t>
      </w:r>
      <w:r w:rsidR="00123FB3"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от 25 октября 2001 г. № 136-ФЗ, в отношении земельных участков, предоставленных или принадлежащих гражданам и предназначенных для </w:t>
      </w:r>
      <w:r w:rsidR="00CA6AFB" w:rsidRPr="002F5E9C">
        <w:rPr>
          <w:rFonts w:ascii="Times New Roman" w:hAnsi="Times New Roman" w:cs="Times New Roman"/>
          <w:bCs/>
          <w:sz w:val="24"/>
          <w:szCs w:val="24"/>
        </w:rPr>
        <w:t>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14:paraId="2BFF45E5" w14:textId="77777777"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B2927A6" w14:textId="40726CB3"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w:t>
      </w:r>
      <w:r w:rsidR="00CA6AFB" w:rsidRPr="002F5E9C">
        <w:rPr>
          <w:rFonts w:ascii="Times New Roman" w:hAnsi="Times New Roman" w:cs="Times New Roman"/>
          <w:bCs/>
          <w:sz w:val="24"/>
          <w:szCs w:val="24"/>
        </w:rPr>
        <w:t>эксплуатации, реконструкции существующих инженерных сооружений, реконструкции, капитального ремонта их частей;</w:t>
      </w:r>
    </w:p>
    <w:p w14:paraId="74E2F3C0" w14:textId="77777777"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41AE150B" w14:textId="77777777" w:rsidR="00DB6686" w:rsidRPr="002F5E9C" w:rsidRDefault="00DB6686" w:rsidP="002F5E9C">
      <w:pPr>
        <w:pStyle w:val="ConsNormal"/>
        <w:shd w:val="clear" w:color="auto" w:fill="FFFFFF" w:themeFill="background1"/>
        <w:ind w:firstLine="709"/>
        <w:jc w:val="both"/>
        <w:rPr>
          <w:rFonts w:ascii="Times New Roman" w:hAnsi="Times New Roman" w:cs="Times New Roman"/>
          <w:bCs/>
          <w:sz w:val="24"/>
          <w:szCs w:val="24"/>
        </w:rPr>
      </w:pPr>
    </w:p>
    <w:p w14:paraId="4E6A306B" w14:textId="54C833A8"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7" w:name="_Toc114646489"/>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1</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Использование земель или земельных участков на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DE58C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w:t>
      </w:r>
      <w:r w:rsidR="00DE58C4" w:rsidRPr="002F5E9C">
        <w:rPr>
          <w:rFonts w:ascii="Times New Roman" w:hAnsi="Times New Roman"/>
          <w:bCs w:val="0"/>
          <w:sz w:val="24"/>
          <w:szCs w:val="24"/>
        </w:rPr>
        <w:t xml:space="preserve"> </w:t>
      </w:r>
      <w:r w:rsidR="005F375D" w:rsidRPr="002F5E9C">
        <w:rPr>
          <w:rFonts w:ascii="Times New Roman" w:hAnsi="Times New Roman"/>
          <w:bCs w:val="0"/>
          <w:sz w:val="24"/>
          <w:szCs w:val="24"/>
        </w:rPr>
        <w:t>Кореновского района</w:t>
      </w:r>
      <w:r w:rsidRPr="002F5E9C">
        <w:rPr>
          <w:rFonts w:ascii="Times New Roman" w:hAnsi="Times New Roman"/>
          <w:bCs w:val="0"/>
          <w:sz w:val="24"/>
          <w:szCs w:val="24"/>
        </w:rPr>
        <w:t>, находящихся в муниципальной собственности, для размещения нестационарных торговых объектов, рекламных конструкций</w:t>
      </w:r>
      <w:bookmarkEnd w:id="47"/>
    </w:p>
    <w:p w14:paraId="5AD06883"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08465C29" w14:textId="4EED8FC9" w:rsidR="005F375D" w:rsidRPr="002F5E9C" w:rsidRDefault="005F375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года №</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381-ФЗ «Об основах государственного регулирования торговой деятельности в Российской Федерации».</w:t>
      </w:r>
    </w:p>
    <w:p w14:paraId="0E4A39F5" w14:textId="5E81E03E" w:rsidR="005F375D" w:rsidRPr="002F5E9C" w:rsidRDefault="005F375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года №</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38-ФЗ «О рекламе».</w:t>
      </w:r>
    </w:p>
    <w:p w14:paraId="509E3429" w14:textId="77777777" w:rsidR="005F375D" w:rsidRPr="002F5E9C" w:rsidRDefault="005F375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6043DFA9" w14:textId="72F8D9FD" w:rsidR="001C6354" w:rsidRPr="002F5E9C" w:rsidRDefault="005F375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В случае, если объекты, размещенные в соответствии с пунктом</w:t>
      </w:r>
      <w:r w:rsidR="00937880"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6E83D46" w14:textId="77777777" w:rsidR="005F375D" w:rsidRPr="002F5E9C" w:rsidRDefault="005F375D" w:rsidP="002F5E9C">
      <w:pPr>
        <w:pStyle w:val="ConsNormal"/>
        <w:shd w:val="clear" w:color="auto" w:fill="FFFFFF" w:themeFill="background1"/>
        <w:ind w:firstLine="709"/>
        <w:jc w:val="both"/>
        <w:rPr>
          <w:rFonts w:ascii="Times New Roman" w:hAnsi="Times New Roman" w:cs="Times New Roman"/>
          <w:bCs/>
          <w:sz w:val="24"/>
          <w:szCs w:val="24"/>
        </w:rPr>
      </w:pPr>
    </w:p>
    <w:p w14:paraId="368368F8" w14:textId="0AF29C15" w:rsidR="001C6354" w:rsidRPr="002F5E9C" w:rsidRDefault="001C635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8" w:name="_Toc114646490"/>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2</w:t>
      </w:r>
      <w:r w:rsidR="000812D8" w:rsidRPr="002F5E9C">
        <w:rPr>
          <w:rFonts w:ascii="Times New Roman" w:hAnsi="Times New Roman"/>
          <w:bCs w:val="0"/>
          <w:sz w:val="24"/>
          <w:szCs w:val="24"/>
        </w:rPr>
        <w:t>.</w:t>
      </w:r>
      <w:r w:rsidRPr="002F5E9C">
        <w:rPr>
          <w:rFonts w:ascii="Times New Roman" w:hAnsi="Times New Roman"/>
          <w:bCs w:val="0"/>
          <w:sz w:val="24"/>
          <w:szCs w:val="24"/>
        </w:rPr>
        <w:t xml:space="preserve"> Установление сервитута в отношении земельного участка, находящегося в государственной или муниципальной собственности</w:t>
      </w:r>
      <w:bookmarkEnd w:id="48"/>
    </w:p>
    <w:p w14:paraId="6A5EB0F5"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4DB7900E" w14:textId="6DCCFA22" w:rsidR="00373A18"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123FB3" w:rsidRPr="002F5E9C">
        <w:rPr>
          <w:rFonts w:ascii="Times New Roman" w:hAnsi="Times New Roman" w:cs="Times New Roman"/>
          <w:bCs/>
          <w:sz w:val="24"/>
          <w:szCs w:val="24"/>
        </w:rPr>
        <w:t xml:space="preserve"> </w:t>
      </w:r>
      <w:r w:rsidR="00373A18" w:rsidRPr="002F5E9C">
        <w:rPr>
          <w:rFonts w:ascii="Times New Roman" w:hAnsi="Times New Roman" w:cs="Times New Roman"/>
          <w:bCs/>
          <w:sz w:val="24"/>
          <w:szCs w:val="24"/>
        </w:rPr>
        <w:t>и, в частности, в следующих случаях:</w:t>
      </w:r>
    </w:p>
    <w:p w14:paraId="161E35E4" w14:textId="77777777" w:rsidR="00373A18" w:rsidRPr="002F5E9C" w:rsidRDefault="00373A1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20062646" w14:textId="77777777" w:rsidR="00373A18" w:rsidRPr="002F5E9C" w:rsidRDefault="00373A1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проведение изыскательских работ;</w:t>
      </w:r>
    </w:p>
    <w:p w14:paraId="26F718FB" w14:textId="77777777" w:rsidR="001C6354" w:rsidRPr="002F5E9C" w:rsidRDefault="00373A1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3) ведение работ, связанных с пользованием недрами.</w:t>
      </w:r>
    </w:p>
    <w:p w14:paraId="70862EF2" w14:textId="77777777" w:rsidR="001C6354" w:rsidRPr="002F5E9C" w:rsidRDefault="001C6354" w:rsidP="002F5E9C">
      <w:pPr>
        <w:pStyle w:val="ConsNormal"/>
        <w:shd w:val="clear" w:color="auto" w:fill="FFFFFF" w:themeFill="background1"/>
        <w:ind w:firstLine="709"/>
        <w:jc w:val="both"/>
        <w:rPr>
          <w:rFonts w:ascii="Times New Roman" w:hAnsi="Times New Roman" w:cs="Times New Roman"/>
          <w:bCs/>
          <w:sz w:val="24"/>
          <w:szCs w:val="24"/>
        </w:rPr>
      </w:pPr>
    </w:p>
    <w:p w14:paraId="66C3EAFB" w14:textId="6213411A" w:rsidR="00D92FF0" w:rsidRPr="002F5E9C" w:rsidRDefault="00D92FF0"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49" w:name="_Toc114646491"/>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3</w:t>
      </w:r>
      <w:r w:rsidRPr="002F5E9C">
        <w:rPr>
          <w:rFonts w:ascii="Times New Roman" w:hAnsi="Times New Roman"/>
          <w:bCs w:val="0"/>
          <w:sz w:val="24"/>
          <w:szCs w:val="24"/>
        </w:rPr>
        <w:t>. Строительство, реконструкция и эксплуатация объектов капитального строительства</w:t>
      </w:r>
      <w:bookmarkEnd w:id="49"/>
    </w:p>
    <w:p w14:paraId="051A7CC6"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p>
    <w:p w14:paraId="64316662" w14:textId="559872F9"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006B4816" w:rsidRPr="002F5E9C">
        <w:rPr>
          <w:rFonts w:ascii="Times New Roman" w:hAnsi="Times New Roman" w:cs="Times New Roman"/>
          <w:bCs/>
          <w:sz w:val="24"/>
          <w:szCs w:val="24"/>
        </w:rPr>
        <w:t xml:space="preserve"> </w:t>
      </w:r>
      <w:r w:rsidR="007B5F72" w:rsidRPr="002F5E9C">
        <w:rPr>
          <w:rFonts w:ascii="Times New Roman" w:hAnsi="Times New Roman" w:cs="Times New Roman"/>
          <w:bCs/>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2F5E9C">
        <w:rPr>
          <w:rFonts w:ascii="Times New Roman" w:hAnsi="Times New Roman" w:cs="Times New Roman"/>
          <w:bCs/>
          <w:sz w:val="24"/>
          <w:szCs w:val="24"/>
        </w:rPr>
        <w:t>.</w:t>
      </w:r>
    </w:p>
    <w:p w14:paraId="5631AF1E"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Выдача разрешения на строительство не требуется в случае:</w:t>
      </w:r>
    </w:p>
    <w:p w14:paraId="4B17F2DB"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0CC970B" w14:textId="0292458C"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строительства, реконструкции объектов индивидуального жилищного строительства</w:t>
      </w:r>
      <w:r w:rsidR="001469ED" w:rsidRPr="002F5E9C">
        <w:t xml:space="preserve"> </w:t>
      </w:r>
      <w:r w:rsidR="001469ED" w:rsidRPr="002F5E9C">
        <w:rPr>
          <w:rFonts w:ascii="Times New Roman" w:hAnsi="Times New Roman" w:cs="Times New Roman"/>
          <w:bCs/>
          <w:sz w:val="24"/>
          <w:szCs w:val="24"/>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w:t>
      </w:r>
      <w:r w:rsidR="00CE4DBA" w:rsidRPr="002F5E9C">
        <w:rPr>
          <w:rFonts w:ascii="Times New Roman" w:hAnsi="Times New Roman" w:cs="Times New Roman"/>
          <w:bCs/>
          <w:sz w:val="24"/>
          <w:szCs w:val="24"/>
        </w:rPr>
        <w:t xml:space="preserve"> </w:t>
      </w:r>
      <w:r w:rsidR="001469ED" w:rsidRPr="002F5E9C">
        <w:rPr>
          <w:rFonts w:ascii="Times New Roman" w:hAnsi="Times New Roman" w:cs="Times New Roman"/>
          <w:bCs/>
          <w:sz w:val="24"/>
          <w:szCs w:val="24"/>
        </w:rPr>
        <w:t>года №</w:t>
      </w:r>
      <w:r w:rsidR="00CE4DBA" w:rsidRPr="002F5E9C">
        <w:rPr>
          <w:rFonts w:ascii="Times New Roman" w:hAnsi="Times New Roman" w:cs="Times New Roman"/>
          <w:bCs/>
          <w:sz w:val="24"/>
          <w:szCs w:val="24"/>
        </w:rPr>
        <w:t xml:space="preserve"> </w:t>
      </w:r>
      <w:r w:rsidR="001469ED" w:rsidRPr="002F5E9C">
        <w:rPr>
          <w:rFonts w:ascii="Times New Roman" w:hAnsi="Times New Roman" w:cs="Times New Roman"/>
          <w:bCs/>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F5E9C">
        <w:rPr>
          <w:rFonts w:ascii="Times New Roman" w:hAnsi="Times New Roman" w:cs="Times New Roman"/>
          <w:bCs/>
          <w:sz w:val="24"/>
          <w:szCs w:val="24"/>
        </w:rPr>
        <w:t>;</w:t>
      </w:r>
    </w:p>
    <w:p w14:paraId="73CB78E1"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14:paraId="5FE9418E" w14:textId="16AB145D"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w:t>
      </w:r>
      <w:r w:rsidR="007E74CC" w:rsidRPr="002F5E9C">
        <w:rPr>
          <w:rFonts w:ascii="Times New Roman" w:hAnsi="Times New Roman" w:cs="Times New Roman"/>
          <w:bCs/>
          <w:sz w:val="24"/>
          <w:szCs w:val="24"/>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sidRPr="002F5E9C">
        <w:rPr>
          <w:rFonts w:ascii="Times New Roman" w:hAnsi="Times New Roman" w:cs="Times New Roman"/>
          <w:bCs/>
          <w:sz w:val="24"/>
          <w:szCs w:val="24"/>
        </w:rPr>
        <w:t>;</w:t>
      </w:r>
    </w:p>
    <w:p w14:paraId="1284BB22"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90BB2F7" w14:textId="60155E4F"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4.1) капитального ремонта объектов капитального строительства</w:t>
      </w:r>
      <w:r w:rsidR="001469ED" w:rsidRPr="002F5E9C">
        <w:rPr>
          <w:rFonts w:ascii="Times New Roman" w:hAnsi="Times New Roman" w:cs="Times New Roman"/>
          <w:bCs/>
          <w:sz w:val="24"/>
          <w:szCs w:val="24"/>
        </w:rPr>
        <w:t>, в том числе в случае, указанном в части 11 статьи 52 Градостроительного кодекса Российской Федерации</w:t>
      </w:r>
      <w:r w:rsidRPr="002F5E9C">
        <w:rPr>
          <w:rFonts w:ascii="Times New Roman" w:hAnsi="Times New Roman" w:cs="Times New Roman"/>
          <w:bCs/>
          <w:sz w:val="24"/>
          <w:szCs w:val="24"/>
        </w:rPr>
        <w:t>;</w:t>
      </w:r>
    </w:p>
    <w:p w14:paraId="20DD5645"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64352CE"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4.3) строительства, реконструкции посольств, консульств и представительств Российской Федерации за рубежом;</w:t>
      </w:r>
    </w:p>
    <w:p w14:paraId="3FCC9C73" w14:textId="40C121C0"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4.4) строительства, реконструкции объектов, предназначенных для транспортировки природного газа под давлением до </w:t>
      </w:r>
      <w:r w:rsidR="007C593D" w:rsidRPr="002F5E9C">
        <w:rPr>
          <w:rFonts w:ascii="Times New Roman" w:hAnsi="Times New Roman" w:cs="Times New Roman"/>
          <w:bCs/>
          <w:sz w:val="24"/>
          <w:szCs w:val="24"/>
        </w:rPr>
        <w:t>1,2</w:t>
      </w:r>
      <w:r w:rsidRPr="002F5E9C">
        <w:rPr>
          <w:rFonts w:ascii="Times New Roman" w:hAnsi="Times New Roman" w:cs="Times New Roman"/>
          <w:bCs/>
          <w:sz w:val="24"/>
          <w:szCs w:val="24"/>
        </w:rPr>
        <w:t xml:space="preserve"> мегапаскаля включительно;</w:t>
      </w:r>
    </w:p>
    <w:p w14:paraId="279ACC09" w14:textId="77777777" w:rsidR="00837DA8" w:rsidRPr="002F5E9C" w:rsidRDefault="00837DA8"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78922A17"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2F5E9C">
        <w:rPr>
          <w:rFonts w:ascii="Times New Roman" w:hAnsi="Times New Roman" w:cs="Times New Roman"/>
          <w:bCs/>
          <w:sz w:val="24"/>
          <w:szCs w:val="24"/>
        </w:rPr>
        <w:t xml:space="preserve">нормативными правовыми актами Правительства Российской Федерации, </w:t>
      </w:r>
      <w:r w:rsidRPr="002F5E9C">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1A65B6BC" w14:textId="7145B69F"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w:t>
      </w:r>
      <w:r w:rsidR="006223D7" w:rsidRPr="002F5E9C">
        <w:t xml:space="preserve"> </w:t>
      </w:r>
      <w:r w:rsidRPr="002F5E9C">
        <w:rPr>
          <w:rFonts w:ascii="Times New Roman" w:hAnsi="Times New Roman" w:cs="Times New Roman"/>
          <w:bCs/>
          <w:sz w:val="24"/>
          <w:szCs w:val="24"/>
        </w:rPr>
        <w:t>определен частью 7 статьи 51 Градостроительного кодекса Российской Федерации</w:t>
      </w:r>
      <w:r w:rsidR="00837DA8" w:rsidRPr="002F5E9C">
        <w:rPr>
          <w:rFonts w:ascii="Times New Roman" w:hAnsi="Times New Roman" w:cs="Times New Roman"/>
          <w:bCs/>
          <w:sz w:val="24"/>
          <w:szCs w:val="24"/>
        </w:rPr>
        <w:t>.</w:t>
      </w:r>
    </w:p>
    <w:p w14:paraId="4B1FFFDF" w14:textId="2388021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1.3. Требование должностными лицами администрации Кореновского городского поселения Кореновского района, для выдачи разрешения на строительство,</w:t>
      </w:r>
      <w:r w:rsidR="00E66F6C" w:rsidRPr="002F5E9C">
        <w:t xml:space="preserve"> </w:t>
      </w:r>
      <w:r w:rsidRPr="002F5E9C">
        <w:rPr>
          <w:rFonts w:ascii="Times New Roman" w:hAnsi="Times New Roman" w:cs="Times New Roman"/>
          <w:bCs/>
          <w:sz w:val="24"/>
          <w:szCs w:val="24"/>
        </w:rPr>
        <w:t xml:space="preserve">документов не указанных в </w:t>
      </w:r>
      <w:r w:rsidR="005A34C4" w:rsidRPr="002F5E9C">
        <w:rPr>
          <w:rFonts w:ascii="Times New Roman" w:hAnsi="Times New Roman" w:cs="Times New Roman"/>
          <w:bCs/>
          <w:sz w:val="24"/>
          <w:szCs w:val="24"/>
        </w:rPr>
        <w:t>части</w:t>
      </w:r>
      <w:r w:rsidRPr="002F5E9C">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2F5E9C">
        <w:rPr>
          <w:rFonts w:ascii="Times New Roman" w:hAnsi="Times New Roman" w:cs="Times New Roman"/>
          <w:bCs/>
          <w:sz w:val="24"/>
          <w:szCs w:val="24"/>
        </w:rPr>
        <w:t>частью</w:t>
      </w:r>
      <w:r w:rsidRPr="002F5E9C">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123FB3" w:rsidRPr="002F5E9C">
        <w:rPr>
          <w:rFonts w:ascii="Times New Roman" w:hAnsi="Times New Roman" w:cs="Times New Roman"/>
          <w:bCs/>
          <w:sz w:val="24"/>
          <w:szCs w:val="24"/>
        </w:rPr>
        <w:t xml:space="preserve"> </w:t>
      </w:r>
      <w:r w:rsidR="00351B4C" w:rsidRPr="002F5E9C">
        <w:rPr>
          <w:rFonts w:ascii="Times New Roman" w:hAnsi="Times New Roman" w:cs="Times New Roman"/>
          <w:bCs/>
          <w:sz w:val="24"/>
          <w:szCs w:val="24"/>
        </w:rPr>
        <w:t>Разрешение на строительство</w:t>
      </w:r>
      <w:r w:rsidR="00B11F53" w:rsidRPr="002F5E9C">
        <w:rPr>
          <w:rFonts w:ascii="Times New Roman" w:hAnsi="Times New Roman" w:cs="Times New Roman"/>
          <w:bCs/>
          <w:sz w:val="24"/>
          <w:szCs w:val="24"/>
        </w:rPr>
        <w:t xml:space="preserve"> </w:t>
      </w:r>
      <w:r w:rsidR="00351B4C" w:rsidRPr="002F5E9C">
        <w:rPr>
          <w:rFonts w:ascii="Times New Roman" w:hAnsi="Times New Roman" w:cs="Times New Roman"/>
          <w:bCs/>
          <w:sz w:val="24"/>
          <w:szCs w:val="24"/>
        </w:rPr>
        <w:t>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00E8510F" w:rsidRPr="002F5E9C">
        <w:rPr>
          <w:rFonts w:ascii="Times New Roman" w:hAnsi="Times New Roman" w:cs="Times New Roman"/>
          <w:bCs/>
          <w:sz w:val="24"/>
          <w:szCs w:val="24"/>
        </w:rPr>
        <w:t>, о внесении изменений в разрешение на строительство.</w:t>
      </w:r>
    </w:p>
    <w:p w14:paraId="25A7E2FB" w14:textId="090549D5"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1.4. Выдача разрешения на строительство</w:t>
      </w:r>
      <w:r w:rsidR="00E8510F" w:rsidRPr="002F5E9C">
        <w:rPr>
          <w:rFonts w:ascii="Times New Roman" w:hAnsi="Times New Roman" w:cs="Times New Roman"/>
          <w:bCs/>
          <w:sz w:val="24"/>
          <w:szCs w:val="24"/>
        </w:rPr>
        <w:t>, внесение изменений в разрешение на строительство</w:t>
      </w:r>
      <w:r w:rsidRPr="002F5E9C">
        <w:rPr>
          <w:rFonts w:ascii="Times New Roman" w:hAnsi="Times New Roman" w:cs="Times New Roman"/>
          <w:bCs/>
          <w:sz w:val="24"/>
          <w:szCs w:val="24"/>
        </w:rPr>
        <w:t xml:space="preserve">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осуществляется в течение </w:t>
      </w:r>
      <w:r w:rsidR="00CB06D2" w:rsidRPr="002F5E9C">
        <w:rPr>
          <w:rFonts w:ascii="Times New Roman" w:hAnsi="Times New Roman" w:cs="Times New Roman"/>
          <w:bCs/>
          <w:sz w:val="24"/>
          <w:szCs w:val="24"/>
        </w:rPr>
        <w:t>пяти</w:t>
      </w:r>
      <w:r w:rsidRPr="002F5E9C">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r w:rsidR="000F670B" w:rsidRPr="002F5E9C">
        <w:rPr>
          <w:rFonts w:ascii="Times New Roman" w:hAnsi="Times New Roman" w:cs="Times New Roman"/>
          <w:bCs/>
          <w:sz w:val="24"/>
          <w:szCs w:val="24"/>
        </w:rPr>
        <w:t>, о внесении изменений в разрешение на строительство</w:t>
      </w:r>
      <w:r w:rsidRPr="002F5E9C">
        <w:rPr>
          <w:rFonts w:ascii="Times New Roman" w:hAnsi="Times New Roman" w:cs="Times New Roman"/>
          <w:bCs/>
          <w:sz w:val="24"/>
          <w:szCs w:val="24"/>
        </w:rPr>
        <w:t>.</w:t>
      </w:r>
    </w:p>
    <w:p w14:paraId="34BB9046"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1.5. </w:t>
      </w:r>
      <w:r w:rsidR="008F6BFF" w:rsidRPr="002F5E9C">
        <w:rPr>
          <w:rFonts w:ascii="Times New Roman" w:hAnsi="Times New Roman" w:cs="Times New Roman"/>
          <w:bCs/>
          <w:sz w:val="24"/>
          <w:szCs w:val="24"/>
        </w:rPr>
        <w:t>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2F5E9C">
        <w:rPr>
          <w:rFonts w:ascii="Times New Roman" w:hAnsi="Times New Roman" w:cs="Times New Roman"/>
          <w:bCs/>
          <w:sz w:val="24"/>
          <w:szCs w:val="24"/>
        </w:rPr>
        <w:t>.</w:t>
      </w:r>
    </w:p>
    <w:p w14:paraId="1A9AA626" w14:textId="70D73589"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r w:rsidR="002427B0" w:rsidRPr="002F5E9C">
        <w:t xml:space="preserve"> </w:t>
      </w:r>
      <w:r w:rsidR="002427B0" w:rsidRPr="002F5E9C">
        <w:rPr>
          <w:rFonts w:ascii="Times New Roman" w:hAnsi="Times New Roman" w:cs="Times New Roman"/>
          <w:bCs/>
          <w:sz w:val="24"/>
          <w:szCs w:val="24"/>
        </w:rPr>
        <w:t>Разрешение на индивидуальное жилищное строительство выдается на десять лет.</w:t>
      </w:r>
    </w:p>
    <w:p w14:paraId="39E4B5AE" w14:textId="30C71B55" w:rsidR="00FB7C64" w:rsidRPr="002F5E9C" w:rsidRDefault="00FB7C6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1.7.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w:t>
      </w:r>
      <w:r w:rsidR="00123FB3"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постановлением Правительства Российской Федерации от 3 декабря 2014 года № 1300.</w:t>
      </w:r>
    </w:p>
    <w:p w14:paraId="161A9EB1"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1646B4E9"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14:paraId="3197027F" w14:textId="77777777" w:rsidR="008F6BFF"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 xml:space="preserve">4. </w:t>
      </w:r>
      <w:r w:rsidR="008F6BFF" w:rsidRPr="002F5E9C">
        <w:rPr>
          <w:rFonts w:ascii="Times New Roman" w:hAnsi="Times New Roman" w:cs="Times New Roman"/>
          <w:bCs/>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0947904A" w14:textId="77777777"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9772BAB" w14:textId="7D3B01D9"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w:t>
      </w:r>
      <w:r w:rsidR="00B11C4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определен частью 3 и 4 статьи 55 Градостроительного кодекса Российской Федерации.</w:t>
      </w:r>
      <w:r w:rsidR="00812CE5" w:rsidRPr="002F5E9C">
        <w:rPr>
          <w:rFonts w:ascii="Times New Roman" w:hAnsi="Times New Roman" w:cs="Times New Roman"/>
          <w:bCs/>
          <w:sz w:val="24"/>
          <w:szCs w:val="24"/>
        </w:rPr>
        <w:t xml:space="preserve"> </w:t>
      </w:r>
      <w:r w:rsidR="002A664A" w:rsidRPr="002F5E9C">
        <w:rPr>
          <w:rFonts w:ascii="Times New Roman" w:hAnsi="Times New Roman" w:cs="Times New Roman"/>
          <w:bCs/>
          <w:sz w:val="24"/>
          <w:szCs w:val="24"/>
        </w:rPr>
        <w:t>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0BD30F39" w14:textId="5BC2DDC3" w:rsidR="00D92FF0"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14:paraId="3AFBB7DA" w14:textId="50A05445" w:rsidR="00D204A9" w:rsidRPr="002F5E9C" w:rsidRDefault="00D92FF0"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5.3. Выдача разрешения на ввод объекта в эксплуатацию</w:t>
      </w:r>
      <w:r w:rsidR="00E01DC8" w:rsidRPr="002F5E9C">
        <w:rPr>
          <w:rFonts w:ascii="Times New Roman" w:hAnsi="Times New Roman" w:cs="Times New Roman"/>
          <w:bCs/>
          <w:sz w:val="24"/>
          <w:szCs w:val="24"/>
        </w:rPr>
        <w:t>, внесения изменений в ранее выданное разрешение на ввод объекта капитального строительства в эксплуатацию</w:t>
      </w:r>
      <w:r w:rsidRPr="002F5E9C">
        <w:rPr>
          <w:rFonts w:ascii="Times New Roman" w:hAnsi="Times New Roman" w:cs="Times New Roman"/>
          <w:bCs/>
          <w:sz w:val="24"/>
          <w:szCs w:val="24"/>
        </w:rPr>
        <w:t xml:space="preserve">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w:t>
      </w:r>
      <w:r w:rsidR="00CB06D2" w:rsidRPr="002F5E9C">
        <w:rPr>
          <w:rFonts w:ascii="Times New Roman" w:hAnsi="Times New Roman" w:cs="Times New Roman"/>
          <w:bCs/>
          <w:sz w:val="24"/>
          <w:szCs w:val="24"/>
        </w:rPr>
        <w:t>пяти</w:t>
      </w:r>
      <w:r w:rsidRPr="002F5E9C">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r w:rsidR="00E01DC8" w:rsidRPr="002F5E9C">
        <w:rPr>
          <w:rFonts w:ascii="Times New Roman" w:hAnsi="Times New Roman" w:cs="Times New Roman"/>
          <w:bCs/>
          <w:sz w:val="24"/>
          <w:szCs w:val="24"/>
        </w:rPr>
        <w:t>, о внесении изменений в ранее выданное разрешение на ввод объекта капитального строительства в эксплуатацию.</w:t>
      </w:r>
    </w:p>
    <w:p w14:paraId="65C8FE3C" w14:textId="7A710F3E" w:rsidR="001C6354" w:rsidRPr="002F5E9C" w:rsidRDefault="0078232E"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строительства).Уведомление об окончании строительства должно содержать сведения, предусмотренные </w:t>
      </w:r>
      <w:hyperlink w:anchor="sub_51111" w:history="1">
        <w:r w:rsidRPr="002F5E9C">
          <w:rPr>
            <w:rFonts w:ascii="Times New Roman" w:hAnsi="Times New Roman" w:cs="Times New Roman"/>
            <w:bCs/>
            <w:sz w:val="24"/>
            <w:szCs w:val="24"/>
          </w:rPr>
          <w:t>пунктами 1 - 5</w:t>
        </w:r>
      </w:hyperlink>
      <w:r w:rsidRPr="002F5E9C">
        <w:rPr>
          <w:rFonts w:ascii="Times New Roman" w:hAnsi="Times New Roman" w:cs="Times New Roman"/>
          <w:bCs/>
          <w:sz w:val="24"/>
          <w:szCs w:val="24"/>
        </w:rPr>
        <w:t xml:space="preserve">, </w:t>
      </w:r>
      <w:hyperlink w:anchor="sub_51117" w:history="1">
        <w:r w:rsidRPr="002F5E9C">
          <w:rPr>
            <w:rFonts w:ascii="Times New Roman" w:hAnsi="Times New Roman" w:cs="Times New Roman"/>
            <w:bCs/>
            <w:sz w:val="24"/>
            <w:szCs w:val="24"/>
          </w:rPr>
          <w:t>7</w:t>
        </w:r>
      </w:hyperlink>
      <w:r w:rsidRPr="002F5E9C">
        <w:rPr>
          <w:rFonts w:ascii="Times New Roman" w:hAnsi="Times New Roman" w:cs="Times New Roman"/>
          <w:bCs/>
          <w:sz w:val="24"/>
          <w:szCs w:val="24"/>
        </w:rPr>
        <w:t xml:space="preserve"> и </w:t>
      </w:r>
      <w:hyperlink w:anchor="sub_51118" w:history="1">
        <w:r w:rsidRPr="002F5E9C">
          <w:rPr>
            <w:rFonts w:ascii="Times New Roman" w:hAnsi="Times New Roman" w:cs="Times New Roman"/>
            <w:bCs/>
            <w:sz w:val="24"/>
            <w:szCs w:val="24"/>
          </w:rPr>
          <w:t>8 части 1 статьи 51.1</w:t>
        </w:r>
      </w:hyperlink>
      <w:r w:rsidRPr="002F5E9C">
        <w:rPr>
          <w:rFonts w:ascii="Times New Roman" w:hAnsi="Times New Roman" w:cs="Times New Roman"/>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w:t>
      </w:r>
      <w:r w:rsidRPr="002F5E9C">
        <w:rPr>
          <w:rFonts w:ascii="Times New Roman" w:hAnsi="Times New Roman" w:cs="Times New Roman"/>
          <w:bCs/>
          <w:sz w:val="24"/>
          <w:szCs w:val="24"/>
        </w:rPr>
        <w:lastRenderedPageBreak/>
        <w:t xml:space="preserve">направления застройщику уведомления, предусмотренного </w:t>
      </w:r>
      <w:hyperlink w:anchor="sub_550195" w:history="1">
        <w:r w:rsidRPr="002F5E9C">
          <w:rPr>
            <w:rFonts w:ascii="Times New Roman" w:hAnsi="Times New Roman" w:cs="Times New Roman"/>
            <w:bCs/>
            <w:sz w:val="24"/>
            <w:szCs w:val="24"/>
          </w:rPr>
          <w:t>пунктом 5 части 19</w:t>
        </w:r>
      </w:hyperlink>
      <w:r w:rsidRPr="002F5E9C">
        <w:rPr>
          <w:rFonts w:ascii="Times New Roman" w:hAnsi="Times New Roman" w:cs="Times New Roman"/>
          <w:bCs/>
          <w:sz w:val="24"/>
          <w:szCs w:val="24"/>
        </w:rPr>
        <w:t xml:space="preserve"> статьи 55 Градостроительного кодекса Российской Федерации. К уведомлению об окончании строительства прилагаются документ</w:t>
      </w:r>
      <w:r w:rsidR="00B15472" w:rsidRPr="002F5E9C">
        <w:rPr>
          <w:rFonts w:ascii="Times New Roman" w:hAnsi="Times New Roman" w:cs="Times New Roman"/>
          <w:bCs/>
          <w:sz w:val="24"/>
          <w:szCs w:val="24"/>
        </w:rPr>
        <w:t>ы</w:t>
      </w:r>
      <w:r w:rsidRPr="002F5E9C">
        <w:rPr>
          <w:rFonts w:ascii="Times New Roman" w:hAnsi="Times New Roman" w:cs="Times New Roman"/>
          <w:bCs/>
          <w:sz w:val="24"/>
          <w:szCs w:val="24"/>
        </w:rPr>
        <w:t>, предусмотр</w:t>
      </w:r>
      <w:r w:rsidR="00B15472" w:rsidRPr="002F5E9C">
        <w:rPr>
          <w:rFonts w:ascii="Times New Roman" w:hAnsi="Times New Roman" w:cs="Times New Roman"/>
          <w:bCs/>
          <w:sz w:val="24"/>
          <w:szCs w:val="24"/>
        </w:rPr>
        <w:t>енные</w:t>
      </w:r>
      <w:r w:rsidR="00812CE5" w:rsidRPr="002F5E9C">
        <w:rPr>
          <w:rFonts w:ascii="Times New Roman" w:hAnsi="Times New Roman" w:cs="Times New Roman"/>
          <w:bCs/>
          <w:sz w:val="24"/>
          <w:szCs w:val="24"/>
        </w:rPr>
        <w:t xml:space="preserve"> </w:t>
      </w:r>
      <w:hyperlink w:anchor="sub_550161" w:history="1">
        <w:r w:rsidRPr="002F5E9C">
          <w:rPr>
            <w:rFonts w:ascii="Times New Roman" w:hAnsi="Times New Roman" w:cs="Times New Roman"/>
            <w:bCs/>
            <w:sz w:val="24"/>
            <w:szCs w:val="24"/>
          </w:rPr>
          <w:t>пунктами 1 - 3 части 16</w:t>
        </w:r>
      </w:hyperlink>
      <w:r w:rsidRPr="002F5E9C">
        <w:rPr>
          <w:rFonts w:ascii="Times New Roman" w:hAnsi="Times New Roman" w:cs="Times New Roman"/>
          <w:bCs/>
          <w:sz w:val="24"/>
          <w:szCs w:val="24"/>
        </w:rPr>
        <w:t xml:space="preserve"> статьи 55 Градостроительного кодекса Российской Федерации</w:t>
      </w:r>
    </w:p>
    <w:p w14:paraId="6ACE2E0B" w14:textId="4847366E" w:rsidR="00B15472" w:rsidRPr="002F5E9C" w:rsidRDefault="00B15472"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5.5 В случае отсутствия в уведомлении об окончании строительства сведений, предусмотренных </w:t>
      </w:r>
      <w:hyperlink w:anchor="sub_55016" w:history="1">
        <w:r w:rsidRPr="002F5E9C">
          <w:rPr>
            <w:rFonts w:ascii="Times New Roman" w:hAnsi="Times New Roman" w:cs="Times New Roman"/>
            <w:bCs/>
            <w:sz w:val="24"/>
            <w:szCs w:val="24"/>
          </w:rPr>
          <w:t>абзацем первым части 16</w:t>
        </w:r>
      </w:hyperlink>
      <w:r w:rsidRPr="002F5E9C">
        <w:rPr>
          <w:rFonts w:ascii="Times New Roman" w:hAnsi="Times New Roman" w:cs="Times New Roman"/>
          <w:bCs/>
          <w:sz w:val="24"/>
          <w:szCs w:val="24"/>
        </w:rPr>
        <w:t xml:space="preserve"> статьи , или отсутствия документов, прилагаемых к нему и предусмотренных </w:t>
      </w:r>
      <w:hyperlink w:anchor="sub_550161" w:history="1">
        <w:r w:rsidRPr="002F5E9C">
          <w:rPr>
            <w:rFonts w:ascii="Times New Roman" w:hAnsi="Times New Roman" w:cs="Times New Roman"/>
            <w:bCs/>
            <w:sz w:val="24"/>
            <w:szCs w:val="24"/>
          </w:rPr>
          <w:t>пунктами 1 - 3 части 16</w:t>
        </w:r>
      </w:hyperlink>
      <w:r w:rsidRPr="002F5E9C">
        <w:rPr>
          <w:rFonts w:ascii="Times New Roman" w:hAnsi="Times New Roman" w:cs="Times New Roman"/>
          <w:bCs/>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2F5E9C">
          <w:rPr>
            <w:rFonts w:ascii="Times New Roman" w:hAnsi="Times New Roman" w:cs="Times New Roman"/>
            <w:bCs/>
            <w:sz w:val="24"/>
            <w:szCs w:val="24"/>
          </w:rPr>
          <w:t>частью 6 статьи 51.1</w:t>
        </w:r>
      </w:hyperlink>
      <w:r w:rsidR="00FA3FAE" w:rsidRPr="002F5E9C">
        <w:rPr>
          <w:rFonts w:ascii="Times New Roman" w:hAnsi="Times New Roman" w:cs="Times New Roman"/>
          <w:bCs/>
          <w:sz w:val="24"/>
          <w:szCs w:val="24"/>
        </w:rPr>
        <w:t xml:space="preserve"> </w:t>
      </w:r>
      <w:r w:rsidR="00470ECF" w:rsidRPr="002F5E9C">
        <w:rPr>
          <w:rFonts w:ascii="Times New Roman" w:hAnsi="Times New Roman" w:cs="Times New Roman"/>
          <w:bCs/>
          <w:sz w:val="24"/>
          <w:szCs w:val="24"/>
        </w:rPr>
        <w:t>Градостроительного кодекса Российской Федерации</w:t>
      </w:r>
      <w:r w:rsidRPr="002F5E9C">
        <w:rPr>
          <w:rFonts w:ascii="Times New Roman" w:hAnsi="Times New Roman" w:cs="Times New Roman"/>
          <w:bCs/>
          <w:sz w:val="24"/>
          <w:szCs w:val="24"/>
        </w:rPr>
        <w:t>),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2C94B92" w14:textId="77777777" w:rsidR="002075F6" w:rsidRPr="002F5E9C" w:rsidRDefault="002075F6"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7F64BEFB" w14:textId="247FC459"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0" w:name="sub_550191"/>
      <w:r w:rsidRPr="002F5E9C">
        <w:rPr>
          <w:rFonts w:eastAsia="Calibr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w:t>
      </w:r>
      <w:r w:rsidR="00C50A54" w:rsidRPr="002F5E9C">
        <w:rPr>
          <w:rFonts w:eastAsia="Calibri"/>
          <w:sz w:val="24"/>
          <w:szCs w:val="24"/>
        </w:rPr>
        <w:t xml:space="preserve"> </w:t>
      </w:r>
      <w:r w:rsidR="00C50A54" w:rsidRPr="002F5E9C">
        <w:rPr>
          <w:bCs/>
          <w:sz w:val="24"/>
          <w:szCs w:val="24"/>
        </w:rPr>
        <w:t>Российской Федерации</w:t>
      </w:r>
      <w:r w:rsidRPr="002F5E9C">
        <w:rPr>
          <w:rFonts w:eastAsia="Calibri"/>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56FFA410" w14:textId="366FD130"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1" w:name="sub_550192"/>
      <w:bookmarkEnd w:id="50"/>
      <w:r w:rsidRPr="002F5E9C">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2F5E9C">
          <w:rPr>
            <w:rFonts w:eastAsia="Calibri"/>
            <w:sz w:val="24"/>
            <w:szCs w:val="24"/>
          </w:rPr>
          <w:t>пунктом 3 части 8 статьи 51.1</w:t>
        </w:r>
      </w:hyperlink>
      <w:r w:rsidRPr="002F5E9C">
        <w:rPr>
          <w:rFonts w:eastAsia="Calibri"/>
          <w:sz w:val="24"/>
          <w:szCs w:val="24"/>
        </w:rPr>
        <w:t xml:space="preserve"> Градостроительного кодекса</w:t>
      </w:r>
      <w:r w:rsidR="00C50A54" w:rsidRPr="002F5E9C">
        <w:rPr>
          <w:rFonts w:eastAsia="Calibri"/>
          <w:sz w:val="24"/>
          <w:szCs w:val="24"/>
        </w:rPr>
        <w:t xml:space="preserve"> </w:t>
      </w:r>
      <w:r w:rsidR="00C50A54" w:rsidRPr="002F5E9C">
        <w:rPr>
          <w:bCs/>
          <w:sz w:val="24"/>
          <w:szCs w:val="24"/>
        </w:rPr>
        <w:t>Российской Федерации</w:t>
      </w:r>
      <w:r w:rsidRPr="002F5E9C">
        <w:rPr>
          <w:rFonts w:eastAsia="Calibri"/>
          <w:sz w:val="24"/>
          <w:szCs w:val="24"/>
        </w:rPr>
        <w:t>, не направлялось уведомление о несоответствии указанных в уведомлении о планируемом</w:t>
      </w:r>
      <w:r w:rsidR="00812CE5" w:rsidRPr="002F5E9C">
        <w:rPr>
          <w:rFonts w:eastAsia="Calibri"/>
          <w:sz w:val="24"/>
          <w:szCs w:val="24"/>
        </w:rPr>
        <w:t xml:space="preserve"> </w:t>
      </w:r>
      <w:r w:rsidRPr="002F5E9C">
        <w:rPr>
          <w:rFonts w:eastAsia="Calibri"/>
          <w:sz w:val="24"/>
          <w:szCs w:val="24"/>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w:t>
      </w:r>
      <w:r w:rsidRPr="002F5E9C">
        <w:rPr>
          <w:rFonts w:eastAsia="Calibri"/>
          <w:sz w:val="24"/>
          <w:szCs w:val="24"/>
        </w:rPr>
        <w:lastRenderedPageBreak/>
        <w:t xml:space="preserve">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2F5E9C">
          <w:rPr>
            <w:rFonts w:eastAsia="Calibri"/>
            <w:sz w:val="24"/>
            <w:szCs w:val="24"/>
          </w:rPr>
          <w:t>пункте 4 части 10 статьи 51.1</w:t>
        </w:r>
      </w:hyperlink>
      <w:r w:rsidRPr="002F5E9C">
        <w:rPr>
          <w:rFonts w:eastAsia="Calibri"/>
          <w:sz w:val="24"/>
          <w:szCs w:val="24"/>
        </w:rPr>
        <w:t xml:space="preserve"> Градостроительного кодекса</w:t>
      </w:r>
      <w:r w:rsidR="00C50A54" w:rsidRPr="002F5E9C">
        <w:rPr>
          <w:rFonts w:eastAsia="Calibri"/>
          <w:sz w:val="24"/>
          <w:szCs w:val="24"/>
        </w:rPr>
        <w:t xml:space="preserve"> </w:t>
      </w:r>
      <w:r w:rsidR="00C50A54" w:rsidRPr="002F5E9C">
        <w:rPr>
          <w:bCs/>
          <w:sz w:val="24"/>
          <w:szCs w:val="24"/>
        </w:rPr>
        <w:t>Российской Федерации</w:t>
      </w:r>
      <w:r w:rsidRPr="002F5E9C">
        <w:rPr>
          <w:rFonts w:eastAsia="Calibri"/>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812CE5" w:rsidRPr="002F5E9C">
        <w:rPr>
          <w:rFonts w:eastAsia="Calibri"/>
          <w:sz w:val="24"/>
          <w:szCs w:val="24"/>
        </w:rPr>
        <w:t xml:space="preserve"> </w:t>
      </w:r>
      <w:r w:rsidRPr="002F5E9C">
        <w:rPr>
          <w:rFonts w:eastAsia="Calibri"/>
          <w:sz w:val="24"/>
          <w:szCs w:val="24"/>
        </w:rPr>
        <w:t>границах исторического поселения федерального или регионального значения;</w:t>
      </w:r>
    </w:p>
    <w:p w14:paraId="2845D48D" w14:textId="77777777"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2" w:name="sub_550193"/>
      <w:bookmarkEnd w:id="51"/>
      <w:r w:rsidRPr="002F5E9C">
        <w:rPr>
          <w:rFonts w:eastAsia="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9F7FDCA" w14:textId="77777777"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3" w:name="sub_550194"/>
      <w:bookmarkEnd w:id="52"/>
      <w:r w:rsidRPr="002F5E9C">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2F5E9C">
          <w:rPr>
            <w:rFonts w:eastAsia="Calibri"/>
            <w:sz w:val="24"/>
            <w:szCs w:val="24"/>
          </w:rPr>
          <w:t>земельным</w:t>
        </w:r>
      </w:hyperlink>
      <w:r w:rsidRPr="002F5E9C">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CFFCAE" w14:textId="3FB7F867"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4" w:name="sub_550195"/>
      <w:bookmarkEnd w:id="53"/>
      <w:r w:rsidRPr="002F5E9C">
        <w:rPr>
          <w:rFonts w:eastAsia="Calibri"/>
          <w:sz w:val="24"/>
          <w:szCs w:val="24"/>
        </w:rPr>
        <w:t xml:space="preserve">5) направляет застройщику способом, указанным в </w:t>
      </w:r>
      <w:hyperlink r:id="rId9" w:history="1">
        <w:r w:rsidRPr="002F5E9C">
          <w:rPr>
            <w:rFonts w:eastAsia="Calibri"/>
            <w:sz w:val="24"/>
            <w:szCs w:val="24"/>
          </w:rPr>
          <w:t>уведомлении</w:t>
        </w:r>
      </w:hyperlink>
      <w:r w:rsidRPr="002F5E9C">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31351" w:rsidRPr="002F5E9C">
        <w:rPr>
          <w:rFonts w:eastAsia="Calibri"/>
          <w:sz w:val="24"/>
          <w:szCs w:val="24"/>
        </w:rPr>
        <w:t xml:space="preserve"> </w:t>
      </w:r>
      <w:r w:rsidRPr="002F5E9C">
        <w:rPr>
          <w:rFonts w:eastAsia="Calibri"/>
          <w:sz w:val="24"/>
          <w:szCs w:val="24"/>
        </w:rPr>
        <w:t xml:space="preserve">Формы </w:t>
      </w:r>
      <w:hyperlink r:id="rId10" w:history="1">
        <w:r w:rsidRPr="002F5E9C">
          <w:rPr>
            <w:rFonts w:eastAsia="Calibri"/>
            <w:sz w:val="24"/>
            <w:szCs w:val="24"/>
          </w:rPr>
          <w:t>уведомления</w:t>
        </w:r>
      </w:hyperlink>
      <w:r w:rsidRPr="002F5E9C">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2F5E9C">
          <w:rPr>
            <w:rFonts w:eastAsia="Calibri"/>
            <w:sz w:val="24"/>
            <w:szCs w:val="24"/>
          </w:rPr>
          <w:t>уведомления</w:t>
        </w:r>
      </w:hyperlink>
      <w:r w:rsidRPr="002F5E9C">
        <w:rPr>
          <w:rFonts w:eastAsia="Calibri"/>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54"/>
    <w:p w14:paraId="1B1D984C" w14:textId="77777777"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r w:rsidRPr="002F5E9C">
        <w:rPr>
          <w:rFonts w:eastAsia="Calibri"/>
          <w:sz w:val="24"/>
          <w:szCs w:val="24"/>
        </w:rPr>
        <w:t>5.7.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9686377" w14:textId="4BD9E675"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5" w:name="sub_550201"/>
      <w:r w:rsidRPr="002F5E9C">
        <w:rPr>
          <w:rFonts w:eastAsia="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2F5E9C">
          <w:rPr>
            <w:rFonts w:eastAsia="Calibri"/>
            <w:sz w:val="24"/>
            <w:szCs w:val="24"/>
          </w:rPr>
          <w:t>пункте 1 части 19</w:t>
        </w:r>
      </w:hyperlink>
      <w:r w:rsidRPr="002F5E9C">
        <w:rPr>
          <w:rFonts w:eastAsia="Calibri"/>
          <w:sz w:val="24"/>
          <w:szCs w:val="24"/>
        </w:rPr>
        <w:t xml:space="preserve"> статьи 55 Градостроительного кодекса </w:t>
      </w:r>
      <w:r w:rsidR="00C50A54" w:rsidRPr="002F5E9C">
        <w:rPr>
          <w:bCs/>
          <w:sz w:val="24"/>
          <w:szCs w:val="24"/>
        </w:rPr>
        <w:t>Российской Федерации</w:t>
      </w:r>
      <w:r w:rsidR="00C50A54" w:rsidRPr="002F5E9C">
        <w:rPr>
          <w:rFonts w:eastAsia="Calibri"/>
          <w:sz w:val="24"/>
          <w:szCs w:val="24"/>
        </w:rPr>
        <w:t xml:space="preserve"> </w:t>
      </w:r>
      <w:r w:rsidRPr="002F5E9C">
        <w:rPr>
          <w:rFonts w:eastAsia="Calibri"/>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FA3FAE" w:rsidRPr="002F5E9C">
        <w:rPr>
          <w:rFonts w:eastAsia="Calibri"/>
          <w:sz w:val="24"/>
          <w:szCs w:val="24"/>
        </w:rPr>
        <w:t>к</w:t>
      </w:r>
      <w:r w:rsidRPr="002F5E9C">
        <w:rPr>
          <w:rFonts w:eastAsia="Calibri"/>
          <w:sz w:val="24"/>
          <w:szCs w:val="24"/>
        </w:rPr>
        <w:t>одексом</w:t>
      </w:r>
      <w:r w:rsidR="00FA3FAE" w:rsidRPr="002F5E9C">
        <w:rPr>
          <w:rFonts w:eastAsia="Calibri"/>
          <w:sz w:val="24"/>
          <w:szCs w:val="24"/>
        </w:rPr>
        <w:t xml:space="preserve"> Российской Федерации</w:t>
      </w:r>
      <w:r w:rsidRPr="002F5E9C">
        <w:rPr>
          <w:rFonts w:eastAsia="Calibri"/>
          <w:sz w:val="24"/>
          <w:szCs w:val="24"/>
        </w:rPr>
        <w:t>, другими федеральными законами;</w:t>
      </w:r>
    </w:p>
    <w:p w14:paraId="14BCAD7E" w14:textId="78F49319"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6" w:name="sub_550202"/>
      <w:bookmarkEnd w:id="55"/>
      <w:r w:rsidRPr="002F5E9C">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2F5E9C">
          <w:rPr>
            <w:rFonts w:eastAsia="Calibri"/>
            <w:sz w:val="24"/>
            <w:szCs w:val="24"/>
          </w:rPr>
          <w:t>пункте 4 части 10 статьи 51.1</w:t>
        </w:r>
      </w:hyperlink>
      <w:r w:rsidRPr="002F5E9C">
        <w:rPr>
          <w:rFonts w:eastAsia="Calibri"/>
          <w:sz w:val="24"/>
          <w:szCs w:val="24"/>
        </w:rPr>
        <w:t xml:space="preserve"> Градостроительного </w:t>
      </w:r>
      <w:r w:rsidR="00A10238" w:rsidRPr="002F5E9C">
        <w:rPr>
          <w:rFonts w:eastAsia="Calibri"/>
          <w:sz w:val="24"/>
          <w:szCs w:val="24"/>
        </w:rPr>
        <w:t>к</w:t>
      </w:r>
      <w:r w:rsidRPr="002F5E9C">
        <w:rPr>
          <w:rFonts w:eastAsia="Calibri"/>
          <w:sz w:val="24"/>
          <w:szCs w:val="24"/>
        </w:rPr>
        <w:t>одекса</w:t>
      </w:r>
      <w:r w:rsidR="00D10441" w:rsidRPr="002F5E9C">
        <w:rPr>
          <w:rFonts w:eastAsia="Calibri"/>
          <w:sz w:val="24"/>
          <w:szCs w:val="24"/>
        </w:rPr>
        <w:t xml:space="preserve"> Российской Федерации</w:t>
      </w:r>
      <w:r w:rsidRPr="002F5E9C">
        <w:rPr>
          <w:rFonts w:eastAsia="Calibri"/>
          <w:sz w:val="24"/>
          <w:szCs w:val="24"/>
        </w:rPr>
        <w:t xml:space="preserve">, в случае строительства или реконструкции объекта индивидуального </w:t>
      </w:r>
      <w:r w:rsidRPr="002F5E9C">
        <w:rPr>
          <w:rFonts w:eastAsia="Calibri"/>
          <w:sz w:val="24"/>
          <w:szCs w:val="24"/>
        </w:rPr>
        <w:lastRenderedPageBreak/>
        <w:t>жилищного строительства или садового дома в границах исторического поселения федерального или регионального значения;</w:t>
      </w:r>
    </w:p>
    <w:p w14:paraId="25586569" w14:textId="77777777"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7" w:name="sub_550203"/>
      <w:bookmarkEnd w:id="56"/>
      <w:r w:rsidRPr="002F5E9C">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372E2F" w14:textId="77777777"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8" w:name="sub_550204"/>
      <w:bookmarkEnd w:id="57"/>
      <w:r w:rsidRPr="002F5E9C">
        <w:rPr>
          <w:rFonts w:eastAsia="Calibri"/>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2F5E9C">
          <w:rPr>
            <w:rFonts w:eastAsia="Calibri"/>
            <w:sz w:val="24"/>
            <w:szCs w:val="24"/>
          </w:rPr>
          <w:t>земельным</w:t>
        </w:r>
      </w:hyperlink>
      <w:r w:rsidRPr="002F5E9C">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58"/>
    <w:p w14:paraId="1EF38E07" w14:textId="583624ED"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r w:rsidRPr="002F5E9C">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2F5E9C">
          <w:rPr>
            <w:rFonts w:eastAsia="Calibri"/>
            <w:sz w:val="24"/>
            <w:szCs w:val="24"/>
          </w:rPr>
          <w:t>части 19</w:t>
        </w:r>
      </w:hyperlink>
      <w:r w:rsidRPr="002F5E9C">
        <w:rPr>
          <w:rFonts w:eastAsia="Calibri"/>
          <w:sz w:val="24"/>
          <w:szCs w:val="24"/>
        </w:rPr>
        <w:t xml:space="preserve"> статьи 55 Градостроительного кодекса</w:t>
      </w:r>
      <w:r w:rsidR="00D10441" w:rsidRPr="002F5E9C">
        <w:rPr>
          <w:rFonts w:eastAsia="Calibri"/>
          <w:sz w:val="24"/>
          <w:szCs w:val="24"/>
        </w:rPr>
        <w:t xml:space="preserve"> Российской Федерации</w:t>
      </w:r>
      <w:r w:rsidRPr="002F5E9C">
        <w:rPr>
          <w:rFonts w:eastAsia="Calibri"/>
          <w:sz w:val="24"/>
          <w:szCs w:val="24"/>
        </w:rPr>
        <w:t>, уполномоченными на выдачу разрешений на строительство органом местного самоуправления в орган регистрации прав, а также:</w:t>
      </w:r>
    </w:p>
    <w:p w14:paraId="009C6AEE" w14:textId="1850034F"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59" w:name="sub_550211"/>
      <w:r w:rsidRPr="002F5E9C">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2F5E9C">
          <w:rPr>
            <w:rFonts w:eastAsia="Calibri"/>
            <w:sz w:val="24"/>
            <w:szCs w:val="24"/>
          </w:rPr>
          <w:t>пунктом 1</w:t>
        </w:r>
      </w:hyperlink>
      <w:r w:rsidRPr="002F5E9C">
        <w:rPr>
          <w:rFonts w:eastAsia="Calibri"/>
          <w:sz w:val="24"/>
          <w:szCs w:val="24"/>
        </w:rPr>
        <w:t xml:space="preserve"> или </w:t>
      </w:r>
      <w:hyperlink w:anchor="sub_550202" w:history="1">
        <w:r w:rsidRPr="002F5E9C">
          <w:rPr>
            <w:rFonts w:eastAsia="Calibri"/>
            <w:sz w:val="24"/>
            <w:szCs w:val="24"/>
          </w:rPr>
          <w:t>2 части 20</w:t>
        </w:r>
      </w:hyperlink>
      <w:r w:rsidRPr="002F5E9C">
        <w:rPr>
          <w:rFonts w:eastAsia="Calibri"/>
          <w:sz w:val="24"/>
          <w:szCs w:val="24"/>
        </w:rPr>
        <w:t xml:space="preserve"> статьи 55 Градостроительного кодекса</w:t>
      </w:r>
      <w:r w:rsidR="00D10441" w:rsidRPr="002F5E9C">
        <w:rPr>
          <w:rFonts w:eastAsia="Calibri"/>
          <w:sz w:val="24"/>
          <w:szCs w:val="24"/>
        </w:rPr>
        <w:t xml:space="preserve"> </w:t>
      </w:r>
      <w:bookmarkStart w:id="60" w:name="_Hlk97824058"/>
      <w:r w:rsidR="00D10441" w:rsidRPr="002F5E9C">
        <w:rPr>
          <w:rFonts w:eastAsia="Calibri"/>
          <w:sz w:val="24"/>
          <w:szCs w:val="24"/>
        </w:rPr>
        <w:t>Российской Федерации</w:t>
      </w:r>
      <w:bookmarkEnd w:id="60"/>
      <w:r w:rsidRPr="002F5E9C">
        <w:rPr>
          <w:rFonts w:eastAsia="Calibri"/>
          <w:sz w:val="24"/>
          <w:szCs w:val="24"/>
        </w:rPr>
        <w:t>;</w:t>
      </w:r>
    </w:p>
    <w:p w14:paraId="0BBECB69" w14:textId="593876B5"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61" w:name="sub_550212"/>
      <w:bookmarkEnd w:id="59"/>
      <w:r w:rsidRPr="002F5E9C">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2F5E9C">
          <w:rPr>
            <w:rFonts w:eastAsia="Calibri"/>
            <w:sz w:val="24"/>
            <w:szCs w:val="24"/>
          </w:rPr>
          <w:t>пунктом 2 части 20</w:t>
        </w:r>
      </w:hyperlink>
      <w:r w:rsidRPr="002F5E9C">
        <w:rPr>
          <w:rFonts w:eastAsia="Calibri"/>
          <w:sz w:val="24"/>
          <w:szCs w:val="24"/>
        </w:rPr>
        <w:t xml:space="preserve"> статьи 55 Градостроительного кодекса</w:t>
      </w:r>
      <w:r w:rsidR="00D10441" w:rsidRPr="002F5E9C">
        <w:rPr>
          <w:rFonts w:eastAsia="Calibri"/>
          <w:sz w:val="24"/>
          <w:szCs w:val="24"/>
        </w:rPr>
        <w:t xml:space="preserve"> Российской Федерации</w:t>
      </w:r>
      <w:r w:rsidRPr="002F5E9C">
        <w:rPr>
          <w:rFonts w:eastAsia="Calibri"/>
          <w:sz w:val="24"/>
          <w:szCs w:val="24"/>
        </w:rPr>
        <w:t>;</w:t>
      </w:r>
    </w:p>
    <w:p w14:paraId="318E2F4C" w14:textId="12C068C1" w:rsidR="002075F6" w:rsidRPr="002F5E9C" w:rsidRDefault="002075F6" w:rsidP="002F5E9C">
      <w:pPr>
        <w:keepLines w:val="0"/>
        <w:shd w:val="clear" w:color="auto" w:fill="FFFFFF" w:themeFill="background1"/>
        <w:overflowPunct/>
        <w:spacing w:line="240" w:lineRule="auto"/>
        <w:ind w:firstLine="709"/>
        <w:rPr>
          <w:rFonts w:eastAsia="Calibri"/>
          <w:sz w:val="24"/>
          <w:szCs w:val="24"/>
        </w:rPr>
      </w:pPr>
      <w:bookmarkStart w:id="62" w:name="sub_550213"/>
      <w:bookmarkEnd w:id="61"/>
      <w:r w:rsidRPr="002F5E9C">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2F5E9C">
          <w:rPr>
            <w:rFonts w:eastAsia="Calibri"/>
            <w:sz w:val="24"/>
            <w:szCs w:val="24"/>
          </w:rPr>
          <w:t>пунктом 3</w:t>
        </w:r>
      </w:hyperlink>
      <w:r w:rsidRPr="002F5E9C">
        <w:rPr>
          <w:rFonts w:eastAsia="Calibri"/>
          <w:sz w:val="24"/>
          <w:szCs w:val="24"/>
        </w:rPr>
        <w:t xml:space="preserve"> или </w:t>
      </w:r>
      <w:hyperlink w:anchor="sub_550204" w:history="1">
        <w:r w:rsidRPr="002F5E9C">
          <w:rPr>
            <w:rFonts w:eastAsia="Calibri"/>
            <w:sz w:val="24"/>
            <w:szCs w:val="24"/>
          </w:rPr>
          <w:t>4 части 20</w:t>
        </w:r>
      </w:hyperlink>
      <w:r w:rsidRPr="002F5E9C">
        <w:rPr>
          <w:rFonts w:eastAsia="Calibri"/>
          <w:sz w:val="24"/>
          <w:szCs w:val="24"/>
        </w:rPr>
        <w:t xml:space="preserve"> статьи 55 Градостроительного кодекса</w:t>
      </w:r>
      <w:r w:rsidR="00D10441" w:rsidRPr="002F5E9C">
        <w:rPr>
          <w:rFonts w:eastAsia="Calibri"/>
          <w:sz w:val="24"/>
          <w:szCs w:val="24"/>
        </w:rPr>
        <w:t xml:space="preserve"> Российской Федерации</w:t>
      </w:r>
      <w:r w:rsidRPr="002F5E9C">
        <w:rPr>
          <w:rFonts w:eastAsia="Calibri"/>
          <w:sz w:val="24"/>
          <w:szCs w:val="24"/>
        </w:rPr>
        <w:t>.</w:t>
      </w:r>
    </w:p>
    <w:bookmarkEnd w:id="62"/>
    <w:p w14:paraId="36B945C6" w14:textId="77777777" w:rsidR="005D72EF" w:rsidRPr="002F5E9C" w:rsidRDefault="005D72EF" w:rsidP="002F5E9C">
      <w:pPr>
        <w:pStyle w:val="ConsNormal"/>
        <w:shd w:val="clear" w:color="auto" w:fill="FFFFFF" w:themeFill="background1"/>
        <w:ind w:firstLine="709"/>
        <w:rPr>
          <w:rFonts w:ascii="Times New Roman" w:hAnsi="Times New Roman" w:cs="Times New Roman"/>
          <w:bCs/>
          <w:sz w:val="24"/>
          <w:szCs w:val="24"/>
        </w:rPr>
      </w:pPr>
    </w:p>
    <w:p w14:paraId="7CB67FE0" w14:textId="2642CFEE" w:rsidR="005A34C4" w:rsidRPr="002F5E9C" w:rsidRDefault="005A34C4"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63" w:name="_Toc114646492"/>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4</w:t>
      </w:r>
      <w:r w:rsidRPr="002F5E9C">
        <w:rPr>
          <w:rFonts w:ascii="Times New Roman" w:hAnsi="Times New Roman"/>
          <w:bCs w:val="0"/>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63"/>
    </w:p>
    <w:p w14:paraId="0054ACB7" w14:textId="77777777" w:rsidR="005A34C4" w:rsidRPr="002F5E9C" w:rsidRDefault="005A34C4" w:rsidP="002F5E9C">
      <w:pPr>
        <w:pStyle w:val="ConsNormal"/>
        <w:shd w:val="clear" w:color="auto" w:fill="FFFFFF" w:themeFill="background1"/>
        <w:ind w:firstLine="709"/>
        <w:rPr>
          <w:rFonts w:ascii="Times New Roman" w:hAnsi="Times New Roman" w:cs="Times New Roman"/>
          <w:bCs/>
          <w:sz w:val="24"/>
          <w:szCs w:val="24"/>
        </w:rPr>
      </w:pPr>
    </w:p>
    <w:p w14:paraId="4B72912B" w14:textId="094391BD"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w:t>
      </w:r>
      <w:r w:rsidR="008A27A6" w:rsidRPr="002F5E9C">
        <w:rPr>
          <w:rFonts w:ascii="Times New Roman" w:hAnsi="Times New Roman" w:cs="Times New Roman"/>
          <w:bCs/>
          <w:sz w:val="24"/>
          <w:szCs w:val="24"/>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0537EA4E"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D245F5E"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76B795C"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14:paraId="411B7A97"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563AC739"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F9C3C7"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3D87C9D"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3316C47"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почтовый адрес и (или) адрес электронной почты для связи с застройщиком;</w:t>
      </w:r>
    </w:p>
    <w:p w14:paraId="6A13A014" w14:textId="104262C3"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267D69BC" w14:textId="77777777" w:rsidR="00D10441" w:rsidRPr="002F5E9C" w:rsidRDefault="00D10441"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14:paraId="344E18B4" w14:textId="77777777" w:rsidR="00D10441" w:rsidRPr="002F5E9C" w:rsidRDefault="00D10441"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DD3954D" w14:textId="33168F34" w:rsidR="00D10441" w:rsidRPr="002F5E9C" w:rsidRDefault="00D10441"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DF119A0"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570DA5A"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К уведомлению о планируемом строительстве прилагаются:</w:t>
      </w:r>
    </w:p>
    <w:p w14:paraId="057596A0"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B202935"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BD988C1"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603E4A"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w:t>
      </w:r>
      <w:r w:rsidRPr="002F5E9C">
        <w:rPr>
          <w:rFonts w:ascii="Times New Roman" w:hAnsi="Times New Roman" w:cs="Times New Roman"/>
          <w:bCs/>
          <w:sz w:val="24"/>
          <w:szCs w:val="24"/>
        </w:rPr>
        <w:lastRenderedPageBreak/>
        <w:t>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E425F31" w14:textId="0907AF4A"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r w:rsidR="00A3135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34AD17E"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8537775"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51AB58C"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4CB397DF"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745DD"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0D621F3"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направляет застройщику способом, определенным им в уведомлении о планируемом </w:t>
      </w:r>
      <w:r w:rsidRPr="002F5E9C">
        <w:rPr>
          <w:rFonts w:ascii="Times New Roman" w:hAnsi="Times New Roman" w:cs="Times New Roman"/>
          <w:bCs/>
          <w:sz w:val="24"/>
          <w:szCs w:val="24"/>
        </w:rPr>
        <w:lastRenderedPageBreak/>
        <w:t>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1E13C3F"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8D115FA"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844F08A"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7CC9402"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2F5E9C">
        <w:rPr>
          <w:rFonts w:ascii="Times New Roman" w:hAnsi="Times New Roman" w:cs="Times New Roman"/>
          <w:bCs/>
          <w:sz w:val="24"/>
          <w:szCs w:val="24"/>
        </w:rPr>
        <w:lastRenderedPageBreak/>
        <w:t>садового дома на земельном участке.</w:t>
      </w:r>
    </w:p>
    <w:p w14:paraId="6E56DB34" w14:textId="77777777" w:rsidR="005A34C4" w:rsidRPr="002F5E9C" w:rsidRDefault="00F35BDB"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w:t>
      </w:r>
      <w:r w:rsidR="005A34C4" w:rsidRPr="002F5E9C">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52448DD"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2C0BFA36"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28ABEBC"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FC41952"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4) в срок, указанный в части </w:t>
      </w:r>
      <w:r w:rsidR="00F35BDB" w:rsidRPr="002F5E9C">
        <w:rPr>
          <w:rFonts w:ascii="Times New Roman" w:hAnsi="Times New Roman" w:cs="Times New Roman"/>
          <w:bCs/>
          <w:sz w:val="24"/>
          <w:szCs w:val="24"/>
        </w:rPr>
        <w:t>8</w:t>
      </w:r>
      <w:r w:rsidRPr="002F5E9C">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10C55A1" w14:textId="70EC232C"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00F35BDB" w:rsidRPr="002F5E9C">
        <w:rPr>
          <w:rFonts w:ascii="Times New Roman" w:hAnsi="Times New Roman" w:cs="Times New Roman"/>
          <w:bCs/>
          <w:sz w:val="24"/>
          <w:szCs w:val="24"/>
        </w:rPr>
        <w:t>0</w:t>
      </w:r>
      <w:r w:rsidRPr="002F5E9C">
        <w:rPr>
          <w:rFonts w:ascii="Times New Roman" w:hAnsi="Times New Roman" w:cs="Times New Roman"/>
          <w:bCs/>
          <w:sz w:val="24"/>
          <w:szCs w:val="24"/>
        </w:rPr>
        <w:t>.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A3135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планировке территории, или обязательных требований к параметрам объектов капитального строительства, которые установлены </w:t>
      </w:r>
      <w:r w:rsidR="00B745DD"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r w:rsidR="00A3135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00A3135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В случае направления застройщику такого уведомления по основанию, предусмотренному пунктом 4 части </w:t>
      </w:r>
      <w:r w:rsidR="00F35BDB" w:rsidRPr="002F5E9C">
        <w:rPr>
          <w:rFonts w:ascii="Times New Roman" w:hAnsi="Times New Roman" w:cs="Times New Roman"/>
          <w:bCs/>
          <w:sz w:val="24"/>
          <w:szCs w:val="24"/>
        </w:rPr>
        <w:t>9</w:t>
      </w:r>
      <w:r w:rsidRPr="002F5E9C">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2F5E9C">
        <w:rPr>
          <w:rFonts w:ascii="Times New Roman" w:hAnsi="Times New Roman" w:cs="Times New Roman"/>
          <w:bCs/>
          <w:sz w:val="24"/>
          <w:szCs w:val="24"/>
        </w:rPr>
        <w:lastRenderedPageBreak/>
        <w:t>расположенной в границах территории исторического поселения федерального или регионального значения.</w:t>
      </w:r>
    </w:p>
    <w:p w14:paraId="713DB842"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00F35BDB" w:rsidRPr="002F5E9C">
        <w:rPr>
          <w:rFonts w:ascii="Times New Roman" w:hAnsi="Times New Roman" w:cs="Times New Roman"/>
          <w:bCs/>
          <w:sz w:val="24"/>
          <w:szCs w:val="24"/>
        </w:rPr>
        <w:t>1</w:t>
      </w:r>
      <w:r w:rsidRPr="002F5E9C">
        <w:rPr>
          <w:rFonts w:ascii="Times New Roman" w:hAnsi="Times New Roman" w:cs="Times New Roman"/>
          <w:bCs/>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D2B3B6"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2F5E9C">
        <w:rPr>
          <w:rFonts w:ascii="Times New Roman" w:hAnsi="Times New Roman" w:cs="Times New Roman"/>
          <w:bCs/>
          <w:sz w:val="24"/>
          <w:szCs w:val="24"/>
        </w:rPr>
        <w:t>9</w:t>
      </w:r>
      <w:r w:rsidRPr="002F5E9C">
        <w:rPr>
          <w:rFonts w:ascii="Times New Roman" w:hAnsi="Times New Roman" w:cs="Times New Roman"/>
          <w:bCs/>
          <w:sz w:val="24"/>
          <w:szCs w:val="24"/>
        </w:rPr>
        <w:t xml:space="preserve"> настоящей статьи;</w:t>
      </w:r>
    </w:p>
    <w:p w14:paraId="19453126"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2F5E9C">
        <w:rPr>
          <w:rFonts w:ascii="Times New Roman" w:hAnsi="Times New Roman" w:cs="Times New Roman"/>
          <w:bCs/>
          <w:sz w:val="24"/>
          <w:szCs w:val="24"/>
        </w:rPr>
        <w:t>9</w:t>
      </w:r>
      <w:r w:rsidRPr="002F5E9C">
        <w:rPr>
          <w:rFonts w:ascii="Times New Roman" w:hAnsi="Times New Roman" w:cs="Times New Roman"/>
          <w:bCs/>
          <w:sz w:val="24"/>
          <w:szCs w:val="24"/>
        </w:rPr>
        <w:t xml:space="preserve"> настоящей статьи;</w:t>
      </w:r>
    </w:p>
    <w:p w14:paraId="0E7B4517"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2F5E9C">
        <w:rPr>
          <w:rFonts w:ascii="Times New Roman" w:hAnsi="Times New Roman" w:cs="Times New Roman"/>
          <w:bCs/>
          <w:sz w:val="24"/>
          <w:szCs w:val="24"/>
        </w:rPr>
        <w:t>9</w:t>
      </w:r>
      <w:r w:rsidRPr="002F5E9C">
        <w:rPr>
          <w:rFonts w:ascii="Times New Roman" w:hAnsi="Times New Roman" w:cs="Times New Roman"/>
          <w:bCs/>
          <w:sz w:val="24"/>
          <w:szCs w:val="24"/>
        </w:rPr>
        <w:t xml:space="preserve"> настоящей статьи.</w:t>
      </w:r>
    </w:p>
    <w:p w14:paraId="2A16455E" w14:textId="36F97BE6"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00F35BDB" w:rsidRPr="002F5E9C">
        <w:rPr>
          <w:rFonts w:ascii="Times New Roman" w:hAnsi="Times New Roman" w:cs="Times New Roman"/>
          <w:bCs/>
          <w:sz w:val="24"/>
          <w:szCs w:val="24"/>
        </w:rPr>
        <w:t>2</w:t>
      </w:r>
      <w:r w:rsidRPr="002F5E9C">
        <w:rPr>
          <w:rFonts w:ascii="Times New Roman" w:hAnsi="Times New Roman" w:cs="Times New Roman"/>
          <w:bCs/>
          <w:sz w:val="24"/>
          <w:szCs w:val="24"/>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w:t>
      </w:r>
      <w:r w:rsidR="00A3135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2F5E9C">
        <w:rPr>
          <w:rFonts w:ascii="Times New Roman" w:hAnsi="Times New Roman" w:cs="Times New Roman"/>
          <w:bCs/>
          <w:sz w:val="24"/>
          <w:szCs w:val="24"/>
        </w:rPr>
        <w:t>Градостроительного кодекса Российской Федерации</w:t>
      </w:r>
      <w:r w:rsidRPr="002F5E9C">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37001F6" w14:textId="77777777"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00F35BDB" w:rsidRPr="002F5E9C">
        <w:rPr>
          <w:rFonts w:ascii="Times New Roman" w:hAnsi="Times New Roman" w:cs="Times New Roman"/>
          <w:bCs/>
          <w:sz w:val="24"/>
          <w:szCs w:val="24"/>
        </w:rPr>
        <w:t>3</w:t>
      </w:r>
      <w:r w:rsidRPr="002F5E9C">
        <w:rPr>
          <w:rFonts w:ascii="Times New Roman" w:hAnsi="Times New Roman" w:cs="Times New Roman"/>
          <w:bCs/>
          <w:sz w:val="24"/>
          <w:szCs w:val="24"/>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w:t>
      </w:r>
      <w:r w:rsidR="00F35BDB" w:rsidRPr="002F5E9C">
        <w:rPr>
          <w:rFonts w:ascii="Times New Roman" w:hAnsi="Times New Roman" w:cs="Times New Roman"/>
          <w:bCs/>
          <w:sz w:val="24"/>
          <w:szCs w:val="24"/>
        </w:rPr>
        <w:t>2</w:t>
      </w:r>
      <w:r w:rsidRPr="002F5E9C">
        <w:rPr>
          <w:rFonts w:ascii="Times New Roman" w:hAnsi="Times New Roman" w:cs="Times New Roman"/>
          <w:bCs/>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rsidRPr="002F5E9C">
        <w:rPr>
          <w:rFonts w:ascii="Times New Roman" w:hAnsi="Times New Roman" w:cs="Times New Roman"/>
          <w:bCs/>
          <w:sz w:val="24"/>
          <w:szCs w:val="24"/>
        </w:rPr>
        <w:lastRenderedPageBreak/>
        <w:t>градостроительства.</w:t>
      </w:r>
    </w:p>
    <w:p w14:paraId="6B0819E6" w14:textId="35B366B9" w:rsidR="005A34C4" w:rsidRPr="002F5E9C" w:rsidRDefault="005A34C4"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w:t>
      </w:r>
      <w:r w:rsidR="00F35BDB" w:rsidRPr="002F5E9C">
        <w:rPr>
          <w:rFonts w:ascii="Times New Roman" w:hAnsi="Times New Roman" w:cs="Times New Roman"/>
          <w:bCs/>
          <w:sz w:val="24"/>
          <w:szCs w:val="24"/>
        </w:rPr>
        <w:t>4</w:t>
      </w:r>
      <w:r w:rsidRPr="002F5E9C">
        <w:rPr>
          <w:rFonts w:ascii="Times New Roman" w:hAnsi="Times New Roman" w:cs="Times New Roman"/>
          <w:bCs/>
          <w:sz w:val="24"/>
          <w:szCs w:val="24"/>
        </w:rPr>
        <w:t>.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w:t>
      </w:r>
      <w:r w:rsidR="00DE58C4"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r w:rsidR="00A3135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 xml:space="preserve">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2F5E9C">
        <w:rPr>
          <w:rFonts w:ascii="Times New Roman" w:hAnsi="Times New Roman" w:cs="Times New Roman"/>
          <w:bCs/>
          <w:sz w:val="24"/>
          <w:szCs w:val="24"/>
        </w:rPr>
        <w:t>Градостроительным кодексом Российской Федерации</w:t>
      </w:r>
      <w:r w:rsidRPr="002F5E9C">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w:t>
      </w:r>
      <w:r w:rsidR="00A31351" w:rsidRPr="002F5E9C">
        <w:rPr>
          <w:rFonts w:ascii="Times New Roman" w:hAnsi="Times New Roman" w:cs="Times New Roman"/>
          <w:bCs/>
          <w:sz w:val="24"/>
          <w:szCs w:val="24"/>
        </w:rPr>
        <w:t xml:space="preserve"> </w:t>
      </w:r>
      <w:r w:rsidRPr="002F5E9C">
        <w:rPr>
          <w:rFonts w:ascii="Times New Roman" w:hAnsi="Times New Roman" w:cs="Times New Roman"/>
          <w:bCs/>
          <w:sz w:val="24"/>
          <w:szCs w:val="24"/>
        </w:rPr>
        <w:t>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E788D7E" w14:textId="6E6D3832" w:rsidR="00A24523" w:rsidRPr="002F5E9C" w:rsidRDefault="00A24523" w:rsidP="002F5E9C">
      <w:pPr>
        <w:pStyle w:val="ConsNormal"/>
        <w:shd w:val="clear" w:color="auto" w:fill="FFFFFF" w:themeFill="background1"/>
        <w:ind w:firstLine="709"/>
        <w:jc w:val="both"/>
        <w:rPr>
          <w:rFonts w:ascii="Times New Roman" w:hAnsi="Times New Roman" w:cs="Times New Roman"/>
          <w:b/>
          <w:sz w:val="24"/>
          <w:szCs w:val="24"/>
        </w:rPr>
      </w:pPr>
      <w:r w:rsidRPr="002F5E9C">
        <w:rPr>
          <w:rFonts w:ascii="Times New Roman" w:hAnsi="Times New Roman" w:cs="Times New Roman"/>
          <w:b/>
          <w:sz w:val="24"/>
          <w:szCs w:val="24"/>
        </w:rPr>
        <w:t>Статья 34.1 Правила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F11C5CE" w14:textId="33DFB72A"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Правила утверждены </w:t>
      </w:r>
      <w:r w:rsidR="00505F97" w:rsidRPr="002F5E9C">
        <w:rPr>
          <w:rFonts w:ascii="Times New Roman" w:hAnsi="Times New Roman" w:cs="Times New Roman"/>
          <w:bCs/>
          <w:sz w:val="24"/>
          <w:szCs w:val="24"/>
        </w:rPr>
        <w:t>п</w:t>
      </w:r>
      <w:r w:rsidRPr="002F5E9C">
        <w:rPr>
          <w:rFonts w:ascii="Times New Roman" w:hAnsi="Times New Roman" w:cs="Times New Roman"/>
          <w:bCs/>
          <w:sz w:val="24"/>
          <w:szCs w:val="24"/>
        </w:rPr>
        <w:t>остановлением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ABC8448" w14:textId="67E593CF"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 Правила устанавливают порядок выдачи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разрешений на ввод в эксплуатацию таких объектов, а также выдачи необходимых для этих целей градостроительных планов земельных участков.</w:t>
      </w:r>
    </w:p>
    <w:p w14:paraId="5D2BAB53" w14:textId="5CF80B73"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 xml:space="preserve">Выдача указанных разрешений на строительство, разрешений на ввод в эксплуатацию </w:t>
      </w:r>
      <w:r w:rsidRPr="002F5E9C">
        <w:rPr>
          <w:rFonts w:ascii="Times New Roman" w:hAnsi="Times New Roman" w:cs="Times New Roman"/>
          <w:bCs/>
          <w:sz w:val="24"/>
          <w:szCs w:val="24"/>
        </w:rPr>
        <w:lastRenderedPageBreak/>
        <w:t>и градостроительных планов земельных участков в соответствии с настоящими Правилами осуществляется в случаях, установленных постановлением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F5881F1" w14:textId="687FA0DB"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2. Разрешение на строительство объекта капитального строительства, не являющегося линейным объектом, на смежных земельных участках выдается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 Государственной корпорацией по космической деятельности «Роскосмос» (далее - уполномоченные органы).</w:t>
      </w:r>
    </w:p>
    <w:p w14:paraId="317DDEE2" w14:textId="4DA3EEE0"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3. Лицо, обладающее указанными в подпункте «а» пункта 2 постановления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 (далее - заявитель), направляет в уполномоченный орган заявление о выдаче разрешения на строительство.</w:t>
      </w:r>
    </w:p>
    <w:p w14:paraId="44DC3FF8" w14:textId="77777777"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4. К заявлению о выдаче разрешения на строительство прилагаются документы, указанные в пунктах 11, 3 - 5 и 7 - 10 части 7 статьи 51 Градостроительного кодекса Российской Федерации, а также:</w:t>
      </w:r>
    </w:p>
    <w:p w14:paraId="508EEBF4" w14:textId="77777777"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а) правоустанавливающие документы на смежные земельные участки;</w:t>
      </w:r>
    </w:p>
    <w:p w14:paraId="15FEC7D6" w14:textId="3D5E4D6F"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б) градостроительный план земельного участка, указанный в пункте 5 настоящей статьи.</w:t>
      </w:r>
    </w:p>
    <w:p w14:paraId="6A450833" w14:textId="2B7BECC5"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5.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обращается с заявлением о выдаче градостроительного плана земельного участка в орган местного самоуправления по месту нахождения смежных земельных участков в порядке, предусмотренном статьей 57.3 Градостроительного кодекса Российской Федерации. В рамках настоящей статьи в отношении смежных земельных участков оформляется один градостроительный план земельного участка.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границ смежных земельных участков в градостроительный план земельного участка не включается.</w:t>
      </w:r>
    </w:p>
    <w:p w14:paraId="755873DA" w14:textId="77777777"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6. Орган местного самоуправления в течение 10 рабочих дней со дня получения заявления о выдаче градостроительного плана земельного участка осуществляет подготовку, регистрацию градостроительного плана земельного участка и его выдачу заявителю.</w:t>
      </w:r>
    </w:p>
    <w:p w14:paraId="5D615E8A" w14:textId="6E1F3806"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7. Выдача градостроительного плана земельного участка осуществляется в соответствии со статьей 57</w:t>
      </w:r>
      <w:r w:rsidR="00F30820" w:rsidRPr="002F5E9C">
        <w:rPr>
          <w:rFonts w:ascii="Times New Roman" w:hAnsi="Times New Roman" w:cs="Times New Roman"/>
          <w:bCs/>
          <w:sz w:val="24"/>
          <w:szCs w:val="24"/>
        </w:rPr>
        <w:t>.</w:t>
      </w:r>
      <w:r w:rsidRPr="002F5E9C">
        <w:rPr>
          <w:rFonts w:ascii="Times New Roman" w:hAnsi="Times New Roman" w:cs="Times New Roman"/>
          <w:bCs/>
          <w:sz w:val="24"/>
          <w:szCs w:val="24"/>
        </w:rPr>
        <w:t>3 Градостроительного кодекса Российской Федерации с учетом особенностей, установленных настоящ</w:t>
      </w:r>
      <w:r w:rsidR="00F30820" w:rsidRPr="002F5E9C">
        <w:rPr>
          <w:rFonts w:ascii="Times New Roman" w:hAnsi="Times New Roman" w:cs="Times New Roman"/>
          <w:bCs/>
          <w:sz w:val="24"/>
          <w:szCs w:val="24"/>
        </w:rPr>
        <w:t>ей</w:t>
      </w:r>
      <w:r w:rsidRPr="002F5E9C">
        <w:rPr>
          <w:rFonts w:ascii="Times New Roman" w:hAnsi="Times New Roman" w:cs="Times New Roman"/>
          <w:bCs/>
          <w:sz w:val="24"/>
          <w:szCs w:val="24"/>
        </w:rPr>
        <w:t xml:space="preserve"> </w:t>
      </w:r>
      <w:r w:rsidR="00F30820" w:rsidRPr="002F5E9C">
        <w:rPr>
          <w:rFonts w:ascii="Times New Roman" w:hAnsi="Times New Roman" w:cs="Times New Roman"/>
          <w:bCs/>
          <w:sz w:val="24"/>
          <w:szCs w:val="24"/>
        </w:rPr>
        <w:t>статьей</w:t>
      </w:r>
      <w:r w:rsidRPr="002F5E9C">
        <w:rPr>
          <w:rFonts w:ascii="Times New Roman" w:hAnsi="Times New Roman" w:cs="Times New Roman"/>
          <w:bCs/>
          <w:sz w:val="24"/>
          <w:szCs w:val="24"/>
        </w:rPr>
        <w:t>.</w:t>
      </w:r>
    </w:p>
    <w:p w14:paraId="7B74C725" w14:textId="582CBB29"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8. Заявление о выдаче разрешения на строительство и приложенные к нему документы, предусмотренные пунктом 4 настоящ</w:t>
      </w:r>
      <w:r w:rsidR="00F30820" w:rsidRPr="002F5E9C">
        <w:rPr>
          <w:rFonts w:ascii="Times New Roman" w:hAnsi="Times New Roman" w:cs="Times New Roman"/>
          <w:bCs/>
          <w:sz w:val="24"/>
          <w:szCs w:val="24"/>
        </w:rPr>
        <w:t>ей</w:t>
      </w:r>
      <w:r w:rsidRPr="002F5E9C">
        <w:rPr>
          <w:rFonts w:ascii="Times New Roman" w:hAnsi="Times New Roman" w:cs="Times New Roman"/>
          <w:bCs/>
          <w:sz w:val="24"/>
          <w:szCs w:val="24"/>
        </w:rPr>
        <w:t xml:space="preserve"> </w:t>
      </w:r>
      <w:r w:rsidR="00F30820" w:rsidRPr="002F5E9C">
        <w:rPr>
          <w:rFonts w:ascii="Times New Roman" w:hAnsi="Times New Roman" w:cs="Times New Roman"/>
          <w:bCs/>
          <w:sz w:val="24"/>
          <w:szCs w:val="24"/>
        </w:rPr>
        <w:t>статьей</w:t>
      </w:r>
      <w:r w:rsidRPr="002F5E9C">
        <w:rPr>
          <w:rFonts w:ascii="Times New Roman" w:hAnsi="Times New Roman" w:cs="Times New Roman"/>
          <w:bCs/>
          <w:sz w:val="24"/>
          <w:szCs w:val="24"/>
        </w:rPr>
        <w:t>, направляются заявителем в уполномоченный орган в порядке, установленном статьей 51 Градостроительного кодекса Российской Федерации.</w:t>
      </w:r>
    </w:p>
    <w:p w14:paraId="4A08CFAD" w14:textId="18A85C75"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9. Рассмотрение заявления о выдаче разрешения на строительство и приложенных к нему документов, предусмотренных пунктом 4 настоящ</w:t>
      </w:r>
      <w:r w:rsidR="00F30820" w:rsidRPr="002F5E9C">
        <w:rPr>
          <w:rFonts w:ascii="Times New Roman" w:hAnsi="Times New Roman" w:cs="Times New Roman"/>
          <w:bCs/>
          <w:sz w:val="24"/>
          <w:szCs w:val="24"/>
        </w:rPr>
        <w:t>ей</w:t>
      </w:r>
      <w:r w:rsidRPr="002F5E9C">
        <w:rPr>
          <w:rFonts w:ascii="Times New Roman" w:hAnsi="Times New Roman" w:cs="Times New Roman"/>
          <w:bCs/>
          <w:sz w:val="24"/>
          <w:szCs w:val="24"/>
        </w:rPr>
        <w:t xml:space="preserve"> </w:t>
      </w:r>
      <w:r w:rsidR="00F30820" w:rsidRPr="002F5E9C">
        <w:rPr>
          <w:rFonts w:ascii="Times New Roman" w:hAnsi="Times New Roman" w:cs="Times New Roman"/>
          <w:bCs/>
          <w:sz w:val="24"/>
          <w:szCs w:val="24"/>
        </w:rPr>
        <w:t>статьей</w:t>
      </w:r>
      <w:r w:rsidRPr="002F5E9C">
        <w:rPr>
          <w:rFonts w:ascii="Times New Roman" w:hAnsi="Times New Roman" w:cs="Times New Roman"/>
          <w:bCs/>
          <w:sz w:val="24"/>
          <w:szCs w:val="24"/>
        </w:rPr>
        <w:t xml:space="preserve">, осуществляется уполномоченным органом в порядке, установленном статьей 51 Градостроительного кодекса Российской Федерации. Уполномоченный орган при проведении проверки соответствия проектной документации требованиям, предусмотренным пунктом 2 части 11 статьи 51 </w:t>
      </w:r>
      <w:r w:rsidRPr="002F5E9C">
        <w:rPr>
          <w:rFonts w:ascii="Times New Roman" w:hAnsi="Times New Roman" w:cs="Times New Roman"/>
          <w:bCs/>
          <w:sz w:val="24"/>
          <w:szCs w:val="24"/>
        </w:rPr>
        <w:lastRenderedPageBreak/>
        <w:t>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14:paraId="4F13F5CA" w14:textId="77777777"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14:paraId="4BC92D55" w14:textId="77777777"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7FDD05BE" w14:textId="77777777" w:rsidR="007E210D"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10. Для ввода объекта капитального строительства, не являющегося линейным объектом,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пунктах 2 - 12 части 3 статьи 55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14:paraId="4A74288C" w14:textId="44D7B307" w:rsidR="00A24523" w:rsidRPr="002F5E9C" w:rsidRDefault="007E210D" w:rsidP="002F5E9C">
      <w:pPr>
        <w:pStyle w:val="ConsNormal"/>
        <w:shd w:val="clear" w:color="auto" w:fill="FFFFFF" w:themeFill="background1"/>
        <w:ind w:firstLine="709"/>
        <w:jc w:val="both"/>
        <w:rPr>
          <w:rFonts w:ascii="Times New Roman" w:hAnsi="Times New Roman" w:cs="Times New Roman"/>
          <w:bCs/>
          <w:sz w:val="24"/>
          <w:szCs w:val="24"/>
        </w:rPr>
      </w:pPr>
      <w:r w:rsidRPr="002F5E9C">
        <w:rPr>
          <w:rFonts w:ascii="Times New Roman" w:hAnsi="Times New Roman" w:cs="Times New Roman"/>
          <w:bCs/>
          <w:sz w:val="24"/>
          <w:szCs w:val="24"/>
        </w:rPr>
        <w:t>11. Рассмотрение документов, указанных в пункте 10 настоящ</w:t>
      </w:r>
      <w:r w:rsidR="00F30820" w:rsidRPr="002F5E9C">
        <w:rPr>
          <w:rFonts w:ascii="Times New Roman" w:hAnsi="Times New Roman" w:cs="Times New Roman"/>
          <w:bCs/>
          <w:sz w:val="24"/>
          <w:szCs w:val="24"/>
        </w:rPr>
        <w:t>ей статьи</w:t>
      </w:r>
      <w:r w:rsidRPr="002F5E9C">
        <w:rPr>
          <w:rFonts w:ascii="Times New Roman" w:hAnsi="Times New Roman" w:cs="Times New Roman"/>
          <w:bCs/>
          <w:sz w:val="24"/>
          <w:szCs w:val="24"/>
        </w:rPr>
        <w:t>, и выдача разрешения на ввод в эксплуатацию объекта капитального строительства, не являющегося линейным объектом, осуществляются в соответствии со статьей 55 Градостроительного кодекса Российской Федерации.</w:t>
      </w:r>
    </w:p>
    <w:p w14:paraId="30D67D19" w14:textId="77777777" w:rsidR="00885D9E" w:rsidRPr="002F5E9C" w:rsidRDefault="00885D9E" w:rsidP="002F5E9C">
      <w:pPr>
        <w:pStyle w:val="ConsNormal"/>
        <w:shd w:val="clear" w:color="auto" w:fill="FFFFFF" w:themeFill="background1"/>
        <w:ind w:firstLine="709"/>
        <w:jc w:val="both"/>
        <w:rPr>
          <w:rFonts w:ascii="Times New Roman" w:hAnsi="Times New Roman" w:cs="Times New Roman"/>
          <w:bCs/>
          <w:sz w:val="24"/>
          <w:szCs w:val="24"/>
        </w:rPr>
      </w:pPr>
    </w:p>
    <w:p w14:paraId="10CA0CBA" w14:textId="77777777" w:rsidR="002C521D" w:rsidRPr="002F5E9C" w:rsidRDefault="002C521D" w:rsidP="002F5E9C">
      <w:pPr>
        <w:keepLines w:val="0"/>
        <w:shd w:val="clear" w:color="auto" w:fill="FFFFFF" w:themeFill="background1"/>
        <w:overflowPunct/>
        <w:autoSpaceDE/>
        <w:autoSpaceDN/>
        <w:adjustRightInd/>
        <w:spacing w:line="240" w:lineRule="auto"/>
        <w:ind w:firstLine="709"/>
        <w:jc w:val="left"/>
        <w:rPr>
          <w:bCs/>
          <w:sz w:val="24"/>
          <w:szCs w:val="24"/>
        </w:rPr>
      </w:pPr>
      <w:r w:rsidRPr="002F5E9C">
        <w:rPr>
          <w:bCs/>
          <w:sz w:val="24"/>
          <w:szCs w:val="24"/>
        </w:rPr>
        <w:br w:type="page"/>
      </w:r>
    </w:p>
    <w:p w14:paraId="3256EAB4" w14:textId="77777777" w:rsidR="004F5189" w:rsidRPr="002F5E9C" w:rsidRDefault="004F5189"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64" w:name="_Toc114646493"/>
      <w:r w:rsidRPr="002F5E9C">
        <w:rPr>
          <w:rFonts w:ascii="Times New Roman" w:hAnsi="Times New Roman"/>
          <w:bCs w:val="0"/>
          <w:sz w:val="24"/>
          <w:szCs w:val="24"/>
        </w:rPr>
        <w:lastRenderedPageBreak/>
        <w:t>ЧАСТЬ II. КАРТА</w:t>
      </w:r>
      <w:r w:rsidR="00084060" w:rsidRPr="002F5E9C">
        <w:rPr>
          <w:rFonts w:ascii="Times New Roman" w:hAnsi="Times New Roman"/>
          <w:bCs w:val="0"/>
          <w:sz w:val="24"/>
          <w:szCs w:val="24"/>
        </w:rPr>
        <w:t>(Ы)</w:t>
      </w:r>
      <w:r w:rsidRPr="002F5E9C">
        <w:rPr>
          <w:rFonts w:ascii="Times New Roman" w:hAnsi="Times New Roman"/>
          <w:bCs w:val="0"/>
          <w:sz w:val="24"/>
          <w:szCs w:val="24"/>
        </w:rPr>
        <w:t xml:space="preserve"> ГРАДОСТРОИТЕЛЬНОГО ЗОНИРОВАНИЯ</w:t>
      </w:r>
      <w:r w:rsidR="00084060" w:rsidRPr="002F5E9C">
        <w:rPr>
          <w:rFonts w:ascii="Times New Roman" w:hAnsi="Times New Roman"/>
          <w:bCs w:val="0"/>
          <w:sz w:val="24"/>
          <w:szCs w:val="24"/>
        </w:rPr>
        <w:t>,</w:t>
      </w:r>
      <w:r w:rsidRPr="002F5E9C">
        <w:rPr>
          <w:rFonts w:ascii="Times New Roman" w:hAnsi="Times New Roman"/>
          <w:bCs w:val="0"/>
          <w:sz w:val="24"/>
          <w:szCs w:val="24"/>
        </w:rPr>
        <w:t xml:space="preserve"> КАРТ</w:t>
      </w:r>
      <w:r w:rsidR="00084060" w:rsidRPr="002F5E9C">
        <w:rPr>
          <w:rFonts w:ascii="Times New Roman" w:hAnsi="Times New Roman"/>
          <w:bCs w:val="0"/>
          <w:sz w:val="24"/>
          <w:szCs w:val="24"/>
        </w:rPr>
        <w:t>А(</w:t>
      </w:r>
      <w:r w:rsidRPr="002F5E9C">
        <w:rPr>
          <w:rFonts w:ascii="Times New Roman" w:hAnsi="Times New Roman"/>
          <w:bCs w:val="0"/>
          <w:sz w:val="24"/>
          <w:szCs w:val="24"/>
        </w:rPr>
        <w:t>Ы</w:t>
      </w:r>
      <w:r w:rsidR="00084060" w:rsidRPr="002F5E9C">
        <w:rPr>
          <w:rFonts w:ascii="Times New Roman" w:hAnsi="Times New Roman"/>
          <w:bCs w:val="0"/>
          <w:sz w:val="24"/>
          <w:szCs w:val="24"/>
        </w:rPr>
        <w:t>)</w:t>
      </w:r>
      <w:r w:rsidRPr="002F5E9C">
        <w:rPr>
          <w:rFonts w:ascii="Times New Roman" w:hAnsi="Times New Roman"/>
          <w:bCs w:val="0"/>
          <w:sz w:val="24"/>
          <w:szCs w:val="24"/>
        </w:rPr>
        <w:t xml:space="preserve"> ЗОН С ОСОБЫМИ УСЛОВИЯМИ ИСПОЛЬЗОВАНИЯ ТЕРРИТОРИИ  (совмещено на одной карте)</w:t>
      </w:r>
      <w:bookmarkEnd w:id="64"/>
    </w:p>
    <w:p w14:paraId="4B76CF89" w14:textId="77777777" w:rsidR="004F5189" w:rsidRPr="002F5E9C" w:rsidRDefault="004F5189" w:rsidP="002F5E9C">
      <w:pPr>
        <w:keepLines w:val="0"/>
        <w:widowControl w:val="0"/>
        <w:shd w:val="clear" w:color="auto" w:fill="FFFFFF" w:themeFill="background1"/>
        <w:tabs>
          <w:tab w:val="left" w:pos="-5387"/>
        </w:tabs>
        <w:spacing w:line="240" w:lineRule="auto"/>
        <w:ind w:firstLine="709"/>
        <w:rPr>
          <w:bCs/>
          <w:sz w:val="24"/>
          <w:szCs w:val="24"/>
        </w:rPr>
      </w:pPr>
    </w:p>
    <w:p w14:paraId="280493F0" w14:textId="7CBD6078" w:rsidR="00B97370" w:rsidRPr="002F5E9C" w:rsidRDefault="004F5189"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65" w:name="_Toc114646494"/>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5</w:t>
      </w:r>
      <w:r w:rsidRPr="002F5E9C">
        <w:rPr>
          <w:rFonts w:ascii="Times New Roman" w:hAnsi="Times New Roman"/>
          <w:bCs w:val="0"/>
          <w:sz w:val="24"/>
          <w:szCs w:val="24"/>
        </w:rPr>
        <w:t>. Карта</w:t>
      </w:r>
      <w:r w:rsidR="00084060" w:rsidRPr="002F5E9C">
        <w:rPr>
          <w:rFonts w:ascii="Times New Roman" w:hAnsi="Times New Roman"/>
          <w:bCs w:val="0"/>
          <w:sz w:val="24"/>
          <w:szCs w:val="24"/>
        </w:rPr>
        <w:t>(ы)</w:t>
      </w:r>
      <w:r w:rsidRPr="002F5E9C">
        <w:rPr>
          <w:rFonts w:ascii="Times New Roman" w:hAnsi="Times New Roman"/>
          <w:bCs w:val="0"/>
          <w:sz w:val="24"/>
          <w:szCs w:val="24"/>
        </w:rPr>
        <w:t xml:space="preserve"> градостроительного зонирования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DE58C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540BAC" w:rsidRPr="002F5E9C">
        <w:rPr>
          <w:rFonts w:ascii="Times New Roman" w:hAnsi="Times New Roman"/>
          <w:bCs w:val="0"/>
          <w:sz w:val="24"/>
          <w:szCs w:val="24"/>
        </w:rPr>
        <w:t xml:space="preserve"> района</w:t>
      </w:r>
      <w:r w:rsidR="00084060" w:rsidRPr="002F5E9C">
        <w:rPr>
          <w:rFonts w:ascii="Times New Roman" w:hAnsi="Times New Roman"/>
          <w:bCs w:val="0"/>
          <w:sz w:val="24"/>
          <w:szCs w:val="24"/>
        </w:rPr>
        <w:t>, к</w:t>
      </w:r>
      <w:r w:rsidRPr="002F5E9C">
        <w:rPr>
          <w:rFonts w:ascii="Times New Roman" w:hAnsi="Times New Roman"/>
          <w:bCs w:val="0"/>
          <w:sz w:val="24"/>
          <w:szCs w:val="24"/>
        </w:rPr>
        <w:t>арт</w:t>
      </w:r>
      <w:r w:rsidR="00084060" w:rsidRPr="002F5E9C">
        <w:rPr>
          <w:rFonts w:ascii="Times New Roman" w:hAnsi="Times New Roman"/>
          <w:bCs w:val="0"/>
          <w:sz w:val="24"/>
          <w:szCs w:val="24"/>
        </w:rPr>
        <w:t>а(</w:t>
      </w:r>
      <w:r w:rsidRPr="002F5E9C">
        <w:rPr>
          <w:rFonts w:ascii="Times New Roman" w:hAnsi="Times New Roman"/>
          <w:bCs w:val="0"/>
          <w:sz w:val="24"/>
          <w:szCs w:val="24"/>
        </w:rPr>
        <w:t>ы</w:t>
      </w:r>
      <w:r w:rsidR="00084060" w:rsidRPr="002F5E9C">
        <w:rPr>
          <w:rFonts w:ascii="Times New Roman" w:hAnsi="Times New Roman"/>
          <w:bCs w:val="0"/>
          <w:sz w:val="24"/>
          <w:szCs w:val="24"/>
        </w:rPr>
        <w:t>)</w:t>
      </w:r>
      <w:r w:rsidRPr="002F5E9C">
        <w:rPr>
          <w:rFonts w:ascii="Times New Roman" w:hAnsi="Times New Roman"/>
          <w:bCs w:val="0"/>
          <w:sz w:val="24"/>
          <w:szCs w:val="24"/>
        </w:rPr>
        <w:t xml:space="preserve"> зон с особыми условиями использования территории</w:t>
      </w:r>
      <w:r w:rsidR="00084060" w:rsidRPr="002F5E9C">
        <w:rPr>
          <w:rFonts w:ascii="Times New Roman" w:hAnsi="Times New Roman"/>
          <w:bCs w:val="0"/>
          <w:sz w:val="24"/>
          <w:szCs w:val="24"/>
        </w:rPr>
        <w:t xml:space="preserve"> (совмещено на одной карте)</w:t>
      </w:r>
      <w:bookmarkEnd w:id="65"/>
    </w:p>
    <w:p w14:paraId="52AC1782" w14:textId="77777777" w:rsidR="00F138DD" w:rsidRPr="002F5E9C" w:rsidRDefault="00F138DD" w:rsidP="002F5E9C">
      <w:pPr>
        <w:keepLines w:val="0"/>
        <w:widowControl w:val="0"/>
        <w:shd w:val="clear" w:color="auto" w:fill="FFFFFF" w:themeFill="background1"/>
        <w:tabs>
          <w:tab w:val="left" w:pos="-5387"/>
        </w:tabs>
        <w:spacing w:line="240" w:lineRule="auto"/>
        <w:ind w:firstLine="709"/>
        <w:rPr>
          <w:bCs/>
          <w:sz w:val="24"/>
          <w:szCs w:val="24"/>
        </w:rPr>
      </w:pPr>
    </w:p>
    <w:p w14:paraId="2F0EAE58" w14:textId="77777777" w:rsidR="00B91D70" w:rsidRPr="002F5E9C" w:rsidRDefault="00B91D70" w:rsidP="002F5E9C">
      <w:pPr>
        <w:keepLines w:val="0"/>
        <w:widowControl w:val="0"/>
        <w:shd w:val="clear" w:color="auto" w:fill="FFFFFF" w:themeFill="background1"/>
        <w:tabs>
          <w:tab w:val="left" w:pos="-5387"/>
        </w:tabs>
        <w:spacing w:line="240" w:lineRule="auto"/>
        <w:ind w:firstLine="709"/>
        <w:rPr>
          <w:bCs/>
          <w:sz w:val="24"/>
          <w:szCs w:val="24"/>
        </w:rPr>
      </w:pPr>
    </w:p>
    <w:p w14:paraId="614330D2" w14:textId="77777777" w:rsidR="00256F1D" w:rsidRPr="002F5E9C" w:rsidRDefault="00256F1D" w:rsidP="002F5E9C">
      <w:pPr>
        <w:keepLines w:val="0"/>
        <w:widowControl w:val="0"/>
        <w:shd w:val="clear" w:color="auto" w:fill="FFFFFF" w:themeFill="background1"/>
        <w:tabs>
          <w:tab w:val="left" w:pos="-5387"/>
        </w:tabs>
        <w:spacing w:line="240" w:lineRule="auto"/>
        <w:ind w:firstLine="709"/>
        <w:rPr>
          <w:bCs/>
          <w:sz w:val="24"/>
          <w:szCs w:val="24"/>
        </w:rPr>
      </w:pPr>
    </w:p>
    <w:p w14:paraId="69B4D3BC"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592BBF44"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7E558A16"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329F6DE5"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2947C66E"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41943471"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6DAC9BA7"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11DC5640"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4CE57D09"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1AFAAD6B"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1DDBB1F9"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1047579B"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1BF886FD"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285F5BCC"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6D516A50"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67686AA8"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2BD0A8F1"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7EEDED54"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08B6B02C"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639136D0"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54F0B78E"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31BEB54D"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7C3E2854" w14:textId="77777777" w:rsidR="00A0290F" w:rsidRPr="002F5E9C" w:rsidRDefault="00A0290F" w:rsidP="002F5E9C">
      <w:pPr>
        <w:keepLines w:val="0"/>
        <w:widowControl w:val="0"/>
        <w:shd w:val="clear" w:color="auto" w:fill="FFFFFF" w:themeFill="background1"/>
        <w:tabs>
          <w:tab w:val="left" w:pos="-5387"/>
        </w:tabs>
        <w:spacing w:line="240" w:lineRule="auto"/>
        <w:ind w:firstLine="709"/>
        <w:rPr>
          <w:bCs/>
          <w:sz w:val="24"/>
          <w:szCs w:val="24"/>
        </w:rPr>
      </w:pPr>
    </w:p>
    <w:p w14:paraId="779E2B27" w14:textId="77777777" w:rsidR="002C521D" w:rsidRPr="002F5E9C" w:rsidRDefault="002C521D" w:rsidP="002F5E9C">
      <w:pPr>
        <w:keepLines w:val="0"/>
        <w:shd w:val="clear" w:color="auto" w:fill="FFFFFF" w:themeFill="background1"/>
        <w:overflowPunct/>
        <w:autoSpaceDE/>
        <w:autoSpaceDN/>
        <w:adjustRightInd/>
        <w:spacing w:line="240" w:lineRule="auto"/>
        <w:ind w:firstLine="709"/>
        <w:jc w:val="left"/>
        <w:rPr>
          <w:bCs/>
          <w:sz w:val="24"/>
          <w:szCs w:val="24"/>
        </w:rPr>
      </w:pPr>
      <w:r w:rsidRPr="002F5E9C">
        <w:rPr>
          <w:bCs/>
          <w:sz w:val="24"/>
          <w:szCs w:val="24"/>
        </w:rPr>
        <w:br w:type="page"/>
      </w:r>
    </w:p>
    <w:p w14:paraId="09EA7520" w14:textId="77777777" w:rsidR="004F5189" w:rsidRPr="002F5E9C" w:rsidRDefault="004F5189"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66" w:name="_Toc114646495"/>
      <w:r w:rsidRPr="002F5E9C">
        <w:rPr>
          <w:rFonts w:ascii="Times New Roman" w:hAnsi="Times New Roman"/>
          <w:bCs w:val="0"/>
          <w:sz w:val="24"/>
          <w:szCs w:val="24"/>
        </w:rPr>
        <w:lastRenderedPageBreak/>
        <w:t>ЧАСТЬ III. ГРАДОСТРОИТЕЛЬНЫЕ РЕГЛАМЕНТЫ</w:t>
      </w:r>
      <w:bookmarkEnd w:id="66"/>
    </w:p>
    <w:p w14:paraId="029C0D24" w14:textId="77777777" w:rsidR="004F5189" w:rsidRPr="002F5E9C" w:rsidRDefault="004F5189" w:rsidP="002F5E9C">
      <w:pPr>
        <w:keepLines w:val="0"/>
        <w:widowControl w:val="0"/>
        <w:shd w:val="clear" w:color="auto" w:fill="FFFFFF" w:themeFill="background1"/>
        <w:tabs>
          <w:tab w:val="left" w:pos="-5387"/>
        </w:tabs>
        <w:spacing w:line="240" w:lineRule="auto"/>
        <w:ind w:firstLine="709"/>
        <w:rPr>
          <w:bCs/>
          <w:sz w:val="24"/>
          <w:szCs w:val="24"/>
        </w:rPr>
      </w:pPr>
    </w:p>
    <w:p w14:paraId="37B0E09E" w14:textId="77777777" w:rsidR="004F5189" w:rsidRPr="002F5E9C" w:rsidRDefault="004F5189" w:rsidP="002F5E9C">
      <w:pPr>
        <w:keepLines w:val="0"/>
        <w:shd w:val="clear" w:color="auto" w:fill="FFFFFF" w:themeFill="background1"/>
        <w:spacing w:line="240" w:lineRule="auto"/>
        <w:ind w:firstLine="709"/>
        <w:rPr>
          <w:bCs/>
          <w:sz w:val="24"/>
          <w:szCs w:val="24"/>
          <w:u w:val="single"/>
        </w:rPr>
      </w:pPr>
      <w:r w:rsidRPr="002F5E9C">
        <w:rPr>
          <w:bCs/>
          <w:sz w:val="24"/>
          <w:szCs w:val="24"/>
          <w:u w:val="single"/>
        </w:rPr>
        <w:t>«Правила землепользования и застройки</w:t>
      </w:r>
      <w:r w:rsidR="00DE58C4" w:rsidRPr="002F5E9C">
        <w:rPr>
          <w:bCs/>
          <w:sz w:val="24"/>
          <w:szCs w:val="24"/>
          <w:u w:val="single"/>
        </w:rPr>
        <w:t xml:space="preserve"> </w:t>
      </w:r>
      <w:r w:rsidR="00B53EA7" w:rsidRPr="002F5E9C">
        <w:rPr>
          <w:bCs/>
          <w:sz w:val="24"/>
          <w:szCs w:val="24"/>
          <w:u w:val="single"/>
        </w:rPr>
        <w:t>Кореновск</w:t>
      </w:r>
      <w:r w:rsidR="00A925B0" w:rsidRPr="002F5E9C">
        <w:rPr>
          <w:bCs/>
          <w:sz w:val="24"/>
          <w:szCs w:val="24"/>
          <w:u w:val="single"/>
        </w:rPr>
        <w:t>ого</w:t>
      </w:r>
      <w:r w:rsidR="00DE58C4" w:rsidRPr="002F5E9C">
        <w:rPr>
          <w:bCs/>
          <w:sz w:val="24"/>
          <w:szCs w:val="24"/>
          <w:u w:val="single"/>
        </w:rPr>
        <w:t xml:space="preserve"> </w:t>
      </w:r>
      <w:r w:rsidR="00456EB6" w:rsidRPr="002F5E9C">
        <w:rPr>
          <w:bCs/>
          <w:sz w:val="24"/>
          <w:szCs w:val="24"/>
          <w:u w:val="single"/>
        </w:rPr>
        <w:t>городск</w:t>
      </w:r>
      <w:r w:rsidR="00540BAC" w:rsidRPr="002F5E9C">
        <w:rPr>
          <w:bCs/>
          <w:sz w:val="24"/>
          <w:szCs w:val="24"/>
          <w:u w:val="single"/>
        </w:rPr>
        <w:t>ого</w:t>
      </w:r>
      <w:r w:rsidRPr="002F5E9C">
        <w:rPr>
          <w:bCs/>
          <w:sz w:val="24"/>
          <w:szCs w:val="24"/>
          <w:u w:val="single"/>
        </w:rPr>
        <w:t xml:space="preserve"> поселения </w:t>
      </w:r>
      <w:r w:rsidR="00B53EA7" w:rsidRPr="002F5E9C">
        <w:rPr>
          <w:bCs/>
          <w:sz w:val="24"/>
          <w:szCs w:val="24"/>
          <w:u w:val="single"/>
        </w:rPr>
        <w:t>Кореновск</w:t>
      </w:r>
      <w:r w:rsidR="00A925B0" w:rsidRPr="002F5E9C">
        <w:rPr>
          <w:bCs/>
          <w:sz w:val="24"/>
          <w:szCs w:val="24"/>
          <w:u w:val="single"/>
        </w:rPr>
        <w:t>ого</w:t>
      </w:r>
      <w:r w:rsidR="00540BAC" w:rsidRPr="002F5E9C">
        <w:rPr>
          <w:bCs/>
          <w:sz w:val="24"/>
          <w:szCs w:val="24"/>
          <w:u w:val="single"/>
        </w:rPr>
        <w:t xml:space="preserve"> района</w:t>
      </w:r>
      <w:r w:rsidR="00B2781C" w:rsidRPr="002F5E9C">
        <w:rPr>
          <w:bCs/>
          <w:sz w:val="24"/>
          <w:szCs w:val="24"/>
          <w:u w:val="single"/>
        </w:rPr>
        <w:t>»</w:t>
      </w:r>
    </w:p>
    <w:p w14:paraId="17A5CC45" w14:textId="77777777" w:rsidR="00A547CD" w:rsidRPr="002F5E9C" w:rsidRDefault="00A547CD" w:rsidP="002F5E9C">
      <w:pPr>
        <w:keepLines w:val="0"/>
        <w:shd w:val="clear" w:color="auto" w:fill="FFFFFF" w:themeFill="background1"/>
        <w:spacing w:line="240" w:lineRule="auto"/>
        <w:ind w:firstLine="709"/>
        <w:rPr>
          <w:bCs/>
          <w:sz w:val="24"/>
          <w:szCs w:val="24"/>
          <w:u w:val="single"/>
        </w:rPr>
      </w:pPr>
    </w:p>
    <w:p w14:paraId="4E9A2664" w14:textId="7024E882" w:rsidR="00DE01A7" w:rsidRPr="002F5E9C" w:rsidRDefault="00DE01A7"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67" w:name="_Toc114646496"/>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6</w:t>
      </w:r>
      <w:r w:rsidRPr="002F5E9C">
        <w:rPr>
          <w:rFonts w:ascii="Times New Roman" w:hAnsi="Times New Roman"/>
          <w:bCs w:val="0"/>
          <w:sz w:val="24"/>
          <w:szCs w:val="24"/>
        </w:rPr>
        <w:t xml:space="preserve">. </w:t>
      </w:r>
      <w:r w:rsidR="00510709" w:rsidRPr="002F5E9C">
        <w:rPr>
          <w:rFonts w:ascii="Times New Roman" w:hAnsi="Times New Roman"/>
          <w:bCs w:val="0"/>
          <w:sz w:val="24"/>
          <w:szCs w:val="24"/>
        </w:rPr>
        <w:t>Виды</w:t>
      </w:r>
      <w:r w:rsidRPr="002F5E9C">
        <w:rPr>
          <w:rFonts w:ascii="Times New Roman" w:hAnsi="Times New Roman"/>
          <w:bCs w:val="0"/>
          <w:sz w:val="24"/>
          <w:szCs w:val="24"/>
        </w:rPr>
        <w:t xml:space="preserve"> территориальных зон, выделенных на карте градостроительного зонирования территории </w:t>
      </w:r>
      <w:r w:rsidR="00B53EA7" w:rsidRPr="002F5E9C">
        <w:rPr>
          <w:rFonts w:ascii="Times New Roman" w:hAnsi="Times New Roman"/>
          <w:bCs w:val="0"/>
          <w:sz w:val="24"/>
          <w:szCs w:val="24"/>
        </w:rPr>
        <w:t>Кореновск</w:t>
      </w:r>
      <w:r w:rsidR="00A925B0" w:rsidRPr="002F5E9C">
        <w:rPr>
          <w:rFonts w:ascii="Times New Roman" w:hAnsi="Times New Roman"/>
          <w:bCs w:val="0"/>
          <w:sz w:val="24"/>
          <w:szCs w:val="24"/>
        </w:rPr>
        <w:t>ого</w:t>
      </w:r>
      <w:r w:rsidR="00DE58C4" w:rsidRPr="002F5E9C">
        <w:rPr>
          <w:rFonts w:ascii="Times New Roman" w:hAnsi="Times New Roman"/>
          <w:bCs w:val="0"/>
          <w:sz w:val="24"/>
          <w:szCs w:val="24"/>
        </w:rPr>
        <w:t xml:space="preserve"> </w:t>
      </w:r>
      <w:r w:rsidR="00456EB6" w:rsidRPr="002F5E9C">
        <w:rPr>
          <w:rFonts w:ascii="Times New Roman" w:hAnsi="Times New Roman"/>
          <w:bCs w:val="0"/>
          <w:sz w:val="24"/>
          <w:szCs w:val="24"/>
        </w:rPr>
        <w:t>городск</w:t>
      </w:r>
      <w:r w:rsidR="00540BAC" w:rsidRPr="002F5E9C">
        <w:rPr>
          <w:rFonts w:ascii="Times New Roman" w:hAnsi="Times New Roman"/>
          <w:bCs w:val="0"/>
          <w:sz w:val="24"/>
          <w:szCs w:val="24"/>
        </w:rPr>
        <w:t>ого</w:t>
      </w:r>
      <w:r w:rsidRPr="002F5E9C">
        <w:rPr>
          <w:rFonts w:ascii="Times New Roman" w:hAnsi="Times New Roman"/>
          <w:bCs w:val="0"/>
          <w:sz w:val="24"/>
          <w:szCs w:val="24"/>
        </w:rPr>
        <w:t xml:space="preserve"> поселения</w:t>
      </w:r>
      <w:r w:rsidR="00DE58C4" w:rsidRPr="002F5E9C">
        <w:rPr>
          <w:rFonts w:ascii="Times New Roman" w:hAnsi="Times New Roman"/>
          <w:bCs w:val="0"/>
          <w:sz w:val="24"/>
          <w:szCs w:val="24"/>
        </w:rPr>
        <w:t xml:space="preserve"> </w:t>
      </w:r>
      <w:r w:rsidR="00DA70D5" w:rsidRPr="002F5E9C">
        <w:rPr>
          <w:rFonts w:ascii="Times New Roman" w:hAnsi="Times New Roman"/>
          <w:bCs w:val="0"/>
          <w:sz w:val="24"/>
          <w:szCs w:val="24"/>
        </w:rPr>
        <w:t>Кореновского района</w:t>
      </w:r>
      <w:bookmarkEnd w:id="67"/>
    </w:p>
    <w:p w14:paraId="0ABFB46E" w14:textId="77777777" w:rsidR="00014C0C" w:rsidRPr="002F5E9C" w:rsidRDefault="00014C0C" w:rsidP="002F5E9C">
      <w:pPr>
        <w:keepLines w:val="0"/>
        <w:shd w:val="clear" w:color="auto" w:fill="FFFFFF" w:themeFill="background1"/>
        <w:spacing w:line="240" w:lineRule="auto"/>
        <w:ind w:firstLine="709"/>
        <w:rPr>
          <w:b/>
          <w:sz w:val="24"/>
          <w:szCs w:val="24"/>
        </w:rPr>
      </w:pPr>
    </w:p>
    <w:p w14:paraId="77799B3A" w14:textId="77777777" w:rsidR="00014C0C" w:rsidRPr="002F5E9C" w:rsidRDefault="00014C0C" w:rsidP="002F5E9C">
      <w:pPr>
        <w:keepLines w:val="0"/>
        <w:shd w:val="clear" w:color="auto" w:fill="FFFFFF" w:themeFill="background1"/>
        <w:spacing w:line="240" w:lineRule="auto"/>
        <w:ind w:firstLine="709"/>
        <w:rPr>
          <w:sz w:val="24"/>
          <w:szCs w:val="24"/>
        </w:rPr>
      </w:pPr>
      <w:r w:rsidRPr="002F5E9C">
        <w:rPr>
          <w:sz w:val="24"/>
          <w:szCs w:val="24"/>
        </w:rPr>
        <w:t xml:space="preserve">Настоящими Правилами устанавливаются следующие </w:t>
      </w:r>
      <w:r w:rsidR="00510709" w:rsidRPr="002F5E9C">
        <w:rPr>
          <w:sz w:val="24"/>
          <w:szCs w:val="24"/>
        </w:rPr>
        <w:t>Виды</w:t>
      </w:r>
      <w:r w:rsidRPr="002F5E9C">
        <w:rPr>
          <w:sz w:val="24"/>
          <w:szCs w:val="24"/>
        </w:rPr>
        <w:t xml:space="preserve"> территориальных зон на территории </w:t>
      </w:r>
      <w:r w:rsidR="00B53EA7" w:rsidRPr="002F5E9C">
        <w:rPr>
          <w:bCs/>
          <w:sz w:val="24"/>
          <w:szCs w:val="24"/>
        </w:rPr>
        <w:t>Кореновск</w:t>
      </w:r>
      <w:r w:rsidRPr="002F5E9C">
        <w:rPr>
          <w:bCs/>
          <w:sz w:val="24"/>
          <w:szCs w:val="24"/>
        </w:rPr>
        <w:t>ого</w:t>
      </w:r>
      <w:r w:rsidR="00DE58C4" w:rsidRPr="002F5E9C">
        <w:rPr>
          <w:bCs/>
          <w:sz w:val="24"/>
          <w:szCs w:val="24"/>
        </w:rPr>
        <w:t xml:space="preserve"> </w:t>
      </w:r>
      <w:r w:rsidR="00456EB6" w:rsidRPr="002F5E9C">
        <w:rPr>
          <w:bCs/>
          <w:sz w:val="24"/>
          <w:szCs w:val="24"/>
        </w:rPr>
        <w:t>городск</w:t>
      </w:r>
      <w:r w:rsidRPr="002F5E9C">
        <w:rPr>
          <w:bCs/>
          <w:sz w:val="24"/>
          <w:szCs w:val="24"/>
        </w:rPr>
        <w:t>ого поселения</w:t>
      </w:r>
      <w:r w:rsidRPr="002F5E9C">
        <w:rPr>
          <w:sz w:val="24"/>
          <w:szCs w:val="24"/>
        </w:rPr>
        <w:t xml:space="preserve">: </w:t>
      </w:r>
    </w:p>
    <w:tbl>
      <w:tblPr>
        <w:tblW w:w="5000" w:type="pct"/>
        <w:tblLook w:val="0000" w:firstRow="0" w:lastRow="0" w:firstColumn="0" w:lastColumn="0" w:noHBand="0" w:noVBand="0"/>
      </w:tblPr>
      <w:tblGrid>
        <w:gridCol w:w="2015"/>
        <w:gridCol w:w="7613"/>
      </w:tblGrid>
      <w:tr w:rsidR="002F5E9C" w:rsidRPr="002F5E9C" w14:paraId="4312F19E" w14:textId="77777777" w:rsidTr="00096F31">
        <w:trPr>
          <w:cantSplit/>
        </w:trPr>
        <w:tc>
          <w:tcPr>
            <w:tcW w:w="1046" w:type="pct"/>
            <w:tcBorders>
              <w:top w:val="single" w:sz="4" w:space="0" w:color="000000"/>
              <w:left w:val="single" w:sz="4" w:space="0" w:color="000000"/>
              <w:bottom w:val="single" w:sz="4" w:space="0" w:color="000000"/>
            </w:tcBorders>
            <w:shd w:val="clear" w:color="auto" w:fill="auto"/>
          </w:tcPr>
          <w:p w14:paraId="0F44F3EA" w14:textId="31F4E26B"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0"/>
              <w:rPr>
                <w:rFonts w:eastAsia="SimSun"/>
                <w:sz w:val="24"/>
                <w:szCs w:val="24"/>
                <w:lang w:eastAsia="zh-CN"/>
              </w:rPr>
            </w:pPr>
            <w:r w:rsidRPr="002F5E9C">
              <w:rPr>
                <w:rFonts w:eastAsia="SimSun"/>
                <w:sz w:val="24"/>
                <w:szCs w:val="24"/>
                <w:lang w:eastAsia="zh-CN"/>
              </w:rPr>
              <w:t xml:space="preserve">Кодовые обозначения </w:t>
            </w:r>
            <w:r w:rsidR="006A3D7D" w:rsidRPr="002F5E9C">
              <w:rPr>
                <w:rFonts w:eastAsia="SimSun"/>
                <w:sz w:val="24"/>
                <w:szCs w:val="24"/>
                <w:lang w:eastAsia="zh-CN"/>
              </w:rPr>
              <w:t>территориальных</w:t>
            </w:r>
            <w:r w:rsidRPr="002F5E9C">
              <w:rPr>
                <w:rFonts w:eastAsia="SimSun"/>
                <w:sz w:val="24"/>
                <w:szCs w:val="24"/>
                <w:lang w:eastAsia="zh-CN"/>
              </w:rPr>
              <w:t xml:space="preserve"> зон</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E0497"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Наименование территориальных зон</w:t>
            </w:r>
          </w:p>
        </w:tc>
      </w:tr>
      <w:tr w:rsidR="002F5E9C" w:rsidRPr="002F5E9C" w14:paraId="055D2CFD" w14:textId="77777777" w:rsidTr="00096F31">
        <w:trPr>
          <w:cantSplit/>
        </w:trPr>
        <w:tc>
          <w:tcPr>
            <w:tcW w:w="5000" w:type="pct"/>
            <w:gridSpan w:val="2"/>
            <w:tcBorders>
              <w:left w:val="single" w:sz="4" w:space="0" w:color="000000"/>
              <w:bottom w:val="single" w:sz="4" w:space="0" w:color="000000"/>
              <w:right w:val="single" w:sz="4" w:space="0" w:color="000000"/>
            </w:tcBorders>
            <w:shd w:val="clear" w:color="auto" w:fill="auto"/>
            <w:vAlign w:val="center"/>
          </w:tcPr>
          <w:p w14:paraId="5773825E" w14:textId="77777777"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caps/>
                <w:sz w:val="24"/>
                <w:szCs w:val="24"/>
              </w:rPr>
            </w:pPr>
            <w:r w:rsidRPr="002F5E9C">
              <w:rPr>
                <w:caps/>
                <w:sz w:val="24"/>
                <w:szCs w:val="24"/>
              </w:rPr>
              <w:t>Жилые зоны:</w:t>
            </w:r>
          </w:p>
        </w:tc>
      </w:tr>
      <w:tr w:rsidR="002F5E9C" w:rsidRPr="002F5E9C" w14:paraId="35403DA7"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605951EE"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Ж – 1А</w:t>
            </w:r>
          </w:p>
          <w:p w14:paraId="62939B68" w14:textId="35527336"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Ж - 1АА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DD925"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bCs/>
                <w:sz w:val="24"/>
                <w:szCs w:val="24"/>
                <w:lang w:eastAsia="zh-CN"/>
              </w:rPr>
            </w:pPr>
            <w:r w:rsidRPr="002F5E9C">
              <w:rPr>
                <w:rFonts w:eastAsia="SimSun"/>
                <w:sz w:val="24"/>
                <w:szCs w:val="24"/>
                <w:lang w:eastAsia="zh-CN"/>
              </w:rPr>
              <w:t>Зона застройки индивидуальными жилыми домами</w:t>
            </w:r>
            <w:r w:rsidRPr="002F5E9C">
              <w:rPr>
                <w:rFonts w:eastAsia="SimSun"/>
                <w:bCs/>
                <w:sz w:val="24"/>
                <w:szCs w:val="24"/>
                <w:lang w:eastAsia="zh-CN"/>
              </w:rPr>
              <w:t>;</w:t>
            </w:r>
          </w:p>
        </w:tc>
      </w:tr>
      <w:tr w:rsidR="002F5E9C" w:rsidRPr="002F5E9C" w14:paraId="0BB8B849"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C8A0801"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Ж – 1Б</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2147C"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застройки индивидуальными жилыми домами с содержанием домашнего скота и птицы;</w:t>
            </w:r>
          </w:p>
        </w:tc>
      </w:tr>
      <w:tr w:rsidR="002F5E9C" w:rsidRPr="002F5E9C" w14:paraId="5F19A0A2"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488276D3"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Ж – МЗ</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5603B"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bCs/>
                <w:sz w:val="24"/>
                <w:szCs w:val="24"/>
                <w:lang w:eastAsia="zh-CN"/>
              </w:rPr>
            </w:pPr>
            <w:r w:rsidRPr="002F5E9C">
              <w:rPr>
                <w:rFonts w:eastAsia="SimSun"/>
                <w:sz w:val="24"/>
                <w:szCs w:val="24"/>
                <w:lang w:eastAsia="zh-CN"/>
              </w:rPr>
              <w:t>Зона застройки</w:t>
            </w:r>
            <w:r w:rsidRPr="002F5E9C">
              <w:rPr>
                <w:rFonts w:eastAsia="SimSun"/>
                <w:bCs/>
                <w:sz w:val="24"/>
                <w:szCs w:val="24"/>
                <w:lang w:eastAsia="zh-CN"/>
              </w:rPr>
              <w:t xml:space="preserve"> малоэтажными жилыми домами;</w:t>
            </w:r>
          </w:p>
        </w:tc>
      </w:tr>
      <w:tr w:rsidR="002F5E9C" w:rsidRPr="002F5E9C" w14:paraId="53F9FBAF"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5344196" w14:textId="77777777" w:rsidR="00067F44" w:rsidRPr="002F5E9C" w:rsidRDefault="00067F44"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Ж – СЗ</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5166B" w14:textId="77777777" w:rsidR="00067F44" w:rsidRPr="002F5E9C" w:rsidRDefault="00067F44" w:rsidP="002F5E9C">
            <w:pPr>
              <w:keepLines w:val="0"/>
              <w:shd w:val="clear" w:color="auto" w:fill="FFFFFF" w:themeFill="background1"/>
              <w:overflowPunct/>
              <w:autoSpaceDE/>
              <w:autoSpaceDN/>
              <w:adjustRightInd/>
              <w:snapToGrid w:val="0"/>
              <w:spacing w:line="240" w:lineRule="auto"/>
              <w:ind w:firstLine="426"/>
              <w:jc w:val="left"/>
              <w:rPr>
                <w:rFonts w:eastAsia="SimSun"/>
                <w:bCs/>
                <w:sz w:val="24"/>
                <w:szCs w:val="24"/>
                <w:lang w:eastAsia="zh-CN"/>
              </w:rPr>
            </w:pPr>
            <w:r w:rsidRPr="002F5E9C">
              <w:rPr>
                <w:rFonts w:eastAsia="SimSun"/>
                <w:sz w:val="24"/>
                <w:szCs w:val="24"/>
                <w:lang w:eastAsia="zh-CN"/>
              </w:rPr>
              <w:t>Зона застройки</w:t>
            </w:r>
            <w:r w:rsidR="00DE58C4" w:rsidRPr="002F5E9C">
              <w:rPr>
                <w:rFonts w:eastAsia="SimSun"/>
                <w:sz w:val="24"/>
                <w:szCs w:val="24"/>
                <w:lang w:eastAsia="zh-CN"/>
              </w:rPr>
              <w:t xml:space="preserve"> </w:t>
            </w:r>
            <w:r w:rsidRPr="002F5E9C">
              <w:rPr>
                <w:rFonts w:eastAsia="SimSun"/>
                <w:bCs/>
                <w:sz w:val="24"/>
                <w:szCs w:val="24"/>
                <w:lang w:eastAsia="zh-CN"/>
              </w:rPr>
              <w:t>среднеэтажными жилыми домами;</w:t>
            </w:r>
          </w:p>
        </w:tc>
      </w:tr>
      <w:tr w:rsidR="002F5E9C" w:rsidRPr="002F5E9C" w14:paraId="0136020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3839494F" w14:textId="77777777" w:rsidR="00067F44" w:rsidRPr="002F5E9C" w:rsidRDefault="00067F44"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Ж – ММ</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E2249" w14:textId="77777777" w:rsidR="00067F44" w:rsidRPr="002F5E9C" w:rsidRDefault="00067F44" w:rsidP="002F5E9C">
            <w:pPr>
              <w:keepLines w:val="0"/>
              <w:shd w:val="clear" w:color="auto" w:fill="FFFFFF" w:themeFill="background1"/>
              <w:overflowPunct/>
              <w:autoSpaceDE/>
              <w:autoSpaceDN/>
              <w:adjustRightInd/>
              <w:snapToGrid w:val="0"/>
              <w:spacing w:line="240" w:lineRule="auto"/>
              <w:ind w:firstLine="426"/>
              <w:jc w:val="left"/>
              <w:rPr>
                <w:rFonts w:eastAsia="SimSun"/>
                <w:bCs/>
                <w:sz w:val="24"/>
                <w:szCs w:val="24"/>
                <w:lang w:eastAsia="zh-CN"/>
              </w:rPr>
            </w:pPr>
            <w:r w:rsidRPr="002F5E9C">
              <w:rPr>
                <w:rFonts w:eastAsia="SimSun"/>
                <w:sz w:val="24"/>
                <w:szCs w:val="24"/>
                <w:lang w:eastAsia="zh-CN"/>
              </w:rPr>
              <w:t>Зона застройки</w:t>
            </w:r>
            <w:r w:rsidRPr="002F5E9C">
              <w:rPr>
                <w:rFonts w:eastAsia="SimSun"/>
                <w:bCs/>
                <w:sz w:val="24"/>
                <w:szCs w:val="24"/>
                <w:lang w:eastAsia="zh-CN"/>
              </w:rPr>
              <w:t xml:space="preserve"> многоэтажными жилыми домами;</w:t>
            </w:r>
          </w:p>
        </w:tc>
      </w:tr>
      <w:tr w:rsidR="002F5E9C" w:rsidRPr="002F5E9C" w14:paraId="3D9AFA1E" w14:textId="77777777" w:rsidTr="00096F3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ED554" w14:textId="77777777"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caps/>
                <w:sz w:val="24"/>
                <w:szCs w:val="24"/>
                <w:lang w:eastAsia="zh-CN"/>
              </w:rPr>
            </w:pPr>
            <w:r w:rsidRPr="002F5E9C">
              <w:rPr>
                <w:rFonts w:eastAsia="SimSun"/>
                <w:caps/>
                <w:sz w:val="24"/>
                <w:szCs w:val="24"/>
                <w:lang w:eastAsia="zh-CN"/>
              </w:rPr>
              <w:t>ОБЩЕСТВЕННО- ДЕЛОВЫЕ ЗОНЫ:</w:t>
            </w:r>
          </w:p>
        </w:tc>
      </w:tr>
      <w:tr w:rsidR="002F5E9C" w:rsidRPr="002F5E9C" w14:paraId="292CB69A"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7D7A29D6"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ОД-1</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3E7E2"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Центральная зона делового, общественного и коммерческого</w:t>
            </w:r>
          </w:p>
          <w:p w14:paraId="7503ADBA"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назначения;</w:t>
            </w:r>
          </w:p>
        </w:tc>
      </w:tr>
      <w:tr w:rsidR="002F5E9C" w:rsidRPr="002F5E9C" w14:paraId="0E4F0D0E"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038C3CED"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ОД-2</w:t>
            </w:r>
          </w:p>
          <w:p w14:paraId="3365F981" w14:textId="360A0885"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ОД – 2А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18F3F"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делового, общественного и коммерческого назначения</w:t>
            </w:r>
          </w:p>
          <w:p w14:paraId="2481455F"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местного значения;</w:t>
            </w:r>
          </w:p>
        </w:tc>
      </w:tr>
      <w:tr w:rsidR="002F5E9C" w:rsidRPr="002F5E9C" w14:paraId="16035931"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506D5BCB"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ОД-3</w:t>
            </w:r>
          </w:p>
          <w:p w14:paraId="09B486C4" w14:textId="0E676A65"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ОД - 3А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2B4EA"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обслуживания и деловой активности при транспортных коридорах и узлах;</w:t>
            </w:r>
          </w:p>
        </w:tc>
      </w:tr>
      <w:tr w:rsidR="002F5E9C" w:rsidRPr="002F5E9C" w14:paraId="0688E3AA"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92385B" w14:textId="77777777"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СПЕЦИАЛЬНЫЕ ОБСЛУЖИВАЮЩИЕ И ДЕЛОВЫЕ ЗОНЫ ДЛЯ ОБЪЕКТОВ С БОЛЬШИМИ ЗЕМЕЛЬНЫМИ УЧАСТКАМИ</w:t>
            </w:r>
          </w:p>
        </w:tc>
      </w:tr>
      <w:tr w:rsidR="002F5E9C" w:rsidRPr="002F5E9C" w14:paraId="2878CC0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6B2897EA"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ТОД-1</w:t>
            </w:r>
          </w:p>
          <w:p w14:paraId="4C9293C0" w14:textId="0F58D848"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ТОД – 1А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AFFEC"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left"/>
              <w:rPr>
                <w:rFonts w:eastAsia="SimSun"/>
                <w:sz w:val="24"/>
                <w:szCs w:val="24"/>
                <w:lang w:eastAsia="zh-CN"/>
              </w:rPr>
            </w:pPr>
            <w:r w:rsidRPr="002F5E9C">
              <w:rPr>
                <w:rFonts w:eastAsia="SimSun"/>
                <w:sz w:val="24"/>
                <w:szCs w:val="24"/>
                <w:lang w:eastAsia="zh-CN"/>
              </w:rPr>
              <w:t>Зона объектов здравоохранения;</w:t>
            </w:r>
          </w:p>
        </w:tc>
      </w:tr>
      <w:tr w:rsidR="002F5E9C" w:rsidRPr="002F5E9C" w14:paraId="16A0912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0529358"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ТОД-2</w:t>
            </w:r>
          </w:p>
          <w:p w14:paraId="3D38642A" w14:textId="4AEB4A72"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ТОД – 2А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77281"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left"/>
              <w:rPr>
                <w:rFonts w:eastAsia="SimSun"/>
                <w:sz w:val="24"/>
                <w:szCs w:val="24"/>
                <w:lang w:eastAsia="zh-CN"/>
              </w:rPr>
            </w:pPr>
            <w:r w:rsidRPr="002F5E9C">
              <w:rPr>
                <w:rFonts w:eastAsia="SimSun"/>
                <w:sz w:val="24"/>
                <w:szCs w:val="24"/>
                <w:lang w:eastAsia="zh-CN"/>
              </w:rPr>
              <w:t>Зона объектов образования и научных комплексов;</w:t>
            </w:r>
          </w:p>
        </w:tc>
      </w:tr>
      <w:tr w:rsidR="002F5E9C" w:rsidRPr="002F5E9C" w14:paraId="3DDD32A3"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8ECB020"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ТОД-3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D8F3F" w14:textId="26341969"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left"/>
              <w:rPr>
                <w:rFonts w:eastAsia="SimSun"/>
                <w:sz w:val="24"/>
                <w:szCs w:val="24"/>
                <w:lang w:eastAsia="zh-CN"/>
              </w:rPr>
            </w:pPr>
            <w:r w:rsidRPr="002F5E9C">
              <w:rPr>
                <w:rFonts w:eastAsia="SimSun"/>
                <w:sz w:val="24"/>
                <w:szCs w:val="24"/>
                <w:lang w:eastAsia="zh-CN"/>
              </w:rPr>
              <w:t>Зона объектов религиозного назначения и мемориальных комплексов</w:t>
            </w:r>
          </w:p>
        </w:tc>
      </w:tr>
      <w:tr w:rsidR="002F5E9C" w:rsidRPr="002F5E9C" w14:paraId="1A38188D"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D0040B" w14:textId="77777777" w:rsidR="00096F31" w:rsidRPr="002F5E9C" w:rsidRDefault="00096F31" w:rsidP="002F5E9C">
            <w:pPr>
              <w:keepLines w:val="0"/>
              <w:shd w:val="clear" w:color="auto" w:fill="FFFFFF" w:themeFill="background1"/>
              <w:overflowPunct/>
              <w:autoSpaceDE/>
              <w:autoSpaceDN/>
              <w:adjustRightInd/>
              <w:snapToGrid w:val="0"/>
              <w:spacing w:line="240" w:lineRule="auto"/>
              <w:ind w:firstLine="426"/>
              <w:jc w:val="center"/>
              <w:rPr>
                <w:rFonts w:eastAsia="SimSun"/>
                <w:bCs/>
                <w:caps/>
                <w:sz w:val="24"/>
                <w:szCs w:val="24"/>
                <w:lang w:eastAsia="zh-CN"/>
              </w:rPr>
            </w:pPr>
            <w:r w:rsidRPr="002F5E9C">
              <w:rPr>
                <w:rFonts w:eastAsia="SimSun"/>
                <w:bCs/>
                <w:caps/>
                <w:sz w:val="24"/>
                <w:szCs w:val="24"/>
                <w:lang w:eastAsia="zh-CN"/>
              </w:rPr>
              <w:t xml:space="preserve">Производственные зоны: </w:t>
            </w:r>
          </w:p>
        </w:tc>
      </w:tr>
      <w:tr w:rsidR="002F5E9C" w:rsidRPr="002F5E9C" w14:paraId="4F7E1C0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7512AB1E"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П-2</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B8C31"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bCs/>
                <w:sz w:val="24"/>
                <w:szCs w:val="24"/>
                <w:lang w:eastAsia="zh-CN"/>
              </w:rPr>
              <w:t xml:space="preserve">Зона предприятий, производств и объектов </w:t>
            </w:r>
            <w:r w:rsidRPr="002F5E9C">
              <w:rPr>
                <w:rFonts w:eastAsia="SimSun"/>
                <w:bCs/>
                <w:sz w:val="24"/>
                <w:szCs w:val="24"/>
                <w:lang w:val="en-US" w:eastAsia="zh-CN"/>
              </w:rPr>
              <w:t>II</w:t>
            </w:r>
            <w:r w:rsidRPr="002F5E9C">
              <w:rPr>
                <w:rFonts w:eastAsia="SimSun"/>
                <w:bCs/>
                <w:sz w:val="24"/>
                <w:szCs w:val="24"/>
                <w:lang w:eastAsia="zh-CN"/>
              </w:rPr>
              <w:t xml:space="preserve"> класса опасности</w:t>
            </w:r>
            <w:r w:rsidRPr="002F5E9C">
              <w:rPr>
                <w:rFonts w:eastAsia="SimSun"/>
                <w:sz w:val="24"/>
                <w:szCs w:val="24"/>
                <w:lang w:eastAsia="zh-CN"/>
              </w:rPr>
              <w:t xml:space="preserve"> СЗЗ-</w:t>
            </w:r>
            <w:smartTag w:uri="urn:schemas-microsoft-com:office:smarttags" w:element="metricconverter">
              <w:smartTagPr>
                <w:attr w:name="ProductID" w:val="500 м"/>
              </w:smartTagPr>
              <w:r w:rsidRPr="002F5E9C">
                <w:rPr>
                  <w:rFonts w:eastAsia="SimSun"/>
                  <w:sz w:val="24"/>
                  <w:szCs w:val="24"/>
                  <w:lang w:eastAsia="zh-CN"/>
                </w:rPr>
                <w:t>500 м</w:t>
              </w:r>
            </w:smartTag>
            <w:r w:rsidRPr="002F5E9C">
              <w:rPr>
                <w:rFonts w:eastAsia="SimSun"/>
                <w:sz w:val="24"/>
                <w:szCs w:val="24"/>
                <w:lang w:eastAsia="zh-CN"/>
              </w:rPr>
              <w:t>;</w:t>
            </w:r>
          </w:p>
        </w:tc>
      </w:tr>
      <w:tr w:rsidR="002F5E9C" w:rsidRPr="002F5E9C" w14:paraId="45B3C6BC"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406056C"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П-3</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AC1A5"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bCs/>
                <w:sz w:val="24"/>
                <w:szCs w:val="24"/>
                <w:lang w:eastAsia="zh-CN"/>
              </w:rPr>
              <w:t xml:space="preserve">Зона предприятий, производств и объектов </w:t>
            </w:r>
            <w:r w:rsidRPr="002F5E9C">
              <w:rPr>
                <w:rFonts w:eastAsia="SimSun"/>
                <w:bCs/>
                <w:sz w:val="24"/>
                <w:szCs w:val="24"/>
                <w:lang w:val="en-US" w:eastAsia="zh-CN"/>
              </w:rPr>
              <w:t>III</w:t>
            </w:r>
            <w:r w:rsidRPr="002F5E9C">
              <w:rPr>
                <w:rFonts w:eastAsia="SimSun"/>
                <w:bCs/>
                <w:sz w:val="24"/>
                <w:szCs w:val="24"/>
                <w:lang w:eastAsia="zh-CN"/>
              </w:rPr>
              <w:t xml:space="preserve"> класса опасности</w:t>
            </w:r>
            <w:r w:rsidRPr="002F5E9C">
              <w:rPr>
                <w:rFonts w:eastAsia="SimSun"/>
                <w:sz w:val="24"/>
                <w:szCs w:val="24"/>
                <w:lang w:eastAsia="zh-CN"/>
              </w:rPr>
              <w:t xml:space="preserve"> СЗЗ-</w:t>
            </w:r>
            <w:smartTag w:uri="urn:schemas-microsoft-com:office:smarttags" w:element="metricconverter">
              <w:smartTagPr>
                <w:attr w:name="ProductID" w:val="300 м"/>
              </w:smartTagPr>
              <w:r w:rsidRPr="002F5E9C">
                <w:rPr>
                  <w:rFonts w:eastAsia="SimSun"/>
                  <w:sz w:val="24"/>
                  <w:szCs w:val="24"/>
                  <w:lang w:eastAsia="zh-CN"/>
                </w:rPr>
                <w:t>300 м</w:t>
              </w:r>
            </w:smartTag>
            <w:r w:rsidRPr="002F5E9C">
              <w:rPr>
                <w:rFonts w:eastAsia="SimSun"/>
                <w:sz w:val="24"/>
                <w:szCs w:val="24"/>
                <w:lang w:eastAsia="zh-CN"/>
              </w:rPr>
              <w:t>;</w:t>
            </w:r>
          </w:p>
        </w:tc>
      </w:tr>
      <w:tr w:rsidR="002F5E9C" w:rsidRPr="002F5E9C" w14:paraId="6FFBBA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CDBF470"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П-4</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D33DF"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bCs/>
                <w:sz w:val="24"/>
                <w:szCs w:val="24"/>
                <w:lang w:eastAsia="zh-CN"/>
              </w:rPr>
              <w:t xml:space="preserve">Зона предприятий, производств и объектов </w:t>
            </w:r>
            <w:r w:rsidRPr="002F5E9C">
              <w:rPr>
                <w:rFonts w:eastAsia="SimSun"/>
                <w:bCs/>
                <w:sz w:val="24"/>
                <w:szCs w:val="24"/>
                <w:lang w:val="en-US" w:eastAsia="zh-CN"/>
              </w:rPr>
              <w:t>I</w:t>
            </w:r>
            <w:r w:rsidRPr="002F5E9C">
              <w:rPr>
                <w:rFonts w:eastAsia="SimSun"/>
                <w:sz w:val="24"/>
                <w:szCs w:val="24"/>
                <w:lang w:val="en-US" w:eastAsia="zh-CN"/>
              </w:rPr>
              <w:t>V</w:t>
            </w:r>
            <w:r w:rsidRPr="002F5E9C">
              <w:rPr>
                <w:rFonts w:eastAsia="SimSun"/>
                <w:sz w:val="24"/>
                <w:szCs w:val="24"/>
                <w:lang w:eastAsia="zh-CN"/>
              </w:rPr>
              <w:t xml:space="preserve"> класса </w:t>
            </w:r>
            <w:r w:rsidRPr="002F5E9C">
              <w:rPr>
                <w:rFonts w:eastAsia="SimSun"/>
                <w:bCs/>
                <w:sz w:val="24"/>
                <w:szCs w:val="24"/>
                <w:lang w:eastAsia="zh-CN"/>
              </w:rPr>
              <w:t>опасности</w:t>
            </w:r>
            <w:r w:rsidRPr="002F5E9C">
              <w:rPr>
                <w:rFonts w:eastAsia="SimSun"/>
                <w:sz w:val="24"/>
                <w:szCs w:val="24"/>
                <w:lang w:eastAsia="zh-CN"/>
              </w:rPr>
              <w:t xml:space="preserve"> СЗЗ-</w:t>
            </w:r>
            <w:smartTag w:uri="urn:schemas-microsoft-com:office:smarttags" w:element="metricconverter">
              <w:smartTagPr>
                <w:attr w:name="ProductID" w:val="100 м"/>
              </w:smartTagPr>
              <w:r w:rsidRPr="002F5E9C">
                <w:rPr>
                  <w:rFonts w:eastAsia="SimSun"/>
                  <w:sz w:val="24"/>
                  <w:szCs w:val="24"/>
                  <w:lang w:eastAsia="zh-CN"/>
                </w:rPr>
                <w:t>100 м</w:t>
              </w:r>
            </w:smartTag>
            <w:r w:rsidRPr="002F5E9C">
              <w:rPr>
                <w:rFonts w:eastAsia="SimSun"/>
                <w:sz w:val="24"/>
                <w:szCs w:val="24"/>
                <w:lang w:eastAsia="zh-CN"/>
              </w:rPr>
              <w:t>;</w:t>
            </w:r>
          </w:p>
        </w:tc>
      </w:tr>
      <w:tr w:rsidR="002F5E9C" w:rsidRPr="002F5E9C" w14:paraId="10A9B909"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C9FF3C5"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П-5</w:t>
            </w:r>
          </w:p>
          <w:p w14:paraId="273E9919" w14:textId="163676C3"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П – 5А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411C0"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bCs/>
                <w:sz w:val="24"/>
                <w:szCs w:val="24"/>
                <w:lang w:eastAsia="zh-CN"/>
              </w:rPr>
              <w:t xml:space="preserve">Зона предприятий, производств и объектов </w:t>
            </w:r>
            <w:r w:rsidRPr="002F5E9C">
              <w:rPr>
                <w:rFonts w:eastAsia="SimSun"/>
                <w:sz w:val="24"/>
                <w:szCs w:val="24"/>
                <w:lang w:val="en-US" w:eastAsia="zh-CN"/>
              </w:rPr>
              <w:t>V</w:t>
            </w:r>
            <w:r w:rsidRPr="002F5E9C">
              <w:rPr>
                <w:rFonts w:eastAsia="SimSun"/>
                <w:sz w:val="24"/>
                <w:szCs w:val="24"/>
                <w:lang w:eastAsia="zh-CN"/>
              </w:rPr>
              <w:t xml:space="preserve"> класса </w:t>
            </w:r>
            <w:r w:rsidRPr="002F5E9C">
              <w:rPr>
                <w:rFonts w:eastAsia="SimSun"/>
                <w:bCs/>
                <w:sz w:val="24"/>
                <w:szCs w:val="24"/>
                <w:lang w:eastAsia="zh-CN"/>
              </w:rPr>
              <w:t>опасности</w:t>
            </w:r>
            <w:r w:rsidRPr="002F5E9C">
              <w:rPr>
                <w:rFonts w:eastAsia="SimSun"/>
                <w:sz w:val="24"/>
                <w:szCs w:val="24"/>
                <w:lang w:eastAsia="zh-CN"/>
              </w:rPr>
              <w:t xml:space="preserve"> СЗЗ-</w:t>
            </w:r>
            <w:smartTag w:uri="urn:schemas-microsoft-com:office:smarttags" w:element="metricconverter">
              <w:smartTagPr>
                <w:attr w:name="ProductID" w:val="50 м"/>
              </w:smartTagPr>
              <w:r w:rsidRPr="002F5E9C">
                <w:rPr>
                  <w:rFonts w:eastAsia="SimSun"/>
                  <w:sz w:val="24"/>
                  <w:szCs w:val="24"/>
                  <w:lang w:eastAsia="zh-CN"/>
                </w:rPr>
                <w:t>50 м</w:t>
              </w:r>
            </w:smartTag>
            <w:r w:rsidRPr="002F5E9C">
              <w:rPr>
                <w:rFonts w:eastAsia="SimSun"/>
                <w:sz w:val="24"/>
                <w:szCs w:val="24"/>
                <w:lang w:eastAsia="zh-CN"/>
              </w:rPr>
              <w:t>;</w:t>
            </w:r>
          </w:p>
        </w:tc>
      </w:tr>
      <w:tr w:rsidR="002F5E9C" w:rsidRPr="002F5E9C" w14:paraId="53343491"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FEA17" w14:textId="77777777" w:rsidR="00096F31" w:rsidRPr="002F5E9C" w:rsidRDefault="00096F31" w:rsidP="002F5E9C">
            <w:pPr>
              <w:keepLines w:val="0"/>
              <w:shd w:val="clear" w:color="auto" w:fill="FFFFFF" w:themeFill="background1"/>
              <w:overflowPunct/>
              <w:autoSpaceDE/>
              <w:autoSpaceDN/>
              <w:adjustRightInd/>
              <w:snapToGrid w:val="0"/>
              <w:spacing w:line="240" w:lineRule="auto"/>
              <w:ind w:firstLine="426"/>
              <w:jc w:val="center"/>
              <w:rPr>
                <w:rFonts w:eastAsia="SimSun"/>
                <w:bCs/>
                <w:caps/>
                <w:sz w:val="24"/>
                <w:szCs w:val="24"/>
                <w:lang w:eastAsia="zh-CN"/>
              </w:rPr>
            </w:pPr>
            <w:r w:rsidRPr="002F5E9C">
              <w:rPr>
                <w:rFonts w:eastAsia="SimSun"/>
                <w:bCs/>
                <w:caps/>
                <w:sz w:val="24"/>
                <w:szCs w:val="24"/>
                <w:lang w:eastAsia="zh-CN"/>
              </w:rPr>
              <w:t>Зоны инженерной и транспортной инфраструктур:</w:t>
            </w:r>
          </w:p>
        </w:tc>
      </w:tr>
      <w:tr w:rsidR="002F5E9C" w:rsidRPr="002F5E9C" w14:paraId="368CAD3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14D19211"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ИТ-1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6DD6586"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bCs/>
                <w:sz w:val="24"/>
                <w:szCs w:val="24"/>
                <w:lang w:eastAsia="zh-CN"/>
              </w:rPr>
            </w:pPr>
            <w:r w:rsidRPr="002F5E9C">
              <w:rPr>
                <w:rFonts w:eastAsia="SimSun"/>
                <w:bCs/>
                <w:sz w:val="24"/>
                <w:szCs w:val="24"/>
                <w:lang w:eastAsia="zh-CN"/>
              </w:rPr>
              <w:t>Зона инженерной инфраструктуры;</w:t>
            </w:r>
          </w:p>
        </w:tc>
      </w:tr>
      <w:tr w:rsidR="002F5E9C" w:rsidRPr="002F5E9C" w14:paraId="55B8964E"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5F981B3B"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ИТ-2</w:t>
            </w:r>
          </w:p>
          <w:p w14:paraId="4DDE8B52" w14:textId="69599181"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ИТ – 2А</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6D93AF4A"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bCs/>
                <w:sz w:val="24"/>
                <w:szCs w:val="24"/>
                <w:lang w:eastAsia="zh-CN"/>
              </w:rPr>
            </w:pPr>
            <w:r w:rsidRPr="002F5E9C">
              <w:rPr>
                <w:rFonts w:eastAsia="SimSun"/>
                <w:bCs/>
                <w:sz w:val="24"/>
                <w:szCs w:val="24"/>
                <w:lang w:eastAsia="zh-CN"/>
              </w:rPr>
              <w:t>Зона транспортной инфраструктуры.</w:t>
            </w:r>
          </w:p>
        </w:tc>
      </w:tr>
      <w:tr w:rsidR="002F5E9C" w:rsidRPr="002F5E9C" w14:paraId="557B9E99"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96B70" w14:textId="77777777" w:rsidR="00096F31" w:rsidRPr="002F5E9C" w:rsidRDefault="00096F31" w:rsidP="002F5E9C">
            <w:pPr>
              <w:keepLines w:val="0"/>
              <w:shd w:val="clear" w:color="auto" w:fill="FFFFFF" w:themeFill="background1"/>
              <w:overflowPunct/>
              <w:autoSpaceDE/>
              <w:autoSpaceDN/>
              <w:adjustRightInd/>
              <w:snapToGrid w:val="0"/>
              <w:spacing w:line="240" w:lineRule="auto"/>
              <w:ind w:firstLine="426"/>
              <w:jc w:val="center"/>
              <w:rPr>
                <w:rFonts w:eastAsia="SimSun"/>
                <w:bCs/>
                <w:caps/>
                <w:sz w:val="24"/>
                <w:szCs w:val="24"/>
                <w:lang w:eastAsia="zh-CN"/>
              </w:rPr>
            </w:pPr>
            <w:r w:rsidRPr="002F5E9C">
              <w:rPr>
                <w:rFonts w:eastAsia="SimSun"/>
                <w:bCs/>
                <w:caps/>
                <w:sz w:val="24"/>
                <w:szCs w:val="24"/>
                <w:lang w:eastAsia="zh-CN"/>
              </w:rPr>
              <w:t>Зоны сельскохозяйственного использования:</w:t>
            </w:r>
          </w:p>
        </w:tc>
      </w:tr>
      <w:tr w:rsidR="002F5E9C" w:rsidRPr="002F5E9C" w14:paraId="14B6C9EA"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295BF5F3"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СХ-1</w:t>
            </w:r>
          </w:p>
          <w:p w14:paraId="0280378A" w14:textId="47F73C33"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СХ - 1А</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0BDF6873"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 xml:space="preserve">Зона сельскохозяйственных угодий; </w:t>
            </w:r>
          </w:p>
        </w:tc>
      </w:tr>
      <w:tr w:rsidR="002F5E9C" w:rsidRPr="002F5E9C" w14:paraId="795F2580"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436CE114"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lastRenderedPageBreak/>
              <w:t>СХ-2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43038702"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объектов сельскохозяйственного назначения.</w:t>
            </w:r>
          </w:p>
        </w:tc>
      </w:tr>
      <w:tr w:rsidR="002F5E9C" w:rsidRPr="002F5E9C" w14:paraId="494DADE8"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D9083" w14:textId="77777777" w:rsidR="00096F31" w:rsidRPr="002F5E9C" w:rsidRDefault="00096F31" w:rsidP="002F5E9C">
            <w:pPr>
              <w:keepLines w:val="0"/>
              <w:shd w:val="clear" w:color="auto" w:fill="FFFFFF" w:themeFill="background1"/>
              <w:overflowPunct/>
              <w:autoSpaceDE/>
              <w:autoSpaceDN/>
              <w:adjustRightInd/>
              <w:snapToGrid w:val="0"/>
              <w:spacing w:line="240" w:lineRule="auto"/>
              <w:ind w:firstLine="426"/>
              <w:jc w:val="center"/>
              <w:rPr>
                <w:rFonts w:eastAsia="SimSun"/>
                <w:bCs/>
                <w:caps/>
                <w:sz w:val="24"/>
                <w:szCs w:val="24"/>
                <w:lang w:eastAsia="zh-CN"/>
              </w:rPr>
            </w:pPr>
            <w:r w:rsidRPr="002F5E9C">
              <w:rPr>
                <w:rFonts w:eastAsia="SimSun"/>
                <w:bCs/>
                <w:caps/>
                <w:sz w:val="24"/>
                <w:szCs w:val="24"/>
                <w:lang w:eastAsia="zh-CN"/>
              </w:rPr>
              <w:t>Зоны рекреационного назначения:</w:t>
            </w:r>
          </w:p>
        </w:tc>
      </w:tr>
      <w:tr w:rsidR="002F5E9C" w:rsidRPr="002F5E9C" w14:paraId="73EB892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6E52E1F"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Р-П</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718B5"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пляжей.</w:t>
            </w:r>
          </w:p>
        </w:tc>
      </w:tr>
      <w:tr w:rsidR="002F5E9C" w:rsidRPr="002F5E9C" w14:paraId="47DB05D1"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BAA7633"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Р-О</w:t>
            </w:r>
          </w:p>
          <w:p w14:paraId="2DF8ABBA" w14:textId="158567C2"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Р - ОА</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0D869"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озелененных пространств рекреационного назначения.</w:t>
            </w:r>
          </w:p>
        </w:tc>
      </w:tr>
      <w:tr w:rsidR="002F5E9C" w:rsidRPr="002F5E9C" w14:paraId="4F973B6B"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387AFC51"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284"/>
              <w:jc w:val="center"/>
              <w:rPr>
                <w:rFonts w:eastAsia="SimSun"/>
                <w:sz w:val="24"/>
                <w:szCs w:val="24"/>
                <w:lang w:eastAsia="zh-CN"/>
              </w:rPr>
            </w:pPr>
            <w:r w:rsidRPr="002F5E9C">
              <w:rPr>
                <w:rFonts w:eastAsia="SimSun"/>
                <w:sz w:val="24"/>
                <w:szCs w:val="24"/>
                <w:lang w:eastAsia="zh-CN"/>
              </w:rPr>
              <w:t>Р-ТОС</w:t>
            </w:r>
          </w:p>
        </w:tc>
        <w:tc>
          <w:tcPr>
            <w:tcW w:w="3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E7DA6" w14:textId="77777777" w:rsidR="00014C0C" w:rsidRPr="002F5E9C" w:rsidRDefault="00014C0C" w:rsidP="002F5E9C">
            <w:pPr>
              <w:keepLines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объектов туризма, отдыха и спорта.</w:t>
            </w:r>
          </w:p>
        </w:tc>
      </w:tr>
      <w:tr w:rsidR="002F5E9C" w:rsidRPr="002F5E9C" w14:paraId="343272FF" w14:textId="77777777" w:rsidTr="00096F31">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2A1B4" w14:textId="77777777"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caps/>
                <w:sz w:val="24"/>
                <w:szCs w:val="24"/>
                <w:lang w:eastAsia="zh-CN"/>
              </w:rPr>
            </w:pPr>
            <w:r w:rsidRPr="002F5E9C">
              <w:rPr>
                <w:rFonts w:eastAsia="SimSun"/>
                <w:caps/>
                <w:sz w:val="24"/>
                <w:szCs w:val="24"/>
                <w:lang w:eastAsia="zh-CN"/>
              </w:rPr>
              <w:t>Зоны специального назначения:</w:t>
            </w:r>
          </w:p>
        </w:tc>
      </w:tr>
      <w:tr w:rsidR="002F5E9C" w:rsidRPr="002F5E9C" w14:paraId="08C942D7" w14:textId="77777777" w:rsidTr="00096F31">
        <w:trPr>
          <w:cantSplit/>
        </w:trPr>
        <w:tc>
          <w:tcPr>
            <w:tcW w:w="1046" w:type="pct"/>
            <w:tcBorders>
              <w:top w:val="single" w:sz="4" w:space="0" w:color="000000"/>
              <w:left w:val="single" w:sz="4" w:space="0" w:color="000000"/>
              <w:bottom w:val="single" w:sz="4" w:space="0" w:color="000000"/>
            </w:tcBorders>
            <w:shd w:val="clear" w:color="auto" w:fill="auto"/>
            <w:vAlign w:val="center"/>
          </w:tcPr>
          <w:p w14:paraId="0E727D1A"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СН-1</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9360777"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кладбищ;</w:t>
            </w:r>
          </w:p>
        </w:tc>
      </w:tr>
      <w:tr w:rsidR="002F5E9C" w:rsidRPr="002F5E9C" w14:paraId="6E3015AC" w14:textId="77777777" w:rsidTr="00096F31">
        <w:tc>
          <w:tcPr>
            <w:tcW w:w="1046" w:type="pct"/>
            <w:tcBorders>
              <w:top w:val="single" w:sz="4" w:space="0" w:color="000000"/>
              <w:left w:val="single" w:sz="4" w:space="0" w:color="000000"/>
              <w:bottom w:val="single" w:sz="4" w:space="0" w:color="000000"/>
            </w:tcBorders>
            <w:shd w:val="clear" w:color="auto" w:fill="auto"/>
            <w:vAlign w:val="center"/>
          </w:tcPr>
          <w:p w14:paraId="2C15E715"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sz w:val="24"/>
                <w:szCs w:val="24"/>
                <w:lang w:eastAsia="zh-CN"/>
              </w:rPr>
            </w:pPr>
            <w:r w:rsidRPr="002F5E9C">
              <w:rPr>
                <w:rFonts w:eastAsia="SimSun"/>
                <w:sz w:val="24"/>
                <w:szCs w:val="24"/>
                <w:lang w:eastAsia="zh-CN"/>
              </w:rPr>
              <w:t>СН-2</w:t>
            </w:r>
          </w:p>
        </w:tc>
        <w:tc>
          <w:tcPr>
            <w:tcW w:w="3954" w:type="pct"/>
            <w:tcBorders>
              <w:top w:val="single" w:sz="4" w:space="0" w:color="000000"/>
              <w:left w:val="single" w:sz="4" w:space="0" w:color="000000"/>
              <w:bottom w:val="single" w:sz="4" w:space="0" w:color="000000"/>
              <w:right w:val="single" w:sz="4" w:space="0" w:color="000000"/>
            </w:tcBorders>
            <w:shd w:val="clear" w:color="auto" w:fill="auto"/>
          </w:tcPr>
          <w:p w14:paraId="5F4ED436"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sz w:val="24"/>
                <w:szCs w:val="24"/>
                <w:lang w:eastAsia="zh-CN"/>
              </w:rPr>
            </w:pPr>
            <w:r w:rsidRPr="002F5E9C">
              <w:rPr>
                <w:rFonts w:eastAsia="SimSun"/>
                <w:sz w:val="24"/>
                <w:szCs w:val="24"/>
                <w:lang w:eastAsia="zh-CN"/>
              </w:rPr>
              <w:t>Зона размещения отходов потребления.</w:t>
            </w:r>
          </w:p>
        </w:tc>
      </w:tr>
      <w:tr w:rsidR="002F5E9C" w:rsidRPr="002F5E9C" w14:paraId="6494D316" w14:textId="77777777" w:rsidTr="00096F31">
        <w:tc>
          <w:tcPr>
            <w:tcW w:w="5000" w:type="pct"/>
            <w:gridSpan w:val="2"/>
            <w:tcBorders>
              <w:left w:val="single" w:sz="4" w:space="0" w:color="000000"/>
              <w:bottom w:val="single" w:sz="4" w:space="0" w:color="000000"/>
              <w:right w:val="single" w:sz="4" w:space="0" w:color="000000"/>
            </w:tcBorders>
            <w:shd w:val="clear" w:color="auto" w:fill="auto"/>
            <w:vAlign w:val="center"/>
          </w:tcPr>
          <w:p w14:paraId="3E4E8017" w14:textId="77777777"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bCs/>
                <w:caps/>
                <w:sz w:val="24"/>
                <w:szCs w:val="24"/>
                <w:lang w:eastAsia="zh-CN"/>
              </w:rPr>
            </w:pPr>
            <w:r w:rsidRPr="002F5E9C">
              <w:rPr>
                <w:rFonts w:eastAsia="SimSun"/>
                <w:bCs/>
                <w:caps/>
                <w:sz w:val="24"/>
                <w:szCs w:val="24"/>
                <w:lang w:eastAsia="zh-CN"/>
              </w:rPr>
              <w:t>Зоны военных объектов и иныХ режимных территорий:</w:t>
            </w:r>
          </w:p>
        </w:tc>
      </w:tr>
      <w:tr w:rsidR="002F5E9C" w:rsidRPr="002F5E9C" w14:paraId="613F1B3B" w14:textId="77777777" w:rsidTr="00096F31">
        <w:tc>
          <w:tcPr>
            <w:tcW w:w="1046" w:type="pct"/>
            <w:tcBorders>
              <w:top w:val="single" w:sz="4" w:space="0" w:color="000000"/>
              <w:left w:val="single" w:sz="4" w:space="0" w:color="000000"/>
              <w:bottom w:val="single" w:sz="4" w:space="0" w:color="auto"/>
            </w:tcBorders>
            <w:shd w:val="clear" w:color="auto" w:fill="auto"/>
            <w:vAlign w:val="center"/>
          </w:tcPr>
          <w:p w14:paraId="1A1064C7"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В</w:t>
            </w:r>
          </w:p>
          <w:p w14:paraId="3C72DFF0" w14:textId="01F6D953"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В - А</w:t>
            </w:r>
          </w:p>
        </w:tc>
        <w:tc>
          <w:tcPr>
            <w:tcW w:w="3954" w:type="pct"/>
            <w:tcBorders>
              <w:top w:val="single" w:sz="4" w:space="0" w:color="000000"/>
              <w:left w:val="single" w:sz="4" w:space="0" w:color="000000"/>
              <w:bottom w:val="single" w:sz="4" w:space="0" w:color="auto"/>
              <w:right w:val="single" w:sz="4" w:space="0" w:color="000000"/>
            </w:tcBorders>
            <w:shd w:val="clear" w:color="auto" w:fill="auto"/>
          </w:tcPr>
          <w:p w14:paraId="1E05D813"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bCs/>
                <w:sz w:val="24"/>
                <w:szCs w:val="24"/>
                <w:lang w:eastAsia="zh-CN"/>
              </w:rPr>
            </w:pPr>
            <w:r w:rsidRPr="002F5E9C">
              <w:rPr>
                <w:rFonts w:eastAsia="SimSun"/>
                <w:bCs/>
                <w:sz w:val="24"/>
                <w:szCs w:val="24"/>
                <w:lang w:eastAsia="zh-CN"/>
              </w:rPr>
              <w:t>Зона военных объектов и иных режимных территорий.</w:t>
            </w:r>
          </w:p>
        </w:tc>
      </w:tr>
      <w:tr w:rsidR="002F5E9C" w:rsidRPr="002F5E9C" w14:paraId="14A734D5" w14:textId="77777777" w:rsidTr="00096F31">
        <w:tc>
          <w:tcPr>
            <w:tcW w:w="5000"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8ADF546" w14:textId="77777777"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caps/>
                <w:sz w:val="24"/>
                <w:szCs w:val="24"/>
                <w:lang w:eastAsia="zh-CN"/>
              </w:rPr>
              <w:t>иные Виды территориальных зон:</w:t>
            </w:r>
          </w:p>
        </w:tc>
      </w:tr>
      <w:tr w:rsidR="00014C0C" w:rsidRPr="002F5E9C" w14:paraId="5F46AD0A" w14:textId="77777777" w:rsidTr="00096F31">
        <w:tc>
          <w:tcPr>
            <w:tcW w:w="1046" w:type="pct"/>
            <w:tcBorders>
              <w:top w:val="single" w:sz="4" w:space="0" w:color="auto"/>
              <w:left w:val="single" w:sz="4" w:space="0" w:color="000000"/>
              <w:bottom w:val="single" w:sz="4" w:space="0" w:color="auto"/>
            </w:tcBorders>
            <w:shd w:val="clear" w:color="auto" w:fill="auto"/>
            <w:vAlign w:val="center"/>
          </w:tcPr>
          <w:p w14:paraId="1F3F09E2"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ИВ-1</w:t>
            </w:r>
          </w:p>
          <w:p w14:paraId="6DA27DE8" w14:textId="073296A4" w:rsidR="00096F31" w:rsidRPr="002F5E9C" w:rsidRDefault="00096F31" w:rsidP="002F5E9C">
            <w:pPr>
              <w:keepLines w:val="0"/>
              <w:widowControl w:val="0"/>
              <w:shd w:val="clear" w:color="auto" w:fill="FFFFFF" w:themeFill="background1"/>
              <w:overflowPunct/>
              <w:autoSpaceDE/>
              <w:autoSpaceDN/>
              <w:adjustRightInd/>
              <w:snapToGrid w:val="0"/>
              <w:spacing w:line="240" w:lineRule="auto"/>
              <w:ind w:firstLine="426"/>
              <w:jc w:val="center"/>
              <w:rPr>
                <w:rFonts w:eastAsia="SimSun"/>
                <w:bCs/>
                <w:sz w:val="24"/>
                <w:szCs w:val="24"/>
                <w:lang w:eastAsia="zh-CN"/>
              </w:rPr>
            </w:pPr>
            <w:r w:rsidRPr="002F5E9C">
              <w:rPr>
                <w:rFonts w:eastAsia="SimSun"/>
                <w:bCs/>
                <w:sz w:val="24"/>
                <w:szCs w:val="24"/>
                <w:lang w:eastAsia="zh-CN"/>
              </w:rPr>
              <w:t>ИВ – 1А</w:t>
            </w:r>
          </w:p>
        </w:tc>
        <w:tc>
          <w:tcPr>
            <w:tcW w:w="3954" w:type="pct"/>
            <w:tcBorders>
              <w:top w:val="single" w:sz="4" w:space="0" w:color="auto"/>
              <w:left w:val="single" w:sz="4" w:space="0" w:color="000000"/>
              <w:bottom w:val="single" w:sz="4" w:space="0" w:color="auto"/>
              <w:right w:val="single" w:sz="4" w:space="0" w:color="000000"/>
            </w:tcBorders>
            <w:shd w:val="clear" w:color="auto" w:fill="auto"/>
          </w:tcPr>
          <w:p w14:paraId="0DC525C5" w14:textId="77777777" w:rsidR="00014C0C" w:rsidRPr="002F5E9C" w:rsidRDefault="00014C0C" w:rsidP="002F5E9C">
            <w:pPr>
              <w:keepLines w:val="0"/>
              <w:widowControl w:val="0"/>
              <w:shd w:val="clear" w:color="auto" w:fill="FFFFFF" w:themeFill="background1"/>
              <w:overflowPunct/>
              <w:autoSpaceDE/>
              <w:autoSpaceDN/>
              <w:adjustRightInd/>
              <w:snapToGrid w:val="0"/>
              <w:spacing w:line="240" w:lineRule="auto"/>
              <w:ind w:firstLine="426"/>
              <w:jc w:val="left"/>
              <w:rPr>
                <w:rFonts w:eastAsia="SimSun"/>
                <w:bCs/>
                <w:caps/>
                <w:sz w:val="24"/>
                <w:szCs w:val="24"/>
                <w:lang w:val="en-US" w:eastAsia="zh-CN"/>
              </w:rPr>
            </w:pPr>
            <w:r w:rsidRPr="002F5E9C">
              <w:rPr>
                <w:rFonts w:eastAsia="SimSun"/>
                <w:bCs/>
                <w:sz w:val="24"/>
                <w:szCs w:val="24"/>
                <w:lang w:eastAsia="zh-CN"/>
              </w:rPr>
              <w:t>Зона озеленения специального назначения</w:t>
            </w:r>
            <w:r w:rsidRPr="002F5E9C">
              <w:rPr>
                <w:rFonts w:eastAsia="SimSun"/>
                <w:bCs/>
                <w:sz w:val="24"/>
                <w:szCs w:val="24"/>
                <w:lang w:val="en-US" w:eastAsia="zh-CN"/>
              </w:rPr>
              <w:t>.</w:t>
            </w:r>
          </w:p>
        </w:tc>
      </w:tr>
    </w:tbl>
    <w:p w14:paraId="67611C3B" w14:textId="77777777" w:rsidR="00EC6F60" w:rsidRPr="002F5E9C" w:rsidRDefault="00EC6F60" w:rsidP="002F5E9C">
      <w:pPr>
        <w:keepLines w:val="0"/>
        <w:shd w:val="clear" w:color="auto" w:fill="FFFFFF" w:themeFill="background1"/>
        <w:overflowPunct/>
        <w:autoSpaceDE/>
        <w:autoSpaceDN/>
        <w:adjustRightInd/>
        <w:spacing w:line="240" w:lineRule="auto"/>
        <w:ind w:firstLine="426"/>
        <w:jc w:val="left"/>
        <w:rPr>
          <w:rFonts w:eastAsia="SimSun"/>
          <w:bCs/>
          <w:sz w:val="24"/>
          <w:szCs w:val="24"/>
          <w:lang w:eastAsia="zh-CN"/>
        </w:rPr>
      </w:pPr>
    </w:p>
    <w:p w14:paraId="1384DF39" w14:textId="77777777" w:rsidR="009440BA" w:rsidRPr="002F5E9C" w:rsidRDefault="009440BA" w:rsidP="002F5E9C">
      <w:pPr>
        <w:keepLines w:val="0"/>
        <w:shd w:val="clear" w:color="auto" w:fill="FFFFFF" w:themeFill="background1"/>
        <w:overflowPunct/>
        <w:autoSpaceDE/>
        <w:autoSpaceDN/>
        <w:adjustRightInd/>
        <w:spacing w:line="240" w:lineRule="auto"/>
        <w:ind w:firstLine="426"/>
        <w:jc w:val="left"/>
        <w:rPr>
          <w:rFonts w:eastAsia="SimSun"/>
          <w:bCs/>
          <w:sz w:val="24"/>
          <w:szCs w:val="24"/>
          <w:lang w:eastAsia="zh-CN"/>
        </w:rPr>
        <w:sectPr w:rsidR="009440BA" w:rsidRPr="002F5E9C" w:rsidSect="00915D97">
          <w:headerReference w:type="default" r:id="rId13"/>
          <w:pgSz w:w="11906" w:h="16838"/>
          <w:pgMar w:top="1134" w:right="567" w:bottom="709" w:left="1701" w:header="709" w:footer="709" w:gutter="0"/>
          <w:cols w:space="708"/>
          <w:titlePg/>
          <w:docGrid w:linePitch="360"/>
        </w:sectPr>
      </w:pPr>
    </w:p>
    <w:p w14:paraId="6B7454BD" w14:textId="038DB90C" w:rsidR="00014C0C" w:rsidRPr="002F5E9C" w:rsidRDefault="00510709" w:rsidP="002F5E9C">
      <w:pPr>
        <w:pStyle w:val="10"/>
        <w:shd w:val="clear" w:color="auto" w:fill="FFFFFF" w:themeFill="background1"/>
        <w:spacing w:before="0" w:after="0" w:line="240" w:lineRule="auto"/>
        <w:ind w:firstLine="0"/>
        <w:rPr>
          <w:rFonts w:ascii="Times New Roman" w:hAnsi="Times New Roman"/>
          <w:bCs w:val="0"/>
          <w:sz w:val="24"/>
          <w:szCs w:val="24"/>
        </w:rPr>
      </w:pPr>
      <w:bookmarkStart w:id="68" w:name="_Toc114646497"/>
      <w:r w:rsidRPr="002F5E9C">
        <w:rPr>
          <w:rFonts w:ascii="Times New Roman" w:hAnsi="Times New Roman"/>
          <w:bCs w:val="0"/>
          <w:sz w:val="24"/>
          <w:szCs w:val="24"/>
        </w:rPr>
        <w:lastRenderedPageBreak/>
        <w:t>Виды</w:t>
      </w:r>
      <w:r w:rsidR="00014C0C" w:rsidRPr="002F5E9C">
        <w:rPr>
          <w:rFonts w:ascii="Times New Roman" w:hAnsi="Times New Roman"/>
          <w:bCs w:val="0"/>
          <w:sz w:val="24"/>
          <w:szCs w:val="24"/>
        </w:rPr>
        <w:t xml:space="preserve"> разрешенного использования земельных участков и объектов капитального строительства в различных территориальных зонах</w:t>
      </w:r>
      <w:bookmarkEnd w:id="68"/>
    </w:p>
    <w:p w14:paraId="68E3B7FD" w14:textId="77777777" w:rsidR="00014C0C" w:rsidRPr="002F5E9C" w:rsidRDefault="00014C0C" w:rsidP="002F5E9C">
      <w:pPr>
        <w:keepLines w:val="0"/>
        <w:shd w:val="clear" w:color="auto" w:fill="FFFFFF" w:themeFill="background1"/>
        <w:overflowPunct/>
        <w:autoSpaceDE/>
        <w:autoSpaceDN/>
        <w:adjustRightInd/>
        <w:spacing w:line="240" w:lineRule="auto"/>
        <w:ind w:firstLine="426"/>
        <w:jc w:val="center"/>
        <w:rPr>
          <w:rFonts w:eastAsia="SimSun"/>
          <w:caps/>
          <w:sz w:val="24"/>
          <w:szCs w:val="24"/>
          <w:lang w:eastAsia="zh-CN"/>
        </w:rPr>
      </w:pPr>
    </w:p>
    <w:p w14:paraId="03166351" w14:textId="5F28158C" w:rsidR="00014C0C" w:rsidRPr="002F5E9C" w:rsidRDefault="00014C0C" w:rsidP="002F5E9C">
      <w:pPr>
        <w:keepLines w:val="0"/>
        <w:shd w:val="clear" w:color="auto" w:fill="FFFFFF" w:themeFill="background1"/>
        <w:overflowPunct/>
        <w:autoSpaceDE/>
        <w:autoSpaceDN/>
        <w:adjustRightInd/>
        <w:spacing w:line="240" w:lineRule="auto"/>
        <w:ind w:firstLine="426"/>
        <w:rPr>
          <w:i/>
          <w:sz w:val="24"/>
          <w:szCs w:val="24"/>
        </w:rPr>
      </w:pPr>
      <w:r w:rsidRPr="002F5E9C">
        <w:rPr>
          <w:sz w:val="24"/>
          <w:szCs w:val="24"/>
        </w:rPr>
        <w:t>Примечание:</w:t>
      </w:r>
      <w:r w:rsidRPr="002F5E9C">
        <w:rPr>
          <w:i/>
          <w:sz w:val="24"/>
          <w:szCs w:val="24"/>
        </w:rPr>
        <w:t xml:space="preserve"> В квадратных скобках</w:t>
      </w:r>
      <w:r w:rsidR="001B15FA" w:rsidRPr="002F5E9C">
        <w:rPr>
          <w:i/>
          <w:sz w:val="24"/>
          <w:szCs w:val="24"/>
        </w:rPr>
        <w:t xml:space="preserve"> </w:t>
      </w:r>
      <w:r w:rsidRPr="002F5E9C">
        <w:rPr>
          <w:sz w:val="24"/>
          <w:szCs w:val="24"/>
        </w:rPr>
        <w:t xml:space="preserve">[…….] </w:t>
      </w:r>
      <w:r w:rsidRPr="002F5E9C">
        <w:rPr>
          <w:i/>
          <w:sz w:val="24"/>
          <w:szCs w:val="24"/>
        </w:rPr>
        <w:t xml:space="preserve">указан код (числовое обозначение) вида разрешенного использования земельного участка. </w:t>
      </w:r>
    </w:p>
    <w:p w14:paraId="0CECDE50" w14:textId="1448C39D" w:rsidR="00014C0C" w:rsidRPr="002F5E9C" w:rsidRDefault="00014C0C" w:rsidP="002F5E9C">
      <w:pPr>
        <w:keepLines w:val="0"/>
        <w:shd w:val="clear" w:color="auto" w:fill="FFFFFF" w:themeFill="background1"/>
        <w:overflowPunct/>
        <w:autoSpaceDE/>
        <w:autoSpaceDN/>
        <w:adjustRightInd/>
        <w:spacing w:line="240" w:lineRule="auto"/>
        <w:ind w:firstLine="426"/>
        <w:rPr>
          <w:i/>
          <w:sz w:val="24"/>
          <w:szCs w:val="24"/>
        </w:rPr>
      </w:pPr>
      <w:r w:rsidRPr="002F5E9C">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w:t>
      </w:r>
      <w:r w:rsidR="006B7349" w:rsidRPr="002F5E9C">
        <w:rPr>
          <w:i/>
          <w:sz w:val="24"/>
          <w:szCs w:val="24"/>
        </w:rPr>
        <w:t>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sidR="000F628F" w:rsidRPr="002F5E9C">
        <w:rPr>
          <w:i/>
          <w:sz w:val="24"/>
          <w:szCs w:val="24"/>
        </w:rPr>
        <w:t>)</w:t>
      </w:r>
      <w:r w:rsidR="00745284" w:rsidRPr="002F5E9C">
        <w:rPr>
          <w:i/>
          <w:sz w:val="24"/>
          <w:szCs w:val="24"/>
        </w:rPr>
        <w:t>.</w:t>
      </w:r>
    </w:p>
    <w:p w14:paraId="56527BB0" w14:textId="77777777" w:rsidR="00745284" w:rsidRPr="002F5E9C" w:rsidRDefault="00745284" w:rsidP="002F5E9C">
      <w:pPr>
        <w:keepLines w:val="0"/>
        <w:shd w:val="clear" w:color="auto" w:fill="FFFFFF" w:themeFill="background1"/>
        <w:overflowPunct/>
        <w:autoSpaceDE/>
        <w:autoSpaceDN/>
        <w:adjustRightInd/>
        <w:spacing w:line="240" w:lineRule="auto"/>
        <w:ind w:firstLine="426"/>
        <w:jc w:val="center"/>
        <w:rPr>
          <w:rFonts w:eastAsia="SimSun"/>
          <w:caps/>
          <w:sz w:val="24"/>
          <w:szCs w:val="24"/>
          <w:lang w:eastAsia="zh-CN"/>
        </w:rPr>
      </w:pPr>
    </w:p>
    <w:p w14:paraId="76C971E0" w14:textId="77777777" w:rsidR="00014C0C" w:rsidRPr="002F5E9C" w:rsidRDefault="00014C0C" w:rsidP="002F5E9C">
      <w:pPr>
        <w:pStyle w:val="2"/>
        <w:shd w:val="clear" w:color="auto" w:fill="FFFFFF" w:themeFill="background1"/>
        <w:rPr>
          <w:rFonts w:ascii="Times New Roman" w:eastAsia="SimSun" w:hAnsi="Times New Roman"/>
          <w:b w:val="0"/>
          <w:bCs w:val="0"/>
          <w:i w:val="0"/>
          <w:lang w:eastAsia="zh-CN"/>
        </w:rPr>
      </w:pPr>
      <w:bookmarkStart w:id="69" w:name="_Toc114646498"/>
      <w:r w:rsidRPr="002F5E9C">
        <w:rPr>
          <w:rFonts w:ascii="Times New Roman" w:eastAsia="SimSun" w:hAnsi="Times New Roman"/>
          <w:b w:val="0"/>
          <w:i w:val="0"/>
          <w:caps/>
          <w:lang w:eastAsia="zh-CN"/>
        </w:rPr>
        <w:t>Жилые зоны</w:t>
      </w:r>
      <w:r w:rsidRPr="002F5E9C">
        <w:rPr>
          <w:rFonts w:ascii="Times New Roman" w:eastAsia="SimSun" w:hAnsi="Times New Roman"/>
          <w:b w:val="0"/>
          <w:bCs w:val="0"/>
          <w:i w:val="0"/>
          <w:lang w:eastAsia="zh-CN"/>
        </w:rPr>
        <w:t>:</w:t>
      </w:r>
      <w:bookmarkEnd w:id="69"/>
    </w:p>
    <w:p w14:paraId="29229237" w14:textId="77777777" w:rsidR="00014C0C" w:rsidRPr="002F5E9C" w:rsidRDefault="00014C0C" w:rsidP="002F5E9C">
      <w:pPr>
        <w:keepLines w:val="0"/>
        <w:shd w:val="clear" w:color="auto" w:fill="FFFFFF" w:themeFill="background1"/>
        <w:overflowPunct/>
        <w:autoSpaceDE/>
        <w:autoSpaceDN/>
        <w:adjustRightInd/>
        <w:spacing w:line="240" w:lineRule="auto"/>
        <w:ind w:firstLine="426"/>
        <w:jc w:val="left"/>
        <w:rPr>
          <w:rFonts w:eastAsia="SimSun"/>
          <w:sz w:val="24"/>
          <w:szCs w:val="24"/>
          <w:lang w:eastAsia="zh-CN"/>
        </w:rPr>
      </w:pPr>
    </w:p>
    <w:p w14:paraId="2E501AED" w14:textId="762102BD" w:rsidR="00DC0FB0" w:rsidRPr="002F5E9C" w:rsidRDefault="00DC0FB0"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70" w:name="_Toc114646499"/>
      <w:r w:rsidRPr="002F5E9C">
        <w:rPr>
          <w:rFonts w:ascii="Times New Roman" w:eastAsia="SimSun" w:hAnsi="Times New Roman"/>
          <w:b w:val="0"/>
          <w:sz w:val="24"/>
          <w:szCs w:val="24"/>
          <w:u w:val="single"/>
          <w:lang w:eastAsia="zh-CN"/>
        </w:rPr>
        <w:t>Ж – 1А</w:t>
      </w:r>
      <w:r w:rsidR="00096F31" w:rsidRPr="002F5E9C">
        <w:rPr>
          <w:rFonts w:ascii="Times New Roman" w:eastAsia="SimSun" w:hAnsi="Times New Roman"/>
          <w:b w:val="0"/>
          <w:sz w:val="24"/>
          <w:szCs w:val="24"/>
          <w:u w:val="single"/>
          <w:lang w:eastAsia="zh-CN"/>
        </w:rPr>
        <w:t>, Ж - 1АА</w:t>
      </w:r>
      <w:r w:rsidRPr="002F5E9C">
        <w:rPr>
          <w:rFonts w:ascii="Times New Roman" w:eastAsia="SimSun" w:hAnsi="Times New Roman"/>
          <w:b w:val="0"/>
          <w:sz w:val="24"/>
          <w:szCs w:val="24"/>
          <w:u w:val="single"/>
          <w:lang w:eastAsia="zh-CN"/>
        </w:rPr>
        <w:t xml:space="preserve"> Зона застройки индивидуальными жилыми домами.</w:t>
      </w:r>
      <w:bookmarkEnd w:id="70"/>
    </w:p>
    <w:p w14:paraId="5225D2DC" w14:textId="77777777" w:rsidR="00DC0FB0" w:rsidRPr="002F5E9C" w:rsidRDefault="00DC0FB0" w:rsidP="002F5E9C">
      <w:pPr>
        <w:keepLines w:val="0"/>
        <w:widowControl w:val="0"/>
        <w:shd w:val="clear" w:color="auto" w:fill="FFFFFF" w:themeFill="background1"/>
        <w:overflowPunct/>
        <w:autoSpaceDE/>
        <w:adjustRightInd/>
        <w:spacing w:line="240" w:lineRule="auto"/>
        <w:ind w:firstLine="426"/>
        <w:jc w:val="center"/>
        <w:rPr>
          <w:rFonts w:eastAsia="SimSun"/>
          <w:sz w:val="24"/>
          <w:szCs w:val="24"/>
          <w:u w:val="single"/>
          <w:lang w:eastAsia="zh-CN"/>
        </w:rPr>
      </w:pPr>
    </w:p>
    <w:p w14:paraId="101716D2" w14:textId="1B8B56C7" w:rsidR="00DC0FB0" w:rsidRPr="002F5E9C" w:rsidRDefault="00DC0FB0" w:rsidP="002F5E9C">
      <w:pPr>
        <w:keepLines w:val="0"/>
        <w:widowControl w:val="0"/>
        <w:shd w:val="clear" w:color="auto" w:fill="FFFFFF" w:themeFill="background1"/>
        <w:overflowPunct/>
        <w:autoSpaceDE/>
        <w:adjustRightInd/>
        <w:spacing w:line="240" w:lineRule="auto"/>
        <w:ind w:firstLine="426"/>
        <w:rPr>
          <w:i/>
          <w:iCs/>
          <w:sz w:val="24"/>
          <w:szCs w:val="24"/>
        </w:rPr>
      </w:pPr>
      <w:r w:rsidRPr="002F5E9C">
        <w:rPr>
          <w:i/>
          <w:iCs/>
          <w:sz w:val="24"/>
          <w:szCs w:val="24"/>
        </w:rPr>
        <w:t>Зона индивидуальной жилой застройки Ж-1А</w:t>
      </w:r>
      <w:r w:rsidR="00096F31" w:rsidRPr="002F5E9C">
        <w:rPr>
          <w:i/>
          <w:iCs/>
          <w:sz w:val="24"/>
          <w:szCs w:val="24"/>
        </w:rPr>
        <w:t xml:space="preserve">, </w:t>
      </w:r>
      <w:r w:rsidR="00096F31" w:rsidRPr="002F5E9C">
        <w:rPr>
          <w:rFonts w:eastAsia="SimSun"/>
          <w:sz w:val="24"/>
          <w:szCs w:val="24"/>
          <w:lang w:eastAsia="zh-CN"/>
        </w:rPr>
        <w:t>Ж - 1АА</w:t>
      </w:r>
      <w:r w:rsidRPr="002F5E9C">
        <w:rPr>
          <w:i/>
          <w:iCs/>
          <w:sz w:val="24"/>
          <w:szCs w:val="24"/>
        </w:rPr>
        <w:t xml:space="preserve"> выделена для обеспечения правовых,</w:t>
      </w:r>
      <w:r w:rsidR="00796905" w:rsidRPr="002F5E9C">
        <w:rPr>
          <w:i/>
          <w:iCs/>
          <w:sz w:val="24"/>
          <w:szCs w:val="24"/>
        </w:rPr>
        <w:t xml:space="preserve"> </w:t>
      </w:r>
      <w:r w:rsidRPr="002F5E9C">
        <w:rPr>
          <w:i/>
          <w:sz w:val="24"/>
          <w:szCs w:val="24"/>
        </w:rPr>
        <w:t>социальных,</w:t>
      </w:r>
      <w:r w:rsidR="00796905" w:rsidRPr="002F5E9C">
        <w:rPr>
          <w:i/>
          <w:sz w:val="24"/>
          <w:szCs w:val="24"/>
        </w:rPr>
        <w:t xml:space="preserve"> </w:t>
      </w:r>
      <w:r w:rsidRPr="002F5E9C">
        <w:rPr>
          <w:i/>
          <w:sz w:val="24"/>
          <w:szCs w:val="24"/>
        </w:rPr>
        <w:t>культурных</w:t>
      </w:r>
      <w:r w:rsidRPr="002F5E9C">
        <w:rPr>
          <w:i/>
          <w:iCs/>
          <w:sz w:val="24"/>
          <w:szCs w:val="24"/>
        </w:rPr>
        <w:t>,</w:t>
      </w:r>
      <w:r w:rsidR="00796905" w:rsidRPr="002F5E9C">
        <w:rPr>
          <w:i/>
          <w:iCs/>
          <w:sz w:val="24"/>
          <w:szCs w:val="24"/>
        </w:rPr>
        <w:t xml:space="preserve"> </w:t>
      </w:r>
      <w:r w:rsidRPr="002F5E9C">
        <w:rPr>
          <w:i/>
          <w:sz w:val="24"/>
          <w:szCs w:val="24"/>
        </w:rPr>
        <w:t>бытовых</w:t>
      </w:r>
      <w:r w:rsidRPr="002F5E9C">
        <w:rPr>
          <w:i/>
          <w:iCs/>
          <w:sz w:val="24"/>
          <w:szCs w:val="24"/>
        </w:rPr>
        <w:t xml:space="preserve"> условий формирования жилых районов малоэтажной жилой застройки из </w:t>
      </w:r>
      <w:r w:rsidRPr="002F5E9C">
        <w:rPr>
          <w:i/>
          <w:sz w:val="24"/>
          <w:szCs w:val="24"/>
        </w:rPr>
        <w:t>индивидуальных</w:t>
      </w:r>
      <w:r w:rsidRPr="002F5E9C">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60D3220C" w14:textId="77777777" w:rsidR="00DC0FB0" w:rsidRPr="002F5E9C" w:rsidRDefault="00DC0FB0" w:rsidP="002F5E9C">
      <w:pPr>
        <w:keepLines w:val="0"/>
        <w:shd w:val="clear" w:color="auto" w:fill="FFFFFF" w:themeFill="background1"/>
        <w:tabs>
          <w:tab w:val="left" w:pos="2520"/>
        </w:tabs>
        <w:overflowPunct/>
        <w:autoSpaceDE/>
        <w:adjustRightInd/>
        <w:spacing w:line="240" w:lineRule="auto"/>
        <w:ind w:firstLine="426"/>
        <w:jc w:val="left"/>
        <w:rPr>
          <w:rFonts w:eastAsia="SimSun"/>
          <w:sz w:val="24"/>
          <w:szCs w:val="24"/>
          <w:lang w:eastAsia="zh-CN"/>
        </w:rPr>
      </w:pPr>
    </w:p>
    <w:p w14:paraId="1ECE0333" w14:textId="77777777" w:rsidR="003839FA" w:rsidRPr="002F5E9C" w:rsidRDefault="00510709"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650"/>
        <w:gridCol w:w="5712"/>
      </w:tblGrid>
      <w:tr w:rsidR="002F5E9C" w:rsidRPr="002F5E9C" w14:paraId="1998A419"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hideMark/>
          </w:tcPr>
          <w:p w14:paraId="605D7106"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w:t>
            </w:r>
          </w:p>
        </w:tc>
        <w:tc>
          <w:tcPr>
            <w:tcW w:w="1918" w:type="pct"/>
            <w:tcBorders>
              <w:top w:val="single" w:sz="4" w:space="0" w:color="auto"/>
              <w:left w:val="single" w:sz="4" w:space="0" w:color="auto"/>
              <w:bottom w:val="single" w:sz="4" w:space="0" w:color="auto"/>
              <w:right w:val="single" w:sz="4" w:space="0" w:color="auto"/>
            </w:tcBorders>
          </w:tcPr>
          <w:p w14:paraId="74D3D5BA" w14:textId="3D1E56FD" w:rsidR="003926C0" w:rsidRPr="002F5E9C" w:rsidRDefault="003926C0"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Описание вида разрешенного использования</w:t>
            </w:r>
          </w:p>
        </w:tc>
        <w:tc>
          <w:tcPr>
            <w:tcW w:w="1939" w:type="pct"/>
            <w:tcBorders>
              <w:top w:val="single" w:sz="4" w:space="0" w:color="auto"/>
              <w:left w:val="single" w:sz="4" w:space="0" w:color="auto"/>
              <w:bottom w:val="single" w:sz="4" w:space="0" w:color="auto"/>
              <w:right w:val="single" w:sz="4" w:space="0" w:color="auto"/>
            </w:tcBorders>
            <w:vAlign w:val="center"/>
            <w:hideMark/>
          </w:tcPr>
          <w:p w14:paraId="72509CB4"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34"/>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11EBBFDB" w14:textId="77777777" w:rsidTr="003926C0">
        <w:trPr>
          <w:trHeight w:val="57"/>
        </w:trPr>
        <w:tc>
          <w:tcPr>
            <w:tcW w:w="1143" w:type="pct"/>
            <w:tcBorders>
              <w:top w:val="single" w:sz="4" w:space="0" w:color="auto"/>
              <w:left w:val="single" w:sz="4" w:space="0" w:color="auto"/>
              <w:right w:val="single" w:sz="4" w:space="0" w:color="auto"/>
            </w:tcBorders>
            <w:vAlign w:val="center"/>
            <w:hideMark/>
          </w:tcPr>
          <w:p w14:paraId="0FDC0C8E" w14:textId="77777777" w:rsidR="003926C0" w:rsidRPr="002F5E9C" w:rsidRDefault="003926C0" w:rsidP="002F5E9C">
            <w:pPr>
              <w:keepLines w:val="0"/>
              <w:widowControl w:val="0"/>
              <w:shd w:val="clear" w:color="auto" w:fill="FFFFFF" w:themeFill="background1"/>
              <w:overflowPunct/>
              <w:autoSpaceDE/>
              <w:adjustRightInd/>
              <w:spacing w:line="240" w:lineRule="auto"/>
              <w:ind w:firstLine="0"/>
              <w:jc w:val="left"/>
              <w:rPr>
                <w:sz w:val="22"/>
                <w:szCs w:val="22"/>
              </w:rPr>
            </w:pPr>
            <w:r w:rsidRPr="002F5E9C">
              <w:rPr>
                <w:sz w:val="22"/>
                <w:szCs w:val="22"/>
              </w:rPr>
              <w:t>[2.1] - Для индивидуального жилищного строительства</w:t>
            </w:r>
          </w:p>
        </w:tc>
        <w:tc>
          <w:tcPr>
            <w:tcW w:w="1918" w:type="pct"/>
            <w:tcBorders>
              <w:top w:val="single" w:sz="4" w:space="0" w:color="auto"/>
              <w:left w:val="single" w:sz="4" w:space="0" w:color="auto"/>
              <w:right w:val="single" w:sz="4" w:space="0" w:color="auto"/>
            </w:tcBorders>
          </w:tcPr>
          <w:p w14:paraId="28D1929E"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AF27EA9"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выращивание сельскохозяйственных культур;</w:t>
            </w:r>
          </w:p>
          <w:p w14:paraId="13F1C2E8"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гаражей для собственных нужд и хозяйственных построек;</w:t>
            </w:r>
          </w:p>
          <w:p w14:paraId="144BF6B2" w14:textId="3CCF09E2"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 xml:space="preserve">содержание декоративных птиц, которые не используются в промышленном производстве и сельском хозяйстве, а предназначены для сохранения генофонда </w:t>
            </w:r>
            <w:r w:rsidRPr="002F5E9C">
              <w:rPr>
                <w:sz w:val="22"/>
                <w:szCs w:val="22"/>
              </w:rPr>
              <w:lastRenderedPageBreak/>
              <w:t>редких и исчезающих пород (голуби, куры, фазаны, попугаи, павлины).</w:t>
            </w:r>
          </w:p>
        </w:tc>
        <w:tc>
          <w:tcPr>
            <w:tcW w:w="1939" w:type="pct"/>
            <w:tcBorders>
              <w:top w:val="single" w:sz="4" w:space="0" w:color="auto"/>
              <w:left w:val="single" w:sz="4" w:space="0" w:color="auto"/>
              <w:right w:val="single" w:sz="4" w:space="0" w:color="auto"/>
            </w:tcBorders>
            <w:hideMark/>
          </w:tcPr>
          <w:p w14:paraId="2D3C7FF7" w14:textId="259A8C81" w:rsidR="003926C0" w:rsidRPr="002F5E9C" w:rsidRDefault="003926C0"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lastRenderedPageBreak/>
              <w:t xml:space="preserve">минимальная/максимальная площадь земельных участков – </w:t>
            </w:r>
            <w:r w:rsidR="008D6859" w:rsidRPr="002F5E9C">
              <w:rPr>
                <w:rFonts w:eastAsia="SimSun"/>
                <w:sz w:val="22"/>
                <w:szCs w:val="22"/>
                <w:lang w:eastAsia="zh-CN"/>
              </w:rPr>
              <w:t>350</w:t>
            </w:r>
            <w:r w:rsidRPr="002F5E9C">
              <w:rPr>
                <w:rFonts w:eastAsia="SimSun"/>
                <w:sz w:val="22"/>
                <w:szCs w:val="22"/>
                <w:lang w:eastAsia="zh-CN"/>
              </w:rPr>
              <w:t>-2000 кв. м;</w:t>
            </w:r>
          </w:p>
          <w:p w14:paraId="0505F3E9" w14:textId="121CE90E" w:rsidR="003926C0" w:rsidRPr="002F5E9C" w:rsidRDefault="003926C0"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bookmarkStart w:id="71" w:name="_Hlk73264890"/>
            <w:r w:rsidRPr="002F5E9C">
              <w:rPr>
                <w:rFonts w:eastAsia="SimSun"/>
                <w:sz w:val="22"/>
                <w:szCs w:val="22"/>
                <w:lang w:eastAsia="zh-CN"/>
              </w:rPr>
              <w:t>минимальная ширина фасадной части земельных участков вдоль фронта улицы (проезда) – 12 м;</w:t>
            </w:r>
          </w:p>
          <w:bookmarkEnd w:id="71"/>
          <w:p w14:paraId="506AE891"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3068E1FC" w14:textId="664A8291"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42B25C2F" w14:textId="42FC918C"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8 м;</w:t>
            </w:r>
          </w:p>
          <w:p w14:paraId="4F875688"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lastRenderedPageBreak/>
              <w:t>максимальное количество надземных этажей зданий – 3 этажа (включая мансардный этаж);</w:t>
            </w:r>
          </w:p>
          <w:p w14:paraId="160F88FC"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6D06DC66"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w:t>
            </w:r>
          </w:p>
          <w:p w14:paraId="3B421F61"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минимальные отступы:</w:t>
            </w:r>
          </w:p>
          <w:p w14:paraId="72BA9C7C" w14:textId="215F2031"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62E76C89" w14:textId="77777777" w:rsidR="003926C0" w:rsidRPr="002F5E9C" w:rsidRDefault="003926C0"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C122F7D"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проездов 3 м;</w:t>
            </w:r>
          </w:p>
          <w:p w14:paraId="49D87331" w14:textId="77777777" w:rsidR="003926C0" w:rsidRPr="002F5E9C" w:rsidRDefault="003926C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2C268A63" w14:textId="77777777" w:rsidR="003926C0" w:rsidRPr="002F5E9C" w:rsidRDefault="003926C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B4C4B8" w14:textId="413BE23D" w:rsidR="003926C0" w:rsidRPr="002F5E9C" w:rsidRDefault="003926C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02055A7"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65146E2A" w14:textId="77777777" w:rsidR="003926C0" w:rsidRPr="002F5E9C" w:rsidRDefault="003926C0"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1918" w:type="pct"/>
            <w:tcBorders>
              <w:top w:val="single" w:sz="4" w:space="0" w:color="auto"/>
              <w:left w:val="single" w:sz="4" w:space="0" w:color="auto"/>
              <w:bottom w:val="single" w:sz="4" w:space="0" w:color="auto"/>
              <w:right w:val="single" w:sz="4" w:space="0" w:color="auto"/>
            </w:tcBorders>
            <w:vAlign w:val="center"/>
          </w:tcPr>
          <w:p w14:paraId="6104642D" w14:textId="0760E131"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 xml:space="preserve">Размещение объектов улично-дорожной сети: автомобильных дорог, трамвайных путей и пешеходных </w:t>
            </w:r>
            <w:r w:rsidRPr="002F5E9C">
              <w:rPr>
                <w:sz w:val="22"/>
                <w:szCs w:val="22"/>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39" w:type="pct"/>
            <w:vMerge w:val="restart"/>
            <w:tcBorders>
              <w:top w:val="single" w:sz="4" w:space="0" w:color="auto"/>
              <w:left w:val="single" w:sz="4" w:space="0" w:color="auto"/>
              <w:right w:val="single" w:sz="4" w:space="0" w:color="auto"/>
            </w:tcBorders>
            <w:vAlign w:val="center"/>
          </w:tcPr>
          <w:p w14:paraId="4E3BEED0" w14:textId="77777777" w:rsidR="003926C0" w:rsidRPr="002F5E9C" w:rsidRDefault="003926C0" w:rsidP="002F5E9C">
            <w:pPr>
              <w:keepLines w:val="0"/>
              <w:shd w:val="clear" w:color="auto" w:fill="FFFFFF" w:themeFill="background1"/>
              <w:spacing w:line="240" w:lineRule="auto"/>
              <w:rPr>
                <w:sz w:val="22"/>
                <w:szCs w:val="22"/>
              </w:rPr>
            </w:pPr>
            <w:r w:rsidRPr="002F5E9C">
              <w:rPr>
                <w:sz w:val="22"/>
                <w:szCs w:val="22"/>
              </w:rPr>
              <w:lastRenderedPageBreak/>
              <w:t>Регламенты не устанавливаются.</w:t>
            </w:r>
          </w:p>
          <w:p w14:paraId="6C45782D" w14:textId="77777777" w:rsidR="003926C0" w:rsidRPr="002F5E9C" w:rsidRDefault="003926C0" w:rsidP="002F5E9C">
            <w:pPr>
              <w:keepLines w:val="0"/>
              <w:shd w:val="clear" w:color="auto" w:fill="FFFFFF" w:themeFill="background1"/>
              <w:spacing w:line="240" w:lineRule="auto"/>
              <w:rPr>
                <w:sz w:val="22"/>
                <w:szCs w:val="22"/>
              </w:rPr>
            </w:pPr>
            <w:r w:rsidRPr="002F5E9C">
              <w:rPr>
                <w:sz w:val="22"/>
                <w:szCs w:val="22"/>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016FEA97"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3382B286" w14:textId="77777777" w:rsidR="003926C0" w:rsidRPr="002F5E9C" w:rsidRDefault="003926C0"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[12.0.2] - Благоустройство территории</w:t>
            </w:r>
          </w:p>
        </w:tc>
        <w:tc>
          <w:tcPr>
            <w:tcW w:w="1918" w:type="pct"/>
            <w:tcBorders>
              <w:top w:val="single" w:sz="4" w:space="0" w:color="auto"/>
              <w:left w:val="single" w:sz="4" w:space="0" w:color="auto"/>
              <w:bottom w:val="single" w:sz="4" w:space="0" w:color="auto"/>
              <w:right w:val="single" w:sz="4" w:space="0" w:color="auto"/>
            </w:tcBorders>
            <w:vAlign w:val="center"/>
          </w:tcPr>
          <w:p w14:paraId="635B98D4" w14:textId="2AABD2D8"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39" w:type="pct"/>
            <w:vMerge/>
            <w:tcBorders>
              <w:left w:val="single" w:sz="4" w:space="0" w:color="auto"/>
              <w:right w:val="single" w:sz="4" w:space="0" w:color="auto"/>
            </w:tcBorders>
            <w:vAlign w:val="center"/>
          </w:tcPr>
          <w:p w14:paraId="1356BBD1" w14:textId="77777777" w:rsidR="003926C0" w:rsidRPr="002F5E9C" w:rsidRDefault="003926C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2F5E9C" w:rsidRPr="002F5E9C" w14:paraId="1961F953" w14:textId="77777777" w:rsidTr="003926C0">
        <w:trPr>
          <w:trHeight w:val="631"/>
        </w:trPr>
        <w:tc>
          <w:tcPr>
            <w:tcW w:w="1143" w:type="pct"/>
            <w:vAlign w:val="center"/>
          </w:tcPr>
          <w:p w14:paraId="7B51708A" w14:textId="421FB86C" w:rsidR="003926C0" w:rsidRPr="002F5E9C" w:rsidRDefault="003926C0"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w:t>
            </w:r>
            <w:r w:rsidRPr="002F5E9C">
              <w:rPr>
                <w:sz w:val="22"/>
                <w:szCs w:val="22"/>
                <w:lang w:eastAsia="zh-CN"/>
              </w:rPr>
              <w:t>2.7.1</w:t>
            </w:r>
            <w:r w:rsidRPr="002F5E9C">
              <w:rPr>
                <w:rFonts w:eastAsia="SimSun"/>
                <w:sz w:val="22"/>
                <w:szCs w:val="22"/>
                <w:lang w:eastAsia="zh-CN"/>
              </w:rPr>
              <w:t>] - Хранение автотранспорта</w:t>
            </w:r>
          </w:p>
        </w:tc>
        <w:tc>
          <w:tcPr>
            <w:tcW w:w="1918" w:type="pct"/>
          </w:tcPr>
          <w:p w14:paraId="25132006" w14:textId="4EE48D98"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39" w:type="pct"/>
            <w:vMerge w:val="restart"/>
            <w:tcBorders>
              <w:left w:val="single" w:sz="4" w:space="0" w:color="auto"/>
              <w:right w:val="single" w:sz="4" w:space="0" w:color="auto"/>
            </w:tcBorders>
            <w:vAlign w:val="center"/>
          </w:tcPr>
          <w:p w14:paraId="2EC2F444" w14:textId="72C2E342"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1000 кв. м;</w:t>
            </w:r>
          </w:p>
          <w:p w14:paraId="08219944" w14:textId="7777777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-1этаж;</w:t>
            </w:r>
          </w:p>
          <w:p w14:paraId="0C0180E6" w14:textId="7777777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30BABE10" w14:textId="77777777" w:rsidR="003926C0" w:rsidRPr="002F5E9C" w:rsidRDefault="003926C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p>
          <w:p w14:paraId="071A42BC" w14:textId="77777777" w:rsidR="003926C0" w:rsidRPr="002F5E9C" w:rsidRDefault="003926C0"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8100378" w14:textId="157ECE63" w:rsidR="003926C0" w:rsidRPr="002F5E9C" w:rsidRDefault="003926C0"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4263D63"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3D875608" w14:textId="669D785F" w:rsidR="003926C0" w:rsidRPr="002F5E9C" w:rsidRDefault="003926C0"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[2.7.2] - Размещение гаражей для собственных нужд</w:t>
            </w:r>
          </w:p>
        </w:tc>
        <w:tc>
          <w:tcPr>
            <w:tcW w:w="1918" w:type="pct"/>
            <w:tcBorders>
              <w:top w:val="single" w:sz="4" w:space="0" w:color="auto"/>
              <w:left w:val="single" w:sz="4" w:space="0" w:color="auto"/>
              <w:bottom w:val="single" w:sz="4" w:space="0" w:color="auto"/>
              <w:right w:val="single" w:sz="4" w:space="0" w:color="auto"/>
            </w:tcBorders>
          </w:tcPr>
          <w:p w14:paraId="0FE38306" w14:textId="22806E65"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39" w:type="pct"/>
            <w:vMerge/>
            <w:tcBorders>
              <w:left w:val="single" w:sz="4" w:space="0" w:color="auto"/>
              <w:right w:val="single" w:sz="4" w:space="0" w:color="auto"/>
            </w:tcBorders>
            <w:vAlign w:val="center"/>
          </w:tcPr>
          <w:p w14:paraId="50D63118" w14:textId="1938AFF4" w:rsidR="003926C0" w:rsidRPr="002F5E9C" w:rsidRDefault="003926C0" w:rsidP="002F5E9C">
            <w:pPr>
              <w:keepLines w:val="0"/>
              <w:shd w:val="clear" w:color="auto" w:fill="FFFFFF" w:themeFill="background1"/>
              <w:overflowPunct/>
              <w:autoSpaceDE/>
              <w:adjustRightInd/>
              <w:spacing w:line="240" w:lineRule="auto"/>
              <w:ind w:firstLine="426"/>
              <w:rPr>
                <w:rFonts w:eastAsia="SimSun"/>
                <w:sz w:val="22"/>
                <w:szCs w:val="22"/>
                <w:lang w:eastAsia="zh-CN"/>
              </w:rPr>
            </w:pPr>
          </w:p>
        </w:tc>
      </w:tr>
      <w:tr w:rsidR="002F5E9C" w:rsidRPr="002F5E9C" w14:paraId="5A0E3C1A" w14:textId="77777777" w:rsidTr="004A4CA2">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0A0DC660" w14:textId="1E94694F" w:rsidR="003926C0" w:rsidRPr="002F5E9C" w:rsidRDefault="003926C0"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[13.1] – Ведение огородничества</w:t>
            </w:r>
          </w:p>
        </w:tc>
        <w:tc>
          <w:tcPr>
            <w:tcW w:w="1918" w:type="pct"/>
            <w:tcBorders>
              <w:top w:val="single" w:sz="4" w:space="0" w:color="auto"/>
              <w:left w:val="single" w:sz="4" w:space="0" w:color="auto"/>
              <w:bottom w:val="single" w:sz="4" w:space="0" w:color="auto"/>
              <w:right w:val="single" w:sz="4" w:space="0" w:color="auto"/>
            </w:tcBorders>
          </w:tcPr>
          <w:p w14:paraId="1C63270D"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22E6060A" w14:textId="22DDF16B"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1939" w:type="pct"/>
            <w:tcBorders>
              <w:left w:val="single" w:sz="4" w:space="0" w:color="auto"/>
              <w:right w:val="single" w:sz="4" w:space="0" w:color="auto"/>
            </w:tcBorders>
            <w:vAlign w:val="center"/>
          </w:tcPr>
          <w:p w14:paraId="084855BF" w14:textId="5CD62A69" w:rsidR="003926C0" w:rsidRPr="002F5E9C" w:rsidRDefault="003926C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tc>
      </w:tr>
      <w:tr w:rsidR="002F5E9C" w:rsidRPr="002F5E9C" w14:paraId="2A7F0496" w14:textId="77777777" w:rsidTr="003926C0">
        <w:trPr>
          <w:trHeight w:val="57"/>
        </w:trPr>
        <w:tc>
          <w:tcPr>
            <w:tcW w:w="1143" w:type="pct"/>
            <w:tcBorders>
              <w:top w:val="single" w:sz="4" w:space="0" w:color="auto"/>
              <w:left w:val="single" w:sz="4" w:space="0" w:color="auto"/>
              <w:bottom w:val="single" w:sz="4" w:space="0" w:color="auto"/>
              <w:right w:val="single" w:sz="4" w:space="0" w:color="auto"/>
            </w:tcBorders>
            <w:vAlign w:val="center"/>
          </w:tcPr>
          <w:p w14:paraId="1B52B38F" w14:textId="61B3FB1F" w:rsidR="004A4CA2" w:rsidRPr="002F5E9C" w:rsidRDefault="004A4CA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1918" w:type="pct"/>
            <w:tcBorders>
              <w:top w:val="single" w:sz="4" w:space="0" w:color="auto"/>
              <w:left w:val="single" w:sz="4" w:space="0" w:color="auto"/>
              <w:bottom w:val="single" w:sz="4" w:space="0" w:color="auto"/>
              <w:right w:val="single" w:sz="4" w:space="0" w:color="auto"/>
            </w:tcBorders>
          </w:tcPr>
          <w:p w14:paraId="20326109" w14:textId="77777777" w:rsidR="004A4CA2" w:rsidRPr="002F5E9C" w:rsidRDefault="004A4CA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EBF329D" w14:textId="47C14B52" w:rsidR="004A4CA2" w:rsidRPr="002F5E9C" w:rsidRDefault="004A4CA2" w:rsidP="002F5E9C">
            <w:pPr>
              <w:keepLines w:val="0"/>
              <w:shd w:val="clear" w:color="auto" w:fill="FFFFFF" w:themeFill="background1"/>
              <w:spacing w:line="240" w:lineRule="auto"/>
              <w:ind w:firstLine="0"/>
              <w:rPr>
                <w:sz w:val="22"/>
                <w:szCs w:val="22"/>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9" w:type="pct"/>
            <w:tcBorders>
              <w:left w:val="single" w:sz="4" w:space="0" w:color="auto"/>
              <w:bottom w:val="single" w:sz="4" w:space="0" w:color="auto"/>
              <w:right w:val="single" w:sz="4" w:space="0" w:color="auto"/>
            </w:tcBorders>
            <w:vAlign w:val="center"/>
          </w:tcPr>
          <w:p w14:paraId="045F0762" w14:textId="77777777" w:rsidR="004A4CA2" w:rsidRPr="002F5E9C" w:rsidRDefault="004A4CA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18059DAF" w14:textId="4CAAFBDD" w:rsidR="004A4CA2" w:rsidRPr="002F5E9C" w:rsidRDefault="004A4CA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F051705" w14:textId="77777777" w:rsidR="00D64CFF" w:rsidRPr="002F5E9C" w:rsidRDefault="00D64CFF" w:rsidP="002F5E9C">
      <w:pPr>
        <w:keepLines w:val="0"/>
        <w:shd w:val="clear" w:color="auto" w:fill="FFFFFF" w:themeFill="background1"/>
        <w:overflowPunct/>
        <w:autoSpaceDE/>
        <w:autoSpaceDN/>
        <w:adjustRightInd/>
        <w:spacing w:line="240" w:lineRule="auto"/>
        <w:ind w:firstLine="0"/>
        <w:jc w:val="left"/>
        <w:rPr>
          <w:rFonts w:eastAsia="SimSun"/>
          <w:sz w:val="24"/>
          <w:szCs w:val="24"/>
          <w:lang w:eastAsia="zh-CN"/>
        </w:rPr>
      </w:pPr>
      <w:r w:rsidRPr="002F5E9C">
        <w:rPr>
          <w:rFonts w:eastAsia="SimSun"/>
          <w:sz w:val="24"/>
          <w:szCs w:val="24"/>
          <w:lang w:eastAsia="zh-CN"/>
        </w:rPr>
        <w:br w:type="page"/>
      </w:r>
    </w:p>
    <w:p w14:paraId="6C69EE5D" w14:textId="7505150A" w:rsidR="00510709" w:rsidRPr="002F5E9C" w:rsidRDefault="00510709"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80"/>
        <w:gridCol w:w="5605"/>
        <w:gridCol w:w="5735"/>
      </w:tblGrid>
      <w:tr w:rsidR="002F5E9C" w:rsidRPr="002F5E9C" w14:paraId="63A7F3E9" w14:textId="77777777" w:rsidTr="003926C0">
        <w:trPr>
          <w:trHeight w:val="1276"/>
        </w:trPr>
        <w:tc>
          <w:tcPr>
            <w:tcW w:w="1148" w:type="pct"/>
            <w:tcBorders>
              <w:top w:val="single" w:sz="8" w:space="0" w:color="auto"/>
              <w:left w:val="single" w:sz="8" w:space="0" w:color="auto"/>
              <w:bottom w:val="single" w:sz="4" w:space="0" w:color="auto"/>
              <w:right w:val="single" w:sz="8" w:space="0" w:color="auto"/>
            </w:tcBorders>
            <w:vAlign w:val="center"/>
            <w:hideMark/>
          </w:tcPr>
          <w:p w14:paraId="36EA5D4C"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w:t>
            </w:r>
          </w:p>
        </w:tc>
        <w:tc>
          <w:tcPr>
            <w:tcW w:w="1904" w:type="pct"/>
            <w:tcBorders>
              <w:top w:val="single" w:sz="8" w:space="0" w:color="auto"/>
              <w:left w:val="single" w:sz="8" w:space="0" w:color="auto"/>
              <w:bottom w:val="single" w:sz="4" w:space="0" w:color="auto"/>
              <w:right w:val="single" w:sz="8" w:space="0" w:color="auto"/>
            </w:tcBorders>
            <w:vAlign w:val="center"/>
            <w:hideMark/>
          </w:tcPr>
          <w:p w14:paraId="5809FBA8" w14:textId="094E52D3" w:rsidR="003926C0" w:rsidRPr="002F5E9C" w:rsidRDefault="003926C0"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sz w:val="22"/>
                <w:szCs w:val="22"/>
                <w:lang w:eastAsia="zh-CN"/>
              </w:rPr>
            </w:pPr>
            <w:r w:rsidRPr="002F5E9C">
              <w:rPr>
                <w:rFonts w:eastAsia="SimSun"/>
                <w:sz w:val="22"/>
                <w:szCs w:val="22"/>
                <w:lang w:eastAsia="zh-CN"/>
              </w:rPr>
              <w:t>Описание вида разрешенного использования</w:t>
            </w:r>
          </w:p>
        </w:tc>
        <w:tc>
          <w:tcPr>
            <w:tcW w:w="1948" w:type="pct"/>
            <w:tcBorders>
              <w:top w:val="single" w:sz="8" w:space="0" w:color="auto"/>
              <w:left w:val="single" w:sz="8" w:space="0" w:color="auto"/>
              <w:bottom w:val="single" w:sz="8" w:space="0" w:color="auto"/>
              <w:right w:val="single" w:sz="8" w:space="0" w:color="auto"/>
            </w:tcBorders>
            <w:vAlign w:val="center"/>
            <w:hideMark/>
          </w:tcPr>
          <w:p w14:paraId="12084E13" w14:textId="3BEC5AD1" w:rsidR="003926C0" w:rsidRPr="002F5E9C" w:rsidRDefault="003926C0" w:rsidP="002F5E9C">
            <w:pPr>
              <w:keepLines w:val="0"/>
              <w:shd w:val="clear" w:color="auto" w:fill="FFFFFF" w:themeFill="background1"/>
              <w:tabs>
                <w:tab w:val="left" w:pos="2520"/>
              </w:tabs>
              <w:overflowPunct/>
              <w:autoSpaceDE/>
              <w:adjustRightInd/>
              <w:spacing w:line="240" w:lineRule="auto"/>
              <w:ind w:firstLine="34"/>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6FDCD380" w14:textId="77777777" w:rsidTr="003926C0">
        <w:trPr>
          <w:trHeight w:val="263"/>
        </w:trPr>
        <w:tc>
          <w:tcPr>
            <w:tcW w:w="1148" w:type="pct"/>
            <w:tcBorders>
              <w:top w:val="single" w:sz="4" w:space="0" w:color="auto"/>
              <w:left w:val="single" w:sz="8" w:space="0" w:color="auto"/>
              <w:bottom w:val="single" w:sz="4" w:space="0" w:color="auto"/>
              <w:right w:val="single" w:sz="8" w:space="0" w:color="auto"/>
            </w:tcBorders>
          </w:tcPr>
          <w:p w14:paraId="586296E6" w14:textId="4FD088EE" w:rsidR="001102B9" w:rsidRPr="002F5E9C" w:rsidRDefault="001102B9"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[2.7] – Обслуживание жилой застройки</w:t>
            </w:r>
          </w:p>
        </w:tc>
        <w:tc>
          <w:tcPr>
            <w:tcW w:w="1904" w:type="pct"/>
            <w:tcBorders>
              <w:top w:val="single" w:sz="4" w:space="0" w:color="auto"/>
              <w:left w:val="single" w:sz="8" w:space="0" w:color="auto"/>
              <w:bottom w:val="single" w:sz="4" w:space="0" w:color="auto"/>
              <w:right w:val="single" w:sz="8" w:space="0" w:color="auto"/>
            </w:tcBorders>
          </w:tcPr>
          <w:p w14:paraId="5943EB44" w14:textId="0E446221" w:rsidR="001102B9" w:rsidRPr="002F5E9C" w:rsidRDefault="001102B9" w:rsidP="002F5E9C">
            <w:pPr>
              <w:keepLines w:val="0"/>
              <w:shd w:val="clear" w:color="auto" w:fill="FFFFFF" w:themeFill="background1"/>
              <w:spacing w:line="240" w:lineRule="auto"/>
              <w:ind w:firstLine="0"/>
              <w:rPr>
                <w:sz w:val="22"/>
                <w:szCs w:val="22"/>
              </w:rPr>
            </w:pPr>
            <w:r w:rsidRPr="002F5E9C">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F5E9C">
                <w:rPr>
                  <w:sz w:val="22"/>
                  <w:szCs w:val="22"/>
                </w:rPr>
                <w:t>кодами 3.1</w:t>
              </w:r>
            </w:hyperlink>
            <w:r w:rsidRPr="002F5E9C">
              <w:rPr>
                <w:sz w:val="22"/>
                <w:szCs w:val="22"/>
              </w:rPr>
              <w:t xml:space="preserve">, </w:t>
            </w:r>
            <w:hyperlink w:anchor="sub_1032" w:history="1">
              <w:r w:rsidRPr="002F5E9C">
                <w:rPr>
                  <w:sz w:val="22"/>
                  <w:szCs w:val="22"/>
                </w:rPr>
                <w:t>3.2</w:t>
              </w:r>
            </w:hyperlink>
            <w:r w:rsidRPr="002F5E9C">
              <w:rPr>
                <w:sz w:val="22"/>
                <w:szCs w:val="22"/>
              </w:rPr>
              <w:t xml:space="preserve">, </w:t>
            </w:r>
            <w:hyperlink w:anchor="sub_1033" w:history="1">
              <w:r w:rsidRPr="002F5E9C">
                <w:rPr>
                  <w:sz w:val="22"/>
                  <w:szCs w:val="22"/>
                </w:rPr>
                <w:t>3.3</w:t>
              </w:r>
            </w:hyperlink>
            <w:r w:rsidRPr="002F5E9C">
              <w:rPr>
                <w:sz w:val="22"/>
                <w:szCs w:val="22"/>
              </w:rPr>
              <w:t xml:space="preserve">, </w:t>
            </w:r>
            <w:hyperlink w:anchor="sub_1034" w:history="1">
              <w:r w:rsidRPr="002F5E9C">
                <w:rPr>
                  <w:sz w:val="22"/>
                  <w:szCs w:val="22"/>
                </w:rPr>
                <w:t>3.4</w:t>
              </w:r>
            </w:hyperlink>
            <w:r w:rsidRPr="002F5E9C">
              <w:rPr>
                <w:sz w:val="22"/>
                <w:szCs w:val="22"/>
              </w:rPr>
              <w:t xml:space="preserve">, </w:t>
            </w:r>
            <w:hyperlink w:anchor="sub_1341" w:history="1">
              <w:r w:rsidRPr="002F5E9C">
                <w:rPr>
                  <w:sz w:val="22"/>
                  <w:szCs w:val="22"/>
                </w:rPr>
                <w:t>3.4.1</w:t>
              </w:r>
            </w:hyperlink>
            <w:r w:rsidRPr="002F5E9C">
              <w:rPr>
                <w:sz w:val="22"/>
                <w:szCs w:val="22"/>
              </w:rPr>
              <w:t xml:space="preserve">, </w:t>
            </w:r>
            <w:hyperlink w:anchor="sub_1351" w:history="1">
              <w:r w:rsidRPr="002F5E9C">
                <w:rPr>
                  <w:sz w:val="22"/>
                  <w:szCs w:val="22"/>
                </w:rPr>
                <w:t>3.5.1</w:t>
              </w:r>
            </w:hyperlink>
            <w:r w:rsidRPr="002F5E9C">
              <w:rPr>
                <w:sz w:val="22"/>
                <w:szCs w:val="22"/>
              </w:rPr>
              <w:t xml:space="preserve">, </w:t>
            </w:r>
            <w:hyperlink w:anchor="sub_1036" w:history="1">
              <w:r w:rsidRPr="002F5E9C">
                <w:rPr>
                  <w:sz w:val="22"/>
                  <w:szCs w:val="22"/>
                </w:rPr>
                <w:t>3.6</w:t>
              </w:r>
            </w:hyperlink>
            <w:r w:rsidRPr="002F5E9C">
              <w:rPr>
                <w:sz w:val="22"/>
                <w:szCs w:val="22"/>
              </w:rPr>
              <w:t xml:space="preserve">, </w:t>
            </w:r>
            <w:hyperlink w:anchor="sub_1037" w:history="1">
              <w:r w:rsidRPr="002F5E9C">
                <w:rPr>
                  <w:sz w:val="22"/>
                  <w:szCs w:val="22"/>
                </w:rPr>
                <w:t>3.7</w:t>
              </w:r>
            </w:hyperlink>
            <w:r w:rsidRPr="002F5E9C">
              <w:rPr>
                <w:sz w:val="22"/>
                <w:szCs w:val="22"/>
              </w:rPr>
              <w:t xml:space="preserve">, </w:t>
            </w:r>
            <w:hyperlink w:anchor="sub_13101" w:history="1">
              <w:r w:rsidRPr="002F5E9C">
                <w:rPr>
                  <w:sz w:val="22"/>
                  <w:szCs w:val="22"/>
                </w:rPr>
                <w:t>3.10.1</w:t>
              </w:r>
            </w:hyperlink>
            <w:r w:rsidRPr="002F5E9C">
              <w:rPr>
                <w:sz w:val="22"/>
                <w:szCs w:val="22"/>
              </w:rPr>
              <w:t xml:space="preserve">, </w:t>
            </w:r>
            <w:hyperlink w:anchor="sub_1041" w:history="1">
              <w:r w:rsidRPr="002F5E9C">
                <w:rPr>
                  <w:sz w:val="22"/>
                  <w:szCs w:val="22"/>
                </w:rPr>
                <w:t>4.1</w:t>
              </w:r>
            </w:hyperlink>
            <w:r w:rsidRPr="002F5E9C">
              <w:rPr>
                <w:sz w:val="22"/>
                <w:szCs w:val="22"/>
              </w:rPr>
              <w:t xml:space="preserve">, </w:t>
            </w:r>
            <w:hyperlink w:anchor="sub_1043" w:history="1">
              <w:r w:rsidRPr="002F5E9C">
                <w:rPr>
                  <w:sz w:val="22"/>
                  <w:szCs w:val="22"/>
                </w:rPr>
                <w:t>4.3</w:t>
              </w:r>
            </w:hyperlink>
            <w:r w:rsidRPr="002F5E9C">
              <w:rPr>
                <w:sz w:val="22"/>
                <w:szCs w:val="22"/>
              </w:rPr>
              <w:t xml:space="preserve">, </w:t>
            </w:r>
            <w:hyperlink w:anchor="sub_1044" w:history="1">
              <w:r w:rsidRPr="002F5E9C">
                <w:rPr>
                  <w:sz w:val="22"/>
                  <w:szCs w:val="22"/>
                </w:rPr>
                <w:t>4.4</w:t>
              </w:r>
            </w:hyperlink>
            <w:r w:rsidRPr="002F5E9C">
              <w:rPr>
                <w:sz w:val="22"/>
                <w:szCs w:val="22"/>
              </w:rPr>
              <w:t xml:space="preserve">, </w:t>
            </w:r>
            <w:hyperlink w:anchor="sub_1046" w:history="1">
              <w:r w:rsidRPr="002F5E9C">
                <w:rPr>
                  <w:sz w:val="22"/>
                  <w:szCs w:val="22"/>
                </w:rPr>
                <w:t>4.6</w:t>
              </w:r>
            </w:hyperlink>
            <w:r w:rsidRPr="002F5E9C">
              <w:rPr>
                <w:sz w:val="22"/>
                <w:szCs w:val="22"/>
              </w:rPr>
              <w:t xml:space="preserve">, </w:t>
            </w:r>
            <w:hyperlink w:anchor="sub_1512" w:history="1">
              <w:r w:rsidRPr="002F5E9C">
                <w:rPr>
                  <w:sz w:val="22"/>
                  <w:szCs w:val="22"/>
                </w:rPr>
                <w:t>5.1.2</w:t>
              </w:r>
            </w:hyperlink>
            <w:r w:rsidRPr="002F5E9C">
              <w:rPr>
                <w:sz w:val="22"/>
                <w:szCs w:val="22"/>
              </w:rPr>
              <w:t xml:space="preserve">, </w:t>
            </w:r>
            <w:hyperlink w:anchor="sub_1513" w:history="1">
              <w:r w:rsidRPr="002F5E9C">
                <w:rPr>
                  <w:sz w:val="22"/>
                  <w:szCs w:val="22"/>
                </w:rPr>
                <w:t>5.1.3</w:t>
              </w:r>
            </w:hyperlink>
            <w:r w:rsidRPr="002F5E9C">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48" w:type="pct"/>
            <w:vMerge w:val="restart"/>
            <w:tcBorders>
              <w:top w:val="single" w:sz="4" w:space="0" w:color="auto"/>
              <w:left w:val="single" w:sz="8" w:space="0" w:color="auto"/>
              <w:right w:val="single" w:sz="8" w:space="0" w:color="auto"/>
            </w:tcBorders>
            <w:vAlign w:val="center"/>
          </w:tcPr>
          <w:p w14:paraId="6121DE50" w14:textId="3AD2EBE9"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6B5A81B2"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0A2E7351" w14:textId="7466D42A"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 20 м</w:t>
            </w:r>
          </w:p>
          <w:p w14:paraId="330AA266" w14:textId="27E65322"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 процент застройки подземной части не регламентируется;</w:t>
            </w:r>
          </w:p>
          <w:p w14:paraId="3A04F0D5" w14:textId="77777777" w:rsidR="001102B9" w:rsidRPr="002F5E9C" w:rsidRDefault="001102B9" w:rsidP="002F5E9C">
            <w:pPr>
              <w:pStyle w:val="TableParagraph"/>
              <w:shd w:val="clear" w:color="auto" w:fill="FFFFFF" w:themeFill="background1"/>
              <w:ind w:left="107" w:right="134" w:firstLine="352"/>
            </w:pPr>
            <w:r w:rsidRPr="002F5E9C">
              <w:t>минимальный процент озеленения земельного участка – 15%;</w:t>
            </w:r>
          </w:p>
          <w:p w14:paraId="6A97E3AF"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60069547"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7799A36D" w14:textId="77777777" w:rsidR="001102B9" w:rsidRPr="002F5E9C" w:rsidRDefault="001102B9"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1F763F"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3E082D39"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5ABBB17B" w14:textId="77777777" w:rsidR="001102B9" w:rsidRPr="002F5E9C" w:rsidRDefault="001102B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2F5E9C">
              <w:rPr>
                <w:rFonts w:eastAsia="SimSun"/>
                <w:sz w:val="22"/>
                <w:szCs w:val="22"/>
                <w:lang w:eastAsia="zh-CN"/>
              </w:rPr>
              <w:lastRenderedPageBreak/>
              <w:t xml:space="preserve">существующем объеме здания) существующих объектов капитального строительства. </w:t>
            </w:r>
          </w:p>
          <w:p w14:paraId="6D94AA5A" w14:textId="77777777" w:rsidR="001102B9" w:rsidRPr="002F5E9C" w:rsidRDefault="001102B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1DA57742" w14:textId="7B582365" w:rsidR="001102B9" w:rsidRPr="002F5E9C" w:rsidRDefault="001102B9" w:rsidP="002F5E9C">
            <w:pPr>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F5E9C" w:rsidRPr="002F5E9C" w14:paraId="213EF443" w14:textId="77777777" w:rsidTr="003926C0">
        <w:trPr>
          <w:trHeight w:val="340"/>
        </w:trPr>
        <w:tc>
          <w:tcPr>
            <w:tcW w:w="1148" w:type="pct"/>
            <w:tcBorders>
              <w:top w:val="single" w:sz="4" w:space="0" w:color="auto"/>
              <w:left w:val="single" w:sz="8" w:space="0" w:color="auto"/>
              <w:bottom w:val="single" w:sz="4" w:space="0" w:color="auto"/>
              <w:right w:val="single" w:sz="8" w:space="0" w:color="auto"/>
            </w:tcBorders>
            <w:vAlign w:val="center"/>
          </w:tcPr>
          <w:p w14:paraId="2C1E033C" w14:textId="495FC3C5" w:rsidR="001102B9" w:rsidRPr="002F5E9C" w:rsidRDefault="001102B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[4.6] – </w:t>
            </w:r>
            <w:r w:rsidRPr="002F5E9C">
              <w:rPr>
                <w:sz w:val="22"/>
                <w:szCs w:val="22"/>
              </w:rPr>
              <w:t>Общественное питание</w:t>
            </w:r>
          </w:p>
        </w:tc>
        <w:tc>
          <w:tcPr>
            <w:tcW w:w="1904" w:type="pct"/>
            <w:tcBorders>
              <w:top w:val="single" w:sz="4" w:space="0" w:color="auto"/>
              <w:left w:val="single" w:sz="8" w:space="0" w:color="auto"/>
              <w:bottom w:val="single" w:sz="4" w:space="0" w:color="auto"/>
              <w:right w:val="single" w:sz="8" w:space="0" w:color="auto"/>
            </w:tcBorders>
            <w:vAlign w:val="center"/>
          </w:tcPr>
          <w:p w14:paraId="166EECEA" w14:textId="77777777" w:rsidR="001102B9" w:rsidRPr="002F5E9C" w:rsidRDefault="001102B9" w:rsidP="002F5E9C">
            <w:pPr>
              <w:keepLines w:val="0"/>
              <w:shd w:val="clear" w:color="auto" w:fill="FFFFFF" w:themeFill="background1"/>
              <w:spacing w:line="240" w:lineRule="auto"/>
              <w:ind w:firstLine="0"/>
              <w:rPr>
                <w:sz w:val="22"/>
                <w:szCs w:val="22"/>
              </w:rPr>
            </w:pPr>
            <w:r w:rsidRPr="002F5E9C">
              <w:rPr>
                <w:sz w:val="22"/>
                <w:szCs w:val="22"/>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1948" w:type="pct"/>
            <w:vMerge/>
            <w:tcBorders>
              <w:left w:val="single" w:sz="8" w:space="0" w:color="auto"/>
              <w:right w:val="single" w:sz="8" w:space="0" w:color="auto"/>
            </w:tcBorders>
            <w:vAlign w:val="center"/>
            <w:hideMark/>
          </w:tcPr>
          <w:p w14:paraId="11BD2B9E" w14:textId="4B2A4611" w:rsidR="001102B9" w:rsidRPr="002F5E9C" w:rsidRDefault="001102B9" w:rsidP="002F5E9C">
            <w:pPr>
              <w:keepLines w:val="0"/>
              <w:shd w:val="clear" w:color="auto" w:fill="FFFFFF" w:themeFill="background1"/>
              <w:tabs>
                <w:tab w:val="left" w:pos="1134"/>
              </w:tabs>
              <w:spacing w:line="240" w:lineRule="auto"/>
              <w:ind w:firstLine="426"/>
              <w:rPr>
                <w:sz w:val="22"/>
                <w:szCs w:val="22"/>
                <w:lang w:eastAsia="zh-CN"/>
              </w:rPr>
            </w:pPr>
          </w:p>
        </w:tc>
      </w:tr>
      <w:tr w:rsidR="002F5E9C" w:rsidRPr="002F5E9C" w14:paraId="0653EE75" w14:textId="77777777" w:rsidTr="003926C0">
        <w:trPr>
          <w:trHeight w:val="1202"/>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7A19" w14:textId="79E63E0B" w:rsidR="001102B9" w:rsidRPr="002F5E9C" w:rsidRDefault="001102B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[3.6] – </w:t>
            </w:r>
            <w:r w:rsidRPr="002F5E9C">
              <w:rPr>
                <w:sz w:val="22"/>
                <w:szCs w:val="22"/>
              </w:rPr>
              <w:t>Культурное развитие</w:t>
            </w:r>
          </w:p>
        </w:tc>
        <w:tc>
          <w:tcPr>
            <w:tcW w:w="190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6B1B6B1" w14:textId="77777777" w:rsidR="001102B9" w:rsidRPr="002F5E9C" w:rsidRDefault="001102B9" w:rsidP="002F5E9C">
            <w:pPr>
              <w:keepLines w:val="0"/>
              <w:shd w:val="clear" w:color="auto" w:fill="FFFFFF" w:themeFill="background1"/>
              <w:spacing w:line="240" w:lineRule="auto"/>
              <w:ind w:firstLine="0"/>
              <w:rPr>
                <w:sz w:val="22"/>
                <w:szCs w:val="22"/>
              </w:rPr>
            </w:pPr>
            <w:r w:rsidRPr="002F5E9C">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1948" w:type="pct"/>
            <w:vMerge/>
            <w:tcBorders>
              <w:left w:val="single" w:sz="8" w:space="0" w:color="auto"/>
              <w:right w:val="single" w:sz="8" w:space="0" w:color="auto"/>
            </w:tcBorders>
            <w:vAlign w:val="center"/>
            <w:hideMark/>
          </w:tcPr>
          <w:p w14:paraId="1ABAAB8D" w14:textId="2F8E0DC3" w:rsidR="001102B9" w:rsidRPr="002F5E9C" w:rsidRDefault="001102B9" w:rsidP="002F5E9C">
            <w:pPr>
              <w:keepLines w:val="0"/>
              <w:shd w:val="clear" w:color="auto" w:fill="FFFFFF" w:themeFill="background1"/>
              <w:spacing w:line="240" w:lineRule="auto"/>
              <w:jc w:val="left"/>
              <w:rPr>
                <w:sz w:val="22"/>
                <w:szCs w:val="22"/>
                <w:lang w:eastAsia="zh-CN"/>
              </w:rPr>
            </w:pPr>
          </w:p>
        </w:tc>
      </w:tr>
      <w:tr w:rsidR="002F5E9C" w:rsidRPr="002F5E9C" w14:paraId="088BE8E4" w14:textId="77777777" w:rsidTr="00CC4318">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tcPr>
          <w:p w14:paraId="2AC57A03" w14:textId="77777777" w:rsidR="001102B9" w:rsidRPr="002F5E9C" w:rsidRDefault="001102B9"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[4.1] - Деловое управление</w:t>
            </w:r>
          </w:p>
        </w:tc>
        <w:tc>
          <w:tcPr>
            <w:tcW w:w="1904" w:type="pct"/>
            <w:tcBorders>
              <w:top w:val="single" w:sz="4" w:space="0" w:color="auto"/>
              <w:left w:val="single" w:sz="4" w:space="0" w:color="auto"/>
              <w:bottom w:val="single" w:sz="4" w:space="0" w:color="auto"/>
              <w:right w:val="single" w:sz="8" w:space="0" w:color="auto"/>
            </w:tcBorders>
            <w:shd w:val="clear" w:color="auto" w:fill="auto"/>
          </w:tcPr>
          <w:p w14:paraId="74E68DB1" w14:textId="77777777" w:rsidR="001102B9" w:rsidRPr="002F5E9C" w:rsidRDefault="001102B9" w:rsidP="002F5E9C">
            <w:pPr>
              <w:keepLines w:val="0"/>
              <w:shd w:val="clear" w:color="auto" w:fill="FFFFFF" w:themeFill="background1"/>
              <w:spacing w:line="240" w:lineRule="auto"/>
              <w:ind w:firstLine="0"/>
              <w:rPr>
                <w:sz w:val="22"/>
                <w:szCs w:val="22"/>
              </w:rPr>
            </w:pPr>
            <w:r w:rsidRPr="002F5E9C">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8" w:type="pct"/>
            <w:vMerge/>
            <w:tcBorders>
              <w:left w:val="single" w:sz="8" w:space="0" w:color="auto"/>
              <w:right w:val="single" w:sz="8" w:space="0" w:color="auto"/>
            </w:tcBorders>
          </w:tcPr>
          <w:p w14:paraId="4BD6BFE1" w14:textId="1D0F53FF" w:rsidR="001102B9" w:rsidRPr="002F5E9C" w:rsidRDefault="001102B9" w:rsidP="002F5E9C">
            <w:pPr>
              <w:keepLines w:val="0"/>
              <w:shd w:val="clear" w:color="auto" w:fill="FFFFFF" w:themeFill="background1"/>
              <w:overflowPunct/>
              <w:autoSpaceDE/>
              <w:autoSpaceDN/>
              <w:adjustRightInd/>
              <w:spacing w:line="240" w:lineRule="auto"/>
              <w:ind w:firstLine="0"/>
              <w:jc w:val="left"/>
              <w:rPr>
                <w:sz w:val="22"/>
                <w:szCs w:val="22"/>
                <w:lang w:eastAsia="zh-CN"/>
              </w:rPr>
            </w:pPr>
          </w:p>
        </w:tc>
      </w:tr>
      <w:tr w:rsidR="002F5E9C" w:rsidRPr="002F5E9C" w14:paraId="62DCCC12" w14:textId="77777777" w:rsidTr="00CC4318">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720507FB" w14:textId="3B86654E" w:rsidR="001102B9" w:rsidRPr="002F5E9C" w:rsidRDefault="001102B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[3.10.1] - Амбулаторное ветеринарное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46102ED4" w14:textId="2DE940A5" w:rsidR="001102B9" w:rsidRPr="002F5E9C" w:rsidRDefault="001102B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1948" w:type="pct"/>
            <w:vMerge/>
            <w:tcBorders>
              <w:left w:val="single" w:sz="8" w:space="0" w:color="auto"/>
              <w:bottom w:val="single" w:sz="8" w:space="0" w:color="auto"/>
              <w:right w:val="single" w:sz="8" w:space="0" w:color="auto"/>
            </w:tcBorders>
          </w:tcPr>
          <w:p w14:paraId="75E16496" w14:textId="77777777" w:rsidR="001102B9" w:rsidRPr="002F5E9C" w:rsidRDefault="001102B9" w:rsidP="002F5E9C">
            <w:pPr>
              <w:keepLines w:val="0"/>
              <w:shd w:val="clear" w:color="auto" w:fill="FFFFFF" w:themeFill="background1"/>
              <w:overflowPunct/>
              <w:autoSpaceDE/>
              <w:autoSpaceDN/>
              <w:adjustRightInd/>
              <w:spacing w:line="240" w:lineRule="auto"/>
              <w:ind w:firstLine="0"/>
              <w:jc w:val="left"/>
              <w:rPr>
                <w:sz w:val="22"/>
                <w:szCs w:val="22"/>
                <w:lang w:eastAsia="zh-CN"/>
              </w:rPr>
            </w:pPr>
          </w:p>
        </w:tc>
      </w:tr>
      <w:tr w:rsidR="002F5E9C" w:rsidRPr="002F5E9C" w14:paraId="378FA600" w14:textId="77777777" w:rsidTr="003926C0">
        <w:trPr>
          <w:trHeight w:val="916"/>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0ACC5223" w14:textId="37C0046A" w:rsidR="003926C0" w:rsidRPr="002F5E9C" w:rsidRDefault="003926C0"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[3.2] - Социальное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5B77C2EF"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48" w:type="pct"/>
            <w:vMerge w:val="restart"/>
            <w:tcBorders>
              <w:top w:val="single" w:sz="8" w:space="0" w:color="auto"/>
              <w:left w:val="single" w:sz="4" w:space="0" w:color="auto"/>
              <w:right w:val="single" w:sz="8" w:space="0" w:color="auto"/>
            </w:tcBorders>
          </w:tcPr>
          <w:p w14:paraId="1C7E29D6" w14:textId="19565A50"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2F17B682"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3BC162CF"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 20м;</w:t>
            </w:r>
          </w:p>
          <w:p w14:paraId="04F860EA" w14:textId="281D4B0D"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47AAAFF3" w14:textId="1C98AB05" w:rsidR="003926C0" w:rsidRPr="002F5E9C" w:rsidRDefault="003926C0" w:rsidP="002F5E9C">
            <w:pPr>
              <w:pStyle w:val="TableParagraph"/>
              <w:shd w:val="clear" w:color="auto" w:fill="FFFFFF" w:themeFill="background1"/>
              <w:ind w:left="107" w:right="134" w:firstLine="352"/>
            </w:pPr>
            <w:r w:rsidRPr="002F5E9C">
              <w:t>минимальный процент озеленения земельного участка – 15%;</w:t>
            </w:r>
          </w:p>
          <w:p w14:paraId="7A2CC6EE"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22D88782" w14:textId="52FA3A4C"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D3D16AE"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7D34131"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2E78F322" w14:textId="0B56270C"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71141C44" w14:textId="05F86319"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2565EE5B" w14:textId="77777777" w:rsidR="003926C0" w:rsidRPr="002F5E9C" w:rsidRDefault="003926C0"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2F5E9C">
              <w:rPr>
                <w:rFonts w:eastAsia="SimSun"/>
                <w:sz w:val="22"/>
                <w:szCs w:val="22"/>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4FE7A92" w14:textId="0C56F3E5" w:rsidR="003926C0" w:rsidRPr="002F5E9C" w:rsidRDefault="003926C0"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B8D5065"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751F78C"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обустройство входа в виде крыльца или лестницы, изолированного от жилой части здания;</w:t>
            </w:r>
          </w:p>
          <w:p w14:paraId="4E92B34A"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6CF4FA44"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В жилых зданиях не допускается размещать:</w:t>
            </w:r>
          </w:p>
          <w:p w14:paraId="0D32017C"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встроенные котельные и насосные, за исключением крышных котельных;</w:t>
            </w:r>
          </w:p>
          <w:p w14:paraId="526FB269"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встроенные трансформаторные подстанции;</w:t>
            </w:r>
          </w:p>
          <w:p w14:paraId="221C411C"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30FA9648"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административные учреждения городского и поселкового значения;</w:t>
            </w:r>
          </w:p>
          <w:p w14:paraId="18640A19"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лечебные учреждения;</w:t>
            </w:r>
          </w:p>
          <w:p w14:paraId="50E40E90"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встроенные столовые, кафе и другие организации общественного питания с количеством посадочных мест более 50;</w:t>
            </w:r>
          </w:p>
          <w:p w14:paraId="580F8DF7"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общественные уборные;</w:t>
            </w:r>
          </w:p>
          <w:p w14:paraId="67C62CE5"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бюро ритуального обслуживания;</w:t>
            </w:r>
          </w:p>
          <w:p w14:paraId="38B54A2C"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магазины, мастерские, пункты и склады с огнеопасными и легковоспламеняющимися материалами;</w:t>
            </w:r>
          </w:p>
          <w:p w14:paraId="1DEB52ED"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67D918E0"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специализированные магазины и склады, эксплуатация которых может повлечь загрязнение территории и воздуха жилой застройки;</w:t>
            </w:r>
          </w:p>
          <w:p w14:paraId="0E9C2DDB"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специализированные рыбные магазины;</w:t>
            </w:r>
          </w:p>
          <w:p w14:paraId="1897F44A"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специализированные овощные магазины;</w:t>
            </w:r>
          </w:p>
          <w:p w14:paraId="18838A89"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бани, сауны, прачечные и химчистки, кроме приемных пунктов;</w:t>
            </w:r>
          </w:p>
          <w:p w14:paraId="09666079" w14:textId="7777777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танцевальные, спортивные залы, дискотеки, видеосалоны, за исключением тренажерных и фитнес-залов;</w:t>
            </w:r>
          </w:p>
        </w:tc>
      </w:tr>
      <w:tr w:rsidR="002F5E9C" w:rsidRPr="002F5E9C" w14:paraId="028671B3" w14:textId="77777777" w:rsidTr="003926C0">
        <w:trPr>
          <w:trHeight w:val="1786"/>
        </w:trPr>
        <w:tc>
          <w:tcPr>
            <w:tcW w:w="1148" w:type="pct"/>
            <w:tcBorders>
              <w:top w:val="single" w:sz="4" w:space="0" w:color="auto"/>
              <w:left w:val="single" w:sz="4" w:space="0" w:color="auto"/>
              <w:right w:val="single" w:sz="4" w:space="0" w:color="auto"/>
            </w:tcBorders>
            <w:shd w:val="clear" w:color="auto" w:fill="auto"/>
            <w:vAlign w:val="center"/>
          </w:tcPr>
          <w:p w14:paraId="7BB957BE" w14:textId="1086A33F" w:rsidR="003926C0" w:rsidRPr="002F5E9C" w:rsidRDefault="003926C0"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[3.4.1] - Амбулаторно-поликлиническое обслуживание</w:t>
            </w:r>
          </w:p>
        </w:tc>
        <w:tc>
          <w:tcPr>
            <w:tcW w:w="1904" w:type="pct"/>
            <w:tcBorders>
              <w:top w:val="single" w:sz="4" w:space="0" w:color="auto"/>
              <w:left w:val="single" w:sz="4" w:space="0" w:color="auto"/>
              <w:right w:val="single" w:sz="4" w:space="0" w:color="auto"/>
            </w:tcBorders>
            <w:shd w:val="clear" w:color="auto" w:fill="auto"/>
          </w:tcPr>
          <w:p w14:paraId="106820F7" w14:textId="6240C999"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8" w:type="pct"/>
            <w:vMerge/>
            <w:tcBorders>
              <w:top w:val="single" w:sz="8" w:space="0" w:color="auto"/>
              <w:left w:val="single" w:sz="4" w:space="0" w:color="auto"/>
              <w:right w:val="single" w:sz="8" w:space="0" w:color="auto"/>
            </w:tcBorders>
          </w:tcPr>
          <w:p w14:paraId="05C570D6" w14:textId="6BBF740A"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tc>
      </w:tr>
      <w:tr w:rsidR="002F5E9C" w:rsidRPr="002F5E9C" w14:paraId="21C1F06A" w14:textId="77777777" w:rsidTr="003926C0">
        <w:trPr>
          <w:trHeight w:val="1026"/>
        </w:trPr>
        <w:tc>
          <w:tcPr>
            <w:tcW w:w="1148" w:type="pct"/>
            <w:tcBorders>
              <w:top w:val="single" w:sz="4" w:space="0" w:color="auto"/>
              <w:left w:val="single" w:sz="4" w:space="0" w:color="auto"/>
              <w:bottom w:val="single" w:sz="4" w:space="0" w:color="auto"/>
              <w:right w:val="single" w:sz="4" w:space="0" w:color="auto"/>
            </w:tcBorders>
            <w:shd w:val="clear" w:color="auto" w:fill="auto"/>
          </w:tcPr>
          <w:p w14:paraId="1763731A" w14:textId="77777777" w:rsidR="003926C0" w:rsidRPr="002F5E9C" w:rsidRDefault="003926C0"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[3.3] - Бытовое обслуживание</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5D436A09"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1948" w:type="pct"/>
            <w:vMerge/>
            <w:tcBorders>
              <w:left w:val="single" w:sz="4" w:space="0" w:color="auto"/>
              <w:right w:val="single" w:sz="8" w:space="0" w:color="auto"/>
            </w:tcBorders>
          </w:tcPr>
          <w:p w14:paraId="7E47C0F2" w14:textId="12137395" w:rsidR="003926C0" w:rsidRPr="002F5E9C" w:rsidRDefault="003926C0" w:rsidP="002F5E9C">
            <w:pPr>
              <w:keepLines w:val="0"/>
              <w:shd w:val="clear" w:color="auto" w:fill="FFFFFF" w:themeFill="background1"/>
              <w:spacing w:line="240" w:lineRule="auto"/>
              <w:rPr>
                <w:rFonts w:eastAsia="SimSun"/>
                <w:sz w:val="22"/>
                <w:szCs w:val="22"/>
                <w:lang w:eastAsia="zh-CN"/>
              </w:rPr>
            </w:pPr>
          </w:p>
        </w:tc>
      </w:tr>
      <w:tr w:rsidR="002F5E9C" w:rsidRPr="002F5E9C" w14:paraId="52E47B38" w14:textId="77777777" w:rsidTr="003926C0">
        <w:trPr>
          <w:trHeight w:val="1188"/>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2830C696" w14:textId="77777777" w:rsidR="003926C0" w:rsidRPr="002F5E9C" w:rsidRDefault="003926C0" w:rsidP="002F5E9C">
            <w:pPr>
              <w:keepLines w:val="0"/>
              <w:shd w:val="clear" w:color="auto" w:fill="FFFFFF" w:themeFill="background1"/>
              <w:spacing w:line="240" w:lineRule="auto"/>
              <w:ind w:firstLine="0"/>
              <w:rPr>
                <w:rFonts w:eastAsia="SimSun"/>
                <w:sz w:val="22"/>
                <w:szCs w:val="22"/>
                <w:lang w:eastAsia="zh-CN"/>
              </w:rPr>
            </w:pPr>
            <w:bookmarkStart w:id="72" w:name="_Hlk30261407"/>
            <w:r w:rsidRPr="002F5E9C">
              <w:rPr>
                <w:rFonts w:eastAsia="SimSun"/>
                <w:sz w:val="22"/>
                <w:szCs w:val="22"/>
                <w:lang w:eastAsia="zh-CN"/>
              </w:rPr>
              <w:t>[</w:t>
            </w:r>
            <w:r w:rsidRPr="002F5E9C">
              <w:rPr>
                <w:sz w:val="22"/>
                <w:szCs w:val="22"/>
                <w:lang w:eastAsia="zh-CN"/>
              </w:rPr>
              <w:t>4.4</w:t>
            </w:r>
            <w:r w:rsidRPr="002F5E9C">
              <w:rPr>
                <w:rFonts w:eastAsia="SimSun"/>
                <w:sz w:val="22"/>
                <w:szCs w:val="22"/>
                <w:lang w:eastAsia="zh-CN"/>
              </w:rPr>
              <w:t>] - Магазины</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tcPr>
          <w:p w14:paraId="723F252E"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Объекты капитального строительства, предназначенные для продажи товаров, торговая площадь которых составляет до 5000 кв. м;</w:t>
            </w:r>
          </w:p>
        </w:tc>
        <w:tc>
          <w:tcPr>
            <w:tcW w:w="1948" w:type="pct"/>
            <w:vMerge/>
            <w:tcBorders>
              <w:left w:val="single" w:sz="4" w:space="0" w:color="auto"/>
              <w:bottom w:val="single" w:sz="4" w:space="0" w:color="auto"/>
              <w:right w:val="single" w:sz="8" w:space="0" w:color="auto"/>
            </w:tcBorders>
            <w:vAlign w:val="center"/>
          </w:tcPr>
          <w:p w14:paraId="7B825ADB" w14:textId="04224156" w:rsidR="003926C0" w:rsidRPr="002F5E9C" w:rsidRDefault="003926C0" w:rsidP="002F5E9C">
            <w:pPr>
              <w:keepLines w:val="0"/>
              <w:shd w:val="clear" w:color="auto" w:fill="FFFFFF" w:themeFill="background1"/>
              <w:spacing w:line="240" w:lineRule="auto"/>
              <w:rPr>
                <w:rFonts w:eastAsia="SimSun"/>
                <w:sz w:val="22"/>
                <w:szCs w:val="22"/>
                <w:lang w:eastAsia="zh-CN"/>
              </w:rPr>
            </w:pPr>
          </w:p>
        </w:tc>
      </w:tr>
      <w:bookmarkEnd w:id="72"/>
      <w:tr w:rsidR="002F5E9C" w:rsidRPr="002F5E9C" w14:paraId="66002F39" w14:textId="77777777" w:rsidTr="003926C0">
        <w:trPr>
          <w:trHeight w:val="340"/>
        </w:trPr>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125B1397" w14:textId="38D1A4A0" w:rsidR="003926C0" w:rsidRPr="002F5E9C" w:rsidRDefault="003926C0" w:rsidP="002F5E9C">
            <w:pPr>
              <w:keepLines w:val="0"/>
              <w:widowControl w:val="0"/>
              <w:shd w:val="clear" w:color="auto" w:fill="FFFFFF" w:themeFill="background1"/>
              <w:spacing w:line="240" w:lineRule="auto"/>
              <w:ind w:firstLine="0"/>
              <w:rPr>
                <w:rFonts w:eastAsia="SimSun"/>
                <w:sz w:val="22"/>
                <w:szCs w:val="22"/>
                <w:lang w:eastAsia="zh-CN"/>
              </w:rPr>
            </w:pPr>
            <w:r w:rsidRPr="002F5E9C">
              <w:rPr>
                <w:sz w:val="22"/>
                <w:szCs w:val="22"/>
              </w:rPr>
              <w:lastRenderedPageBreak/>
              <w:t>[3.5.1] - Дошкольное, начальное и среднее общее образование</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4B0B4273" w14:textId="5DA57274"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48" w:type="pct"/>
            <w:tcBorders>
              <w:top w:val="single" w:sz="4" w:space="0" w:color="auto"/>
              <w:left w:val="single" w:sz="4" w:space="0" w:color="auto"/>
              <w:bottom w:val="single" w:sz="4" w:space="0" w:color="auto"/>
              <w:right w:val="single" w:sz="4" w:space="0" w:color="auto"/>
            </w:tcBorders>
          </w:tcPr>
          <w:p w14:paraId="2F24AE4C" w14:textId="4A31EDA4"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100/15000 кв. м;</w:t>
            </w:r>
          </w:p>
          <w:p w14:paraId="2D3F7180" w14:textId="77777777"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максимальный процент: застройки участка – 50 %</w:t>
            </w:r>
          </w:p>
          <w:p w14:paraId="75F217CF" w14:textId="77777777"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-озеленение 30%-50%</w:t>
            </w:r>
          </w:p>
          <w:p w14:paraId="63885802" w14:textId="77777777"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Максимальная этажность</w:t>
            </w:r>
          </w:p>
          <w:p w14:paraId="00A52FA7" w14:textId="77777777"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 xml:space="preserve"> для дошкольных учреждений, школ и начального профессионального образования -4 этажа</w:t>
            </w:r>
          </w:p>
          <w:p w14:paraId="5C21D4DC" w14:textId="77777777"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прочие образовательные учреждения по заданию на проектирование с учетом сложившейся застройки;</w:t>
            </w:r>
          </w:p>
          <w:p w14:paraId="18EFE8CC" w14:textId="77777777"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минимальные отступы:</w:t>
            </w:r>
          </w:p>
          <w:p w14:paraId="46C29620" w14:textId="37C963EA"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-от фасадной границы земельного участка 10 м;</w:t>
            </w:r>
          </w:p>
          <w:p w14:paraId="5B842553" w14:textId="77777777" w:rsidR="003926C0" w:rsidRPr="002F5E9C" w:rsidRDefault="003926C0"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06366C" w14:textId="77777777" w:rsidR="003926C0" w:rsidRPr="002F5E9C" w:rsidRDefault="003926C0"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-от проездов 3 м;</w:t>
            </w:r>
          </w:p>
          <w:p w14:paraId="46EEE56E" w14:textId="39ABAA70" w:rsidR="003926C0" w:rsidRPr="002F5E9C" w:rsidRDefault="003926C0"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2CA908F" w14:textId="77777777" w:rsidR="003926C0" w:rsidRPr="002F5E9C" w:rsidRDefault="003926C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A011145" w14:textId="2018929F" w:rsidR="003926C0" w:rsidRPr="002F5E9C" w:rsidRDefault="003926C0"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3EDCF75" w14:textId="77777777" w:rsidTr="003926C0">
        <w:trPr>
          <w:trHeight w:val="340"/>
        </w:trPr>
        <w:tc>
          <w:tcPr>
            <w:tcW w:w="1148" w:type="pct"/>
            <w:tcBorders>
              <w:top w:val="single" w:sz="4" w:space="0" w:color="auto"/>
              <w:left w:val="single" w:sz="8" w:space="0" w:color="auto"/>
              <w:right w:val="single" w:sz="8" w:space="0" w:color="auto"/>
            </w:tcBorders>
            <w:shd w:val="clear" w:color="auto" w:fill="auto"/>
            <w:vAlign w:val="center"/>
          </w:tcPr>
          <w:p w14:paraId="1B2F2660" w14:textId="77777777" w:rsidR="003926C0" w:rsidRPr="002F5E9C" w:rsidRDefault="003926C0" w:rsidP="002F5E9C">
            <w:pPr>
              <w:keepLines w:val="0"/>
              <w:widowControl w:val="0"/>
              <w:shd w:val="clear" w:color="auto" w:fill="FFFFFF" w:themeFill="background1"/>
              <w:overflowPunct/>
              <w:autoSpaceDE/>
              <w:adjustRightInd/>
              <w:spacing w:line="240" w:lineRule="auto"/>
              <w:ind w:firstLine="0"/>
              <w:jc w:val="left"/>
              <w:rPr>
                <w:sz w:val="22"/>
                <w:szCs w:val="22"/>
              </w:rPr>
            </w:pPr>
            <w:r w:rsidRPr="002F5E9C">
              <w:rPr>
                <w:sz w:val="22"/>
                <w:szCs w:val="22"/>
              </w:rPr>
              <w:lastRenderedPageBreak/>
              <w:t>[2.1.1] - Малоэтажная многоквартирная жилая застройка</w:t>
            </w:r>
          </w:p>
        </w:tc>
        <w:tc>
          <w:tcPr>
            <w:tcW w:w="1904" w:type="pct"/>
            <w:tcBorders>
              <w:top w:val="single" w:sz="4" w:space="0" w:color="auto"/>
              <w:left w:val="single" w:sz="8" w:space="0" w:color="auto"/>
              <w:bottom w:val="single" w:sz="8" w:space="0" w:color="auto"/>
              <w:right w:val="single" w:sz="8" w:space="0" w:color="auto"/>
            </w:tcBorders>
            <w:shd w:val="clear" w:color="auto" w:fill="auto"/>
          </w:tcPr>
          <w:p w14:paraId="7AE00218"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малоэтажных многоквартирных домов (многоквартирные дома высотой до 4 этажей, включая мансардный);</w:t>
            </w:r>
          </w:p>
          <w:p w14:paraId="7EBD4F05"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pct"/>
            <w:tcBorders>
              <w:top w:val="single" w:sz="4" w:space="0" w:color="auto"/>
              <w:left w:val="single" w:sz="8" w:space="0" w:color="auto"/>
              <w:bottom w:val="single" w:sz="8" w:space="0" w:color="auto"/>
              <w:right w:val="single" w:sz="8" w:space="0" w:color="auto"/>
            </w:tcBorders>
            <w:shd w:val="clear" w:color="auto" w:fill="auto"/>
            <w:vAlign w:val="center"/>
          </w:tcPr>
          <w:p w14:paraId="3F8D8035" w14:textId="770F5D08" w:rsidR="003926C0" w:rsidRPr="002F5E9C" w:rsidRDefault="003926C0" w:rsidP="002F5E9C">
            <w:pPr>
              <w:keepLines w:val="0"/>
              <w:shd w:val="clear" w:color="auto" w:fill="FFFFFF" w:themeFill="background1"/>
              <w:suppressAutoHyphens/>
              <w:autoSpaceDN/>
              <w:adjustRightInd/>
              <w:spacing w:line="240" w:lineRule="auto"/>
              <w:ind w:left="34" w:firstLine="318"/>
              <w:textAlignment w:val="baseline"/>
              <w:rPr>
                <w:rFonts w:eastAsia="SimSun"/>
                <w:sz w:val="22"/>
                <w:szCs w:val="22"/>
                <w:lang w:eastAsia="zh-CN"/>
              </w:rPr>
            </w:pPr>
            <w:r w:rsidRPr="002F5E9C">
              <w:rPr>
                <w:rFonts w:eastAsia="SimSun"/>
                <w:sz w:val="22"/>
                <w:szCs w:val="22"/>
                <w:lang w:eastAsia="zh-CN"/>
              </w:rPr>
              <w:t>минимальная/максимальная площадь приквартирных земельных участков – 200/2000 кв. м;</w:t>
            </w:r>
          </w:p>
          <w:p w14:paraId="327C41CE" w14:textId="7F0E8D63" w:rsidR="003926C0" w:rsidRPr="002F5E9C" w:rsidRDefault="003926C0" w:rsidP="002F5E9C">
            <w:pPr>
              <w:keepLines w:val="0"/>
              <w:shd w:val="clear" w:color="auto" w:fill="FFFFFF" w:themeFill="background1"/>
              <w:overflowPunct/>
              <w:autoSpaceDE/>
              <w:adjustRightInd/>
              <w:spacing w:line="240" w:lineRule="auto"/>
              <w:ind w:left="34" w:firstLine="318"/>
              <w:jc w:val="left"/>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12 м;</w:t>
            </w:r>
          </w:p>
          <w:p w14:paraId="63F5396D" w14:textId="77777777" w:rsidR="003926C0" w:rsidRPr="002F5E9C" w:rsidRDefault="003926C0" w:rsidP="002F5E9C">
            <w:pPr>
              <w:keepLines w:val="0"/>
              <w:shd w:val="clear" w:color="auto" w:fill="FFFFFF" w:themeFill="background1"/>
              <w:overflowPunct/>
              <w:autoSpaceDE/>
              <w:adjustRightInd/>
              <w:spacing w:line="240" w:lineRule="auto"/>
              <w:ind w:left="34" w:firstLine="318"/>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51A8F046" w14:textId="77777777" w:rsidR="003926C0" w:rsidRPr="002F5E9C" w:rsidRDefault="003926C0" w:rsidP="002F5E9C">
            <w:pPr>
              <w:keepLines w:val="0"/>
              <w:shd w:val="clear" w:color="auto" w:fill="FFFFFF" w:themeFill="background1"/>
              <w:overflowPunct/>
              <w:autoSpaceDE/>
              <w:autoSpaceDN/>
              <w:adjustRightInd/>
              <w:spacing w:line="240" w:lineRule="auto"/>
              <w:ind w:left="34" w:firstLine="318"/>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 процент застройки подземной части не регламентируется;</w:t>
            </w:r>
          </w:p>
          <w:p w14:paraId="591699ED" w14:textId="77777777" w:rsidR="003926C0" w:rsidRPr="002F5E9C" w:rsidRDefault="003926C0" w:rsidP="002F5E9C">
            <w:pPr>
              <w:pStyle w:val="TableParagraph"/>
              <w:shd w:val="clear" w:color="auto" w:fill="FFFFFF" w:themeFill="background1"/>
              <w:ind w:left="34" w:right="134" w:firstLine="318"/>
            </w:pPr>
            <w:r w:rsidRPr="002F5E9C">
              <w:t>минимальный процент озеленения земельного участка – 15%;</w:t>
            </w:r>
          </w:p>
          <w:p w14:paraId="531BF389" w14:textId="77777777" w:rsidR="003926C0" w:rsidRPr="002F5E9C" w:rsidRDefault="003926C0" w:rsidP="002F5E9C">
            <w:pPr>
              <w:keepLines w:val="0"/>
              <w:shd w:val="clear" w:color="auto" w:fill="FFFFFF" w:themeFill="background1"/>
              <w:overflowPunct/>
              <w:autoSpaceDE/>
              <w:adjustRightInd/>
              <w:spacing w:line="240" w:lineRule="auto"/>
              <w:ind w:left="34" w:firstLine="318"/>
              <w:jc w:val="left"/>
              <w:rPr>
                <w:sz w:val="22"/>
                <w:szCs w:val="22"/>
              </w:rPr>
            </w:pPr>
            <w:r w:rsidRPr="002F5E9C">
              <w:rPr>
                <w:sz w:val="22"/>
                <w:szCs w:val="22"/>
              </w:rPr>
              <w:t>минимальные отступы:</w:t>
            </w:r>
          </w:p>
          <w:p w14:paraId="725AB1D2" w14:textId="7AC4E1D7" w:rsidR="003926C0" w:rsidRPr="002F5E9C" w:rsidRDefault="003926C0" w:rsidP="002F5E9C">
            <w:pPr>
              <w:keepLines w:val="0"/>
              <w:shd w:val="clear" w:color="auto" w:fill="FFFFFF" w:themeFill="background1"/>
              <w:overflowPunct/>
              <w:autoSpaceDE/>
              <w:adjustRightInd/>
              <w:spacing w:line="240" w:lineRule="auto"/>
              <w:ind w:left="34" w:firstLine="318"/>
              <w:jc w:val="left"/>
              <w:rPr>
                <w:sz w:val="22"/>
                <w:szCs w:val="22"/>
              </w:rPr>
            </w:pPr>
            <w:r w:rsidRPr="002F5E9C">
              <w:rPr>
                <w:sz w:val="22"/>
                <w:szCs w:val="22"/>
              </w:rPr>
              <w:t>-от фасадной границы земельного участка 5 м;</w:t>
            </w:r>
          </w:p>
          <w:p w14:paraId="0593392E" w14:textId="498F9EC3" w:rsidR="003926C0" w:rsidRPr="002F5E9C" w:rsidRDefault="003926C0" w:rsidP="002F5E9C">
            <w:pPr>
              <w:keepLines w:val="0"/>
              <w:shd w:val="clear" w:color="auto" w:fill="FFFFFF" w:themeFill="background1"/>
              <w:tabs>
                <w:tab w:val="left" w:pos="2520"/>
              </w:tabs>
              <w:overflowPunct/>
              <w:autoSpaceDE/>
              <w:adjustRightInd/>
              <w:spacing w:line="240" w:lineRule="auto"/>
              <w:ind w:firstLine="339"/>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C64CA70" w14:textId="77777777" w:rsidR="003926C0" w:rsidRPr="002F5E9C" w:rsidRDefault="003926C0" w:rsidP="002F5E9C">
            <w:pPr>
              <w:keepLines w:val="0"/>
              <w:shd w:val="clear" w:color="auto" w:fill="FFFFFF" w:themeFill="background1"/>
              <w:overflowPunct/>
              <w:autoSpaceDE/>
              <w:adjustRightInd/>
              <w:spacing w:line="240" w:lineRule="auto"/>
              <w:ind w:left="34" w:firstLine="318"/>
              <w:jc w:val="left"/>
              <w:rPr>
                <w:sz w:val="22"/>
                <w:szCs w:val="22"/>
              </w:rPr>
            </w:pPr>
            <w:r w:rsidRPr="002F5E9C">
              <w:rPr>
                <w:sz w:val="22"/>
                <w:szCs w:val="22"/>
              </w:rPr>
              <w:lastRenderedPageBreak/>
              <w:t>-от проездов 3 м;</w:t>
            </w:r>
          </w:p>
          <w:p w14:paraId="2CE7A21C" w14:textId="77777777" w:rsidR="003926C0" w:rsidRPr="002F5E9C" w:rsidRDefault="003926C0" w:rsidP="002F5E9C">
            <w:pPr>
              <w:keepLines w:val="0"/>
              <w:shd w:val="clear" w:color="auto" w:fill="FFFFFF" w:themeFill="background1"/>
              <w:tabs>
                <w:tab w:val="left" w:pos="1134"/>
              </w:tabs>
              <w:spacing w:line="240" w:lineRule="auto"/>
              <w:ind w:left="34" w:firstLine="318"/>
              <w:jc w:val="left"/>
              <w:rPr>
                <w:rFonts w:eastAsia="SimSun"/>
                <w:sz w:val="22"/>
                <w:szCs w:val="22"/>
                <w:lang w:eastAsia="zh-CN"/>
              </w:rPr>
            </w:pPr>
            <w:r w:rsidRPr="002F5E9C">
              <w:rPr>
                <w:sz w:val="22"/>
                <w:szCs w:val="22"/>
              </w:rPr>
              <w:t>- от границы смежного земельного участка –3м</w:t>
            </w:r>
            <w:r w:rsidRPr="002F5E9C">
              <w:rPr>
                <w:rFonts w:eastAsia="SimSun"/>
                <w:sz w:val="22"/>
                <w:szCs w:val="22"/>
                <w:lang w:eastAsia="zh-CN"/>
              </w:rPr>
              <w:t>.</w:t>
            </w:r>
          </w:p>
          <w:p w14:paraId="4D42CC9C" w14:textId="77777777" w:rsidR="003926C0" w:rsidRPr="002F5E9C" w:rsidRDefault="003926C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B6FBFC" w14:textId="16B05E9B" w:rsidR="003926C0" w:rsidRPr="002F5E9C" w:rsidRDefault="003926C0" w:rsidP="002F5E9C">
            <w:pPr>
              <w:keepLines w:val="0"/>
              <w:shd w:val="clear" w:color="auto" w:fill="FFFFFF" w:themeFill="background1"/>
              <w:tabs>
                <w:tab w:val="left" w:pos="1134"/>
              </w:tabs>
              <w:spacing w:line="240" w:lineRule="auto"/>
              <w:ind w:left="34" w:firstLine="318"/>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0403375" w14:textId="77777777" w:rsidTr="003926C0">
        <w:trPr>
          <w:trHeight w:val="340"/>
        </w:trPr>
        <w:tc>
          <w:tcPr>
            <w:tcW w:w="1148" w:type="pct"/>
            <w:tcBorders>
              <w:left w:val="single" w:sz="8" w:space="0" w:color="auto"/>
              <w:bottom w:val="single" w:sz="8" w:space="0" w:color="auto"/>
              <w:right w:val="single" w:sz="8" w:space="0" w:color="auto"/>
            </w:tcBorders>
            <w:shd w:val="clear" w:color="auto" w:fill="auto"/>
            <w:vAlign w:val="center"/>
          </w:tcPr>
          <w:p w14:paraId="153C9E56"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lastRenderedPageBreak/>
              <w:t>[2.3] - Блокированная жилая застройка</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094597D3" w14:textId="05F76EA8" w:rsidR="003926C0" w:rsidRPr="002F5E9C" w:rsidRDefault="0039120E" w:rsidP="002F5E9C">
            <w:pPr>
              <w:keepLines w:val="0"/>
              <w:shd w:val="clear" w:color="auto" w:fill="FFFFFF" w:themeFill="background1"/>
              <w:spacing w:line="240" w:lineRule="auto"/>
              <w:ind w:firstLine="0"/>
              <w:rPr>
                <w:rFonts w:eastAsia="Calibri"/>
                <w:sz w:val="22"/>
                <w:szCs w:val="22"/>
              </w:rPr>
            </w:pPr>
            <w:r w:rsidRPr="002F5E9C">
              <w:rPr>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4DDE343F" w14:textId="3D3D35AF"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60/8000 кв. м;</w:t>
            </w:r>
          </w:p>
          <w:p w14:paraId="6087305F" w14:textId="16E45EBD"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60/800 кв. м из расчета на один блок;</w:t>
            </w:r>
          </w:p>
          <w:p w14:paraId="3D57A466" w14:textId="6E688DAF"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8 м;</w:t>
            </w:r>
          </w:p>
          <w:p w14:paraId="664AA881" w14:textId="7777777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592F59B1" w14:textId="5C20A7D5"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A0A0354" w14:textId="77777777" w:rsidR="003926C0" w:rsidRPr="002F5E9C" w:rsidRDefault="003926C0"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90CCAC" w14:textId="7777777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36088F24" w14:textId="7777777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 от границ земельных участков - 0 м;</w:t>
            </w:r>
          </w:p>
          <w:p w14:paraId="01683BD0" w14:textId="7777777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максимальное количество надземных этажей зданий – 3 этажа (включая мансардный этаж);</w:t>
            </w:r>
          </w:p>
          <w:p w14:paraId="16CB44FA" w14:textId="75E573B3"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p w14:paraId="6172E51D" w14:textId="40B0374A"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0FCC750F" w14:textId="77777777" w:rsidR="003926C0" w:rsidRPr="002F5E9C" w:rsidRDefault="003926C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21D6F5" w14:textId="31B38D07" w:rsidR="003926C0" w:rsidRPr="002F5E9C" w:rsidRDefault="003926C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2C022E7" w14:textId="77777777" w:rsidTr="003926C0">
        <w:trPr>
          <w:trHeight w:val="3949"/>
        </w:trPr>
        <w:tc>
          <w:tcPr>
            <w:tcW w:w="1148" w:type="pct"/>
            <w:tcBorders>
              <w:top w:val="single" w:sz="4" w:space="0" w:color="auto"/>
              <w:left w:val="single" w:sz="8" w:space="0" w:color="auto"/>
              <w:bottom w:val="single" w:sz="4" w:space="0" w:color="auto"/>
              <w:right w:val="single" w:sz="8" w:space="0" w:color="auto"/>
            </w:tcBorders>
            <w:shd w:val="clear" w:color="auto" w:fill="auto"/>
          </w:tcPr>
          <w:p w14:paraId="308600E9" w14:textId="02596DB2" w:rsidR="003926C0" w:rsidRPr="002F5E9C" w:rsidRDefault="003926C0" w:rsidP="002F5E9C">
            <w:pPr>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1FDDBFEA" w14:textId="7582A013" w:rsidR="003926C0" w:rsidRPr="002F5E9C" w:rsidRDefault="003926C0" w:rsidP="002F5E9C">
            <w:pPr>
              <w:keepLines w:val="0"/>
              <w:shd w:val="clear" w:color="auto" w:fill="FFFFFF" w:themeFill="background1"/>
              <w:spacing w:line="240" w:lineRule="auto"/>
              <w:ind w:firstLine="0"/>
              <w:rPr>
                <w:sz w:val="22"/>
                <w:szCs w:val="22"/>
                <w:lang w:eastAsia="ar-SA"/>
              </w:rPr>
            </w:pPr>
            <w:r w:rsidRPr="002F5E9C">
              <w:rPr>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3063D049" w14:textId="12A6F6D5"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минимальная /максимальная площадь земельного участка:</w:t>
            </w:r>
          </w:p>
          <w:p w14:paraId="003A4B01" w14:textId="48BF610A"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10 /50000 кв. м.</w:t>
            </w:r>
          </w:p>
          <w:p w14:paraId="575C079B" w14:textId="77777777"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009C9F87" w14:textId="77777777"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w:t>
            </w:r>
          </w:p>
          <w:p w14:paraId="13A0B438" w14:textId="77777777"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максимальная высота зданий – 20м.</w:t>
            </w:r>
          </w:p>
          <w:p w14:paraId="172E8856" w14:textId="0F376C4D"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максимальный процент застройки участка – 60 %, процент застройки подземной части не регламентируется;</w:t>
            </w:r>
          </w:p>
          <w:p w14:paraId="6F310EDD" w14:textId="77777777" w:rsidR="003926C0" w:rsidRPr="002F5E9C" w:rsidRDefault="003926C0" w:rsidP="002F5E9C">
            <w:pPr>
              <w:pStyle w:val="TableParagraph"/>
              <w:shd w:val="clear" w:color="auto" w:fill="FFFFFF" w:themeFill="background1"/>
              <w:ind w:left="107" w:right="134" w:firstLine="351"/>
            </w:pPr>
            <w:r w:rsidRPr="002F5E9C">
              <w:t>минимальный процент озеленения земельного участка – 30%;</w:t>
            </w:r>
          </w:p>
          <w:p w14:paraId="48141EA5" w14:textId="77777777"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минимальные отступы:</w:t>
            </w:r>
          </w:p>
          <w:p w14:paraId="46E886D1" w14:textId="1BD3F43E"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 от фасадной границы земельного участка 5 м;</w:t>
            </w:r>
          </w:p>
          <w:p w14:paraId="5003BDF8" w14:textId="77777777" w:rsidR="003926C0" w:rsidRPr="002F5E9C" w:rsidRDefault="003926C0"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C58CBE1" w14:textId="77777777"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-от проездов 3 м;</w:t>
            </w:r>
          </w:p>
          <w:p w14:paraId="55925FC9" w14:textId="236CC431"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71C9EE9B" w14:textId="77777777" w:rsidR="003926C0" w:rsidRPr="002F5E9C" w:rsidRDefault="003926C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918429C" w14:textId="7F793752" w:rsidR="003926C0" w:rsidRPr="002F5E9C" w:rsidRDefault="003926C0" w:rsidP="002F5E9C">
            <w:pPr>
              <w:keepLines w:val="0"/>
              <w:shd w:val="clear" w:color="auto" w:fill="FFFFFF" w:themeFill="background1"/>
              <w:spacing w:line="240" w:lineRule="auto"/>
              <w:ind w:firstLine="351"/>
              <w:jc w:val="left"/>
              <w:rPr>
                <w:sz w:val="22"/>
                <w:szCs w:val="22"/>
                <w:lang w:eastAsia="ar-SA"/>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w:t>
            </w:r>
            <w:r w:rsidRPr="002F5E9C">
              <w:rPr>
                <w:rFonts w:eastAsia="SimSun"/>
                <w:sz w:val="22"/>
                <w:szCs w:val="22"/>
                <w:lang w:eastAsia="zh-CN"/>
              </w:rPr>
              <w:lastRenderedPageBreak/>
              <w:t>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7F63F9F" w14:textId="77777777" w:rsidTr="003926C0">
        <w:trPr>
          <w:trHeight w:val="3949"/>
        </w:trPr>
        <w:tc>
          <w:tcPr>
            <w:tcW w:w="1148" w:type="pct"/>
            <w:tcBorders>
              <w:top w:val="single" w:sz="4" w:space="0" w:color="auto"/>
              <w:left w:val="single" w:sz="8" w:space="0" w:color="auto"/>
              <w:bottom w:val="single" w:sz="4" w:space="0" w:color="auto"/>
              <w:right w:val="single" w:sz="8" w:space="0" w:color="auto"/>
            </w:tcBorders>
            <w:shd w:val="clear" w:color="auto" w:fill="auto"/>
          </w:tcPr>
          <w:p w14:paraId="35872353" w14:textId="65CA6C5B" w:rsidR="003C6010" w:rsidRPr="002F5E9C" w:rsidRDefault="003C6010" w:rsidP="002F5E9C">
            <w:pPr>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[5.0] - Отдых (рекреация)</w:t>
            </w:r>
          </w:p>
        </w:tc>
        <w:tc>
          <w:tcPr>
            <w:tcW w:w="1904" w:type="pct"/>
            <w:tcBorders>
              <w:top w:val="single" w:sz="8" w:space="0" w:color="auto"/>
              <w:left w:val="single" w:sz="8" w:space="0" w:color="auto"/>
              <w:bottom w:val="single" w:sz="8" w:space="0" w:color="auto"/>
              <w:right w:val="single" w:sz="8" w:space="0" w:color="auto"/>
            </w:tcBorders>
            <w:shd w:val="clear" w:color="auto" w:fill="auto"/>
            <w:vAlign w:val="center"/>
          </w:tcPr>
          <w:p w14:paraId="1C62E8CB" w14:textId="0100F073" w:rsidR="003C6010" w:rsidRPr="002F5E9C" w:rsidRDefault="003C6010" w:rsidP="002F5E9C">
            <w:pPr>
              <w:keepLines w:val="0"/>
              <w:shd w:val="clear" w:color="auto" w:fill="FFFFFF" w:themeFill="background1"/>
              <w:spacing w:line="240" w:lineRule="auto"/>
              <w:ind w:firstLine="0"/>
              <w:rPr>
                <w:sz w:val="22"/>
                <w:szCs w:val="22"/>
              </w:rPr>
            </w:pPr>
            <w:r w:rsidRPr="002F5E9C">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4417107E"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10-70000 кв. м;</w:t>
            </w:r>
          </w:p>
          <w:p w14:paraId="43E08DB6"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18A95417"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330BA915"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60%. </w:t>
            </w:r>
          </w:p>
          <w:p w14:paraId="61626358"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Минимальные отступы:</w:t>
            </w:r>
          </w:p>
          <w:p w14:paraId="168A0335"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47A9D2BC" w14:textId="77777777" w:rsidR="003C6010" w:rsidRPr="002F5E9C" w:rsidRDefault="003C6010"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063EE7"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-от проездов 3 м;</w:t>
            </w:r>
          </w:p>
          <w:p w14:paraId="5FA7FE21" w14:textId="77777777" w:rsidR="003C6010" w:rsidRPr="002F5E9C" w:rsidRDefault="003C6010"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4ACD2C80" w14:textId="77777777" w:rsidR="003C6010" w:rsidRPr="002F5E9C" w:rsidRDefault="003C6010"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w:t>
            </w:r>
            <w:r w:rsidRPr="002F5E9C">
              <w:rPr>
                <w:rFonts w:eastAsia="SimSun"/>
                <w:sz w:val="22"/>
                <w:szCs w:val="22"/>
                <w:lang w:eastAsia="zh-CN"/>
              </w:rPr>
              <w:lastRenderedPageBreak/>
              <w:t xml:space="preserve">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9896BB8" w14:textId="3C3115A6" w:rsidR="003C6010" w:rsidRPr="002F5E9C" w:rsidRDefault="003C601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7FBEC1A" w14:textId="77777777" w:rsidTr="003926C0">
        <w:trPr>
          <w:trHeight w:val="688"/>
        </w:trPr>
        <w:tc>
          <w:tcPr>
            <w:tcW w:w="1148" w:type="pct"/>
            <w:shd w:val="clear" w:color="auto" w:fill="auto"/>
            <w:vAlign w:val="center"/>
          </w:tcPr>
          <w:p w14:paraId="5C3365D7" w14:textId="622CC837" w:rsidR="003926C0" w:rsidRPr="002F5E9C" w:rsidRDefault="003926C0" w:rsidP="002F5E9C">
            <w:pPr>
              <w:shd w:val="clear" w:color="auto" w:fill="FFFFFF" w:themeFill="background1"/>
              <w:tabs>
                <w:tab w:val="left" w:pos="2520"/>
              </w:tabs>
              <w:spacing w:line="240" w:lineRule="auto"/>
              <w:ind w:firstLine="0"/>
              <w:rPr>
                <w:rFonts w:eastAsia="SimSun"/>
                <w:sz w:val="22"/>
                <w:szCs w:val="22"/>
                <w:lang w:eastAsia="zh-CN"/>
              </w:rPr>
            </w:pPr>
            <w:bookmarkStart w:id="73" w:name="_Hlk82005803"/>
            <w:r w:rsidRPr="002F5E9C">
              <w:rPr>
                <w:rFonts w:eastAsia="SimSun"/>
                <w:sz w:val="22"/>
                <w:szCs w:val="22"/>
                <w:lang w:eastAsia="zh-CN"/>
              </w:rPr>
              <w:lastRenderedPageBreak/>
              <w:t>[5.1.3] - Площадки для занятий спортом</w:t>
            </w:r>
          </w:p>
        </w:tc>
        <w:tc>
          <w:tcPr>
            <w:tcW w:w="1904" w:type="pct"/>
            <w:shd w:val="clear" w:color="auto" w:fill="auto"/>
            <w:vAlign w:val="center"/>
          </w:tcPr>
          <w:p w14:paraId="3AD6C797" w14:textId="6B09D060"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48" w:type="pct"/>
            <w:vMerge w:val="restart"/>
            <w:tcBorders>
              <w:top w:val="single" w:sz="8" w:space="0" w:color="auto"/>
              <w:left w:val="single" w:sz="8" w:space="0" w:color="auto"/>
              <w:right w:val="single" w:sz="8" w:space="0" w:color="auto"/>
            </w:tcBorders>
            <w:shd w:val="clear" w:color="auto" w:fill="auto"/>
            <w:vAlign w:val="center"/>
          </w:tcPr>
          <w:p w14:paraId="211CA94C" w14:textId="0F21517D" w:rsidR="003926C0" w:rsidRPr="002F5E9C" w:rsidRDefault="003926C0"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10- 50000 кв. м;</w:t>
            </w:r>
          </w:p>
          <w:p w14:paraId="63978A18" w14:textId="77777777" w:rsidR="003926C0" w:rsidRPr="002F5E9C" w:rsidRDefault="003926C0"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минимальные отступы:</w:t>
            </w:r>
          </w:p>
          <w:p w14:paraId="4799B17B" w14:textId="34EAF29E" w:rsidR="003926C0" w:rsidRPr="002F5E9C" w:rsidRDefault="003926C0"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6E3A91B3" w14:textId="77777777" w:rsidR="003926C0" w:rsidRPr="002F5E9C" w:rsidRDefault="003926C0"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-от проездов 3 м;</w:t>
            </w:r>
          </w:p>
          <w:p w14:paraId="57F46DF2" w14:textId="32347FF8" w:rsidR="003926C0" w:rsidRPr="002F5E9C" w:rsidRDefault="003926C0"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 xml:space="preserve">- от границы смежного земельного участка – </w:t>
            </w:r>
            <w:r w:rsidR="001F1E91" w:rsidRPr="002F5E9C">
              <w:rPr>
                <w:rFonts w:eastAsia="SimSun"/>
                <w:sz w:val="22"/>
                <w:szCs w:val="22"/>
                <w:lang w:eastAsia="zh-CN"/>
              </w:rPr>
              <w:t>1</w:t>
            </w:r>
            <w:r w:rsidRPr="002F5E9C">
              <w:rPr>
                <w:rFonts w:eastAsia="SimSun"/>
                <w:sz w:val="22"/>
                <w:szCs w:val="22"/>
                <w:lang w:eastAsia="zh-CN"/>
              </w:rPr>
              <w:t xml:space="preserve"> м.</w:t>
            </w:r>
          </w:p>
          <w:p w14:paraId="572AC8BC" w14:textId="77777777" w:rsidR="003926C0" w:rsidRPr="002F5E9C" w:rsidRDefault="003926C0"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1F63BCC0" w14:textId="77777777" w:rsidR="003926C0" w:rsidRPr="002F5E9C" w:rsidRDefault="003926C0"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- 25м;</w:t>
            </w:r>
          </w:p>
          <w:p w14:paraId="5CB3C791" w14:textId="504CCD2B"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90%.</w:t>
            </w:r>
          </w:p>
        </w:tc>
      </w:tr>
      <w:tr w:rsidR="002F5E9C" w:rsidRPr="002F5E9C" w14:paraId="24A94021" w14:textId="77777777" w:rsidTr="003926C0">
        <w:trPr>
          <w:trHeight w:val="1449"/>
        </w:trPr>
        <w:tc>
          <w:tcPr>
            <w:tcW w:w="1148" w:type="pct"/>
            <w:shd w:val="clear" w:color="auto" w:fill="auto"/>
            <w:vAlign w:val="center"/>
          </w:tcPr>
          <w:p w14:paraId="347E0F3D" w14:textId="728BF061" w:rsidR="003926C0" w:rsidRPr="002F5E9C" w:rsidRDefault="003926C0" w:rsidP="002F5E9C">
            <w:pPr>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[5.1.4] - Оборудованные площадки для занятий спортом</w:t>
            </w:r>
          </w:p>
        </w:tc>
        <w:tc>
          <w:tcPr>
            <w:tcW w:w="1904" w:type="pct"/>
            <w:shd w:val="clear" w:color="auto" w:fill="auto"/>
            <w:vAlign w:val="center"/>
          </w:tcPr>
          <w:p w14:paraId="631B5AE5" w14:textId="7D919CAA"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48" w:type="pct"/>
            <w:vMerge/>
            <w:tcBorders>
              <w:left w:val="single" w:sz="8" w:space="0" w:color="auto"/>
              <w:bottom w:val="single" w:sz="8" w:space="0" w:color="auto"/>
              <w:right w:val="single" w:sz="8" w:space="0" w:color="auto"/>
            </w:tcBorders>
            <w:shd w:val="clear" w:color="auto" w:fill="auto"/>
            <w:vAlign w:val="center"/>
          </w:tcPr>
          <w:p w14:paraId="2B7AE4D3" w14:textId="0A815284" w:rsidR="003926C0" w:rsidRPr="002F5E9C" w:rsidRDefault="003926C0" w:rsidP="002F5E9C">
            <w:pPr>
              <w:keepLines w:val="0"/>
              <w:shd w:val="clear" w:color="auto" w:fill="FFFFFF" w:themeFill="background1"/>
              <w:spacing w:line="240" w:lineRule="auto"/>
              <w:ind w:firstLine="351"/>
              <w:jc w:val="left"/>
              <w:rPr>
                <w:rFonts w:eastAsia="SimSun"/>
                <w:sz w:val="22"/>
                <w:szCs w:val="22"/>
                <w:lang w:eastAsia="zh-CN"/>
              </w:rPr>
            </w:pPr>
          </w:p>
        </w:tc>
      </w:tr>
      <w:tr w:rsidR="003926C0" w:rsidRPr="002F5E9C" w14:paraId="62BD74BC" w14:textId="77777777" w:rsidTr="003926C0">
        <w:trPr>
          <w:trHeight w:val="340"/>
        </w:trPr>
        <w:tc>
          <w:tcPr>
            <w:tcW w:w="1148" w:type="pct"/>
            <w:tcBorders>
              <w:top w:val="single" w:sz="4" w:space="0" w:color="auto"/>
              <w:left w:val="single" w:sz="8" w:space="0" w:color="auto"/>
              <w:bottom w:val="single" w:sz="4" w:space="0" w:color="auto"/>
              <w:right w:val="single" w:sz="8" w:space="0" w:color="auto"/>
            </w:tcBorders>
            <w:shd w:val="clear" w:color="auto" w:fill="auto"/>
          </w:tcPr>
          <w:p w14:paraId="6C7A9F32" w14:textId="77777777" w:rsidR="003926C0" w:rsidRPr="002F5E9C" w:rsidRDefault="003926C0" w:rsidP="002F5E9C">
            <w:pPr>
              <w:keepLines w:val="0"/>
              <w:shd w:val="clear" w:color="auto" w:fill="FFFFFF" w:themeFill="background1"/>
              <w:tabs>
                <w:tab w:val="left" w:pos="2520"/>
              </w:tabs>
              <w:overflowPunct/>
              <w:autoSpaceDE/>
              <w:adjustRightInd/>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1904" w:type="pct"/>
            <w:tcBorders>
              <w:top w:val="single" w:sz="8" w:space="0" w:color="auto"/>
              <w:left w:val="single" w:sz="8" w:space="0" w:color="auto"/>
              <w:bottom w:val="single" w:sz="8" w:space="0" w:color="auto"/>
              <w:right w:val="single" w:sz="8" w:space="0" w:color="auto"/>
            </w:tcBorders>
            <w:shd w:val="clear" w:color="auto" w:fill="auto"/>
          </w:tcPr>
          <w:p w14:paraId="373A232C" w14:textId="77777777" w:rsidR="003926C0" w:rsidRPr="002F5E9C" w:rsidRDefault="003926C0" w:rsidP="002F5E9C">
            <w:pPr>
              <w:keepLines w:val="0"/>
              <w:shd w:val="clear" w:color="auto" w:fill="FFFFFF" w:themeFill="background1"/>
              <w:spacing w:line="240" w:lineRule="auto"/>
              <w:ind w:firstLine="0"/>
              <w:rPr>
                <w:sz w:val="22"/>
                <w:szCs w:val="22"/>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tcPr>
          <w:p w14:paraId="4C6418F0" w14:textId="323BFC3C" w:rsidR="003926C0" w:rsidRPr="002F5E9C" w:rsidRDefault="003926C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371D93BE" w14:textId="77777777" w:rsidR="003926C0" w:rsidRPr="002F5E9C" w:rsidRDefault="003926C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04B9B0BA" w14:textId="77777777" w:rsidR="003926C0" w:rsidRPr="002F5E9C" w:rsidRDefault="003926C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bookmarkEnd w:id="73"/>
    </w:tbl>
    <w:p w14:paraId="66B157F2" w14:textId="77777777" w:rsidR="00245731" w:rsidRPr="002F5E9C" w:rsidRDefault="00245731" w:rsidP="002F5E9C">
      <w:pPr>
        <w:keepLines w:val="0"/>
        <w:shd w:val="clear" w:color="auto" w:fill="FFFFFF" w:themeFill="background1"/>
        <w:overflowPunct/>
        <w:autoSpaceDE/>
        <w:autoSpaceDN/>
        <w:adjustRightInd/>
        <w:spacing w:line="240" w:lineRule="auto"/>
        <w:ind w:firstLine="0"/>
        <w:jc w:val="left"/>
        <w:rPr>
          <w:rFonts w:eastAsia="SimSun"/>
          <w:sz w:val="24"/>
          <w:szCs w:val="24"/>
          <w:lang w:eastAsia="zh-CN"/>
        </w:rPr>
      </w:pPr>
    </w:p>
    <w:p w14:paraId="7C3DFE18" w14:textId="0B055598" w:rsidR="00400C0E" w:rsidRPr="002F5E9C" w:rsidRDefault="00400C0E" w:rsidP="002F5E9C">
      <w:pPr>
        <w:keepLines w:val="0"/>
        <w:shd w:val="clear" w:color="auto" w:fill="FFFFFF" w:themeFill="background1"/>
        <w:overflowPunct/>
        <w:autoSpaceDE/>
        <w:autoSpaceDN/>
        <w:adjustRightInd/>
        <w:spacing w:line="240" w:lineRule="auto"/>
        <w:ind w:firstLine="0"/>
        <w:jc w:val="center"/>
        <w:rPr>
          <w:rFonts w:eastAsia="SimSun"/>
          <w:sz w:val="24"/>
          <w:szCs w:val="24"/>
          <w:lang w:eastAsia="zh-CN"/>
        </w:rPr>
      </w:pPr>
      <w:r w:rsidRPr="002F5E9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149E450" w14:textId="77777777" w:rsidR="00400C0E" w:rsidRPr="002F5E9C" w:rsidRDefault="00400C0E" w:rsidP="002F5E9C">
      <w:pPr>
        <w:keepLines w:val="0"/>
        <w:shd w:val="clear" w:color="auto" w:fill="FFFFFF" w:themeFill="background1"/>
        <w:overflowPunct/>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2F5E9C" w:rsidRPr="002F5E9C" w14:paraId="6B0ACE91"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3AC8CC2C"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444D783E"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2B096027" w14:textId="77777777" w:rsidTr="00831E63">
        <w:trPr>
          <w:trHeight w:val="415"/>
        </w:trPr>
        <w:tc>
          <w:tcPr>
            <w:tcW w:w="3539" w:type="dxa"/>
            <w:tcBorders>
              <w:top w:val="single" w:sz="4" w:space="0" w:color="auto"/>
              <w:left w:val="single" w:sz="4" w:space="0" w:color="auto"/>
              <w:bottom w:val="single" w:sz="4" w:space="0" w:color="auto"/>
              <w:right w:val="single" w:sz="4" w:space="0" w:color="auto"/>
            </w:tcBorders>
            <w:vAlign w:val="center"/>
            <w:hideMark/>
          </w:tcPr>
          <w:p w14:paraId="18A38E09"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58C9E66"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Максимальное количество надземных этажей – не более 1 эт.</w:t>
            </w:r>
          </w:p>
          <w:p w14:paraId="0EA59290"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Общая площадь коллективных хранилищ сельскохозяйственных продуктов определяется из расчета 4 - 5 м</w:t>
            </w:r>
            <w:r w:rsidRPr="002F5E9C">
              <w:rPr>
                <w:rFonts w:eastAsia="SimSun"/>
                <w:sz w:val="22"/>
                <w:szCs w:val="22"/>
                <w:vertAlign w:val="superscript"/>
                <w:lang w:eastAsia="zh-CN"/>
              </w:rPr>
              <w:t>2</w:t>
            </w:r>
            <w:r w:rsidRPr="002F5E9C">
              <w:rPr>
                <w:rFonts w:eastAsia="SimSun"/>
                <w:sz w:val="22"/>
                <w:szCs w:val="22"/>
                <w:lang w:eastAsia="zh-CN"/>
              </w:rPr>
              <w:t xml:space="preserve"> на одну семью;</w:t>
            </w:r>
          </w:p>
          <w:p w14:paraId="00F45A2F" w14:textId="791F99E3"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39347592" w14:textId="3C23BAC1"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2C8F3A3B"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-от проездов 3 м;</w:t>
            </w:r>
          </w:p>
          <w:p w14:paraId="0DB9C6B9"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2F5E9C" w:rsidRPr="002F5E9C" w14:paraId="0039742D"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21BA93CF"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C5254C"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F3497D2" w14:textId="7F6ADA7A"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7FB12A81"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Максимальная высота – 6 м. </w:t>
            </w:r>
          </w:p>
          <w:p w14:paraId="4AB88130" w14:textId="06E44D01"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Общая площадь помещений - до 100 кв. м.</w:t>
            </w:r>
          </w:p>
          <w:p w14:paraId="2340DEB0"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Общая площадь теплиц – до 200 кв. м.</w:t>
            </w:r>
          </w:p>
          <w:p w14:paraId="0AABCE06"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Расстояние от хозяйственных построек до улиц и проездов не менее - 5 м.</w:t>
            </w:r>
          </w:p>
          <w:p w14:paraId="7C0B659D" w14:textId="29EB5DD8"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Расстояние от окон жилых комнат до стен </w:t>
            </w:r>
            <w:r w:rsidR="007A43E0" w:rsidRPr="002F5E9C">
              <w:rPr>
                <w:rFonts w:eastAsia="SimSun"/>
                <w:sz w:val="22"/>
                <w:szCs w:val="22"/>
                <w:lang w:eastAsia="zh-CN"/>
              </w:rPr>
              <w:t>смежного</w:t>
            </w:r>
            <w:r w:rsidRPr="002F5E9C">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5C462308"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9BAD26F"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F27AEB6"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10665369"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09AAE13"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0914DAF5"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020AA7F"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2F5E9C" w:rsidRPr="002F5E9C" w14:paraId="6A32B9B0"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372A9201"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7730064A"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lastRenderedPageBreak/>
              <w:t xml:space="preserve">для занятий физкультурой, для хозяйственных целей и выгула собак. </w:t>
            </w:r>
          </w:p>
          <w:p w14:paraId="086E4C95"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0A7CA1CF"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lastRenderedPageBreak/>
              <w:t>Минимально допустимое расстояние от окон жилых и общественных зданий до площадок:</w:t>
            </w:r>
          </w:p>
          <w:p w14:paraId="6A584615"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для игр детей дошкольного и младшего школьного возраста - не менее 12 м;</w:t>
            </w:r>
          </w:p>
          <w:p w14:paraId="57858332"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для отдыха взрослого населения - не менее 10 м;</w:t>
            </w:r>
          </w:p>
          <w:p w14:paraId="380700C3"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lastRenderedPageBreak/>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FB50C62"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для хозяйственных целей - не менее 20 м;</w:t>
            </w:r>
          </w:p>
          <w:p w14:paraId="5FA8F9BF"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для выгула собак - не менее 40 м;</w:t>
            </w:r>
          </w:p>
          <w:p w14:paraId="7081EED3"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43B3F7B5"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100 м </w:t>
            </w:r>
          </w:p>
        </w:tc>
      </w:tr>
      <w:tr w:rsidR="002F5E9C" w:rsidRPr="002F5E9C" w14:paraId="7D668B5C" w14:textId="77777777" w:rsidTr="00831E63">
        <w:trPr>
          <w:trHeight w:val="426"/>
        </w:trPr>
        <w:tc>
          <w:tcPr>
            <w:tcW w:w="3539" w:type="dxa"/>
            <w:tcBorders>
              <w:top w:val="single" w:sz="4" w:space="0" w:color="auto"/>
              <w:left w:val="single" w:sz="4" w:space="0" w:color="auto"/>
              <w:bottom w:val="single" w:sz="4" w:space="0" w:color="auto"/>
              <w:right w:val="single" w:sz="4" w:space="0" w:color="auto"/>
            </w:tcBorders>
          </w:tcPr>
          <w:p w14:paraId="2714B0C9" w14:textId="10E73844"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lastRenderedPageBreak/>
              <w:t>Площадки для сбора твердых бытовых отходов.</w:t>
            </w:r>
          </w:p>
        </w:tc>
        <w:tc>
          <w:tcPr>
            <w:tcW w:w="11624" w:type="dxa"/>
            <w:tcBorders>
              <w:top w:val="single" w:sz="4" w:space="0" w:color="auto"/>
              <w:left w:val="single" w:sz="4" w:space="0" w:color="auto"/>
              <w:bottom w:val="single" w:sz="4" w:space="0" w:color="auto"/>
              <w:right w:val="single" w:sz="4" w:space="0" w:color="auto"/>
            </w:tcBorders>
            <w:hideMark/>
          </w:tcPr>
          <w:p w14:paraId="5FCED05B"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C1C1BE3"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r w:rsidR="002F5E9C" w:rsidRPr="002F5E9C" w14:paraId="5C0B99CD"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61FD3597"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49FDD4B8" w14:textId="3D0F5621"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Расстояние от </w:t>
            </w:r>
            <w:r w:rsidR="007A43E0" w:rsidRPr="002F5E9C">
              <w:rPr>
                <w:rFonts w:eastAsia="SimSun"/>
                <w:sz w:val="22"/>
                <w:szCs w:val="22"/>
                <w:lang w:eastAsia="zh-CN"/>
              </w:rPr>
              <w:t>смежного</w:t>
            </w:r>
            <w:r w:rsidRPr="002F5E9C">
              <w:rPr>
                <w:rFonts w:eastAsia="SimSun"/>
                <w:sz w:val="22"/>
                <w:szCs w:val="22"/>
                <w:lang w:eastAsia="zh-CN"/>
              </w:rPr>
              <w:t xml:space="preserve"> жилого дома не менее - 8 м.</w:t>
            </w:r>
          </w:p>
          <w:p w14:paraId="29D68225"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Расстояние от красной линии не менее - 10 м. </w:t>
            </w:r>
          </w:p>
          <w:p w14:paraId="254B7D1D"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Расстояние от границы смежного земельного участка не менее - 4 м.</w:t>
            </w:r>
          </w:p>
        </w:tc>
      </w:tr>
      <w:tr w:rsidR="002F5E9C" w:rsidRPr="002F5E9C" w14:paraId="7EA7B037"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44182643"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D80BB8B" w14:textId="77777777" w:rsidR="00400C0E" w:rsidRPr="002F5E9C" w:rsidRDefault="00400C0E"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02201D67" w14:textId="40D6CB2F" w:rsidR="00BA1455" w:rsidRPr="002F5E9C" w:rsidRDefault="00C94BFA"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2514AFCB" w14:textId="77777777" w:rsidR="004A6C7A" w:rsidRPr="002F5E9C" w:rsidRDefault="004A6C7A"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A8BB24" w14:textId="502BBBA3"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w:t>
      </w:r>
    </w:p>
    <w:p w14:paraId="55202DFE"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4E9141EA"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359A8347"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Расстояние до фасадной границы земельного участка:</w:t>
      </w:r>
    </w:p>
    <w:p w14:paraId="03AB0966"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53942FEC"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2) от Пожарных депо - 10 м (15 м - для депо </w:t>
      </w:r>
      <w:r w:rsidRPr="002F5E9C">
        <w:rPr>
          <w:rFonts w:eastAsia="SimSun"/>
          <w:sz w:val="24"/>
          <w:szCs w:val="24"/>
          <w:lang w:val="en-US" w:eastAsia="zh-CN"/>
        </w:rPr>
        <w:t>I</w:t>
      </w:r>
      <w:r w:rsidRPr="002F5E9C">
        <w:rPr>
          <w:rFonts w:eastAsia="SimSun"/>
          <w:sz w:val="24"/>
          <w:szCs w:val="24"/>
          <w:lang w:eastAsia="zh-CN"/>
        </w:rPr>
        <w:t xml:space="preserve"> типа);</w:t>
      </w:r>
    </w:p>
    <w:p w14:paraId="76FF4E77" w14:textId="21E68A62"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3B72345A"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274F23C2"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221B92C2" w14:textId="3F1BC15F"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6D6341A" w14:textId="4877C23B" w:rsidR="005B4E9D" w:rsidRPr="002F5E9C" w:rsidRDefault="005B4E9D" w:rsidP="002F5E9C">
      <w:pPr>
        <w:keepLines w:val="0"/>
        <w:shd w:val="clear" w:color="auto" w:fill="FFFFFF" w:themeFill="background1"/>
        <w:overflowPunct/>
        <w:autoSpaceDE/>
        <w:adjustRightInd/>
        <w:spacing w:line="240" w:lineRule="auto"/>
        <w:ind w:firstLine="426"/>
        <w:rPr>
          <w:rFonts w:eastAsia="Arial" w:cs="Courier New"/>
          <w:kern w:val="1"/>
          <w:sz w:val="24"/>
          <w:szCs w:val="24"/>
          <w:lang w:eastAsia="zh-CN"/>
        </w:rPr>
      </w:pPr>
      <w:r w:rsidRPr="002F5E9C">
        <w:rPr>
          <w:rFonts w:eastAsia="Arial" w:cs="Courier New"/>
          <w:kern w:val="1"/>
          <w:sz w:val="24"/>
          <w:szCs w:val="24"/>
          <w:lang w:eastAsia="zh-CN"/>
        </w:rPr>
        <w:lastRenderedPageBreak/>
        <w:t xml:space="preserve">В сложившейся существующей застройке по ул. Красной, Мира, Фрунзе, Карла Маркса, Пурыхина, Выселковской, Коммунистической, Садовой, </w:t>
      </w:r>
      <w:r w:rsidR="007404F9" w:rsidRPr="002F5E9C">
        <w:rPr>
          <w:rFonts w:eastAsia="Arial" w:cs="Courier New"/>
          <w:kern w:val="1"/>
          <w:sz w:val="24"/>
          <w:szCs w:val="24"/>
          <w:lang w:eastAsia="zh-CN"/>
        </w:rPr>
        <w:t>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2F5E9C">
        <w:rPr>
          <w:rFonts w:eastAsia="Arial" w:cs="Courier New"/>
          <w:kern w:val="1"/>
          <w:sz w:val="24"/>
          <w:szCs w:val="24"/>
          <w:lang w:eastAsia="zh-CN"/>
        </w:rPr>
        <w:t>.</w:t>
      </w:r>
    </w:p>
    <w:p w14:paraId="16D9E8AE" w14:textId="0B3FC0DB"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0C02AA3"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730775F" w14:textId="7F59DDB2"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приквартирного участка расстояния по санитарно-бытовым условиям должны быть не менее:</w:t>
      </w:r>
    </w:p>
    <w:p w14:paraId="09604E48"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усадебного одно-, двухквартирного и блокированного дома - 3 м;</w:t>
      </w:r>
    </w:p>
    <w:p w14:paraId="4EA7E0AB"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высокорослых деревьев - 4 м;</w:t>
      </w:r>
    </w:p>
    <w:p w14:paraId="1962E906"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среднерослых деревьев - 2 м;</w:t>
      </w:r>
    </w:p>
    <w:p w14:paraId="02924A0C"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кустарника - 1 м.</w:t>
      </w:r>
    </w:p>
    <w:p w14:paraId="412F710C" w14:textId="0F64504E"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составляет не менее:</w:t>
      </w:r>
    </w:p>
    <w:p w14:paraId="5410A62A"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1,0 м - для одноэтажного жилого дома;</w:t>
      </w:r>
    </w:p>
    <w:p w14:paraId="1DC36AB5"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1,5 м - для двухэтажного жилого дома;</w:t>
      </w:r>
    </w:p>
    <w:p w14:paraId="6CE1663C"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E1C0CC0"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p>
    <w:p w14:paraId="3521EC74"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7178FBA6"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5B0385" w14:textId="727AD5A8"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2F5E9C">
        <w:rPr>
          <w:rFonts w:eastAsia="SimSun"/>
          <w:sz w:val="24"/>
          <w:szCs w:val="24"/>
          <w:lang w:eastAsia="zh-CN"/>
        </w:rPr>
        <w:t>смежного</w:t>
      </w:r>
      <w:r w:rsidRPr="002F5E9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3A2D4AA"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8C5654F"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7CC6297"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p>
    <w:p w14:paraId="66EEFAFE"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791FCEB1"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2F5E9C">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495622"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C96C5" w14:textId="77777777" w:rsidR="00332FF5" w:rsidRPr="002F5E9C" w:rsidRDefault="00332FF5"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7B0BDF0" w14:textId="2374C267" w:rsidR="00332FF5" w:rsidRPr="002F5E9C" w:rsidRDefault="00332FF5"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w:t>
      </w:r>
      <w:r w:rsidR="001D2BD9" w:rsidRPr="002F5E9C">
        <w:rPr>
          <w:rFonts w:eastAsia="SimSun"/>
          <w:sz w:val="24"/>
          <w:szCs w:val="24"/>
          <w:lang w:eastAsia="zh-CN"/>
        </w:rPr>
        <w:t xml:space="preserve"> </w:t>
      </w:r>
      <w:r w:rsidRPr="002F5E9C">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27366C4" w14:textId="6E059910" w:rsidR="00332FF5" w:rsidRPr="002F5E9C" w:rsidRDefault="00332FF5"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2)</w:t>
      </w:r>
      <w:r w:rsidR="001D2BD9" w:rsidRPr="002F5E9C">
        <w:rPr>
          <w:rFonts w:eastAsia="SimSun"/>
          <w:sz w:val="24"/>
          <w:szCs w:val="24"/>
          <w:lang w:eastAsia="zh-CN"/>
        </w:rPr>
        <w:t xml:space="preserve"> </w:t>
      </w:r>
      <w:r w:rsidRPr="002F5E9C">
        <w:rPr>
          <w:rFonts w:eastAsia="SimSun"/>
          <w:sz w:val="24"/>
          <w:szCs w:val="24"/>
          <w:lang w:eastAsia="zh-CN"/>
        </w:rPr>
        <w:t>использование сточных вод в целях регулирования плодородия почв;</w:t>
      </w:r>
    </w:p>
    <w:p w14:paraId="503A7173" w14:textId="601E887F" w:rsidR="00332FF5" w:rsidRPr="002F5E9C" w:rsidRDefault="00332FF5"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3)</w:t>
      </w:r>
      <w:r w:rsidR="001D2BD9" w:rsidRPr="002F5E9C">
        <w:rPr>
          <w:rFonts w:eastAsia="SimSun"/>
          <w:sz w:val="24"/>
          <w:szCs w:val="24"/>
          <w:lang w:eastAsia="zh-CN"/>
        </w:rPr>
        <w:t xml:space="preserve"> </w:t>
      </w:r>
      <w:r w:rsidRPr="002F5E9C">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9E1F379" w14:textId="4955CD98" w:rsidR="00332FF5" w:rsidRPr="002F5E9C" w:rsidRDefault="00332FF5"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4)</w:t>
      </w:r>
      <w:r w:rsidR="001D2BD9" w:rsidRPr="002F5E9C">
        <w:rPr>
          <w:rFonts w:eastAsia="SimSun"/>
          <w:sz w:val="24"/>
          <w:szCs w:val="24"/>
          <w:lang w:eastAsia="zh-CN"/>
        </w:rPr>
        <w:t xml:space="preserve"> </w:t>
      </w:r>
      <w:r w:rsidRPr="002F5E9C">
        <w:rPr>
          <w:rFonts w:eastAsia="SimSun"/>
          <w:sz w:val="24"/>
          <w:szCs w:val="24"/>
          <w:lang w:eastAsia="zh-CN"/>
        </w:rPr>
        <w:t>осуществление авиационных мер по борьбе с вредными организмами.</w:t>
      </w:r>
    </w:p>
    <w:p w14:paraId="10139988" w14:textId="61EF717F"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5AF5A8D5" w14:textId="77777777" w:rsidR="004A6C7A" w:rsidRPr="002F5E9C" w:rsidRDefault="004A6C7A"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5AD696"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E6FEDA"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8CBBA2C"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AB2270A"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5F908A9D"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47229D06" w14:textId="77777777" w:rsidR="004A6C7A" w:rsidRPr="002F5E9C" w:rsidRDefault="004A6C7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5EECFEA" w14:textId="77777777" w:rsidR="004A6C7A" w:rsidRPr="002F5E9C" w:rsidRDefault="004A6C7A" w:rsidP="002F5E9C">
      <w:pPr>
        <w:keepLines w:val="0"/>
        <w:shd w:val="clear" w:color="auto" w:fill="FFFFFF" w:themeFill="background1"/>
        <w:overflowPunct/>
        <w:spacing w:line="240" w:lineRule="auto"/>
        <w:ind w:firstLine="426"/>
        <w:rPr>
          <w:rFonts w:eastAsia="SimSun"/>
          <w:sz w:val="24"/>
          <w:szCs w:val="24"/>
          <w:lang w:eastAsia="zh-CN"/>
        </w:rPr>
      </w:pPr>
    </w:p>
    <w:p w14:paraId="05AB0A98" w14:textId="77777777" w:rsidR="00BA1455" w:rsidRPr="002F5E9C" w:rsidRDefault="00BA145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814D4BB" w14:textId="1577BD1B" w:rsidR="00B964E6" w:rsidRPr="002F5E9C" w:rsidRDefault="008507D1"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r w:rsidRPr="002F5E9C">
        <w:rPr>
          <w:sz w:val="24"/>
          <w:szCs w:val="24"/>
        </w:rPr>
        <w:br w:type="page"/>
      </w:r>
      <w:bookmarkStart w:id="74" w:name="_Toc114646500"/>
      <w:r w:rsidR="00B964E6" w:rsidRPr="002F5E9C">
        <w:rPr>
          <w:rFonts w:ascii="Times New Roman" w:eastAsia="SimSun" w:hAnsi="Times New Roman"/>
          <w:b w:val="0"/>
          <w:sz w:val="24"/>
          <w:szCs w:val="24"/>
          <w:u w:val="single"/>
          <w:lang w:eastAsia="zh-CN"/>
        </w:rPr>
        <w:lastRenderedPageBreak/>
        <w:t>Ж – 1Б. Зона застройки индивидуальными жилыми домами с содержанием домашнего скота и птицы.</w:t>
      </w:r>
      <w:bookmarkEnd w:id="74"/>
    </w:p>
    <w:p w14:paraId="7231C619" w14:textId="337EF84C" w:rsidR="00B964E6" w:rsidRPr="002F5E9C" w:rsidRDefault="00B964E6" w:rsidP="002F5E9C">
      <w:pPr>
        <w:keepLines w:val="0"/>
        <w:widowControl w:val="0"/>
        <w:shd w:val="clear" w:color="auto" w:fill="FFFFFF" w:themeFill="background1"/>
        <w:overflowPunct/>
        <w:autoSpaceDE/>
        <w:autoSpaceDN/>
        <w:adjustRightInd/>
        <w:spacing w:line="240" w:lineRule="auto"/>
        <w:ind w:firstLine="426"/>
        <w:rPr>
          <w:i/>
          <w:iCs/>
          <w:sz w:val="24"/>
          <w:szCs w:val="24"/>
        </w:rPr>
      </w:pPr>
      <w:r w:rsidRPr="002F5E9C">
        <w:rPr>
          <w:i/>
          <w:iCs/>
          <w:sz w:val="24"/>
          <w:szCs w:val="24"/>
        </w:rPr>
        <w:t>Зона индивидуальной жилой застройки Ж-1 Б выделена для обеспечения правовых,</w:t>
      </w:r>
      <w:r w:rsidRPr="002F5E9C">
        <w:rPr>
          <w:i/>
          <w:sz w:val="24"/>
          <w:szCs w:val="24"/>
        </w:rPr>
        <w:t xml:space="preserve"> социальных,</w:t>
      </w:r>
      <w:r w:rsidR="00796905" w:rsidRPr="002F5E9C">
        <w:rPr>
          <w:i/>
          <w:sz w:val="24"/>
          <w:szCs w:val="24"/>
        </w:rPr>
        <w:t xml:space="preserve"> </w:t>
      </w:r>
      <w:r w:rsidRPr="002F5E9C">
        <w:rPr>
          <w:i/>
          <w:sz w:val="24"/>
          <w:szCs w:val="24"/>
        </w:rPr>
        <w:t>культурных</w:t>
      </w:r>
      <w:r w:rsidRPr="002F5E9C">
        <w:rPr>
          <w:i/>
          <w:iCs/>
          <w:sz w:val="24"/>
          <w:szCs w:val="24"/>
        </w:rPr>
        <w:t>,</w:t>
      </w:r>
      <w:r w:rsidR="00796905" w:rsidRPr="002F5E9C">
        <w:rPr>
          <w:i/>
          <w:iCs/>
          <w:sz w:val="24"/>
          <w:szCs w:val="24"/>
        </w:rPr>
        <w:t xml:space="preserve"> </w:t>
      </w:r>
      <w:r w:rsidRPr="002F5E9C">
        <w:rPr>
          <w:i/>
          <w:sz w:val="24"/>
          <w:szCs w:val="24"/>
        </w:rPr>
        <w:t>бытовых</w:t>
      </w:r>
      <w:r w:rsidRPr="002F5E9C">
        <w:rPr>
          <w:i/>
          <w:iCs/>
          <w:sz w:val="24"/>
          <w:szCs w:val="24"/>
        </w:rPr>
        <w:t xml:space="preserve"> условий формирования жилых районов из отдельно стоящих </w:t>
      </w:r>
      <w:r w:rsidRPr="002F5E9C">
        <w:rPr>
          <w:i/>
          <w:sz w:val="24"/>
          <w:szCs w:val="24"/>
        </w:rPr>
        <w:t>индивидуальных</w:t>
      </w:r>
      <w:r w:rsidRPr="002F5E9C">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7A89A7D0" w14:textId="77777777" w:rsidR="00B964E6" w:rsidRPr="002F5E9C" w:rsidRDefault="00B964E6" w:rsidP="002F5E9C">
      <w:pPr>
        <w:keepLines w:val="0"/>
        <w:shd w:val="clear" w:color="auto" w:fill="FFFFFF" w:themeFill="background1"/>
        <w:tabs>
          <w:tab w:val="left" w:pos="2520"/>
        </w:tabs>
        <w:overflowPunct/>
        <w:autoSpaceDE/>
        <w:autoSpaceDN/>
        <w:adjustRightInd/>
        <w:spacing w:line="240" w:lineRule="auto"/>
        <w:ind w:firstLine="426"/>
        <w:jc w:val="left"/>
        <w:rPr>
          <w:rFonts w:eastAsia="SimSun"/>
          <w:sz w:val="24"/>
          <w:szCs w:val="24"/>
          <w:lang w:eastAsia="zh-CN"/>
        </w:rPr>
      </w:pPr>
    </w:p>
    <w:p w14:paraId="0DF7C4C9" w14:textId="414C8696" w:rsidR="00EF5043" w:rsidRPr="002F5E9C" w:rsidRDefault="00EF5043"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FD40388" w14:textId="77777777" w:rsidR="00113F34" w:rsidRPr="002F5E9C" w:rsidRDefault="00113F34"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2F5E9C" w:rsidRPr="002F5E9C" w14:paraId="261BA82D" w14:textId="77777777" w:rsidTr="00307079">
        <w:trPr>
          <w:trHeight w:val="57"/>
        </w:trPr>
        <w:tc>
          <w:tcPr>
            <w:tcW w:w="3652" w:type="dxa"/>
            <w:vAlign w:val="center"/>
          </w:tcPr>
          <w:p w14:paraId="75450DFC"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разрешенного использования земельных участков</w:t>
            </w:r>
          </w:p>
        </w:tc>
        <w:tc>
          <w:tcPr>
            <w:tcW w:w="5528" w:type="dxa"/>
            <w:vAlign w:val="center"/>
          </w:tcPr>
          <w:p w14:paraId="75367AE0"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объектов капитального строительства</w:t>
            </w:r>
          </w:p>
        </w:tc>
        <w:tc>
          <w:tcPr>
            <w:tcW w:w="5954" w:type="dxa"/>
            <w:vAlign w:val="center"/>
          </w:tcPr>
          <w:p w14:paraId="4614C6CE" w14:textId="77777777" w:rsidR="00A31440" w:rsidRPr="002F5E9C" w:rsidRDefault="00A31440" w:rsidP="002F5E9C">
            <w:pPr>
              <w:keepLines w:val="0"/>
              <w:shd w:val="clear" w:color="auto" w:fill="FFFFFF" w:themeFill="background1"/>
              <w:tabs>
                <w:tab w:val="left" w:pos="2520"/>
              </w:tabs>
              <w:overflowPunct/>
              <w:autoSpaceDE/>
              <w:adjustRightInd/>
              <w:spacing w:line="240" w:lineRule="auto"/>
              <w:ind w:firstLine="34"/>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77D915E9" w14:textId="77777777" w:rsidTr="00307079">
        <w:trPr>
          <w:trHeight w:val="57"/>
        </w:trPr>
        <w:tc>
          <w:tcPr>
            <w:tcW w:w="3652" w:type="dxa"/>
            <w:vAlign w:val="center"/>
          </w:tcPr>
          <w:p w14:paraId="0E0F89F0" w14:textId="77777777" w:rsidR="00CD352D" w:rsidRPr="002F5E9C" w:rsidRDefault="00CD352D" w:rsidP="002F5E9C">
            <w:pPr>
              <w:keepLines w:val="0"/>
              <w:widowControl w:val="0"/>
              <w:shd w:val="clear" w:color="auto" w:fill="FFFFFF" w:themeFill="background1"/>
              <w:overflowPunct/>
              <w:autoSpaceDE/>
              <w:adjustRightInd/>
              <w:spacing w:line="240" w:lineRule="auto"/>
              <w:ind w:firstLine="0"/>
              <w:jc w:val="left"/>
              <w:rPr>
                <w:sz w:val="22"/>
                <w:szCs w:val="22"/>
              </w:rPr>
            </w:pPr>
            <w:r w:rsidRPr="002F5E9C">
              <w:rPr>
                <w:sz w:val="22"/>
                <w:szCs w:val="22"/>
              </w:rPr>
              <w:t>[2.1] - Для индивидуального жилищного строительства</w:t>
            </w:r>
          </w:p>
        </w:tc>
        <w:tc>
          <w:tcPr>
            <w:tcW w:w="5528" w:type="dxa"/>
          </w:tcPr>
          <w:p w14:paraId="052B6986" w14:textId="77777777" w:rsidR="00CD352D" w:rsidRPr="002F5E9C" w:rsidRDefault="00CD352D" w:rsidP="002F5E9C">
            <w:pPr>
              <w:keepLines w:val="0"/>
              <w:widowControl w:val="0"/>
              <w:shd w:val="clear" w:color="auto" w:fill="FFFFFF" w:themeFill="background1"/>
              <w:spacing w:line="240" w:lineRule="auto"/>
              <w:ind w:firstLine="426"/>
              <w:rPr>
                <w:sz w:val="22"/>
                <w:szCs w:val="22"/>
              </w:rPr>
            </w:pPr>
            <w:r w:rsidRPr="002F5E9C">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D7BE908" w14:textId="77777777" w:rsidR="00CD352D" w:rsidRPr="002F5E9C" w:rsidRDefault="00CD352D" w:rsidP="002F5E9C">
            <w:pPr>
              <w:keepLines w:val="0"/>
              <w:widowControl w:val="0"/>
              <w:shd w:val="clear" w:color="auto" w:fill="FFFFFF" w:themeFill="background1"/>
              <w:spacing w:line="240" w:lineRule="auto"/>
              <w:ind w:firstLine="426"/>
              <w:rPr>
                <w:sz w:val="22"/>
                <w:szCs w:val="22"/>
              </w:rPr>
            </w:pPr>
            <w:r w:rsidRPr="002F5E9C">
              <w:rPr>
                <w:sz w:val="22"/>
                <w:szCs w:val="22"/>
              </w:rPr>
              <w:t>выращивание сельскохозяйственных культур;</w:t>
            </w:r>
          </w:p>
          <w:p w14:paraId="1ADB2854" w14:textId="3021C782" w:rsidR="00CD352D" w:rsidRPr="002F5E9C" w:rsidRDefault="00C772AB" w:rsidP="002F5E9C">
            <w:pPr>
              <w:keepLines w:val="0"/>
              <w:widowControl w:val="0"/>
              <w:shd w:val="clear" w:color="auto" w:fill="FFFFFF" w:themeFill="background1"/>
              <w:spacing w:line="240" w:lineRule="auto"/>
              <w:ind w:firstLine="426"/>
              <w:rPr>
                <w:sz w:val="22"/>
                <w:szCs w:val="22"/>
              </w:rPr>
            </w:pPr>
            <w:r w:rsidRPr="002F5E9C">
              <w:rPr>
                <w:sz w:val="22"/>
                <w:szCs w:val="22"/>
              </w:rPr>
              <w:t>размещение гаражей для собственных нужд и хозяйственных построек</w:t>
            </w:r>
            <w:r w:rsidR="004932FA" w:rsidRPr="002F5E9C">
              <w:rPr>
                <w:sz w:val="22"/>
                <w:szCs w:val="22"/>
              </w:rPr>
              <w:t>;</w:t>
            </w:r>
          </w:p>
          <w:p w14:paraId="45A7D051" w14:textId="0616A349" w:rsidR="004932FA" w:rsidRPr="002F5E9C" w:rsidRDefault="004932FA"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содержание декоративных птиц, которые не используются в промышленном производстве и сельском хозяйстве, а предназначены для сохранения генофонда редких и исчезающих пород (голуби, куры, фазаны, попугаи, павлины).</w:t>
            </w:r>
          </w:p>
        </w:tc>
        <w:tc>
          <w:tcPr>
            <w:tcW w:w="5954" w:type="dxa"/>
          </w:tcPr>
          <w:p w14:paraId="51EF895E" w14:textId="3654E952" w:rsidR="005E4C14" w:rsidRPr="002F5E9C" w:rsidRDefault="005E4C1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8D6859" w:rsidRPr="002F5E9C">
              <w:rPr>
                <w:rFonts w:eastAsia="SimSun"/>
                <w:sz w:val="22"/>
                <w:szCs w:val="22"/>
                <w:lang w:eastAsia="zh-CN"/>
              </w:rPr>
              <w:t>350</w:t>
            </w:r>
            <w:r w:rsidRPr="002F5E9C">
              <w:rPr>
                <w:rFonts w:eastAsia="SimSun"/>
                <w:sz w:val="22"/>
                <w:szCs w:val="22"/>
                <w:lang w:eastAsia="zh-CN"/>
              </w:rPr>
              <w:t>-2000 кв. м;</w:t>
            </w:r>
          </w:p>
          <w:p w14:paraId="6D75C219" w14:textId="7BD7EE17" w:rsidR="005E4C14" w:rsidRPr="002F5E9C" w:rsidRDefault="005E4C1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12 м;</w:t>
            </w:r>
          </w:p>
          <w:p w14:paraId="59A428F3" w14:textId="77777777"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9C3D377" w14:textId="77777777"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8941FE6" w14:textId="16696820"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25987FB7" w14:textId="77777777"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66685C0E" w14:textId="77777777"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4CA0775A" w14:textId="77777777"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w:t>
            </w:r>
          </w:p>
          <w:p w14:paraId="430F919C" w14:textId="77777777"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минимальные отступы:</w:t>
            </w:r>
          </w:p>
          <w:p w14:paraId="4751E650" w14:textId="2A8E99FC"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091C1691"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FD6055" w14:textId="12A4697F" w:rsidR="005E4C14" w:rsidRPr="002F5E9C" w:rsidRDefault="005E4C1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lastRenderedPageBreak/>
              <w:t>-от проездов 3 м;</w:t>
            </w:r>
          </w:p>
          <w:p w14:paraId="4EBC5698" w14:textId="486FF9B7" w:rsidR="00CD352D" w:rsidRPr="002F5E9C" w:rsidRDefault="005E4C14"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3м.</w:t>
            </w:r>
          </w:p>
          <w:p w14:paraId="2BFAE060" w14:textId="77777777" w:rsidR="00DA323F" w:rsidRPr="002F5E9C" w:rsidRDefault="00DA323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656B7B" w14:textId="527E91EC" w:rsidR="00DA323F" w:rsidRPr="002F5E9C" w:rsidRDefault="00DA323F"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6BEA529" w14:textId="77777777" w:rsidTr="00307079">
        <w:trPr>
          <w:trHeight w:val="57"/>
        </w:trPr>
        <w:tc>
          <w:tcPr>
            <w:tcW w:w="3652" w:type="dxa"/>
            <w:vAlign w:val="center"/>
          </w:tcPr>
          <w:p w14:paraId="5E2A8FBE" w14:textId="77777777" w:rsidR="00094856" w:rsidRPr="002F5E9C" w:rsidRDefault="00094856" w:rsidP="002F5E9C">
            <w:pPr>
              <w:keepLines w:val="0"/>
              <w:widowControl w:val="0"/>
              <w:shd w:val="clear" w:color="auto" w:fill="FFFFFF" w:themeFill="background1"/>
              <w:spacing w:line="240" w:lineRule="auto"/>
              <w:ind w:firstLine="0"/>
              <w:jc w:val="left"/>
              <w:rPr>
                <w:sz w:val="22"/>
                <w:szCs w:val="22"/>
              </w:rPr>
            </w:pPr>
            <w:r w:rsidRPr="002F5E9C">
              <w:rPr>
                <w:sz w:val="22"/>
                <w:szCs w:val="22"/>
              </w:rPr>
              <w:lastRenderedPageBreak/>
              <w:t xml:space="preserve">[2.2] - </w:t>
            </w:r>
            <w:r w:rsidR="00CD352D" w:rsidRPr="002F5E9C">
              <w:rPr>
                <w:sz w:val="22"/>
                <w:szCs w:val="22"/>
              </w:rPr>
              <w:t>Для ведения личного подсобного хозяйства (приусадебный земельный участок)</w:t>
            </w:r>
          </w:p>
        </w:tc>
        <w:tc>
          <w:tcPr>
            <w:tcW w:w="5528" w:type="dxa"/>
            <w:vAlign w:val="center"/>
          </w:tcPr>
          <w:p w14:paraId="21D94EDB" w14:textId="77777777" w:rsidR="00CD352D" w:rsidRPr="002F5E9C" w:rsidRDefault="00CD352D" w:rsidP="002F5E9C">
            <w:pPr>
              <w:keepLines w:val="0"/>
              <w:widowControl w:val="0"/>
              <w:shd w:val="clear" w:color="auto" w:fill="FFFFFF" w:themeFill="background1"/>
              <w:spacing w:line="240" w:lineRule="auto"/>
              <w:ind w:left="12" w:firstLine="426"/>
              <w:jc w:val="left"/>
              <w:rPr>
                <w:sz w:val="22"/>
                <w:szCs w:val="22"/>
              </w:rPr>
            </w:pPr>
            <w:r w:rsidRPr="002F5E9C">
              <w:rPr>
                <w:sz w:val="22"/>
                <w:szCs w:val="22"/>
              </w:rPr>
              <w:t>Размещение жилого дома, указанного в описании вида разрешенного использования с кодом 2.1;</w:t>
            </w:r>
          </w:p>
          <w:p w14:paraId="28B2F171" w14:textId="77777777" w:rsidR="00CD352D" w:rsidRPr="002F5E9C" w:rsidRDefault="00CD352D" w:rsidP="002F5E9C">
            <w:pPr>
              <w:keepLines w:val="0"/>
              <w:widowControl w:val="0"/>
              <w:shd w:val="clear" w:color="auto" w:fill="FFFFFF" w:themeFill="background1"/>
              <w:spacing w:line="240" w:lineRule="auto"/>
              <w:ind w:left="12" w:firstLine="426"/>
              <w:jc w:val="left"/>
              <w:rPr>
                <w:sz w:val="22"/>
                <w:szCs w:val="22"/>
              </w:rPr>
            </w:pPr>
            <w:r w:rsidRPr="002F5E9C">
              <w:rPr>
                <w:sz w:val="22"/>
                <w:szCs w:val="22"/>
              </w:rPr>
              <w:t>производство сельскохозяйственной продукции;</w:t>
            </w:r>
          </w:p>
          <w:p w14:paraId="73E53345" w14:textId="77777777" w:rsidR="00CD352D" w:rsidRPr="002F5E9C" w:rsidRDefault="00CD352D" w:rsidP="002F5E9C">
            <w:pPr>
              <w:keepLines w:val="0"/>
              <w:widowControl w:val="0"/>
              <w:shd w:val="clear" w:color="auto" w:fill="FFFFFF" w:themeFill="background1"/>
              <w:spacing w:line="240" w:lineRule="auto"/>
              <w:ind w:left="12" w:firstLine="426"/>
              <w:jc w:val="left"/>
              <w:rPr>
                <w:sz w:val="22"/>
                <w:szCs w:val="22"/>
              </w:rPr>
            </w:pPr>
            <w:r w:rsidRPr="002F5E9C">
              <w:rPr>
                <w:sz w:val="22"/>
                <w:szCs w:val="22"/>
              </w:rPr>
              <w:t>размещение гаража и иных вспомогательных сооружений;</w:t>
            </w:r>
          </w:p>
          <w:p w14:paraId="3AECD940" w14:textId="77777777" w:rsidR="00094856" w:rsidRPr="002F5E9C" w:rsidRDefault="00CD352D" w:rsidP="002F5E9C">
            <w:pPr>
              <w:keepLines w:val="0"/>
              <w:widowControl w:val="0"/>
              <w:shd w:val="clear" w:color="auto" w:fill="FFFFFF" w:themeFill="background1"/>
              <w:spacing w:line="240" w:lineRule="auto"/>
              <w:ind w:left="12" w:firstLine="426"/>
              <w:jc w:val="left"/>
              <w:rPr>
                <w:sz w:val="22"/>
                <w:szCs w:val="22"/>
              </w:rPr>
            </w:pPr>
            <w:r w:rsidRPr="002F5E9C">
              <w:rPr>
                <w:sz w:val="22"/>
                <w:szCs w:val="22"/>
              </w:rPr>
              <w:t>содержание сельскохозяйственных животных (</w:t>
            </w:r>
            <w:r w:rsidR="00094856" w:rsidRPr="002F5E9C">
              <w:rPr>
                <w:sz w:val="22"/>
                <w:szCs w:val="22"/>
              </w:rPr>
              <w:t>содержания скота и птицы согласно установленным нормам при размере з</w:t>
            </w:r>
            <w:r w:rsidR="00B947C1" w:rsidRPr="002F5E9C">
              <w:rPr>
                <w:sz w:val="22"/>
                <w:szCs w:val="22"/>
              </w:rPr>
              <w:t>емельного участка от 1000 кв.м.</w:t>
            </w:r>
            <w:r w:rsidR="00094856" w:rsidRPr="002F5E9C">
              <w:rPr>
                <w:sz w:val="22"/>
                <w:szCs w:val="22"/>
              </w:rPr>
              <w:t>).</w:t>
            </w:r>
          </w:p>
        </w:tc>
        <w:tc>
          <w:tcPr>
            <w:tcW w:w="5954" w:type="dxa"/>
            <w:vAlign w:val="center"/>
          </w:tcPr>
          <w:p w14:paraId="2B573768" w14:textId="77777777" w:rsidR="00094856" w:rsidRPr="002F5E9C" w:rsidRDefault="00094856" w:rsidP="002F5E9C">
            <w:pPr>
              <w:keepLines w:val="0"/>
              <w:shd w:val="clear" w:color="auto" w:fill="FFFFFF" w:themeFill="background1"/>
              <w:suppressAutoHyphens/>
              <w:autoSpaceDN/>
              <w:adjustRightInd/>
              <w:spacing w:line="240" w:lineRule="auto"/>
              <w:ind w:firstLine="426"/>
              <w:jc w:val="left"/>
              <w:textAlignment w:val="baseline"/>
              <w:rPr>
                <w:rFonts w:eastAsia="SimSun"/>
                <w:sz w:val="22"/>
                <w:szCs w:val="22"/>
                <w:lang w:eastAsia="zh-CN"/>
              </w:rPr>
            </w:pPr>
            <w:r w:rsidRPr="002F5E9C">
              <w:rPr>
                <w:rFonts w:eastAsia="SimSun"/>
                <w:sz w:val="22"/>
                <w:szCs w:val="22"/>
                <w:lang w:eastAsia="zh-CN"/>
              </w:rPr>
              <w:t>минимальная/максимальная площадь приквартирных земельных участков – 600 /5000 кв. м;</w:t>
            </w:r>
          </w:p>
          <w:p w14:paraId="4BF54B60" w14:textId="25D5E0EB" w:rsidR="00094856" w:rsidRPr="002F5E9C" w:rsidRDefault="00094856"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 xml:space="preserve">; </w:t>
            </w:r>
          </w:p>
          <w:p w14:paraId="1C597D5D" w14:textId="77777777" w:rsidR="00094856" w:rsidRPr="002F5E9C" w:rsidRDefault="00094856"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302B2A4F" w14:textId="77777777" w:rsidR="00D13BDD" w:rsidRPr="002F5E9C" w:rsidRDefault="00D13BDD" w:rsidP="002F5E9C">
            <w:pPr>
              <w:keepLines w:val="0"/>
              <w:shd w:val="clear" w:color="auto" w:fill="FFFFFF" w:themeFill="background1"/>
              <w:overflowPunct/>
              <w:autoSpaceDE/>
              <w:autoSpaceDN/>
              <w:adjustRightInd/>
              <w:spacing w:line="240" w:lineRule="auto"/>
              <w:ind w:firstLine="223"/>
              <w:rPr>
                <w:rFonts w:eastAsia="Calibri"/>
                <w:sz w:val="22"/>
                <w:szCs w:val="22"/>
                <w:lang w:eastAsia="en-US"/>
              </w:rPr>
            </w:pPr>
            <w:r w:rsidRPr="002F5E9C">
              <w:rPr>
                <w:rFonts w:eastAsia="Calibri"/>
                <w:sz w:val="22"/>
                <w:szCs w:val="22"/>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302E428" w14:textId="77777777" w:rsidR="00094856" w:rsidRPr="002F5E9C" w:rsidRDefault="00094856" w:rsidP="002F5E9C">
            <w:pPr>
              <w:keepLines w:val="0"/>
              <w:shd w:val="clear" w:color="auto" w:fill="FFFFFF" w:themeFill="background1"/>
              <w:suppressAutoHyphens/>
              <w:autoSpaceDN/>
              <w:adjustRightInd/>
              <w:spacing w:line="240" w:lineRule="auto"/>
              <w:ind w:firstLine="426"/>
              <w:jc w:val="left"/>
              <w:textAlignment w:val="baseline"/>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w:t>
            </w:r>
          </w:p>
          <w:p w14:paraId="20F782A3" w14:textId="77777777" w:rsidR="00F04B74" w:rsidRPr="002F5E9C" w:rsidRDefault="00F04B74"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525B7238" w14:textId="4ADFB67B" w:rsidR="00F04B74" w:rsidRPr="002F5E9C" w:rsidRDefault="00F04B74"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4D76A7E1" w14:textId="77777777" w:rsidR="00294E35" w:rsidRPr="002F5E9C" w:rsidRDefault="00294E35"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w:t>
            </w:r>
            <w:r w:rsidRPr="002F5E9C">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1939B85F" w14:textId="77777777" w:rsidR="00F04B74" w:rsidRPr="002F5E9C" w:rsidRDefault="00F04B74"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4AA6BBF7" w14:textId="684C473D" w:rsidR="00F04B74" w:rsidRPr="002F5E9C" w:rsidRDefault="00F04B74"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w:t>
            </w:r>
            <w:r w:rsidR="00B947C1" w:rsidRPr="002F5E9C">
              <w:rPr>
                <w:sz w:val="22"/>
                <w:szCs w:val="22"/>
              </w:rPr>
              <w:t xml:space="preserve">3 </w:t>
            </w:r>
            <w:r w:rsidRPr="002F5E9C">
              <w:rPr>
                <w:sz w:val="22"/>
                <w:szCs w:val="22"/>
              </w:rPr>
              <w:t>м</w:t>
            </w:r>
            <w:r w:rsidRPr="002F5E9C">
              <w:rPr>
                <w:rFonts w:eastAsia="SimSun"/>
                <w:sz w:val="22"/>
                <w:szCs w:val="22"/>
                <w:lang w:eastAsia="zh-CN"/>
              </w:rPr>
              <w:t>.</w:t>
            </w:r>
          </w:p>
          <w:p w14:paraId="6BE431FB" w14:textId="46B44B5E" w:rsidR="00DA323F" w:rsidRPr="002F5E9C" w:rsidRDefault="00DA323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62C8D0" w14:textId="2C5E4838" w:rsidR="00DA323F" w:rsidRPr="002F5E9C" w:rsidRDefault="00DA323F"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387E2CF" w14:textId="77777777" w:rsidTr="00307079">
        <w:trPr>
          <w:trHeight w:val="57"/>
        </w:trPr>
        <w:tc>
          <w:tcPr>
            <w:tcW w:w="3652" w:type="dxa"/>
            <w:vAlign w:val="center"/>
          </w:tcPr>
          <w:p w14:paraId="4A86CA43" w14:textId="4E5F9261" w:rsidR="00570CCB" w:rsidRPr="002F5E9C" w:rsidRDefault="00570CCB" w:rsidP="002F5E9C">
            <w:pPr>
              <w:keepLines w:val="0"/>
              <w:widowControl w:val="0"/>
              <w:shd w:val="clear" w:color="auto" w:fill="FFFFFF" w:themeFill="background1"/>
              <w:spacing w:line="240" w:lineRule="auto"/>
              <w:ind w:firstLine="0"/>
              <w:jc w:val="left"/>
              <w:rPr>
                <w:sz w:val="22"/>
                <w:szCs w:val="22"/>
              </w:rPr>
            </w:pPr>
            <w:r w:rsidRPr="002F5E9C">
              <w:rPr>
                <w:rFonts w:eastAsia="SimSun"/>
                <w:sz w:val="22"/>
                <w:szCs w:val="22"/>
                <w:lang w:eastAsia="zh-CN"/>
              </w:rPr>
              <w:lastRenderedPageBreak/>
              <w:t>[</w:t>
            </w:r>
            <w:r w:rsidRPr="002F5E9C">
              <w:rPr>
                <w:sz w:val="22"/>
                <w:szCs w:val="22"/>
                <w:lang w:eastAsia="zh-CN"/>
              </w:rPr>
              <w:t>2.7.1</w:t>
            </w:r>
            <w:r w:rsidRPr="002F5E9C">
              <w:rPr>
                <w:rFonts w:eastAsia="SimSun"/>
                <w:sz w:val="22"/>
                <w:szCs w:val="22"/>
                <w:lang w:eastAsia="zh-CN"/>
              </w:rPr>
              <w:t>] - Хранение автотранспорта</w:t>
            </w:r>
          </w:p>
        </w:tc>
        <w:tc>
          <w:tcPr>
            <w:tcW w:w="5528" w:type="dxa"/>
            <w:vAlign w:val="center"/>
          </w:tcPr>
          <w:p w14:paraId="300A47AE" w14:textId="437F7399" w:rsidR="00570CCB" w:rsidRPr="002F5E9C" w:rsidRDefault="00570CCB" w:rsidP="002F5E9C">
            <w:pPr>
              <w:keepLines w:val="0"/>
              <w:widowControl w:val="0"/>
              <w:shd w:val="clear" w:color="auto" w:fill="FFFFFF" w:themeFill="background1"/>
              <w:spacing w:line="240" w:lineRule="auto"/>
              <w:ind w:left="12" w:firstLine="426"/>
              <w:jc w:val="left"/>
              <w:rPr>
                <w:sz w:val="22"/>
                <w:szCs w:val="22"/>
              </w:rPr>
            </w:pPr>
            <w:r w:rsidRPr="002F5E9C">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52FEA448" w14:textId="12AC7D03" w:rsidR="00570CCB" w:rsidRPr="002F5E9C" w:rsidRDefault="00570CCB"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1000 кв. м;</w:t>
            </w:r>
          </w:p>
          <w:p w14:paraId="0DF14257" w14:textId="75CC9BFA" w:rsidR="00570CCB" w:rsidRPr="002F5E9C" w:rsidRDefault="00570CCB"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-1</w:t>
            </w:r>
            <w:r w:rsidR="003A58FC" w:rsidRPr="002F5E9C">
              <w:rPr>
                <w:rFonts w:eastAsia="SimSun"/>
                <w:sz w:val="22"/>
                <w:szCs w:val="22"/>
                <w:lang w:eastAsia="zh-CN"/>
              </w:rPr>
              <w:t xml:space="preserve"> </w:t>
            </w:r>
            <w:r w:rsidRPr="002F5E9C">
              <w:rPr>
                <w:rFonts w:eastAsia="SimSun"/>
                <w:sz w:val="22"/>
                <w:szCs w:val="22"/>
                <w:lang w:eastAsia="zh-CN"/>
              </w:rPr>
              <w:t>этаж;</w:t>
            </w:r>
          </w:p>
          <w:p w14:paraId="7B8AB175" w14:textId="77777777" w:rsidR="00570CCB" w:rsidRPr="002F5E9C" w:rsidRDefault="00570CCB"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12C6DC01" w14:textId="77777777" w:rsidR="00570CCB" w:rsidRPr="002F5E9C" w:rsidRDefault="00570CCB"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p>
          <w:p w14:paraId="71F2C7A2" w14:textId="77777777" w:rsidR="00570CCB" w:rsidRPr="002F5E9C" w:rsidRDefault="00570CCB"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2F5E9C">
              <w:rPr>
                <w:rFonts w:eastAsia="SimSun"/>
                <w:sz w:val="22"/>
                <w:szCs w:val="22"/>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6CA1CD" w14:textId="09E197AD" w:rsidR="00570CCB" w:rsidRPr="002F5E9C" w:rsidRDefault="00570CCB"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A3863DB" w14:textId="77777777" w:rsidTr="00DF4460">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38A7DF40" w14:textId="60C4D1CB" w:rsidR="00570CCB" w:rsidRPr="002F5E9C" w:rsidRDefault="00570CCB"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sz w:val="22"/>
                <w:szCs w:val="22"/>
              </w:rPr>
              <w:t>[2.7.2] - Размещение гаражей для собственных нужд</w:t>
            </w:r>
          </w:p>
        </w:tc>
        <w:tc>
          <w:tcPr>
            <w:tcW w:w="5528" w:type="dxa"/>
            <w:tcBorders>
              <w:top w:val="single" w:sz="4" w:space="0" w:color="auto"/>
              <w:left w:val="single" w:sz="4" w:space="0" w:color="auto"/>
              <w:bottom w:val="single" w:sz="4" w:space="0" w:color="auto"/>
              <w:right w:val="single" w:sz="4" w:space="0" w:color="auto"/>
            </w:tcBorders>
            <w:vAlign w:val="center"/>
          </w:tcPr>
          <w:p w14:paraId="1B2C713F" w14:textId="1FB1C1DD" w:rsidR="00570CCB" w:rsidRPr="002F5E9C" w:rsidRDefault="00570CCB"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Calibri"/>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6CD45E73" w14:textId="43F2C1B9" w:rsidR="00570CCB" w:rsidRPr="002F5E9C" w:rsidRDefault="00570CCB" w:rsidP="002F5E9C">
            <w:pPr>
              <w:keepLines w:val="0"/>
              <w:shd w:val="clear" w:color="auto" w:fill="FFFFFF" w:themeFill="background1"/>
              <w:overflowPunct/>
              <w:autoSpaceDE/>
              <w:adjustRightInd/>
              <w:spacing w:line="240" w:lineRule="auto"/>
              <w:ind w:firstLine="426"/>
              <w:rPr>
                <w:rFonts w:eastAsia="SimSun"/>
                <w:sz w:val="22"/>
                <w:szCs w:val="22"/>
                <w:lang w:eastAsia="zh-CN"/>
              </w:rPr>
            </w:pPr>
          </w:p>
        </w:tc>
      </w:tr>
      <w:tr w:rsidR="002F5E9C" w:rsidRPr="002F5E9C" w14:paraId="3F665F38" w14:textId="77777777" w:rsidTr="00096F31">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5ED5C6C3" w14:textId="3640E29C" w:rsidR="007D0401" w:rsidRPr="002F5E9C" w:rsidRDefault="007D0401" w:rsidP="002F5E9C">
            <w:pPr>
              <w:keepLines w:val="0"/>
              <w:shd w:val="clear" w:color="auto" w:fill="FFFFFF" w:themeFill="background1"/>
              <w:tabs>
                <w:tab w:val="left" w:pos="2520"/>
              </w:tabs>
              <w:spacing w:line="240" w:lineRule="auto"/>
              <w:ind w:firstLine="0"/>
              <w:rPr>
                <w:sz w:val="22"/>
                <w:szCs w:val="22"/>
              </w:rPr>
            </w:pPr>
            <w:r w:rsidRPr="002F5E9C">
              <w:rPr>
                <w:rFonts w:eastAsia="SimSun"/>
                <w:sz w:val="22"/>
                <w:szCs w:val="22"/>
                <w:lang w:eastAsia="zh-CN"/>
              </w:rPr>
              <w:t>[9.3] – 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14:paraId="724248F8" w14:textId="77777777" w:rsidR="007D0401" w:rsidRPr="002F5E9C" w:rsidRDefault="007D0401"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A371150" w14:textId="73F64B2D" w:rsidR="007D0401" w:rsidRPr="002F5E9C" w:rsidRDefault="007D0401" w:rsidP="002F5E9C">
            <w:pPr>
              <w:keepLines w:val="0"/>
              <w:shd w:val="clear" w:color="auto" w:fill="FFFFFF" w:themeFill="background1"/>
              <w:tabs>
                <w:tab w:val="left" w:pos="2520"/>
              </w:tabs>
              <w:spacing w:line="240" w:lineRule="auto"/>
              <w:ind w:firstLine="426"/>
              <w:rPr>
                <w:rFonts w:eastAsia="Calibri"/>
                <w:sz w:val="22"/>
                <w:szCs w:val="22"/>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4AAEEB91" w14:textId="77777777"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3DA0082C" w14:textId="338FFB02" w:rsidR="007D0401" w:rsidRPr="002F5E9C" w:rsidRDefault="007D0401"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41198709" w14:textId="77777777" w:rsidTr="00307079">
        <w:trPr>
          <w:trHeight w:val="57"/>
        </w:trPr>
        <w:tc>
          <w:tcPr>
            <w:tcW w:w="3652" w:type="dxa"/>
            <w:vAlign w:val="center"/>
          </w:tcPr>
          <w:p w14:paraId="505B889F" w14:textId="77777777" w:rsidR="007D0401" w:rsidRPr="002F5E9C" w:rsidRDefault="007D0401"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528" w:type="dxa"/>
            <w:vAlign w:val="center"/>
          </w:tcPr>
          <w:p w14:paraId="62952136" w14:textId="0E2DDA60"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0E281293"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325D51D8"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5B532C1E" w14:textId="77777777" w:rsidTr="00307079">
        <w:trPr>
          <w:trHeight w:val="57"/>
        </w:trPr>
        <w:tc>
          <w:tcPr>
            <w:tcW w:w="3652" w:type="dxa"/>
            <w:vAlign w:val="center"/>
          </w:tcPr>
          <w:p w14:paraId="0B5E4D9F" w14:textId="77777777" w:rsidR="007D0401" w:rsidRPr="002F5E9C" w:rsidRDefault="007D040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[12.0.2] - Благоустройство территории</w:t>
            </w:r>
          </w:p>
        </w:tc>
        <w:tc>
          <w:tcPr>
            <w:tcW w:w="5528" w:type="dxa"/>
            <w:vAlign w:val="center"/>
          </w:tcPr>
          <w:p w14:paraId="3BD48F13"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4819C39" w14:textId="77777777" w:rsidR="007D0401" w:rsidRPr="002F5E9C" w:rsidRDefault="007D0401" w:rsidP="002F5E9C">
            <w:pPr>
              <w:keepLines w:val="0"/>
              <w:shd w:val="clear" w:color="auto" w:fill="FFFFFF" w:themeFill="background1"/>
              <w:spacing w:line="240" w:lineRule="auto"/>
              <w:rPr>
                <w:sz w:val="22"/>
                <w:szCs w:val="22"/>
              </w:rPr>
            </w:pPr>
          </w:p>
        </w:tc>
      </w:tr>
      <w:tr w:rsidR="007D0401" w:rsidRPr="002F5E9C" w14:paraId="47914442" w14:textId="77777777" w:rsidTr="00307079">
        <w:trPr>
          <w:trHeight w:val="57"/>
        </w:trPr>
        <w:tc>
          <w:tcPr>
            <w:tcW w:w="3652" w:type="dxa"/>
            <w:vAlign w:val="center"/>
          </w:tcPr>
          <w:p w14:paraId="20D06CF1" w14:textId="73F9CAB7" w:rsidR="007D0401" w:rsidRPr="002F5E9C" w:rsidRDefault="007D040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[13.1] – Ведение огородничества</w:t>
            </w:r>
          </w:p>
        </w:tc>
        <w:tc>
          <w:tcPr>
            <w:tcW w:w="5528" w:type="dxa"/>
            <w:vAlign w:val="center"/>
          </w:tcPr>
          <w:p w14:paraId="3876A289"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6F01E8F" w14:textId="79346119"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1982BCCA" w14:textId="0AC669B1"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tc>
      </w:tr>
    </w:tbl>
    <w:p w14:paraId="2AF47EA1" w14:textId="77777777" w:rsidR="008507D1" w:rsidRPr="002F5E9C" w:rsidRDefault="008507D1"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p>
    <w:p w14:paraId="00AABA7D" w14:textId="77777777" w:rsidR="00BF6F1D" w:rsidRPr="002F5E9C" w:rsidRDefault="00EF5043"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3"/>
        <w:gridCol w:w="5530"/>
        <w:gridCol w:w="5956"/>
      </w:tblGrid>
      <w:tr w:rsidR="002F5E9C" w:rsidRPr="002F5E9C" w14:paraId="7054BCAD" w14:textId="77777777" w:rsidTr="001B15FA">
        <w:trPr>
          <w:trHeight w:val="561"/>
        </w:trPr>
        <w:tc>
          <w:tcPr>
            <w:tcW w:w="3653" w:type="dxa"/>
            <w:tcBorders>
              <w:top w:val="single" w:sz="8" w:space="0" w:color="auto"/>
              <w:left w:val="single" w:sz="8" w:space="0" w:color="auto"/>
              <w:bottom w:val="single" w:sz="4" w:space="0" w:color="auto"/>
              <w:right w:val="single" w:sz="8" w:space="0" w:color="auto"/>
            </w:tcBorders>
            <w:vAlign w:val="center"/>
            <w:hideMark/>
          </w:tcPr>
          <w:p w14:paraId="30C0F247"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разрешенного использования земельных участков</w:t>
            </w:r>
          </w:p>
        </w:tc>
        <w:tc>
          <w:tcPr>
            <w:tcW w:w="5530" w:type="dxa"/>
            <w:tcBorders>
              <w:top w:val="single" w:sz="8" w:space="0" w:color="auto"/>
              <w:left w:val="single" w:sz="8" w:space="0" w:color="auto"/>
              <w:bottom w:val="single" w:sz="4" w:space="0" w:color="auto"/>
              <w:right w:val="single" w:sz="8" w:space="0" w:color="auto"/>
            </w:tcBorders>
            <w:vAlign w:val="center"/>
            <w:hideMark/>
          </w:tcPr>
          <w:p w14:paraId="751B4F5A"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объектов капитального строительства</w:t>
            </w:r>
          </w:p>
        </w:tc>
        <w:tc>
          <w:tcPr>
            <w:tcW w:w="5956" w:type="dxa"/>
            <w:tcBorders>
              <w:top w:val="single" w:sz="8" w:space="0" w:color="auto"/>
              <w:left w:val="single" w:sz="8" w:space="0" w:color="auto"/>
              <w:bottom w:val="single" w:sz="8" w:space="0" w:color="auto"/>
              <w:right w:val="single" w:sz="8" w:space="0" w:color="auto"/>
            </w:tcBorders>
            <w:vAlign w:val="center"/>
            <w:hideMark/>
          </w:tcPr>
          <w:p w14:paraId="33C038ED" w14:textId="77777777" w:rsidR="00A31440" w:rsidRPr="002F5E9C" w:rsidRDefault="00A31440" w:rsidP="002F5E9C">
            <w:pPr>
              <w:keepLines w:val="0"/>
              <w:shd w:val="clear" w:color="auto" w:fill="FFFFFF" w:themeFill="background1"/>
              <w:tabs>
                <w:tab w:val="left" w:pos="2520"/>
              </w:tabs>
              <w:overflowPunct/>
              <w:autoSpaceDE/>
              <w:adjustRightInd/>
              <w:spacing w:line="240" w:lineRule="auto"/>
              <w:ind w:firstLine="34"/>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4F577349" w14:textId="77777777" w:rsidTr="00831E63">
        <w:trPr>
          <w:trHeight w:val="60"/>
        </w:trPr>
        <w:tc>
          <w:tcPr>
            <w:tcW w:w="3653" w:type="dxa"/>
            <w:tcBorders>
              <w:top w:val="single" w:sz="4" w:space="0" w:color="auto"/>
              <w:left w:val="single" w:sz="8" w:space="0" w:color="auto"/>
              <w:bottom w:val="single" w:sz="4" w:space="0" w:color="auto"/>
              <w:right w:val="single" w:sz="8" w:space="0" w:color="auto"/>
            </w:tcBorders>
          </w:tcPr>
          <w:p w14:paraId="192FCC88" w14:textId="662716D6" w:rsidR="001102B9" w:rsidRPr="002F5E9C" w:rsidRDefault="001102B9"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[2.7] – Обслуживание жилой застройки</w:t>
            </w:r>
          </w:p>
        </w:tc>
        <w:tc>
          <w:tcPr>
            <w:tcW w:w="5530" w:type="dxa"/>
            <w:tcBorders>
              <w:top w:val="single" w:sz="4" w:space="0" w:color="auto"/>
              <w:left w:val="single" w:sz="8" w:space="0" w:color="auto"/>
              <w:bottom w:val="single" w:sz="4" w:space="0" w:color="auto"/>
              <w:right w:val="single" w:sz="8" w:space="0" w:color="auto"/>
            </w:tcBorders>
          </w:tcPr>
          <w:p w14:paraId="59C64BA1" w14:textId="04A3FC18" w:rsidR="001102B9" w:rsidRPr="002F5E9C" w:rsidRDefault="001102B9" w:rsidP="002F5E9C">
            <w:pPr>
              <w:keepLines w:val="0"/>
              <w:widowControl w:val="0"/>
              <w:shd w:val="clear" w:color="auto" w:fill="FFFFFF" w:themeFill="background1"/>
              <w:overflowPunct/>
              <w:autoSpaceDE/>
              <w:adjustRightInd/>
              <w:spacing w:line="240" w:lineRule="auto"/>
              <w:ind w:firstLine="426"/>
              <w:jc w:val="left"/>
              <w:rPr>
                <w:sz w:val="22"/>
                <w:szCs w:val="22"/>
              </w:rPr>
            </w:pPr>
            <w:r w:rsidRPr="002F5E9C">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F5E9C">
                <w:rPr>
                  <w:rStyle w:val="afff5"/>
                  <w:color w:val="auto"/>
                  <w:sz w:val="22"/>
                  <w:szCs w:val="22"/>
                </w:rPr>
                <w:t>кодами 3.1</w:t>
              </w:r>
            </w:hyperlink>
            <w:r w:rsidRPr="002F5E9C">
              <w:rPr>
                <w:sz w:val="22"/>
                <w:szCs w:val="22"/>
              </w:rPr>
              <w:t xml:space="preserve">, </w:t>
            </w:r>
            <w:hyperlink w:anchor="sub_1032" w:history="1">
              <w:r w:rsidRPr="002F5E9C">
                <w:rPr>
                  <w:rStyle w:val="afff5"/>
                  <w:color w:val="auto"/>
                  <w:sz w:val="22"/>
                  <w:szCs w:val="22"/>
                </w:rPr>
                <w:t>3.2</w:t>
              </w:r>
            </w:hyperlink>
            <w:r w:rsidRPr="002F5E9C">
              <w:rPr>
                <w:sz w:val="22"/>
                <w:szCs w:val="22"/>
              </w:rPr>
              <w:t xml:space="preserve">, </w:t>
            </w:r>
            <w:hyperlink w:anchor="sub_1033" w:history="1">
              <w:r w:rsidRPr="002F5E9C">
                <w:rPr>
                  <w:rStyle w:val="afff5"/>
                  <w:color w:val="auto"/>
                  <w:sz w:val="22"/>
                  <w:szCs w:val="22"/>
                </w:rPr>
                <w:t>3.3</w:t>
              </w:r>
            </w:hyperlink>
            <w:r w:rsidRPr="002F5E9C">
              <w:rPr>
                <w:sz w:val="22"/>
                <w:szCs w:val="22"/>
              </w:rPr>
              <w:t xml:space="preserve">, </w:t>
            </w:r>
            <w:hyperlink w:anchor="sub_1034" w:history="1">
              <w:r w:rsidRPr="002F5E9C">
                <w:rPr>
                  <w:rStyle w:val="afff5"/>
                  <w:color w:val="auto"/>
                  <w:sz w:val="22"/>
                  <w:szCs w:val="22"/>
                </w:rPr>
                <w:t>3.4</w:t>
              </w:r>
            </w:hyperlink>
            <w:r w:rsidRPr="002F5E9C">
              <w:rPr>
                <w:sz w:val="22"/>
                <w:szCs w:val="22"/>
              </w:rPr>
              <w:t xml:space="preserve">, </w:t>
            </w:r>
            <w:hyperlink w:anchor="sub_1341" w:history="1">
              <w:r w:rsidRPr="002F5E9C">
                <w:rPr>
                  <w:rStyle w:val="afff5"/>
                  <w:color w:val="auto"/>
                  <w:sz w:val="22"/>
                  <w:szCs w:val="22"/>
                </w:rPr>
                <w:t>3.4.1</w:t>
              </w:r>
            </w:hyperlink>
            <w:r w:rsidRPr="002F5E9C">
              <w:rPr>
                <w:sz w:val="22"/>
                <w:szCs w:val="22"/>
              </w:rPr>
              <w:t xml:space="preserve">, </w:t>
            </w:r>
            <w:hyperlink w:anchor="sub_1351" w:history="1">
              <w:r w:rsidRPr="002F5E9C">
                <w:rPr>
                  <w:rStyle w:val="afff5"/>
                  <w:color w:val="auto"/>
                  <w:sz w:val="22"/>
                  <w:szCs w:val="22"/>
                </w:rPr>
                <w:t>3.5.1</w:t>
              </w:r>
            </w:hyperlink>
            <w:r w:rsidRPr="002F5E9C">
              <w:rPr>
                <w:sz w:val="22"/>
                <w:szCs w:val="22"/>
              </w:rPr>
              <w:t xml:space="preserve">, </w:t>
            </w:r>
            <w:hyperlink w:anchor="sub_1036" w:history="1">
              <w:r w:rsidRPr="002F5E9C">
                <w:rPr>
                  <w:rStyle w:val="afff5"/>
                  <w:color w:val="auto"/>
                  <w:sz w:val="22"/>
                  <w:szCs w:val="22"/>
                </w:rPr>
                <w:t>3.6</w:t>
              </w:r>
            </w:hyperlink>
            <w:r w:rsidRPr="002F5E9C">
              <w:rPr>
                <w:sz w:val="22"/>
                <w:szCs w:val="22"/>
              </w:rPr>
              <w:t xml:space="preserve">, </w:t>
            </w:r>
            <w:hyperlink w:anchor="sub_1037" w:history="1">
              <w:r w:rsidRPr="002F5E9C">
                <w:rPr>
                  <w:rStyle w:val="afff5"/>
                  <w:color w:val="auto"/>
                  <w:sz w:val="22"/>
                  <w:szCs w:val="22"/>
                </w:rPr>
                <w:t>3.7</w:t>
              </w:r>
            </w:hyperlink>
            <w:r w:rsidRPr="002F5E9C">
              <w:rPr>
                <w:sz w:val="22"/>
                <w:szCs w:val="22"/>
              </w:rPr>
              <w:t xml:space="preserve">, </w:t>
            </w:r>
            <w:hyperlink w:anchor="sub_13101" w:history="1">
              <w:r w:rsidRPr="002F5E9C">
                <w:rPr>
                  <w:rStyle w:val="afff5"/>
                  <w:color w:val="auto"/>
                  <w:sz w:val="22"/>
                  <w:szCs w:val="22"/>
                </w:rPr>
                <w:t>3.10.1</w:t>
              </w:r>
            </w:hyperlink>
            <w:r w:rsidRPr="002F5E9C">
              <w:rPr>
                <w:sz w:val="22"/>
                <w:szCs w:val="22"/>
              </w:rPr>
              <w:t xml:space="preserve">, </w:t>
            </w:r>
            <w:hyperlink w:anchor="sub_1041" w:history="1">
              <w:r w:rsidRPr="002F5E9C">
                <w:rPr>
                  <w:rStyle w:val="afff5"/>
                  <w:color w:val="auto"/>
                  <w:sz w:val="22"/>
                  <w:szCs w:val="22"/>
                </w:rPr>
                <w:t>4.1</w:t>
              </w:r>
            </w:hyperlink>
            <w:r w:rsidRPr="002F5E9C">
              <w:rPr>
                <w:sz w:val="22"/>
                <w:szCs w:val="22"/>
              </w:rPr>
              <w:t xml:space="preserve">, </w:t>
            </w:r>
            <w:hyperlink w:anchor="sub_1043" w:history="1">
              <w:r w:rsidRPr="002F5E9C">
                <w:rPr>
                  <w:rStyle w:val="afff5"/>
                  <w:color w:val="auto"/>
                  <w:sz w:val="22"/>
                  <w:szCs w:val="22"/>
                </w:rPr>
                <w:t>4.3</w:t>
              </w:r>
            </w:hyperlink>
            <w:r w:rsidRPr="002F5E9C">
              <w:rPr>
                <w:sz w:val="22"/>
                <w:szCs w:val="22"/>
              </w:rPr>
              <w:t xml:space="preserve">, </w:t>
            </w:r>
            <w:hyperlink w:anchor="sub_1044" w:history="1">
              <w:r w:rsidRPr="002F5E9C">
                <w:rPr>
                  <w:rStyle w:val="afff5"/>
                  <w:color w:val="auto"/>
                  <w:sz w:val="22"/>
                  <w:szCs w:val="22"/>
                </w:rPr>
                <w:t>4.4</w:t>
              </w:r>
            </w:hyperlink>
            <w:r w:rsidRPr="002F5E9C">
              <w:rPr>
                <w:sz w:val="22"/>
                <w:szCs w:val="22"/>
              </w:rPr>
              <w:t xml:space="preserve">, </w:t>
            </w:r>
            <w:hyperlink w:anchor="sub_1046" w:history="1">
              <w:r w:rsidRPr="002F5E9C">
                <w:rPr>
                  <w:rStyle w:val="afff5"/>
                  <w:color w:val="auto"/>
                  <w:sz w:val="22"/>
                  <w:szCs w:val="22"/>
                </w:rPr>
                <w:t>4.6</w:t>
              </w:r>
            </w:hyperlink>
            <w:r w:rsidRPr="002F5E9C">
              <w:rPr>
                <w:sz w:val="22"/>
                <w:szCs w:val="22"/>
              </w:rPr>
              <w:t xml:space="preserve">, </w:t>
            </w:r>
            <w:hyperlink w:anchor="sub_1512" w:history="1">
              <w:r w:rsidRPr="002F5E9C">
                <w:rPr>
                  <w:rStyle w:val="afff5"/>
                  <w:color w:val="auto"/>
                  <w:sz w:val="22"/>
                  <w:szCs w:val="22"/>
                </w:rPr>
                <w:t>5.1.2</w:t>
              </w:r>
            </w:hyperlink>
            <w:r w:rsidRPr="002F5E9C">
              <w:rPr>
                <w:sz w:val="22"/>
                <w:szCs w:val="22"/>
              </w:rPr>
              <w:t xml:space="preserve">, </w:t>
            </w:r>
            <w:hyperlink w:anchor="sub_1513" w:history="1">
              <w:r w:rsidRPr="002F5E9C">
                <w:rPr>
                  <w:rStyle w:val="afff5"/>
                  <w:color w:val="auto"/>
                  <w:sz w:val="22"/>
                  <w:szCs w:val="22"/>
                </w:rPr>
                <w:t>5.1.3</w:t>
              </w:r>
            </w:hyperlink>
            <w:r w:rsidRPr="002F5E9C">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8" w:space="0" w:color="auto"/>
              <w:right w:val="single" w:sz="8" w:space="0" w:color="auto"/>
            </w:tcBorders>
            <w:vAlign w:val="center"/>
          </w:tcPr>
          <w:p w14:paraId="60D5A5D1" w14:textId="101F59E3" w:rsidR="001102B9" w:rsidRPr="002F5E9C" w:rsidRDefault="001102B9" w:rsidP="002F5E9C">
            <w:pPr>
              <w:keepLines w:val="0"/>
              <w:shd w:val="clear" w:color="auto" w:fill="FFFFFF" w:themeFill="background1"/>
              <w:overflowPunct/>
              <w:autoSpaceDE/>
              <w:adjustRightInd/>
              <w:spacing w:line="240" w:lineRule="auto"/>
              <w:ind w:firstLine="426"/>
              <w:jc w:val="left"/>
              <w:rPr>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7F47224E"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66FC134E"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максимальная высота зданий – 20м</w:t>
            </w:r>
          </w:p>
          <w:p w14:paraId="6F7D72AC" w14:textId="77777777" w:rsidR="001102B9" w:rsidRPr="002F5E9C" w:rsidRDefault="001102B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AA51A6F" w14:textId="77777777" w:rsidR="001102B9" w:rsidRPr="002F5E9C" w:rsidRDefault="001102B9" w:rsidP="002F5E9C">
            <w:pPr>
              <w:pStyle w:val="TableParagraph"/>
              <w:shd w:val="clear" w:color="auto" w:fill="FFFFFF" w:themeFill="background1"/>
              <w:ind w:left="107" w:right="134" w:firstLine="352"/>
            </w:pPr>
            <w:r w:rsidRPr="002F5E9C">
              <w:t>минимальный процент озеленения земельного участка – 15%;</w:t>
            </w:r>
          </w:p>
          <w:p w14:paraId="6AF3E82B"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2A1E9D47"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738476BF" w14:textId="77777777" w:rsidR="001102B9" w:rsidRPr="002F5E9C" w:rsidRDefault="001102B9" w:rsidP="002F5E9C">
            <w:pPr>
              <w:keepLines w:val="0"/>
              <w:shd w:val="clear" w:color="auto" w:fill="FFFFFF" w:themeFill="background1"/>
              <w:spacing w:line="240" w:lineRule="auto"/>
              <w:rPr>
                <w:sz w:val="22"/>
                <w:szCs w:val="22"/>
              </w:rPr>
            </w:pPr>
            <w:r w:rsidRPr="002F5E9C">
              <w:rPr>
                <w:sz w:val="22"/>
                <w:szCs w:val="22"/>
              </w:rPr>
              <w:lastRenderedPageBreak/>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BCC61F1" w14:textId="77777777" w:rsidR="001102B9" w:rsidRPr="002F5E9C" w:rsidRDefault="001102B9"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2AD62B66" w14:textId="77777777" w:rsidR="001102B9" w:rsidRPr="002F5E9C" w:rsidRDefault="001102B9"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sz w:val="22"/>
                <w:szCs w:val="22"/>
              </w:rPr>
              <w:t>- от границы смежного земельного участка – 3 м,</w:t>
            </w:r>
          </w:p>
          <w:p w14:paraId="754BC184" w14:textId="77777777" w:rsidR="001102B9" w:rsidRPr="002F5E9C" w:rsidRDefault="001102B9" w:rsidP="002F5E9C">
            <w:pPr>
              <w:keepLines w:val="0"/>
              <w:shd w:val="clear" w:color="auto" w:fill="FFFFFF" w:themeFill="background1"/>
              <w:spacing w:line="240" w:lineRule="auto"/>
              <w:ind w:firstLine="426"/>
              <w:jc w:val="left"/>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64BE082" w14:textId="77777777" w:rsidR="001102B9" w:rsidRPr="002F5E9C" w:rsidRDefault="001102B9"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750519B" w14:textId="57F0C94C" w:rsidR="001102B9" w:rsidRPr="002F5E9C" w:rsidRDefault="001102B9" w:rsidP="002F5E9C">
            <w:pPr>
              <w:shd w:val="clear" w:color="auto" w:fill="FFFFFF" w:themeFill="background1"/>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6C561D7" w14:textId="77777777" w:rsidTr="00831E63">
        <w:trPr>
          <w:trHeight w:val="60"/>
        </w:trPr>
        <w:tc>
          <w:tcPr>
            <w:tcW w:w="3653" w:type="dxa"/>
            <w:tcBorders>
              <w:top w:val="single" w:sz="4" w:space="0" w:color="auto"/>
              <w:left w:val="single" w:sz="8" w:space="0" w:color="auto"/>
              <w:right w:val="single" w:sz="8" w:space="0" w:color="auto"/>
            </w:tcBorders>
            <w:shd w:val="clear" w:color="auto" w:fill="auto"/>
            <w:vAlign w:val="center"/>
          </w:tcPr>
          <w:p w14:paraId="753EFEB6" w14:textId="1A4D8051" w:rsidR="001102B9" w:rsidRPr="002F5E9C" w:rsidRDefault="001102B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[4.6] – </w:t>
            </w:r>
            <w:r w:rsidRPr="002F5E9C">
              <w:rPr>
                <w:sz w:val="22"/>
                <w:szCs w:val="22"/>
              </w:rPr>
              <w:t>Общественное питание</w:t>
            </w:r>
          </w:p>
        </w:tc>
        <w:tc>
          <w:tcPr>
            <w:tcW w:w="5530" w:type="dxa"/>
            <w:tcBorders>
              <w:top w:val="single" w:sz="4" w:space="0" w:color="auto"/>
              <w:left w:val="single" w:sz="8" w:space="0" w:color="auto"/>
              <w:right w:val="single" w:sz="8" w:space="0" w:color="auto"/>
            </w:tcBorders>
            <w:shd w:val="clear" w:color="auto" w:fill="auto"/>
            <w:vAlign w:val="center"/>
          </w:tcPr>
          <w:p w14:paraId="0CBE93AA" w14:textId="77777777" w:rsidR="001102B9" w:rsidRPr="002F5E9C" w:rsidRDefault="001102B9" w:rsidP="002F5E9C">
            <w:pPr>
              <w:keepLines w:val="0"/>
              <w:widowControl w:val="0"/>
              <w:shd w:val="clear" w:color="auto" w:fill="FFFFFF" w:themeFill="background1"/>
              <w:overflowPunct/>
              <w:autoSpaceDE/>
              <w:adjustRightInd/>
              <w:spacing w:line="240" w:lineRule="auto"/>
              <w:ind w:firstLine="426"/>
              <w:jc w:val="left"/>
              <w:rPr>
                <w:sz w:val="22"/>
                <w:szCs w:val="22"/>
              </w:rPr>
            </w:pPr>
            <w:r w:rsidRPr="002F5E9C">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8" w:space="0" w:color="auto"/>
              <w:right w:val="single" w:sz="8" w:space="0" w:color="auto"/>
            </w:tcBorders>
            <w:vAlign w:val="center"/>
            <w:hideMark/>
          </w:tcPr>
          <w:p w14:paraId="03B30B4E" w14:textId="75CD5227" w:rsidR="001102B9" w:rsidRPr="002F5E9C" w:rsidRDefault="001102B9" w:rsidP="002F5E9C">
            <w:pPr>
              <w:keepLines w:val="0"/>
              <w:shd w:val="clear" w:color="auto" w:fill="FFFFFF" w:themeFill="background1"/>
              <w:spacing w:line="240" w:lineRule="auto"/>
              <w:ind w:firstLine="426"/>
              <w:jc w:val="left"/>
              <w:rPr>
                <w:sz w:val="22"/>
                <w:szCs w:val="22"/>
              </w:rPr>
            </w:pPr>
          </w:p>
        </w:tc>
      </w:tr>
      <w:tr w:rsidR="002F5E9C" w:rsidRPr="002F5E9C" w14:paraId="5226C2FC" w14:textId="77777777" w:rsidTr="00831E63">
        <w:trPr>
          <w:trHeight w:val="924"/>
        </w:trPr>
        <w:tc>
          <w:tcPr>
            <w:tcW w:w="3653" w:type="dxa"/>
            <w:tcBorders>
              <w:top w:val="single" w:sz="4" w:space="0" w:color="auto"/>
              <w:left w:val="single" w:sz="4" w:space="0" w:color="auto"/>
              <w:bottom w:val="single" w:sz="4" w:space="0" w:color="auto"/>
              <w:right w:val="single" w:sz="4" w:space="0" w:color="auto"/>
            </w:tcBorders>
            <w:vAlign w:val="center"/>
            <w:hideMark/>
          </w:tcPr>
          <w:p w14:paraId="0B3E0244" w14:textId="2A40613E" w:rsidR="001102B9" w:rsidRPr="002F5E9C" w:rsidRDefault="001102B9"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lastRenderedPageBreak/>
              <w:t xml:space="preserve">[3.6] – </w:t>
            </w:r>
            <w:r w:rsidRPr="002F5E9C">
              <w:rPr>
                <w:sz w:val="22"/>
                <w:szCs w:val="22"/>
              </w:rPr>
              <w:t>Культурное развитие</w:t>
            </w:r>
          </w:p>
        </w:tc>
        <w:tc>
          <w:tcPr>
            <w:tcW w:w="5530" w:type="dxa"/>
            <w:tcBorders>
              <w:top w:val="single" w:sz="4" w:space="0" w:color="auto"/>
              <w:left w:val="single" w:sz="4" w:space="0" w:color="auto"/>
              <w:bottom w:val="single" w:sz="4" w:space="0" w:color="auto"/>
              <w:right w:val="single" w:sz="8" w:space="0" w:color="auto"/>
            </w:tcBorders>
            <w:vAlign w:val="center"/>
            <w:hideMark/>
          </w:tcPr>
          <w:p w14:paraId="64E99496" w14:textId="77777777" w:rsidR="001102B9" w:rsidRPr="002F5E9C" w:rsidRDefault="001102B9" w:rsidP="002F5E9C">
            <w:pPr>
              <w:keepLines w:val="0"/>
              <w:shd w:val="clear" w:color="auto" w:fill="FFFFFF" w:themeFill="background1"/>
              <w:spacing w:line="240" w:lineRule="auto"/>
              <w:ind w:firstLine="0"/>
              <w:jc w:val="left"/>
              <w:rPr>
                <w:rFonts w:eastAsia="SimSun"/>
                <w:sz w:val="22"/>
                <w:szCs w:val="22"/>
                <w:lang w:eastAsia="zh-CN"/>
              </w:rPr>
            </w:pPr>
            <w:r w:rsidRPr="002F5E9C">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tcBorders>
              <w:left w:val="single" w:sz="8" w:space="0" w:color="auto"/>
              <w:right w:val="single" w:sz="8" w:space="0" w:color="auto"/>
            </w:tcBorders>
            <w:vAlign w:val="center"/>
            <w:hideMark/>
          </w:tcPr>
          <w:p w14:paraId="6FF62CEF" w14:textId="77777777" w:rsidR="001102B9" w:rsidRPr="002F5E9C" w:rsidRDefault="001102B9" w:rsidP="002F5E9C">
            <w:pPr>
              <w:keepLines w:val="0"/>
              <w:shd w:val="clear" w:color="auto" w:fill="FFFFFF" w:themeFill="background1"/>
              <w:spacing w:line="240" w:lineRule="auto"/>
              <w:ind w:firstLine="426"/>
              <w:jc w:val="left"/>
              <w:rPr>
                <w:sz w:val="22"/>
                <w:szCs w:val="22"/>
                <w:lang w:eastAsia="zh-CN"/>
              </w:rPr>
            </w:pPr>
          </w:p>
        </w:tc>
      </w:tr>
      <w:tr w:rsidR="002F5E9C" w:rsidRPr="002F5E9C" w14:paraId="25FB172C"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3413289F" w14:textId="77777777" w:rsidR="001102B9" w:rsidRPr="002F5E9C" w:rsidRDefault="001102B9" w:rsidP="002F5E9C">
            <w:pPr>
              <w:keepLines w:val="0"/>
              <w:shd w:val="clear" w:color="auto" w:fill="FFFFFF" w:themeFill="background1"/>
              <w:spacing w:line="240" w:lineRule="auto"/>
              <w:ind w:firstLine="0"/>
              <w:jc w:val="left"/>
              <w:rPr>
                <w:rFonts w:eastAsia="SimSun"/>
                <w:sz w:val="22"/>
                <w:szCs w:val="22"/>
                <w:lang w:eastAsia="zh-CN"/>
              </w:rPr>
            </w:pPr>
            <w:r w:rsidRPr="002F5E9C">
              <w:rPr>
                <w:sz w:val="22"/>
                <w:szCs w:val="22"/>
              </w:rPr>
              <w:t>[4.1] - Деловое управление</w:t>
            </w:r>
          </w:p>
        </w:tc>
        <w:tc>
          <w:tcPr>
            <w:tcW w:w="5530" w:type="dxa"/>
            <w:tcBorders>
              <w:top w:val="single" w:sz="4" w:space="0" w:color="auto"/>
              <w:left w:val="single" w:sz="4" w:space="0" w:color="auto"/>
              <w:bottom w:val="single" w:sz="4" w:space="0" w:color="auto"/>
              <w:right w:val="single" w:sz="8" w:space="0" w:color="auto"/>
            </w:tcBorders>
            <w:shd w:val="clear" w:color="auto" w:fill="auto"/>
          </w:tcPr>
          <w:p w14:paraId="5E0A24E4" w14:textId="77777777" w:rsidR="001102B9" w:rsidRPr="002F5E9C" w:rsidRDefault="001102B9" w:rsidP="002F5E9C">
            <w:pPr>
              <w:keepLines w:val="0"/>
              <w:shd w:val="clear" w:color="auto" w:fill="FFFFFF" w:themeFill="background1"/>
              <w:spacing w:line="240" w:lineRule="auto"/>
              <w:ind w:firstLine="426"/>
              <w:jc w:val="left"/>
              <w:rPr>
                <w:rFonts w:eastAsia="SimSun"/>
                <w:sz w:val="22"/>
                <w:szCs w:val="22"/>
                <w:lang w:eastAsia="zh-CN"/>
              </w:rPr>
            </w:pPr>
            <w:r w:rsidRPr="002F5E9C">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tcBorders>
              <w:left w:val="single" w:sz="8" w:space="0" w:color="auto"/>
              <w:right w:val="single" w:sz="8" w:space="0" w:color="auto"/>
            </w:tcBorders>
            <w:shd w:val="clear" w:color="auto" w:fill="auto"/>
          </w:tcPr>
          <w:p w14:paraId="46362375" w14:textId="77777777" w:rsidR="001102B9" w:rsidRPr="002F5E9C" w:rsidRDefault="001102B9" w:rsidP="002F5E9C">
            <w:pPr>
              <w:keepLines w:val="0"/>
              <w:shd w:val="clear" w:color="auto" w:fill="FFFFFF" w:themeFill="background1"/>
              <w:spacing w:line="240" w:lineRule="auto"/>
              <w:ind w:firstLine="426"/>
              <w:jc w:val="left"/>
              <w:rPr>
                <w:sz w:val="22"/>
                <w:szCs w:val="22"/>
                <w:lang w:eastAsia="zh-CN"/>
              </w:rPr>
            </w:pPr>
          </w:p>
        </w:tc>
      </w:tr>
      <w:tr w:rsidR="002F5E9C" w:rsidRPr="002F5E9C" w14:paraId="7B88A37F"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3D776068" w14:textId="14C6C668" w:rsidR="001102B9" w:rsidRPr="002F5E9C" w:rsidRDefault="001102B9" w:rsidP="002F5E9C">
            <w:pPr>
              <w:keepLines w:val="0"/>
              <w:shd w:val="clear" w:color="auto" w:fill="FFFFFF" w:themeFill="background1"/>
              <w:spacing w:line="240" w:lineRule="auto"/>
              <w:ind w:firstLine="0"/>
              <w:jc w:val="left"/>
              <w:rPr>
                <w:sz w:val="22"/>
                <w:szCs w:val="22"/>
              </w:rPr>
            </w:pPr>
            <w:r w:rsidRPr="002F5E9C">
              <w:rPr>
                <w:rFonts w:eastAsia="SimSun"/>
                <w:sz w:val="22"/>
                <w:szCs w:val="22"/>
                <w:lang w:eastAsia="zh-CN"/>
              </w:rPr>
              <w:t>[3.10.1] - Амбулаторное ветеринарное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27BA3878" w14:textId="28B63C21" w:rsidR="001102B9" w:rsidRPr="002F5E9C" w:rsidRDefault="001102B9" w:rsidP="002F5E9C">
            <w:pPr>
              <w:keepLines w:val="0"/>
              <w:shd w:val="clear" w:color="auto" w:fill="FFFFFF" w:themeFill="background1"/>
              <w:spacing w:line="240" w:lineRule="auto"/>
              <w:ind w:firstLine="426"/>
              <w:jc w:val="left"/>
              <w:rPr>
                <w:sz w:val="22"/>
                <w:szCs w:val="22"/>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tcBorders>
              <w:left w:val="single" w:sz="8" w:space="0" w:color="auto"/>
              <w:bottom w:val="single" w:sz="4" w:space="0" w:color="auto"/>
              <w:right w:val="single" w:sz="8" w:space="0" w:color="auto"/>
            </w:tcBorders>
            <w:shd w:val="clear" w:color="auto" w:fill="auto"/>
          </w:tcPr>
          <w:p w14:paraId="2E152066" w14:textId="77777777" w:rsidR="001102B9" w:rsidRPr="002F5E9C" w:rsidRDefault="001102B9" w:rsidP="002F5E9C">
            <w:pPr>
              <w:keepLines w:val="0"/>
              <w:shd w:val="clear" w:color="auto" w:fill="FFFFFF" w:themeFill="background1"/>
              <w:spacing w:line="240" w:lineRule="auto"/>
              <w:ind w:firstLine="426"/>
              <w:jc w:val="left"/>
              <w:rPr>
                <w:sz w:val="22"/>
                <w:szCs w:val="22"/>
                <w:lang w:eastAsia="zh-CN"/>
              </w:rPr>
            </w:pPr>
          </w:p>
        </w:tc>
      </w:tr>
      <w:tr w:rsidR="002F5E9C" w:rsidRPr="002F5E9C" w14:paraId="3E3A9CAD" w14:textId="77777777" w:rsidTr="00CC4318">
        <w:trPr>
          <w:trHeight w:val="74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2C5F6C24" w14:textId="02DF5BBF" w:rsidR="00225843" w:rsidRPr="002F5E9C" w:rsidRDefault="00225843"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[3.2] - Социальное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3C46470" w14:textId="77777777" w:rsidR="00225843" w:rsidRPr="002F5E9C" w:rsidRDefault="00225843" w:rsidP="002F5E9C">
            <w:pPr>
              <w:keepLines w:val="0"/>
              <w:shd w:val="clear" w:color="auto" w:fill="FFFFFF" w:themeFill="background1"/>
              <w:spacing w:line="240" w:lineRule="auto"/>
              <w:ind w:firstLine="426"/>
              <w:jc w:val="left"/>
              <w:rPr>
                <w:sz w:val="22"/>
                <w:szCs w:val="22"/>
              </w:rPr>
            </w:pPr>
            <w:r w:rsidRPr="002F5E9C">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tcBorders>
              <w:top w:val="single" w:sz="4" w:space="0" w:color="auto"/>
              <w:left w:val="single" w:sz="4" w:space="0" w:color="auto"/>
              <w:right w:val="single" w:sz="4" w:space="0" w:color="auto"/>
            </w:tcBorders>
            <w:shd w:val="clear" w:color="auto" w:fill="auto"/>
          </w:tcPr>
          <w:p w14:paraId="004E01D8"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4BA97730"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3F4E3D5D"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18м;</w:t>
            </w:r>
          </w:p>
          <w:p w14:paraId="3794E13E" w14:textId="494E7F83" w:rsidR="00225843" w:rsidRPr="002F5E9C" w:rsidRDefault="00225843"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–60%, процент застройки подземной части не регламентируется;</w:t>
            </w:r>
          </w:p>
          <w:p w14:paraId="6591D3CC" w14:textId="4A8F707C" w:rsidR="00225843" w:rsidRPr="002F5E9C" w:rsidRDefault="00225843" w:rsidP="002F5E9C">
            <w:pPr>
              <w:pStyle w:val="TableParagraph"/>
              <w:shd w:val="clear" w:color="auto" w:fill="FFFFFF" w:themeFill="background1"/>
              <w:ind w:left="107" w:right="134" w:firstLine="494"/>
            </w:pPr>
            <w:r w:rsidRPr="002F5E9C">
              <w:lastRenderedPageBreak/>
              <w:t>минимальный процент озеленения земельного участка – 15%;</w:t>
            </w:r>
          </w:p>
          <w:p w14:paraId="267735DE"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465A49AF" w14:textId="59573380"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061D5BB5" w14:textId="77777777" w:rsidR="00225843" w:rsidRPr="002F5E9C" w:rsidRDefault="00225843"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C995B8"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08170D6" w14:textId="06A56E05"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20D2960A" w14:textId="6D0BDF74"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08691751" w14:textId="77777777" w:rsidR="00225843" w:rsidRPr="002F5E9C" w:rsidRDefault="00225843"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9FC23F8" w14:textId="42B024CA"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49D2BE5F"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4DE19F4"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обустройство входа в виде крыльца или лестницы, изолированного от жилой части здания;</w:t>
            </w:r>
          </w:p>
          <w:p w14:paraId="47967E81"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73800509"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В жилых зданиях не допускается размещать:</w:t>
            </w:r>
          </w:p>
          <w:p w14:paraId="114E12DF"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встроенные котельные и насосные, за исключением крышных котельных;</w:t>
            </w:r>
          </w:p>
          <w:p w14:paraId="7B36BE5D"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встроенные трансформаторные подстанции;</w:t>
            </w:r>
          </w:p>
          <w:p w14:paraId="7E31EF51"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5CB6E83E"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административные учреждения городского и поселкового значения;</w:t>
            </w:r>
          </w:p>
          <w:p w14:paraId="6FF86910"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лечебные учреждения;</w:t>
            </w:r>
          </w:p>
          <w:p w14:paraId="27E38326"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встроенные столовые, кафе и другие организации общественного питания с количеством посадочных мест более 50;</w:t>
            </w:r>
          </w:p>
          <w:p w14:paraId="5E2B17DA"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общественные уборные;</w:t>
            </w:r>
          </w:p>
          <w:p w14:paraId="363EF83D"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бюро ритуального обслуживания;</w:t>
            </w:r>
          </w:p>
          <w:p w14:paraId="28C6012C"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магазины, мастерские, пункты и склады с огнеопасными и легковоспламеняющимися материалами;</w:t>
            </w:r>
          </w:p>
          <w:p w14:paraId="4F27B3A0"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4122D545"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специализированные магазины и склады, эксплуатация которых может повлечь загрязнение территории и воздуха жилой застройки;</w:t>
            </w:r>
          </w:p>
          <w:p w14:paraId="705C913A"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специализированные рыбные магазины;</w:t>
            </w:r>
          </w:p>
          <w:p w14:paraId="2A3C641E"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специализированные овощные магазины;</w:t>
            </w:r>
          </w:p>
          <w:p w14:paraId="69D9AB16"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бани, сауны, прачечные и химчистки, кроме приемных пунктов;</w:t>
            </w:r>
          </w:p>
          <w:p w14:paraId="5E85632D" w14:textId="77777777" w:rsidR="00225843" w:rsidRPr="002F5E9C" w:rsidRDefault="00225843" w:rsidP="002F5E9C">
            <w:pPr>
              <w:keepLines w:val="0"/>
              <w:shd w:val="clear" w:color="auto" w:fill="FFFFFF" w:themeFill="background1"/>
              <w:spacing w:line="240" w:lineRule="auto"/>
              <w:rPr>
                <w:sz w:val="22"/>
                <w:szCs w:val="22"/>
                <w:lang w:eastAsia="zh-CN"/>
              </w:rPr>
            </w:pPr>
            <w:r w:rsidRPr="002F5E9C">
              <w:rPr>
                <w:rFonts w:eastAsia="SimSun"/>
                <w:sz w:val="22"/>
                <w:szCs w:val="22"/>
                <w:lang w:eastAsia="zh-CN"/>
              </w:rPr>
              <w:t>танцевальные, спортивные залы, дискотеки, видеосалоны, за исключением тренажерных и фитнес-залов;</w:t>
            </w:r>
          </w:p>
        </w:tc>
      </w:tr>
      <w:tr w:rsidR="002F5E9C" w:rsidRPr="002F5E9C" w14:paraId="21EF06BF" w14:textId="77777777" w:rsidTr="00CC4318">
        <w:trPr>
          <w:trHeight w:val="603"/>
        </w:trPr>
        <w:tc>
          <w:tcPr>
            <w:tcW w:w="3653" w:type="dxa"/>
            <w:tcBorders>
              <w:top w:val="single" w:sz="4" w:space="0" w:color="auto"/>
              <w:left w:val="single" w:sz="4" w:space="0" w:color="auto"/>
              <w:right w:val="single" w:sz="4" w:space="0" w:color="auto"/>
            </w:tcBorders>
            <w:shd w:val="clear" w:color="auto" w:fill="auto"/>
            <w:vAlign w:val="center"/>
          </w:tcPr>
          <w:p w14:paraId="097FFD25" w14:textId="77777777" w:rsidR="00225843" w:rsidRPr="002F5E9C" w:rsidRDefault="00225843" w:rsidP="002F5E9C">
            <w:pPr>
              <w:keepLines w:val="0"/>
              <w:shd w:val="clear" w:color="auto" w:fill="FFFFFF" w:themeFill="background1"/>
              <w:spacing w:line="240" w:lineRule="auto"/>
              <w:ind w:firstLine="0"/>
              <w:rPr>
                <w:sz w:val="22"/>
                <w:szCs w:val="22"/>
              </w:rPr>
            </w:pPr>
            <w:r w:rsidRPr="002F5E9C">
              <w:rPr>
                <w:sz w:val="22"/>
                <w:szCs w:val="22"/>
              </w:rPr>
              <w:t>[3.4.1] - Амбулаторно-</w:t>
            </w:r>
          </w:p>
          <w:p w14:paraId="4FA7940D" w14:textId="645AC68D" w:rsidR="00225843" w:rsidRPr="002F5E9C" w:rsidRDefault="00225843"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поликлиническое обслуживание</w:t>
            </w:r>
          </w:p>
        </w:tc>
        <w:tc>
          <w:tcPr>
            <w:tcW w:w="5530" w:type="dxa"/>
            <w:tcBorders>
              <w:top w:val="single" w:sz="4" w:space="0" w:color="auto"/>
              <w:left w:val="single" w:sz="4" w:space="0" w:color="auto"/>
              <w:right w:val="single" w:sz="4" w:space="0" w:color="auto"/>
            </w:tcBorders>
            <w:shd w:val="clear" w:color="auto" w:fill="auto"/>
          </w:tcPr>
          <w:p w14:paraId="6AE78EB0" w14:textId="6069D90C" w:rsidR="00225843" w:rsidRPr="002F5E9C" w:rsidRDefault="00225843" w:rsidP="002F5E9C">
            <w:pPr>
              <w:keepLines w:val="0"/>
              <w:shd w:val="clear" w:color="auto" w:fill="FFFFFF" w:themeFill="background1"/>
              <w:spacing w:line="240" w:lineRule="auto"/>
              <w:ind w:firstLine="426"/>
              <w:jc w:val="left"/>
              <w:rPr>
                <w:rFonts w:eastAsia="SimSun"/>
                <w:sz w:val="22"/>
                <w:szCs w:val="22"/>
                <w:lang w:eastAsia="zh-CN"/>
              </w:rPr>
            </w:pPr>
            <w:r w:rsidRPr="002F5E9C">
              <w:rPr>
                <w:rFonts w:eastAsia="SimSun"/>
                <w:sz w:val="22"/>
                <w:szCs w:val="22"/>
                <w:lang w:eastAsia="zh-CN"/>
              </w:rPr>
              <w:t xml:space="preserve">Объекты капитального строительства, предназначенные для оказания гражданам амбулаторно-поликлинической медицинской помощи </w:t>
            </w:r>
            <w:r w:rsidRPr="002F5E9C">
              <w:rPr>
                <w:rFonts w:eastAsia="SimSun"/>
                <w:sz w:val="22"/>
                <w:szCs w:val="22"/>
                <w:lang w:eastAsia="zh-CN"/>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left w:val="single" w:sz="4" w:space="0" w:color="auto"/>
              <w:right w:val="single" w:sz="4" w:space="0" w:color="auto"/>
            </w:tcBorders>
            <w:shd w:val="clear" w:color="auto" w:fill="auto"/>
          </w:tcPr>
          <w:p w14:paraId="5059D938"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p>
        </w:tc>
      </w:tr>
      <w:tr w:rsidR="002F5E9C" w:rsidRPr="002F5E9C" w14:paraId="6B34B640" w14:textId="77777777" w:rsidTr="00CC4318">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9FA2ED" w14:textId="77777777" w:rsidR="00225843" w:rsidRPr="002F5E9C" w:rsidRDefault="00225843" w:rsidP="002F5E9C">
            <w:pPr>
              <w:keepLines w:val="0"/>
              <w:shd w:val="clear" w:color="auto" w:fill="FFFFFF" w:themeFill="background1"/>
              <w:spacing w:line="240" w:lineRule="auto"/>
              <w:ind w:firstLine="0"/>
              <w:rPr>
                <w:sz w:val="22"/>
                <w:szCs w:val="22"/>
              </w:rPr>
            </w:pPr>
            <w:r w:rsidRPr="002F5E9C">
              <w:rPr>
                <w:sz w:val="22"/>
                <w:szCs w:val="22"/>
              </w:rPr>
              <w:t>[3.3] - Бытовое обслуживание</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673A3ED4" w14:textId="64F0E45A" w:rsidR="00225843" w:rsidRPr="002F5E9C" w:rsidRDefault="00225843" w:rsidP="002F5E9C">
            <w:pPr>
              <w:keepLines w:val="0"/>
              <w:shd w:val="clear" w:color="auto" w:fill="FFFFFF" w:themeFill="background1"/>
              <w:spacing w:line="240" w:lineRule="auto"/>
              <w:ind w:firstLine="426"/>
              <w:rPr>
                <w:sz w:val="22"/>
                <w:szCs w:val="22"/>
              </w:rPr>
            </w:pPr>
            <w:r w:rsidRPr="002F5E9C">
              <w:rPr>
                <w:sz w:val="22"/>
                <w:szCs w:val="22"/>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6" w:type="dxa"/>
            <w:vMerge/>
            <w:tcBorders>
              <w:left w:val="single" w:sz="4" w:space="0" w:color="auto"/>
              <w:right w:val="single" w:sz="4" w:space="0" w:color="auto"/>
            </w:tcBorders>
            <w:hideMark/>
          </w:tcPr>
          <w:p w14:paraId="408937F6"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p>
        </w:tc>
      </w:tr>
      <w:tr w:rsidR="002F5E9C" w:rsidRPr="002F5E9C" w14:paraId="191A8CE5" w14:textId="77777777" w:rsidTr="00CC4318">
        <w:trPr>
          <w:trHeight w:val="1245"/>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6040A5F1" w14:textId="77777777" w:rsidR="00225843" w:rsidRPr="002F5E9C" w:rsidRDefault="00225843" w:rsidP="002F5E9C">
            <w:pPr>
              <w:keepLines w:val="0"/>
              <w:shd w:val="clear" w:color="auto" w:fill="FFFFFF" w:themeFill="background1"/>
              <w:spacing w:line="240" w:lineRule="auto"/>
              <w:ind w:firstLine="0"/>
              <w:rPr>
                <w:sz w:val="22"/>
                <w:szCs w:val="22"/>
              </w:rPr>
            </w:pPr>
            <w:r w:rsidRPr="002F5E9C">
              <w:rPr>
                <w:sz w:val="22"/>
                <w:szCs w:val="22"/>
              </w:rPr>
              <w:t>[4.4] - Магазины</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2B2AEF96" w14:textId="77777777" w:rsidR="00225843" w:rsidRPr="002F5E9C" w:rsidRDefault="00225843" w:rsidP="002F5E9C">
            <w:pPr>
              <w:keepLines w:val="0"/>
              <w:shd w:val="clear" w:color="auto" w:fill="FFFFFF" w:themeFill="background1"/>
              <w:spacing w:line="240" w:lineRule="auto"/>
              <w:ind w:firstLine="426"/>
              <w:rPr>
                <w:sz w:val="22"/>
                <w:szCs w:val="22"/>
              </w:rPr>
            </w:pPr>
            <w:r w:rsidRPr="002F5E9C">
              <w:rPr>
                <w:sz w:val="22"/>
                <w:szCs w:val="22"/>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left w:val="single" w:sz="4" w:space="0" w:color="auto"/>
              <w:right w:val="single" w:sz="4" w:space="0" w:color="auto"/>
            </w:tcBorders>
            <w:hideMark/>
          </w:tcPr>
          <w:p w14:paraId="29360996" w14:textId="77777777" w:rsidR="00225843" w:rsidRPr="002F5E9C" w:rsidRDefault="00225843" w:rsidP="002F5E9C">
            <w:pPr>
              <w:keepLines w:val="0"/>
              <w:shd w:val="clear" w:color="auto" w:fill="FFFFFF" w:themeFill="background1"/>
              <w:spacing w:line="240" w:lineRule="auto"/>
              <w:rPr>
                <w:rFonts w:eastAsia="SimSun"/>
                <w:sz w:val="22"/>
                <w:szCs w:val="22"/>
                <w:lang w:eastAsia="zh-CN"/>
              </w:rPr>
            </w:pPr>
          </w:p>
        </w:tc>
      </w:tr>
      <w:tr w:rsidR="002F5E9C" w:rsidRPr="002F5E9C" w14:paraId="00089AE7" w14:textId="77777777" w:rsidTr="001B15FA">
        <w:trPr>
          <w:trHeight w:val="4242"/>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E0CF239" w14:textId="77777777" w:rsidR="00C200DE" w:rsidRPr="002F5E9C" w:rsidRDefault="00C200D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[2.1.1] - Малоэтажная многоквартирная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51B577E8"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Размещение малоэтажных многоквартирных домов (многоквартирные дома высотой до 4 этажей, включая мансардный);</w:t>
            </w:r>
          </w:p>
          <w:p w14:paraId="39C5DB38"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7677C84F" w14:textId="6CFB5F7F"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приквартирных земельных участков – 200/</w:t>
            </w:r>
            <w:r w:rsidR="008E12E1" w:rsidRPr="002F5E9C">
              <w:rPr>
                <w:rFonts w:eastAsia="SimSun"/>
                <w:sz w:val="22"/>
                <w:szCs w:val="22"/>
                <w:lang w:eastAsia="zh-CN"/>
              </w:rPr>
              <w:t>2000</w:t>
            </w:r>
            <w:r w:rsidRPr="002F5E9C">
              <w:rPr>
                <w:rFonts w:eastAsia="SimSun"/>
                <w:sz w:val="22"/>
                <w:szCs w:val="22"/>
                <w:lang w:eastAsia="zh-CN"/>
              </w:rPr>
              <w:t xml:space="preserve"> кв. м;</w:t>
            </w:r>
          </w:p>
          <w:p w14:paraId="6C4C7E26" w14:textId="192254E4"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12 м;</w:t>
            </w:r>
          </w:p>
          <w:p w14:paraId="4D9076F5"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3A307849" w14:textId="77777777" w:rsidR="00C200DE" w:rsidRPr="002F5E9C" w:rsidRDefault="00C200DE"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 процент застройки подземной части не регламентируется;</w:t>
            </w:r>
          </w:p>
          <w:p w14:paraId="708355D8" w14:textId="77777777" w:rsidR="00C200DE" w:rsidRPr="002F5E9C" w:rsidRDefault="00C200DE" w:rsidP="002F5E9C">
            <w:pPr>
              <w:pStyle w:val="TableParagraph"/>
              <w:shd w:val="clear" w:color="auto" w:fill="FFFFFF" w:themeFill="background1"/>
              <w:ind w:left="34" w:right="134" w:firstLine="567"/>
            </w:pPr>
            <w:r w:rsidRPr="002F5E9C">
              <w:t>минимальный процент озеленения земельного участка – 15%;</w:t>
            </w:r>
          </w:p>
          <w:p w14:paraId="79812AB0"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B4F9F71" w14:textId="1FC6CFCE"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34C6A08A" w14:textId="77777777" w:rsidR="00C200DE" w:rsidRPr="002F5E9C" w:rsidRDefault="00C200DE"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8A4957A"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D076B06" w14:textId="79DBDCCD"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–3м.</w:t>
            </w:r>
          </w:p>
          <w:p w14:paraId="76E15E32" w14:textId="77777777" w:rsidR="00C200DE" w:rsidRPr="002F5E9C" w:rsidRDefault="00C200D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6B38374" w14:textId="1E6B4DE1"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w:t>
            </w:r>
            <w:r w:rsidRPr="002F5E9C">
              <w:rPr>
                <w:rFonts w:eastAsia="SimSun"/>
                <w:sz w:val="22"/>
                <w:szCs w:val="22"/>
                <w:lang w:eastAsia="zh-CN"/>
              </w:rPr>
              <w:lastRenderedPageBreak/>
              <w:t>участка, которые не подлежат уменьшению в процессе реконструкции.</w:t>
            </w:r>
          </w:p>
          <w:p w14:paraId="70A188C3" w14:textId="6F3C5D80"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2F5E9C" w:rsidRPr="002F5E9C" w14:paraId="1DCCF2C3" w14:textId="77777777" w:rsidTr="00BA707D">
        <w:trPr>
          <w:trHeight w:val="397"/>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652B3F58" w14:textId="77777777" w:rsidR="00C200DE" w:rsidRPr="002F5E9C" w:rsidRDefault="00C200D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[2.3] - Блокированная жилая застройка</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50EC1D2C" w14:textId="0D27EF83" w:rsidR="0039120E" w:rsidRPr="002F5E9C" w:rsidRDefault="0039120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3805D155" w14:textId="501C35DA" w:rsidR="00C200DE" w:rsidRPr="002F5E9C" w:rsidRDefault="00C200DE" w:rsidP="002F5E9C">
            <w:pPr>
              <w:keepLines w:val="0"/>
              <w:shd w:val="clear" w:color="auto" w:fill="FFFFFF" w:themeFill="background1"/>
              <w:spacing w:line="240" w:lineRule="auto"/>
              <w:rPr>
                <w:rFonts w:eastAsia="SimSun"/>
                <w:sz w:val="22"/>
                <w:szCs w:val="22"/>
                <w:lang w:eastAsia="zh-CN"/>
              </w:rPr>
            </w:pP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523C6D77" w14:textId="38D66DD3"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BF7E59" w:rsidRPr="002F5E9C">
              <w:rPr>
                <w:rFonts w:eastAsia="SimSun"/>
                <w:sz w:val="22"/>
                <w:szCs w:val="22"/>
                <w:lang w:eastAsia="zh-CN"/>
              </w:rPr>
              <w:t>60</w:t>
            </w:r>
            <w:r w:rsidRPr="002F5E9C">
              <w:rPr>
                <w:rFonts w:eastAsia="SimSun"/>
                <w:sz w:val="22"/>
                <w:szCs w:val="22"/>
                <w:lang w:eastAsia="zh-CN"/>
              </w:rPr>
              <w:t>/8000 кв. м;</w:t>
            </w:r>
          </w:p>
          <w:p w14:paraId="734041EC" w14:textId="0242298F"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BF7E59" w:rsidRPr="002F5E9C">
              <w:rPr>
                <w:rFonts w:eastAsia="SimSun"/>
                <w:sz w:val="22"/>
                <w:szCs w:val="22"/>
                <w:lang w:eastAsia="zh-CN"/>
              </w:rPr>
              <w:t>60</w:t>
            </w:r>
            <w:r w:rsidRPr="002F5E9C">
              <w:rPr>
                <w:rFonts w:eastAsia="SimSun"/>
                <w:sz w:val="22"/>
                <w:szCs w:val="22"/>
                <w:lang w:eastAsia="zh-CN"/>
              </w:rPr>
              <w:t>/800 кв. м из расчета на один блок;</w:t>
            </w:r>
          </w:p>
          <w:p w14:paraId="032DF6D2" w14:textId="551F672C"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8 м;</w:t>
            </w:r>
          </w:p>
          <w:p w14:paraId="156281FA"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7F210353" w14:textId="7269D023"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30897E24"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5B8EFA4" w14:textId="06442702"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 от границ земельных участков - 0 м;</w:t>
            </w:r>
          </w:p>
          <w:p w14:paraId="6278E4D4" w14:textId="77777777" w:rsidR="00C200DE" w:rsidRPr="002F5E9C" w:rsidRDefault="00C200DE"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CE21C6" w14:textId="77777777"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78F26F6F" w14:textId="22E57E1A"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F7E59" w:rsidRPr="002F5E9C">
              <w:rPr>
                <w:rFonts w:eastAsia="SimSun"/>
                <w:sz w:val="22"/>
                <w:szCs w:val="22"/>
                <w:lang w:eastAsia="zh-CN"/>
              </w:rPr>
              <w:t>8</w:t>
            </w:r>
            <w:r w:rsidRPr="002F5E9C">
              <w:rPr>
                <w:rFonts w:eastAsia="SimSun"/>
                <w:sz w:val="22"/>
                <w:szCs w:val="22"/>
                <w:lang w:eastAsia="zh-CN"/>
              </w:rPr>
              <w:t>0%;</w:t>
            </w:r>
          </w:p>
          <w:p w14:paraId="0BB8EEAC" w14:textId="6F572E0A"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1F6F6DF6" w14:textId="77777777" w:rsidR="00C200DE" w:rsidRPr="002F5E9C" w:rsidRDefault="00C200D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A9F29C" w14:textId="10DA32C3" w:rsidR="00C200DE" w:rsidRPr="002F5E9C" w:rsidRDefault="00C200D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39C1B9D" w14:textId="77777777" w:rsidTr="00BA7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3" w:type="dxa"/>
            <w:tcBorders>
              <w:top w:val="single" w:sz="4" w:space="0" w:color="auto"/>
            </w:tcBorders>
            <w:vAlign w:val="center"/>
          </w:tcPr>
          <w:p w14:paraId="45AA5E8F" w14:textId="77777777" w:rsidR="00C200DE" w:rsidRPr="002F5E9C" w:rsidRDefault="00C200DE" w:rsidP="002F5E9C">
            <w:pPr>
              <w:keepLines w:val="0"/>
              <w:shd w:val="clear" w:color="auto" w:fill="FFFFFF" w:themeFill="background1"/>
              <w:overflowPunct/>
              <w:autoSpaceDE/>
              <w:autoSpaceDN/>
              <w:adjustRightInd/>
              <w:spacing w:line="240" w:lineRule="auto"/>
              <w:ind w:firstLine="0"/>
              <w:jc w:val="left"/>
              <w:rPr>
                <w:sz w:val="22"/>
                <w:szCs w:val="22"/>
              </w:rPr>
            </w:pPr>
            <w:r w:rsidRPr="002F5E9C">
              <w:rPr>
                <w:rFonts w:eastAsia="SimSun"/>
                <w:sz w:val="22"/>
                <w:szCs w:val="22"/>
                <w:lang w:eastAsia="zh-CN"/>
              </w:rPr>
              <w:lastRenderedPageBreak/>
              <w:t>[3.5.1] - Дошкольное, начальное и среднее общее образование</w:t>
            </w:r>
          </w:p>
        </w:tc>
        <w:tc>
          <w:tcPr>
            <w:tcW w:w="5530" w:type="dxa"/>
            <w:tcBorders>
              <w:top w:val="single" w:sz="4" w:space="0" w:color="auto"/>
            </w:tcBorders>
          </w:tcPr>
          <w:p w14:paraId="33FA7429" w14:textId="77777777" w:rsidR="00C200DE" w:rsidRPr="002F5E9C" w:rsidRDefault="00C200D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tcBorders>
          </w:tcPr>
          <w:p w14:paraId="2A470510"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bCs/>
                <w:sz w:val="22"/>
                <w:szCs w:val="22"/>
              </w:rPr>
            </w:pPr>
            <w:r w:rsidRPr="002F5E9C">
              <w:rPr>
                <w:rFonts w:eastAsia="SimSun"/>
                <w:sz w:val="22"/>
                <w:szCs w:val="22"/>
                <w:lang w:eastAsia="zh-CN"/>
              </w:rPr>
              <w:t>минимальная/максимальная площадь земельных участков 400/15000 кв. м</w:t>
            </w:r>
            <w:r w:rsidRPr="002F5E9C">
              <w:rPr>
                <w:bCs/>
                <w:sz w:val="22"/>
                <w:szCs w:val="22"/>
              </w:rPr>
              <w:t>;</w:t>
            </w:r>
          </w:p>
          <w:p w14:paraId="019A0B30"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максимальный процент: застройки участка – 50 %</w:t>
            </w:r>
          </w:p>
          <w:p w14:paraId="0DABD1C9"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-озеленение 30%-50%</w:t>
            </w:r>
          </w:p>
          <w:p w14:paraId="139BB8FB"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Максимальная этажность</w:t>
            </w:r>
          </w:p>
          <w:p w14:paraId="5814338F"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 xml:space="preserve"> для дошкольных учреждений, школ и начального профессионального образования -4 этажа</w:t>
            </w:r>
          </w:p>
          <w:p w14:paraId="1A0AEA41"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прочие образовательные учреждения по заданию на проектирование с учетом сложившейся застройки;</w:t>
            </w:r>
          </w:p>
          <w:p w14:paraId="2FC96D9F" w14:textId="77777777" w:rsidR="00C200DE" w:rsidRPr="002F5E9C" w:rsidRDefault="00C200D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5D7F3477" w14:textId="52B2E71E" w:rsidR="00C200DE" w:rsidRPr="002F5E9C" w:rsidRDefault="00C200D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10 м;</w:t>
            </w:r>
          </w:p>
          <w:p w14:paraId="491C962A" w14:textId="77777777" w:rsidR="00C200DE" w:rsidRPr="002F5E9C" w:rsidRDefault="00C200DE"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40CB2E9" w14:textId="77777777" w:rsidR="00C200DE" w:rsidRPr="002F5E9C" w:rsidRDefault="00C200D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3B50BF96" w14:textId="3700ECF4" w:rsidR="00C200DE" w:rsidRPr="002F5E9C" w:rsidRDefault="00C200DE"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sz w:val="22"/>
                <w:szCs w:val="22"/>
              </w:rPr>
              <w:t>- от границы смежного земельного участка – 3м</w:t>
            </w:r>
            <w:r w:rsidRPr="002F5E9C">
              <w:rPr>
                <w:rFonts w:eastAsia="SimSun"/>
                <w:sz w:val="22"/>
                <w:szCs w:val="22"/>
                <w:lang w:eastAsia="zh-CN"/>
              </w:rPr>
              <w:t>.</w:t>
            </w:r>
          </w:p>
          <w:p w14:paraId="68183A60" w14:textId="77777777" w:rsidR="00C200DE" w:rsidRPr="002F5E9C" w:rsidRDefault="00C200D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389440" w14:textId="04847442" w:rsidR="00C200DE" w:rsidRPr="002F5E9C" w:rsidRDefault="00C200DE"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06D6FD4" w14:textId="77777777" w:rsidTr="00113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3653" w:type="dxa"/>
            <w:tcBorders>
              <w:top w:val="single" w:sz="4" w:space="0" w:color="auto"/>
              <w:left w:val="single" w:sz="4" w:space="0" w:color="auto"/>
              <w:bottom w:val="single" w:sz="4" w:space="0" w:color="auto"/>
              <w:right w:val="single" w:sz="4" w:space="0" w:color="auto"/>
            </w:tcBorders>
            <w:vAlign w:val="center"/>
          </w:tcPr>
          <w:p w14:paraId="76DC30FF" w14:textId="77777777" w:rsidR="00C200DE" w:rsidRPr="002F5E9C" w:rsidRDefault="00C200DE" w:rsidP="002F5E9C">
            <w:pPr>
              <w:keepLines w:val="0"/>
              <w:shd w:val="clear" w:color="auto" w:fill="FFFFFF" w:themeFill="background1"/>
              <w:overflowPunct/>
              <w:autoSpaceDE/>
              <w:autoSpaceDN/>
              <w:adjustRightInd/>
              <w:spacing w:line="240" w:lineRule="auto"/>
              <w:ind w:firstLine="0"/>
              <w:jc w:val="left"/>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5530" w:type="dxa"/>
            <w:tcBorders>
              <w:top w:val="single" w:sz="4" w:space="0" w:color="auto"/>
              <w:left w:val="single" w:sz="4" w:space="0" w:color="auto"/>
              <w:bottom w:val="single" w:sz="4" w:space="0" w:color="auto"/>
              <w:right w:val="single" w:sz="4" w:space="0" w:color="auto"/>
            </w:tcBorders>
          </w:tcPr>
          <w:p w14:paraId="7850941B" w14:textId="77777777" w:rsidR="00C200DE" w:rsidRPr="002F5E9C" w:rsidRDefault="00C200D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4EB82F"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54FCBDF6"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10 /10000 кв. м.</w:t>
            </w:r>
          </w:p>
          <w:p w14:paraId="7F106CDE"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42D6D12"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4DBE1F15"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максимальная высота зданий – 20м.</w:t>
            </w:r>
          </w:p>
          <w:p w14:paraId="11BB56C7" w14:textId="5D207BD8" w:rsidR="00C200DE" w:rsidRPr="002F5E9C" w:rsidRDefault="00C200DE"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5AFCC438" w14:textId="77777777" w:rsidR="00C200DE" w:rsidRPr="002F5E9C" w:rsidRDefault="00C200DE" w:rsidP="002F5E9C">
            <w:pPr>
              <w:pStyle w:val="TableParagraph"/>
              <w:shd w:val="clear" w:color="auto" w:fill="FFFFFF" w:themeFill="background1"/>
              <w:ind w:left="107" w:right="134" w:firstLine="352"/>
            </w:pPr>
            <w:r w:rsidRPr="002F5E9C">
              <w:t>минимальный процент озеленения земельного участка – 30%;</w:t>
            </w:r>
          </w:p>
          <w:p w14:paraId="2E006D77"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минимальные отступы:</w:t>
            </w:r>
          </w:p>
          <w:p w14:paraId="61742EE4" w14:textId="75A2B246"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18AA7D20" w14:textId="77777777" w:rsidR="00C200DE" w:rsidRPr="002F5E9C" w:rsidRDefault="00C200DE"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37D7AA" w14:textId="77777777"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lastRenderedPageBreak/>
              <w:t>-от проездов 3 м;</w:t>
            </w:r>
          </w:p>
          <w:p w14:paraId="5F29AEF7" w14:textId="5CA47F92"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E92F8DA" w14:textId="74781F3A" w:rsidR="00C200DE" w:rsidRPr="002F5E9C" w:rsidRDefault="00C200D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65971BF" w14:textId="27619AA3" w:rsidR="00C200DE" w:rsidRPr="002F5E9C" w:rsidRDefault="00C200DE"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28B36D7"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794E1400" w14:textId="77777777" w:rsidR="00E512E4" w:rsidRPr="002F5E9C" w:rsidRDefault="00E512E4" w:rsidP="002F5E9C">
            <w:pPr>
              <w:keepLines w:val="0"/>
              <w:shd w:val="clear" w:color="auto" w:fill="FFFFFF" w:themeFill="background1"/>
              <w:overflowPunct/>
              <w:autoSpaceDE/>
              <w:autoSpaceDN/>
              <w:adjustRightInd/>
              <w:spacing w:line="240" w:lineRule="auto"/>
              <w:ind w:firstLine="0"/>
              <w:jc w:val="left"/>
              <w:rPr>
                <w:rFonts w:eastAsia="SimSun"/>
                <w:sz w:val="22"/>
                <w:szCs w:val="22"/>
                <w:lang w:eastAsia="zh-CN"/>
              </w:rPr>
            </w:pPr>
            <w:r w:rsidRPr="002F5E9C">
              <w:rPr>
                <w:rFonts w:eastAsia="SimSun"/>
                <w:sz w:val="22"/>
                <w:szCs w:val="22"/>
                <w:lang w:eastAsia="zh-CN"/>
              </w:rPr>
              <w:lastRenderedPageBreak/>
              <w:t>[5.1.3] - Площадки для занятий спортом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43622ED9" w14:textId="77777777" w:rsidR="00E512E4" w:rsidRPr="002F5E9C" w:rsidRDefault="00E512E4"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tcPr>
          <w:p w14:paraId="28AC1592"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10- 50000 кв. м;</w:t>
            </w:r>
          </w:p>
          <w:p w14:paraId="6CC45A9A"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минимальные отступы:</w:t>
            </w:r>
          </w:p>
          <w:p w14:paraId="43D4BA9C"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307C578"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-от проездов 3 м;</w:t>
            </w:r>
          </w:p>
          <w:p w14:paraId="6C2F5B6A" w14:textId="1350819C"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 xml:space="preserve">- от границы смежного земельного участка – </w:t>
            </w:r>
            <w:r w:rsidR="001F1E91" w:rsidRPr="002F5E9C">
              <w:rPr>
                <w:rFonts w:eastAsia="SimSun"/>
                <w:sz w:val="22"/>
                <w:szCs w:val="22"/>
                <w:lang w:eastAsia="zh-CN"/>
              </w:rPr>
              <w:t>1</w:t>
            </w:r>
            <w:r w:rsidRPr="002F5E9C">
              <w:rPr>
                <w:rFonts w:eastAsia="SimSun"/>
                <w:sz w:val="22"/>
                <w:szCs w:val="22"/>
                <w:lang w:eastAsia="zh-CN"/>
              </w:rPr>
              <w:t xml:space="preserve"> м.</w:t>
            </w:r>
          </w:p>
          <w:p w14:paraId="6FD2F501"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0B0E1F2D"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- 25м;</w:t>
            </w:r>
          </w:p>
          <w:p w14:paraId="37CEC5E8"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90%.</w:t>
            </w:r>
          </w:p>
        </w:tc>
      </w:tr>
      <w:tr w:rsidR="002F5E9C" w:rsidRPr="002F5E9C" w14:paraId="4A01FE04" w14:textId="77777777" w:rsidTr="0083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6"/>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01C39C9E" w14:textId="77777777" w:rsidR="00E512E4" w:rsidRPr="002F5E9C" w:rsidRDefault="00E512E4" w:rsidP="002F5E9C">
            <w:pPr>
              <w:keepLines w:val="0"/>
              <w:shd w:val="clear" w:color="auto" w:fill="FFFFFF" w:themeFill="background1"/>
              <w:overflowPunct/>
              <w:autoSpaceDE/>
              <w:autoSpaceDN/>
              <w:adjustRightInd/>
              <w:spacing w:line="240" w:lineRule="auto"/>
              <w:ind w:firstLine="0"/>
              <w:jc w:val="left"/>
              <w:rPr>
                <w:rFonts w:eastAsia="SimSun"/>
                <w:sz w:val="22"/>
                <w:szCs w:val="22"/>
                <w:lang w:eastAsia="zh-CN"/>
              </w:rPr>
            </w:pPr>
            <w:r w:rsidRPr="002F5E9C">
              <w:rPr>
                <w:rFonts w:eastAsia="SimSun"/>
                <w:sz w:val="22"/>
                <w:szCs w:val="22"/>
                <w:lang w:eastAsia="zh-CN"/>
              </w:rPr>
              <w:t>[5.1.4] - Оборудованные площадки для занятий спортом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485C09F4" w14:textId="77777777" w:rsidR="00E512E4" w:rsidRPr="002F5E9C" w:rsidRDefault="00E512E4"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tcPr>
          <w:p w14:paraId="0DF6A419" w14:textId="77777777" w:rsidR="00E512E4" w:rsidRPr="002F5E9C" w:rsidRDefault="00E512E4"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p>
        </w:tc>
      </w:tr>
      <w:tr w:rsidR="002F5E9C" w:rsidRPr="002F5E9C" w14:paraId="18675612"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14:paraId="497ABC5D" w14:textId="77777777" w:rsidR="008E39BD" w:rsidRPr="002F5E9C" w:rsidRDefault="008E39BD" w:rsidP="002F5E9C">
            <w:pPr>
              <w:keepLines w:val="0"/>
              <w:shd w:val="clear" w:color="auto" w:fill="FFFFFF" w:themeFill="background1"/>
              <w:overflowPunct/>
              <w:autoSpaceDE/>
              <w:autoSpaceDN/>
              <w:adjustRightInd/>
              <w:spacing w:line="240" w:lineRule="auto"/>
              <w:ind w:firstLine="0"/>
              <w:jc w:val="left"/>
              <w:rPr>
                <w:rFonts w:eastAsia="SimSun"/>
                <w:sz w:val="22"/>
                <w:szCs w:val="22"/>
                <w:lang w:eastAsia="zh-CN"/>
              </w:rPr>
            </w:pPr>
            <w:r w:rsidRPr="002F5E9C">
              <w:rPr>
                <w:rFonts w:eastAsia="SimSun"/>
                <w:sz w:val="22"/>
                <w:szCs w:val="22"/>
                <w:lang w:eastAsia="zh-CN"/>
              </w:rPr>
              <w:lastRenderedPageBreak/>
              <w:t>[6.8] - Связь</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04991E9F" w14:textId="77777777" w:rsidR="008E39BD" w:rsidRPr="002F5E9C" w:rsidRDefault="008E39BD"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01385D48" w14:textId="77777777" w:rsidR="008E39BD" w:rsidRPr="002F5E9C" w:rsidRDefault="008E39BD"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6A5F4A60" w14:textId="77777777" w:rsidR="008E39BD" w:rsidRPr="002F5E9C" w:rsidRDefault="008E39BD"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64B5400E" w14:textId="77777777" w:rsidR="008E39BD" w:rsidRPr="002F5E9C" w:rsidRDefault="008E39BD"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tbl>
    <w:p w14:paraId="6DFB271C" w14:textId="77777777" w:rsidR="008507D1" w:rsidRPr="002F5E9C" w:rsidRDefault="008507D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57184339" w14:textId="77777777" w:rsidR="00FC5E68" w:rsidRPr="002F5E9C" w:rsidRDefault="00FC5E68" w:rsidP="002F5E9C">
      <w:pPr>
        <w:keepLines w:val="0"/>
        <w:shd w:val="clear" w:color="auto" w:fill="FFFFFF" w:themeFill="background1"/>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D7CAD5"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0632"/>
      </w:tblGrid>
      <w:tr w:rsidR="002F5E9C" w:rsidRPr="002F5E9C" w14:paraId="621D2EB2" w14:textId="77777777" w:rsidTr="00113F34">
        <w:trPr>
          <w:trHeight w:val="594"/>
        </w:trPr>
        <w:tc>
          <w:tcPr>
            <w:tcW w:w="4531" w:type="dxa"/>
            <w:tcBorders>
              <w:top w:val="single" w:sz="4" w:space="0" w:color="auto"/>
              <w:left w:val="single" w:sz="4" w:space="0" w:color="auto"/>
              <w:bottom w:val="single" w:sz="4" w:space="0" w:color="auto"/>
              <w:right w:val="single" w:sz="4" w:space="0" w:color="auto"/>
            </w:tcBorders>
            <w:vAlign w:val="center"/>
            <w:hideMark/>
          </w:tcPr>
          <w:p w14:paraId="698D212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Виды </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663D8B7D"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0DC35F50" w14:textId="77777777" w:rsidTr="00113F34">
        <w:trPr>
          <w:trHeight w:val="1353"/>
        </w:trPr>
        <w:tc>
          <w:tcPr>
            <w:tcW w:w="4531" w:type="dxa"/>
            <w:tcBorders>
              <w:top w:val="single" w:sz="4" w:space="0" w:color="auto"/>
              <w:left w:val="single" w:sz="4" w:space="0" w:color="auto"/>
              <w:bottom w:val="single" w:sz="4" w:space="0" w:color="auto"/>
              <w:right w:val="single" w:sz="4" w:space="0" w:color="auto"/>
            </w:tcBorders>
            <w:vAlign w:val="center"/>
            <w:hideMark/>
          </w:tcPr>
          <w:p w14:paraId="14955F4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0632" w:type="dxa"/>
            <w:tcBorders>
              <w:top w:val="single" w:sz="4" w:space="0" w:color="auto"/>
              <w:left w:val="single" w:sz="4" w:space="0" w:color="auto"/>
              <w:bottom w:val="single" w:sz="4" w:space="0" w:color="auto"/>
              <w:right w:val="single" w:sz="4" w:space="0" w:color="auto"/>
            </w:tcBorders>
            <w:vAlign w:val="center"/>
            <w:hideMark/>
          </w:tcPr>
          <w:p w14:paraId="4174B687"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Максимальное количество надземных этажей – не более 1 эт.</w:t>
            </w:r>
          </w:p>
          <w:p w14:paraId="358B386D"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Общая площадь коллективных хранилищ сельскохозяйственных продуктов определяется из расчета 4 - 5 м</w:t>
            </w:r>
            <w:r w:rsidRPr="002F5E9C">
              <w:rPr>
                <w:rFonts w:eastAsia="SimSun"/>
                <w:sz w:val="22"/>
                <w:szCs w:val="22"/>
                <w:vertAlign w:val="superscript"/>
                <w:lang w:eastAsia="zh-CN"/>
              </w:rPr>
              <w:t>2</w:t>
            </w:r>
            <w:r w:rsidRPr="002F5E9C">
              <w:rPr>
                <w:rFonts w:eastAsia="SimSun"/>
                <w:sz w:val="22"/>
                <w:szCs w:val="22"/>
                <w:lang w:eastAsia="zh-CN"/>
              </w:rPr>
              <w:t xml:space="preserve"> на одну семью;</w:t>
            </w:r>
          </w:p>
          <w:p w14:paraId="39009034"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65A8F63A"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1DFAF905"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-от проездов 3 м;</w:t>
            </w:r>
          </w:p>
          <w:p w14:paraId="40300883"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2F5E9C" w:rsidRPr="002F5E9C" w14:paraId="7BDBD6A8" w14:textId="77777777" w:rsidTr="00113F34">
        <w:trPr>
          <w:trHeight w:val="273"/>
        </w:trPr>
        <w:tc>
          <w:tcPr>
            <w:tcW w:w="4531" w:type="dxa"/>
            <w:tcBorders>
              <w:top w:val="single" w:sz="4" w:space="0" w:color="auto"/>
              <w:left w:val="single" w:sz="4" w:space="0" w:color="auto"/>
              <w:bottom w:val="single" w:sz="4" w:space="0" w:color="auto"/>
              <w:right w:val="single" w:sz="4" w:space="0" w:color="auto"/>
            </w:tcBorders>
            <w:hideMark/>
          </w:tcPr>
          <w:p w14:paraId="1B2C2BC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8971442"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0632" w:type="dxa"/>
            <w:tcBorders>
              <w:top w:val="single" w:sz="4" w:space="0" w:color="auto"/>
              <w:left w:val="single" w:sz="4" w:space="0" w:color="auto"/>
              <w:bottom w:val="single" w:sz="4" w:space="0" w:color="auto"/>
              <w:right w:val="single" w:sz="4" w:space="0" w:color="auto"/>
            </w:tcBorders>
            <w:hideMark/>
          </w:tcPr>
          <w:p w14:paraId="26F0E199" w14:textId="6291CEE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020B783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Максимальная высота – 6 м. </w:t>
            </w:r>
          </w:p>
          <w:p w14:paraId="0D0F69FD" w14:textId="0EBB50D5"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Общая площадь помещений - до 100 кв. м.</w:t>
            </w:r>
          </w:p>
          <w:p w14:paraId="2361D57F"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Общая площадь теплиц – до 200 кв. м.</w:t>
            </w:r>
          </w:p>
          <w:p w14:paraId="7B4837A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Расстояние от хозяйственных построек до улиц и проездов не менее - 5 м.</w:t>
            </w:r>
          </w:p>
          <w:p w14:paraId="1C8BDA0C" w14:textId="4EDCA29A"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Расстояние от окон жилых комнат до стен </w:t>
            </w:r>
            <w:r w:rsidR="007A43E0" w:rsidRPr="002F5E9C">
              <w:rPr>
                <w:rFonts w:eastAsia="SimSun"/>
                <w:sz w:val="22"/>
                <w:szCs w:val="22"/>
                <w:lang w:eastAsia="zh-CN"/>
              </w:rPr>
              <w:t>смежного</w:t>
            </w:r>
            <w:r w:rsidRPr="002F5E9C">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- 6 м.</w:t>
            </w:r>
          </w:p>
          <w:p w14:paraId="3C38CE75"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A553F02"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35F2E21"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579923C"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lastRenderedPageBreak/>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3EBF75E"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E7D9661"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32FF012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2F5E9C" w:rsidRPr="002F5E9C" w14:paraId="797DCF9B" w14:textId="77777777" w:rsidTr="00113F34">
        <w:trPr>
          <w:trHeight w:val="488"/>
        </w:trPr>
        <w:tc>
          <w:tcPr>
            <w:tcW w:w="4531" w:type="dxa"/>
            <w:tcBorders>
              <w:top w:val="single" w:sz="4" w:space="0" w:color="auto"/>
              <w:left w:val="single" w:sz="4" w:space="0" w:color="auto"/>
              <w:bottom w:val="single" w:sz="4" w:space="0" w:color="auto"/>
              <w:right w:val="single" w:sz="4" w:space="0" w:color="auto"/>
            </w:tcBorders>
            <w:hideMark/>
          </w:tcPr>
          <w:p w14:paraId="3BC6F2A7"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14:paraId="5A57C1D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занятий физкультурой, для хозяйственных целей и выгула собак. </w:t>
            </w:r>
          </w:p>
          <w:p w14:paraId="73B33DE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10632" w:type="dxa"/>
            <w:tcBorders>
              <w:top w:val="single" w:sz="4" w:space="0" w:color="auto"/>
              <w:left w:val="single" w:sz="4" w:space="0" w:color="auto"/>
              <w:bottom w:val="single" w:sz="4" w:space="0" w:color="auto"/>
              <w:right w:val="single" w:sz="4" w:space="0" w:color="auto"/>
            </w:tcBorders>
            <w:hideMark/>
          </w:tcPr>
          <w:p w14:paraId="3E5A8BA1"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Минимально допустимое расстояние от окон жилых и общественных зданий до площадок:</w:t>
            </w:r>
          </w:p>
          <w:p w14:paraId="32AB68B2"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для игр детей дошкольного и младшего школьного возраста - не менее 12 м;</w:t>
            </w:r>
          </w:p>
          <w:p w14:paraId="74DC39E5"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для отдыха взрослого населения - не менее 10 м;</w:t>
            </w:r>
          </w:p>
          <w:p w14:paraId="3FA6001A"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E5EAD4D"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для хозяйственных целей - не менее 20 м;</w:t>
            </w:r>
          </w:p>
          <w:p w14:paraId="712B443A"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для выгула собак - не менее 40 м;</w:t>
            </w:r>
          </w:p>
          <w:p w14:paraId="23E55C6F"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3117CF7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100 м </w:t>
            </w:r>
          </w:p>
        </w:tc>
      </w:tr>
      <w:tr w:rsidR="002F5E9C" w:rsidRPr="002F5E9C" w14:paraId="54297194" w14:textId="77777777" w:rsidTr="00113F34">
        <w:trPr>
          <w:trHeight w:val="591"/>
        </w:trPr>
        <w:tc>
          <w:tcPr>
            <w:tcW w:w="4531" w:type="dxa"/>
            <w:tcBorders>
              <w:top w:val="single" w:sz="4" w:space="0" w:color="auto"/>
              <w:left w:val="single" w:sz="4" w:space="0" w:color="auto"/>
              <w:bottom w:val="single" w:sz="4" w:space="0" w:color="auto"/>
              <w:right w:val="single" w:sz="4" w:space="0" w:color="auto"/>
            </w:tcBorders>
          </w:tcPr>
          <w:p w14:paraId="0B443196" w14:textId="03F6C8D3"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Площадки для сбора твердых бытовых отходов.</w:t>
            </w:r>
          </w:p>
        </w:tc>
        <w:tc>
          <w:tcPr>
            <w:tcW w:w="10632" w:type="dxa"/>
            <w:tcBorders>
              <w:top w:val="single" w:sz="4" w:space="0" w:color="auto"/>
              <w:left w:val="single" w:sz="4" w:space="0" w:color="auto"/>
              <w:bottom w:val="single" w:sz="4" w:space="0" w:color="auto"/>
              <w:right w:val="single" w:sz="4" w:space="0" w:color="auto"/>
            </w:tcBorders>
            <w:hideMark/>
          </w:tcPr>
          <w:p w14:paraId="522EFF17"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FCE6A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r w:rsidR="002F5E9C" w:rsidRPr="002F5E9C" w14:paraId="6B9B7285"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54F71D98"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Надворные туалеты, гидронепроницаемые выгребы, септики.</w:t>
            </w:r>
          </w:p>
        </w:tc>
        <w:tc>
          <w:tcPr>
            <w:tcW w:w="10632" w:type="dxa"/>
            <w:tcBorders>
              <w:top w:val="single" w:sz="4" w:space="0" w:color="auto"/>
              <w:left w:val="single" w:sz="4" w:space="0" w:color="auto"/>
              <w:bottom w:val="single" w:sz="4" w:space="0" w:color="auto"/>
              <w:right w:val="single" w:sz="4" w:space="0" w:color="auto"/>
            </w:tcBorders>
            <w:hideMark/>
          </w:tcPr>
          <w:p w14:paraId="27374077" w14:textId="77415273"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Расстояние от </w:t>
            </w:r>
            <w:r w:rsidR="007A43E0" w:rsidRPr="002F5E9C">
              <w:rPr>
                <w:rFonts w:eastAsia="SimSun"/>
                <w:sz w:val="22"/>
                <w:szCs w:val="22"/>
                <w:lang w:eastAsia="zh-CN"/>
              </w:rPr>
              <w:t>смежного</w:t>
            </w:r>
            <w:r w:rsidRPr="002F5E9C">
              <w:rPr>
                <w:rFonts w:eastAsia="SimSun"/>
                <w:sz w:val="22"/>
                <w:szCs w:val="22"/>
                <w:lang w:eastAsia="zh-CN"/>
              </w:rPr>
              <w:t xml:space="preserve"> жилого дома не менее - 8 м.</w:t>
            </w:r>
          </w:p>
          <w:p w14:paraId="0DB0CC75"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Расстояние от красной линии не менее - 10 м. </w:t>
            </w:r>
          </w:p>
          <w:p w14:paraId="52A052F5"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Расстояние от границы смежного земельного участка не менее - 4 м.</w:t>
            </w:r>
          </w:p>
        </w:tc>
      </w:tr>
      <w:tr w:rsidR="002F5E9C" w:rsidRPr="002F5E9C" w14:paraId="616F81A2" w14:textId="77777777" w:rsidTr="00113F34">
        <w:tc>
          <w:tcPr>
            <w:tcW w:w="4531" w:type="dxa"/>
            <w:tcBorders>
              <w:top w:val="single" w:sz="4" w:space="0" w:color="auto"/>
              <w:left w:val="single" w:sz="4" w:space="0" w:color="auto"/>
              <w:bottom w:val="single" w:sz="4" w:space="0" w:color="auto"/>
              <w:right w:val="single" w:sz="4" w:space="0" w:color="auto"/>
            </w:tcBorders>
            <w:hideMark/>
          </w:tcPr>
          <w:p w14:paraId="4585394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Объекты хранения индивидуального легкового автотранспорта одно-, двухквартирных усадебных жилых домов</w:t>
            </w:r>
          </w:p>
        </w:tc>
        <w:tc>
          <w:tcPr>
            <w:tcW w:w="10632" w:type="dxa"/>
            <w:tcBorders>
              <w:top w:val="single" w:sz="4" w:space="0" w:color="auto"/>
              <w:left w:val="single" w:sz="4" w:space="0" w:color="auto"/>
              <w:bottom w:val="single" w:sz="4" w:space="0" w:color="auto"/>
              <w:right w:val="single" w:sz="4" w:space="0" w:color="auto"/>
            </w:tcBorders>
            <w:hideMark/>
          </w:tcPr>
          <w:p w14:paraId="22F30E12"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3B887CED" w14:textId="77777777" w:rsidR="00463F3D" w:rsidRPr="002F5E9C" w:rsidRDefault="00463F3D"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0E88E5D1"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E546E3" w14:textId="5AA61F08"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w:t>
      </w:r>
    </w:p>
    <w:p w14:paraId="5ADD42A3"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75524EB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71A1B038"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фасадной границы земельного участка:</w:t>
      </w:r>
    </w:p>
    <w:p w14:paraId="62F23EF7"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026675DB"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2) от Пожарных депо - 10 м (15 м - для депо </w:t>
      </w:r>
      <w:r w:rsidRPr="002F5E9C">
        <w:rPr>
          <w:rFonts w:eastAsia="SimSun"/>
          <w:sz w:val="24"/>
          <w:szCs w:val="24"/>
          <w:lang w:val="en-US" w:eastAsia="zh-CN"/>
        </w:rPr>
        <w:t>I</w:t>
      </w:r>
      <w:r w:rsidRPr="002F5E9C">
        <w:rPr>
          <w:rFonts w:eastAsia="SimSun"/>
          <w:sz w:val="24"/>
          <w:szCs w:val="24"/>
          <w:lang w:eastAsia="zh-CN"/>
        </w:rPr>
        <w:t xml:space="preserve"> типа);</w:t>
      </w:r>
    </w:p>
    <w:p w14:paraId="2FC40A28" w14:textId="4318B7D9"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0EC671D6"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6E09C5ED"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07FB153B" w14:textId="6BFD89FC"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4F9ECF3" w14:textId="77777777" w:rsidR="007404F9" w:rsidRPr="002F5E9C" w:rsidRDefault="007404F9"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6A1CEC"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E4752E"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A7051AF" w14:textId="7B281273"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приквартирного участка расстояния по санитарно-бытовым условиям должны быть не менее:</w:t>
      </w:r>
    </w:p>
    <w:p w14:paraId="31FA76AC"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усадебного одно-, двухквартирного и блокированного дома - 3 м;</w:t>
      </w:r>
    </w:p>
    <w:p w14:paraId="70A784FD"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стволов высокорослых деревьев - 4 м;</w:t>
      </w:r>
    </w:p>
    <w:p w14:paraId="65A5DC5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стволов среднерослых деревьев - 2 м;</w:t>
      </w:r>
    </w:p>
    <w:p w14:paraId="2701D363"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кустарника - 1 м.</w:t>
      </w:r>
    </w:p>
    <w:p w14:paraId="0C174D24" w14:textId="32014DF3"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составляет не менее:</w:t>
      </w:r>
    </w:p>
    <w:p w14:paraId="74F71F3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1,0 м - для одноэтажного жилого дома;</w:t>
      </w:r>
    </w:p>
    <w:p w14:paraId="47746EB8"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1,5 м - для двухэтажного жилого дома;</w:t>
      </w:r>
    </w:p>
    <w:p w14:paraId="58C87377"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D028848"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0532E2CA"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0C330E71"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DBDBB3A" w14:textId="185DEF68"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2F5E9C">
        <w:rPr>
          <w:rFonts w:eastAsia="SimSun"/>
          <w:sz w:val="24"/>
          <w:szCs w:val="24"/>
          <w:lang w:eastAsia="zh-CN"/>
        </w:rPr>
        <w:t>смежного</w:t>
      </w:r>
      <w:r w:rsidRPr="002F5E9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12C4601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2A5FDF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50B958A"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28748F33"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1AA6569F"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A55C2FD"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D106F7" w14:textId="77777777"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60519E2" w14:textId="0368889C"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w:t>
      </w:r>
      <w:r w:rsidR="00113F34" w:rsidRPr="002F5E9C">
        <w:rPr>
          <w:rFonts w:eastAsia="SimSun"/>
          <w:sz w:val="24"/>
          <w:szCs w:val="24"/>
          <w:lang w:eastAsia="zh-CN"/>
        </w:rPr>
        <w:t xml:space="preserve"> </w:t>
      </w:r>
      <w:r w:rsidRPr="002F5E9C">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BEB92A" w14:textId="264CB0B3"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w:t>
      </w:r>
      <w:r w:rsidR="00113F34" w:rsidRPr="002F5E9C">
        <w:rPr>
          <w:rFonts w:eastAsia="SimSun"/>
          <w:sz w:val="24"/>
          <w:szCs w:val="24"/>
          <w:lang w:eastAsia="zh-CN"/>
        </w:rPr>
        <w:t xml:space="preserve"> </w:t>
      </w:r>
      <w:r w:rsidRPr="002F5E9C">
        <w:rPr>
          <w:rFonts w:eastAsia="SimSun"/>
          <w:sz w:val="24"/>
          <w:szCs w:val="24"/>
          <w:lang w:eastAsia="zh-CN"/>
        </w:rPr>
        <w:t>использование сточных вод в целях регулирования плодородия почв;</w:t>
      </w:r>
    </w:p>
    <w:p w14:paraId="0BD22D5E" w14:textId="58F2E899"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w:t>
      </w:r>
      <w:r w:rsidR="00113F34" w:rsidRPr="002F5E9C">
        <w:rPr>
          <w:rFonts w:eastAsia="SimSun"/>
          <w:sz w:val="24"/>
          <w:szCs w:val="24"/>
          <w:lang w:eastAsia="zh-CN"/>
        </w:rPr>
        <w:t xml:space="preserve"> </w:t>
      </w:r>
      <w:r w:rsidRPr="002F5E9C">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168349" w14:textId="0F29FFEC" w:rsidR="00FC5E68"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w:t>
      </w:r>
      <w:r w:rsidR="00113F34" w:rsidRPr="002F5E9C">
        <w:rPr>
          <w:rFonts w:eastAsia="SimSun"/>
          <w:sz w:val="24"/>
          <w:szCs w:val="24"/>
          <w:lang w:eastAsia="zh-CN"/>
        </w:rPr>
        <w:t xml:space="preserve"> </w:t>
      </w:r>
      <w:r w:rsidRPr="002F5E9C">
        <w:rPr>
          <w:rFonts w:eastAsia="SimSun"/>
          <w:sz w:val="24"/>
          <w:szCs w:val="24"/>
          <w:lang w:eastAsia="zh-CN"/>
        </w:rPr>
        <w:t>осуществление авиационных мер по борьбе с вредными организмами.</w:t>
      </w:r>
    </w:p>
    <w:p w14:paraId="76B75691"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7280EAB7"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6B95A0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FBEA504"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FCD5D52"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4820EF2"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7C843300"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 предназначенные для размещения линейных объектов и (или) занятые линейными объектами.</w:t>
      </w:r>
    </w:p>
    <w:p w14:paraId="76A58613" w14:textId="77777777" w:rsidR="00FC5E68" w:rsidRPr="002F5E9C" w:rsidRDefault="00FC5E6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158981" w14:textId="77777777" w:rsidR="00BD54FC" w:rsidRPr="002F5E9C" w:rsidRDefault="00BD54FC"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2048E46B" w14:textId="77777777" w:rsidR="007E2D9E" w:rsidRPr="002F5E9C" w:rsidRDefault="007E2D9E" w:rsidP="002F5E9C">
      <w:pPr>
        <w:keepLines w:val="0"/>
        <w:shd w:val="clear" w:color="auto" w:fill="FFFFFF" w:themeFill="background1"/>
        <w:tabs>
          <w:tab w:val="left" w:pos="2520"/>
        </w:tabs>
        <w:overflowPunct/>
        <w:autoSpaceDE/>
        <w:autoSpaceDN/>
        <w:adjustRightInd/>
        <w:spacing w:line="240" w:lineRule="auto"/>
        <w:ind w:firstLine="426"/>
        <w:rPr>
          <w:rFonts w:eastAsia="SimSun"/>
          <w:sz w:val="24"/>
          <w:szCs w:val="24"/>
          <w:lang w:eastAsia="zh-CN"/>
        </w:rPr>
      </w:pPr>
    </w:p>
    <w:p w14:paraId="276FAC72" w14:textId="77777777" w:rsidR="00014C0C" w:rsidRPr="002F5E9C" w:rsidRDefault="00014C0C" w:rsidP="002F5E9C">
      <w:pPr>
        <w:keepLines w:val="0"/>
        <w:shd w:val="clear" w:color="auto" w:fill="FFFFFF" w:themeFill="background1"/>
        <w:overflowPunct/>
        <w:autoSpaceDE/>
        <w:autoSpaceDN/>
        <w:adjustRightInd/>
        <w:spacing w:line="240" w:lineRule="auto"/>
        <w:ind w:firstLine="426"/>
        <w:jc w:val="left"/>
        <w:rPr>
          <w:rFonts w:eastAsia="SimSun"/>
          <w:sz w:val="24"/>
          <w:szCs w:val="24"/>
          <w:lang w:eastAsia="zh-CN"/>
        </w:rPr>
      </w:pPr>
    </w:p>
    <w:p w14:paraId="228AB4C1" w14:textId="77777777" w:rsidR="00B964E6" w:rsidRPr="002F5E9C" w:rsidRDefault="00B964E6"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75" w:name="_Toc114646501"/>
      <w:r w:rsidRPr="002F5E9C">
        <w:rPr>
          <w:rFonts w:ascii="Times New Roman" w:eastAsia="SimSun" w:hAnsi="Times New Roman"/>
          <w:b w:val="0"/>
          <w:sz w:val="24"/>
          <w:szCs w:val="24"/>
          <w:u w:val="single"/>
          <w:lang w:eastAsia="zh-CN"/>
        </w:rPr>
        <w:t>Ж – МЗ. Зона застройки малоэтажными жилыми домами.</w:t>
      </w:r>
      <w:bookmarkEnd w:id="75"/>
    </w:p>
    <w:p w14:paraId="3E451161" w14:textId="77777777" w:rsidR="00B964E6" w:rsidRPr="002F5E9C" w:rsidRDefault="00B964E6" w:rsidP="002F5E9C">
      <w:pPr>
        <w:keepLines w:val="0"/>
        <w:widowControl w:val="0"/>
        <w:shd w:val="clear" w:color="auto" w:fill="FFFFFF" w:themeFill="background1"/>
        <w:overflowPunct/>
        <w:autoSpaceDE/>
        <w:autoSpaceDN/>
        <w:adjustRightInd/>
        <w:spacing w:line="240" w:lineRule="auto"/>
        <w:ind w:firstLine="426"/>
        <w:rPr>
          <w:i/>
          <w:iCs/>
          <w:sz w:val="24"/>
          <w:szCs w:val="24"/>
        </w:rPr>
      </w:pPr>
      <w:r w:rsidRPr="002F5E9C">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2F5E9C">
        <w:rPr>
          <w:i/>
          <w:sz w:val="24"/>
          <w:szCs w:val="24"/>
        </w:rPr>
        <w:t xml:space="preserve"> индивидуальных</w:t>
      </w:r>
      <w:r w:rsidRPr="002F5E9C">
        <w:rPr>
          <w:i/>
          <w:iCs/>
          <w:sz w:val="24"/>
          <w:szCs w:val="24"/>
        </w:rPr>
        <w:t xml:space="preserve"> жилых домов не выше 3 </w:t>
      </w:r>
      <w:r w:rsidR="00E177AE" w:rsidRPr="002F5E9C">
        <w:rPr>
          <w:i/>
          <w:iCs/>
          <w:sz w:val="24"/>
          <w:szCs w:val="24"/>
        </w:rPr>
        <w:t>э</w:t>
      </w:r>
      <w:r w:rsidRPr="002F5E9C">
        <w:rPr>
          <w:i/>
          <w:iCs/>
          <w:sz w:val="24"/>
          <w:szCs w:val="24"/>
        </w:rPr>
        <w:t xml:space="preserve">тажей, блокированных домов с приквартирными участками не выше 3 </w:t>
      </w:r>
      <w:r w:rsidR="00E177AE" w:rsidRPr="002F5E9C">
        <w:rPr>
          <w:i/>
          <w:iCs/>
          <w:sz w:val="24"/>
          <w:szCs w:val="24"/>
        </w:rPr>
        <w:t>э</w:t>
      </w:r>
      <w:r w:rsidRPr="002F5E9C">
        <w:rPr>
          <w:i/>
          <w:iCs/>
          <w:sz w:val="24"/>
          <w:szCs w:val="24"/>
        </w:rPr>
        <w:t>тажей, многоквартирных</w:t>
      </w:r>
      <w:r w:rsidRPr="002F5E9C">
        <w:rPr>
          <w:i/>
          <w:sz w:val="24"/>
          <w:szCs w:val="24"/>
        </w:rPr>
        <w:t xml:space="preserve"> малоэтажных жилых</w:t>
      </w:r>
      <w:r w:rsidRPr="002F5E9C">
        <w:rPr>
          <w:i/>
          <w:iCs/>
          <w:sz w:val="24"/>
          <w:szCs w:val="24"/>
        </w:rPr>
        <w:t xml:space="preserve"> домов не выше 4 </w:t>
      </w:r>
      <w:r w:rsidR="00E177AE" w:rsidRPr="002F5E9C">
        <w:rPr>
          <w:i/>
          <w:iCs/>
          <w:sz w:val="24"/>
          <w:szCs w:val="24"/>
        </w:rPr>
        <w:t>э</w:t>
      </w:r>
      <w:r w:rsidRPr="002F5E9C">
        <w:rPr>
          <w:i/>
          <w:iCs/>
          <w:sz w:val="24"/>
          <w:szCs w:val="24"/>
        </w:rPr>
        <w:t xml:space="preserve">тажей, с минимально разрешенным набором услуг местного значения. </w:t>
      </w:r>
    </w:p>
    <w:p w14:paraId="7AB888BB" w14:textId="77777777" w:rsidR="00B964E6" w:rsidRPr="002F5E9C" w:rsidRDefault="00B964E6" w:rsidP="002F5E9C">
      <w:pPr>
        <w:keepLines w:val="0"/>
        <w:widowControl w:val="0"/>
        <w:shd w:val="clear" w:color="auto" w:fill="FFFFFF" w:themeFill="background1"/>
        <w:overflowPunct/>
        <w:autoSpaceDE/>
        <w:autoSpaceDN/>
        <w:adjustRightInd/>
        <w:spacing w:line="240" w:lineRule="auto"/>
        <w:ind w:firstLine="426"/>
        <w:rPr>
          <w:i/>
          <w:iCs/>
          <w:sz w:val="24"/>
          <w:szCs w:val="24"/>
        </w:rPr>
      </w:pPr>
    </w:p>
    <w:p w14:paraId="14626D9D" w14:textId="77777777" w:rsidR="00EF5043" w:rsidRPr="002F5E9C" w:rsidRDefault="00EF5043"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2F5E9C" w:rsidRPr="002F5E9C" w14:paraId="4E7A6AB0" w14:textId="77777777" w:rsidTr="00307079">
        <w:trPr>
          <w:trHeight w:val="20"/>
        </w:trPr>
        <w:tc>
          <w:tcPr>
            <w:tcW w:w="3510" w:type="dxa"/>
            <w:vAlign w:val="center"/>
          </w:tcPr>
          <w:p w14:paraId="1F13E74B"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разрешенного использования земельных участков</w:t>
            </w:r>
          </w:p>
        </w:tc>
        <w:tc>
          <w:tcPr>
            <w:tcW w:w="5670" w:type="dxa"/>
            <w:vAlign w:val="center"/>
          </w:tcPr>
          <w:p w14:paraId="599CF81E"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объектов капитального строительства</w:t>
            </w:r>
          </w:p>
        </w:tc>
        <w:tc>
          <w:tcPr>
            <w:tcW w:w="5954" w:type="dxa"/>
            <w:vAlign w:val="center"/>
          </w:tcPr>
          <w:p w14:paraId="75E788DD" w14:textId="77777777" w:rsidR="00A31440" w:rsidRPr="002F5E9C" w:rsidRDefault="00A31440" w:rsidP="002F5E9C">
            <w:pPr>
              <w:keepLines w:val="0"/>
              <w:shd w:val="clear" w:color="auto" w:fill="FFFFFF" w:themeFill="background1"/>
              <w:tabs>
                <w:tab w:val="left" w:pos="2520"/>
              </w:tabs>
              <w:overflowPunct/>
              <w:autoSpaceDE/>
              <w:adjustRightInd/>
              <w:spacing w:line="240" w:lineRule="auto"/>
              <w:ind w:firstLine="34"/>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3CAA1C85" w14:textId="77777777" w:rsidTr="002E3C45">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5BCB10" w14:textId="77777777" w:rsidR="002E3C45" w:rsidRPr="002F5E9C" w:rsidRDefault="002E3C45"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89F895" w14:textId="77777777" w:rsidR="002E3C45" w:rsidRPr="002F5E9C" w:rsidRDefault="002E3C45" w:rsidP="002F5E9C">
            <w:pPr>
              <w:keepLines w:val="0"/>
              <w:shd w:val="clear" w:color="auto" w:fill="FFFFFF" w:themeFill="background1"/>
              <w:tabs>
                <w:tab w:val="left" w:pos="2520"/>
              </w:tabs>
              <w:autoSpaceDE/>
              <w:adjustRightInd/>
              <w:spacing w:line="240" w:lineRule="auto"/>
              <w:ind w:left="176" w:firstLine="425"/>
              <w:rPr>
                <w:rFonts w:eastAsia="SimSun"/>
                <w:sz w:val="22"/>
                <w:szCs w:val="22"/>
                <w:lang w:eastAsia="zh-CN"/>
              </w:rPr>
            </w:pPr>
            <w:r w:rsidRPr="002F5E9C">
              <w:rPr>
                <w:rFonts w:eastAsia="SimSun"/>
                <w:sz w:val="22"/>
                <w:szCs w:val="22"/>
                <w:lang w:eastAsia="zh-CN"/>
              </w:rPr>
              <w:t>Размещение жилого дома (отдельно стоящего здания количеством н</w:t>
            </w:r>
            <w:r w:rsidR="001A6464" w:rsidRPr="002F5E9C">
              <w:rPr>
                <w:rFonts w:eastAsia="SimSun"/>
                <w:sz w:val="22"/>
                <w:szCs w:val="22"/>
                <w:lang w:eastAsia="zh-CN"/>
              </w:rPr>
              <w:t>адземных этажей не более чем три</w:t>
            </w:r>
            <w:r w:rsidRPr="002F5E9C">
              <w:rPr>
                <w:rFonts w:eastAsia="SimSun"/>
                <w:sz w:val="22"/>
                <w:szCs w:val="22"/>
                <w:lang w:eastAsia="zh-CN"/>
              </w:rPr>
              <w:t>,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1248D2" w14:textId="77777777" w:rsidR="002E3C45" w:rsidRPr="002F5E9C" w:rsidRDefault="002E3C45" w:rsidP="002F5E9C">
            <w:pPr>
              <w:keepLines w:val="0"/>
              <w:shd w:val="clear" w:color="auto" w:fill="FFFFFF" w:themeFill="background1"/>
              <w:tabs>
                <w:tab w:val="left" w:pos="2520"/>
              </w:tabs>
              <w:autoSpaceDE/>
              <w:adjustRightInd/>
              <w:spacing w:line="240" w:lineRule="auto"/>
              <w:ind w:left="176" w:firstLine="425"/>
              <w:rPr>
                <w:rFonts w:eastAsia="SimSun"/>
                <w:sz w:val="22"/>
                <w:szCs w:val="22"/>
                <w:lang w:eastAsia="zh-CN"/>
              </w:rPr>
            </w:pPr>
            <w:r w:rsidRPr="002F5E9C">
              <w:rPr>
                <w:rFonts w:eastAsia="SimSun"/>
                <w:sz w:val="22"/>
                <w:szCs w:val="22"/>
                <w:lang w:eastAsia="zh-CN"/>
              </w:rPr>
              <w:t>выращивание сельскохозяйственных культур;</w:t>
            </w:r>
          </w:p>
          <w:p w14:paraId="298047DA" w14:textId="7947D6EC" w:rsidR="002E3C45" w:rsidRPr="002F5E9C" w:rsidRDefault="00C772AB" w:rsidP="002F5E9C">
            <w:pPr>
              <w:keepLines w:val="0"/>
              <w:shd w:val="clear" w:color="auto" w:fill="FFFFFF" w:themeFill="background1"/>
              <w:tabs>
                <w:tab w:val="left" w:pos="2520"/>
              </w:tabs>
              <w:autoSpaceDE/>
              <w:adjustRightInd/>
              <w:spacing w:line="240" w:lineRule="auto"/>
              <w:ind w:left="176" w:firstLine="425"/>
              <w:rPr>
                <w:rFonts w:eastAsia="SimSun"/>
                <w:sz w:val="22"/>
                <w:szCs w:val="22"/>
                <w:lang w:eastAsia="zh-CN"/>
              </w:rPr>
            </w:pPr>
            <w:r w:rsidRPr="002F5E9C">
              <w:rPr>
                <w:rFonts w:eastAsia="SimSun"/>
                <w:sz w:val="22"/>
                <w:szCs w:val="22"/>
                <w:lang w:eastAsia="zh-CN"/>
              </w:rPr>
              <w:t>размещение гаражей для собственных нужд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9514C70" w14:textId="665B8557" w:rsidR="00A36EB1" w:rsidRPr="002F5E9C" w:rsidRDefault="00A36EB1"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8D6859" w:rsidRPr="002F5E9C">
              <w:rPr>
                <w:rFonts w:eastAsia="SimSun"/>
                <w:sz w:val="22"/>
                <w:szCs w:val="22"/>
                <w:lang w:eastAsia="zh-CN"/>
              </w:rPr>
              <w:t>350</w:t>
            </w:r>
            <w:r w:rsidRPr="002F5E9C">
              <w:rPr>
                <w:rFonts w:eastAsia="SimSun"/>
                <w:sz w:val="22"/>
                <w:szCs w:val="22"/>
                <w:lang w:eastAsia="zh-CN"/>
              </w:rPr>
              <w:t>-2000 кв. м;</w:t>
            </w:r>
          </w:p>
          <w:p w14:paraId="7EEE4125" w14:textId="4D004ED6" w:rsidR="00A36EB1" w:rsidRPr="002F5E9C" w:rsidRDefault="00A36EB1"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 ширина</w:t>
            </w:r>
            <w:r w:rsidR="009754BA" w:rsidRPr="002F5E9C">
              <w:rPr>
                <w:sz w:val="22"/>
                <w:szCs w:val="22"/>
              </w:rPr>
              <w:t xml:space="preserve"> </w:t>
            </w:r>
            <w:r w:rsidR="009754BA" w:rsidRPr="002F5E9C">
              <w:rPr>
                <w:rFonts w:eastAsia="SimSun"/>
                <w:sz w:val="22"/>
                <w:szCs w:val="22"/>
                <w:lang w:eastAsia="zh-CN"/>
              </w:rPr>
              <w:t>фасадной части</w:t>
            </w:r>
            <w:r w:rsidRPr="002F5E9C">
              <w:rPr>
                <w:rFonts w:eastAsia="SimSun"/>
                <w:sz w:val="22"/>
                <w:szCs w:val="22"/>
                <w:lang w:eastAsia="zh-CN"/>
              </w:rPr>
              <w:t xml:space="preserve"> земельных участков вдоль фронта улицы (проезда) – 12 м;</w:t>
            </w:r>
          </w:p>
          <w:p w14:paraId="15462E31" w14:textId="77777777"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066CA1E" w14:textId="77777777"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4264C334" w14:textId="35C67D8A"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2EA187B8" w14:textId="77777777"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05E071EB" w14:textId="77777777"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0E7EF035" w14:textId="77777777"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lastRenderedPageBreak/>
              <w:t>максимальный процент застройки в границах земельного участка – 50%;</w:t>
            </w:r>
          </w:p>
          <w:p w14:paraId="36D1DEB2" w14:textId="77777777"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минимальные отступы:</w:t>
            </w:r>
          </w:p>
          <w:p w14:paraId="2C592A68" w14:textId="3DE96C4A"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0F1B7402"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BCA627" w14:textId="77777777" w:rsidR="00A36EB1"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проездов 3 м;</w:t>
            </w:r>
          </w:p>
          <w:p w14:paraId="25F5895A" w14:textId="12C1F6DB" w:rsidR="002E3C45" w:rsidRPr="002F5E9C" w:rsidRDefault="00A36EB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3м.</w:t>
            </w:r>
          </w:p>
          <w:p w14:paraId="596516A3" w14:textId="77777777" w:rsidR="00220284" w:rsidRPr="002F5E9C" w:rsidRDefault="0022028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73F2639" w14:textId="16224A27" w:rsidR="00220284" w:rsidRPr="002F5E9C" w:rsidRDefault="0022028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67B315F" w14:textId="77777777" w:rsidTr="00307079">
        <w:trPr>
          <w:trHeight w:val="20"/>
        </w:trPr>
        <w:tc>
          <w:tcPr>
            <w:tcW w:w="3510" w:type="dxa"/>
            <w:vAlign w:val="center"/>
          </w:tcPr>
          <w:p w14:paraId="6514DC8D" w14:textId="77777777" w:rsidR="00CE2FB6" w:rsidRPr="002F5E9C" w:rsidRDefault="00CE2FB6" w:rsidP="002F5E9C">
            <w:pPr>
              <w:keepLines w:val="0"/>
              <w:widowControl w:val="0"/>
              <w:shd w:val="clear" w:color="auto" w:fill="FFFFFF" w:themeFill="background1"/>
              <w:overflowPunct/>
              <w:autoSpaceDE/>
              <w:autoSpaceDN/>
              <w:adjustRightInd/>
              <w:spacing w:line="240" w:lineRule="auto"/>
              <w:ind w:firstLine="0"/>
              <w:jc w:val="left"/>
              <w:rPr>
                <w:sz w:val="22"/>
                <w:szCs w:val="22"/>
              </w:rPr>
            </w:pPr>
            <w:r w:rsidRPr="002F5E9C">
              <w:rPr>
                <w:sz w:val="22"/>
                <w:szCs w:val="22"/>
              </w:rPr>
              <w:lastRenderedPageBreak/>
              <w:t>[2.1.1] - Малоэтажная многоквартирная жилая застройка</w:t>
            </w:r>
          </w:p>
        </w:tc>
        <w:tc>
          <w:tcPr>
            <w:tcW w:w="5670" w:type="dxa"/>
          </w:tcPr>
          <w:p w14:paraId="6C5DFCF0" w14:textId="77777777" w:rsidR="00B81361" w:rsidRPr="002F5E9C" w:rsidRDefault="00B81361" w:rsidP="002F5E9C">
            <w:pPr>
              <w:keepLines w:val="0"/>
              <w:widowControl w:val="0"/>
              <w:shd w:val="clear" w:color="auto" w:fill="FFFFFF" w:themeFill="background1"/>
              <w:spacing w:line="240" w:lineRule="auto"/>
              <w:ind w:firstLine="426"/>
              <w:rPr>
                <w:sz w:val="22"/>
                <w:szCs w:val="22"/>
              </w:rPr>
            </w:pPr>
            <w:r w:rsidRPr="002F5E9C">
              <w:rPr>
                <w:sz w:val="22"/>
                <w:szCs w:val="22"/>
              </w:rPr>
              <w:t>Размещение малоэтажных многоквартирных домов (многоквартирные дома высотой до 4 этажей, включая мансардный);</w:t>
            </w:r>
          </w:p>
          <w:p w14:paraId="6CBD7CB8" w14:textId="77777777" w:rsidR="00CE2FB6" w:rsidRPr="002F5E9C" w:rsidRDefault="00B81361" w:rsidP="002F5E9C">
            <w:pPr>
              <w:keepLines w:val="0"/>
              <w:widowControl w:val="0"/>
              <w:shd w:val="clear" w:color="auto" w:fill="FFFFFF" w:themeFill="background1"/>
              <w:spacing w:line="240" w:lineRule="auto"/>
              <w:ind w:firstLine="426"/>
              <w:rPr>
                <w:sz w:val="22"/>
                <w:szCs w:val="22"/>
              </w:rPr>
            </w:pPr>
            <w:r w:rsidRPr="002F5E9C">
              <w:rPr>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w:t>
            </w:r>
            <w:r w:rsidRPr="002F5E9C">
              <w:rPr>
                <w:sz w:val="22"/>
                <w:szCs w:val="22"/>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3C6690A9" w14:textId="2AB428B4" w:rsidR="00CE2FB6" w:rsidRPr="002F5E9C" w:rsidRDefault="00CE2FB6"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минимальная/максимальная площадь приквартирных земельных участков – 400-2000 кв. м;</w:t>
            </w:r>
          </w:p>
          <w:p w14:paraId="45C879F0" w14:textId="1A79497C" w:rsidR="00CE2FB6" w:rsidRPr="002F5E9C" w:rsidRDefault="00CE2FB6"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36FABE29" w14:textId="26002C55" w:rsidR="00CE2FB6" w:rsidRPr="002F5E9C" w:rsidRDefault="00CE2FB6"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w:t>
            </w:r>
            <w:r w:rsidR="001A6464" w:rsidRPr="002F5E9C">
              <w:rPr>
                <w:rFonts w:eastAsia="SimSun"/>
                <w:sz w:val="22"/>
                <w:szCs w:val="22"/>
                <w:lang w:eastAsia="zh-CN"/>
              </w:rPr>
              <w:t>4</w:t>
            </w:r>
            <w:r w:rsidR="0082323B" w:rsidRPr="002F5E9C">
              <w:rPr>
                <w:rFonts w:eastAsia="SimSun"/>
                <w:sz w:val="22"/>
                <w:szCs w:val="22"/>
                <w:lang w:eastAsia="zh-CN"/>
              </w:rPr>
              <w:t xml:space="preserve"> </w:t>
            </w:r>
            <w:r w:rsidRPr="002F5E9C">
              <w:rPr>
                <w:rFonts w:eastAsia="SimSun"/>
                <w:sz w:val="22"/>
                <w:szCs w:val="22"/>
                <w:lang w:eastAsia="zh-CN"/>
              </w:rPr>
              <w:t>этажа (включая мансардный этаж);</w:t>
            </w:r>
          </w:p>
          <w:p w14:paraId="4C5DF9CB" w14:textId="77777777" w:rsidR="00CE2FB6" w:rsidRPr="002F5E9C" w:rsidRDefault="00CE2FB6"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максимальный процент застройки в границах земельного участка – 50%;</w:t>
            </w:r>
          </w:p>
          <w:p w14:paraId="4C44C4DA" w14:textId="77777777" w:rsidR="0081724F" w:rsidRPr="002F5E9C" w:rsidRDefault="0081724F"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 /максимальная площадь земельного участка: 10 – 10000 кв. м.</w:t>
            </w:r>
          </w:p>
          <w:p w14:paraId="0540AC73" w14:textId="77777777" w:rsidR="0081724F" w:rsidRPr="002F5E9C" w:rsidRDefault="0081724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D2475AC" w14:textId="77777777" w:rsidR="0081724F" w:rsidRPr="002F5E9C" w:rsidRDefault="0081724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максимальная высота зданий – </w:t>
            </w:r>
            <w:r w:rsidR="00904214" w:rsidRPr="002F5E9C">
              <w:rPr>
                <w:rFonts w:eastAsia="SimSun"/>
                <w:sz w:val="22"/>
                <w:szCs w:val="22"/>
                <w:lang w:eastAsia="zh-CN"/>
              </w:rPr>
              <w:t>20</w:t>
            </w:r>
            <w:r w:rsidRPr="002F5E9C">
              <w:rPr>
                <w:rFonts w:eastAsia="SimSun"/>
                <w:sz w:val="22"/>
                <w:szCs w:val="22"/>
                <w:lang w:eastAsia="zh-CN"/>
              </w:rPr>
              <w:t xml:space="preserve"> м.</w:t>
            </w:r>
          </w:p>
          <w:p w14:paraId="1AC2FC50" w14:textId="77777777" w:rsidR="004D20FC" w:rsidRPr="002F5E9C" w:rsidRDefault="0081724F"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w:t>
            </w:r>
            <w:r w:rsidR="00863452" w:rsidRPr="002F5E9C">
              <w:rPr>
                <w:rFonts w:eastAsia="SimSun"/>
                <w:sz w:val="22"/>
                <w:szCs w:val="22"/>
                <w:lang w:eastAsia="zh-CN"/>
              </w:rPr>
              <w:t xml:space="preserve"> проц</w:t>
            </w:r>
            <w:r w:rsidR="004D20FC" w:rsidRPr="002F5E9C">
              <w:rPr>
                <w:rFonts w:eastAsia="SimSun"/>
                <w:sz w:val="22"/>
                <w:szCs w:val="22"/>
                <w:lang w:eastAsia="zh-CN"/>
              </w:rPr>
              <w:t>ент застройки участка – 50%, процент застройки подземной части не регламентируется;</w:t>
            </w:r>
          </w:p>
          <w:p w14:paraId="45563EB6" w14:textId="77777777" w:rsidR="0073547E" w:rsidRPr="002F5E9C" w:rsidRDefault="0073547E" w:rsidP="002F5E9C">
            <w:pPr>
              <w:pStyle w:val="TableParagraph"/>
              <w:shd w:val="clear" w:color="auto" w:fill="FFFFFF" w:themeFill="background1"/>
              <w:ind w:right="134" w:firstLine="459"/>
            </w:pPr>
            <w:r w:rsidRPr="002F5E9C">
              <w:t>минимальный процент озеленения земельного участка – 15%;</w:t>
            </w:r>
          </w:p>
          <w:p w14:paraId="18B0A80F" w14:textId="77777777" w:rsidR="004864D3" w:rsidRPr="002F5E9C" w:rsidRDefault="004864D3"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коэффициент застройки – 0,4;</w:t>
            </w:r>
          </w:p>
          <w:p w14:paraId="4C2BF60E" w14:textId="77777777" w:rsidR="004864D3" w:rsidRPr="002F5E9C" w:rsidRDefault="004864D3" w:rsidP="002F5E9C">
            <w:pPr>
              <w:pStyle w:val="TableParagraph"/>
              <w:shd w:val="clear" w:color="auto" w:fill="FFFFFF" w:themeFill="background1"/>
              <w:ind w:right="134" w:firstLine="459"/>
            </w:pPr>
            <w:r w:rsidRPr="002F5E9C">
              <w:rPr>
                <w:rFonts w:eastAsia="SimSun"/>
                <w:lang w:eastAsia="zh-CN" w:bidi="ar-SA"/>
              </w:rPr>
              <w:t>максимальный коэффициент застройки – 0,8;</w:t>
            </w:r>
          </w:p>
          <w:p w14:paraId="4D8B502D" w14:textId="77777777" w:rsidR="00863452" w:rsidRPr="002F5E9C" w:rsidRDefault="00863452"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748FA70F" w14:textId="5F61F750" w:rsidR="00863452" w:rsidRPr="002F5E9C" w:rsidRDefault="00863452"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58763358" w14:textId="77777777" w:rsidR="00394128" w:rsidRPr="002F5E9C" w:rsidRDefault="00394128"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08ED0D" w14:textId="77777777" w:rsidR="00863452" w:rsidRPr="002F5E9C" w:rsidRDefault="00863452"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37908638" w14:textId="0ED6CC20" w:rsidR="00863452" w:rsidRPr="002F5E9C" w:rsidRDefault="00863452"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w:t>
            </w:r>
            <w:r w:rsidR="00B947C1" w:rsidRPr="002F5E9C">
              <w:rPr>
                <w:rFonts w:eastAsia="SimSun"/>
                <w:sz w:val="22"/>
                <w:szCs w:val="22"/>
                <w:lang w:eastAsia="zh-CN"/>
              </w:rPr>
              <w:t>3</w:t>
            </w:r>
            <w:r w:rsidRPr="002F5E9C">
              <w:rPr>
                <w:rFonts w:eastAsia="SimSun"/>
                <w:sz w:val="22"/>
                <w:szCs w:val="22"/>
                <w:lang w:eastAsia="zh-CN"/>
              </w:rPr>
              <w:t>м.</w:t>
            </w:r>
          </w:p>
          <w:p w14:paraId="3E45FF8A" w14:textId="77777777" w:rsidR="00220284" w:rsidRPr="002F5E9C" w:rsidRDefault="0022028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7AD646" w14:textId="1E69220F" w:rsidR="00220284" w:rsidRPr="002F5E9C" w:rsidRDefault="0022028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2F5E9C">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2E7BB58" w14:textId="77777777" w:rsidTr="00307079">
        <w:trPr>
          <w:trHeight w:val="20"/>
        </w:trPr>
        <w:tc>
          <w:tcPr>
            <w:tcW w:w="3510" w:type="dxa"/>
            <w:vAlign w:val="center"/>
          </w:tcPr>
          <w:p w14:paraId="3F21B93E" w14:textId="77777777" w:rsidR="00246D28" w:rsidRPr="002F5E9C" w:rsidRDefault="00246D28" w:rsidP="002F5E9C">
            <w:pPr>
              <w:keepLines w:val="0"/>
              <w:shd w:val="clear" w:color="auto" w:fill="FFFFFF" w:themeFill="background1"/>
              <w:spacing w:line="240" w:lineRule="auto"/>
              <w:ind w:firstLine="0"/>
              <w:rPr>
                <w:sz w:val="22"/>
                <w:szCs w:val="22"/>
              </w:rPr>
            </w:pPr>
            <w:r w:rsidRPr="002F5E9C">
              <w:rPr>
                <w:sz w:val="22"/>
                <w:szCs w:val="22"/>
              </w:rPr>
              <w:lastRenderedPageBreak/>
              <w:t>[2.3] - Блокированная жилая застройка</w:t>
            </w:r>
          </w:p>
        </w:tc>
        <w:tc>
          <w:tcPr>
            <w:tcW w:w="5670" w:type="dxa"/>
            <w:vAlign w:val="center"/>
          </w:tcPr>
          <w:p w14:paraId="489F53CC" w14:textId="4AE7B688" w:rsidR="00246D28" w:rsidRPr="002F5E9C" w:rsidRDefault="0039120E" w:rsidP="002F5E9C">
            <w:pPr>
              <w:keepLines w:val="0"/>
              <w:shd w:val="clear" w:color="auto" w:fill="FFFFFF" w:themeFill="background1"/>
              <w:overflowPunct/>
              <w:spacing w:line="240" w:lineRule="auto"/>
              <w:ind w:firstLine="0"/>
              <w:rPr>
                <w:rFonts w:eastAsia="Calibri"/>
                <w:sz w:val="22"/>
                <w:szCs w:val="22"/>
              </w:rPr>
            </w:pPr>
            <w:r w:rsidRPr="002F5E9C">
              <w:rPr>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5954" w:type="dxa"/>
            <w:vAlign w:val="center"/>
          </w:tcPr>
          <w:p w14:paraId="235EA5E8" w14:textId="3D94AA48"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BF7E59" w:rsidRPr="002F5E9C">
              <w:rPr>
                <w:rFonts w:eastAsia="SimSun"/>
                <w:sz w:val="22"/>
                <w:szCs w:val="22"/>
                <w:lang w:eastAsia="zh-CN"/>
              </w:rPr>
              <w:t>6</w:t>
            </w:r>
            <w:r w:rsidR="008F5E63" w:rsidRPr="002F5E9C">
              <w:rPr>
                <w:rFonts w:eastAsia="SimSun"/>
                <w:sz w:val="22"/>
                <w:szCs w:val="22"/>
                <w:lang w:eastAsia="zh-CN"/>
              </w:rPr>
              <w:t>0</w:t>
            </w:r>
            <w:r w:rsidRPr="002F5E9C">
              <w:rPr>
                <w:rFonts w:eastAsia="SimSun"/>
                <w:sz w:val="22"/>
                <w:szCs w:val="22"/>
                <w:lang w:eastAsia="zh-CN"/>
              </w:rPr>
              <w:t>/8000 кв. м;</w:t>
            </w:r>
          </w:p>
          <w:p w14:paraId="010F853C" w14:textId="63179D42"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BF7E59" w:rsidRPr="002F5E9C">
              <w:rPr>
                <w:rFonts w:eastAsia="SimSun"/>
                <w:sz w:val="22"/>
                <w:szCs w:val="22"/>
                <w:lang w:eastAsia="zh-CN"/>
              </w:rPr>
              <w:t>6</w:t>
            </w:r>
            <w:r w:rsidR="008F5E63" w:rsidRPr="002F5E9C">
              <w:rPr>
                <w:rFonts w:eastAsia="SimSun"/>
                <w:sz w:val="22"/>
                <w:szCs w:val="22"/>
                <w:lang w:eastAsia="zh-CN"/>
              </w:rPr>
              <w:t>0</w:t>
            </w:r>
            <w:r w:rsidRPr="002F5E9C">
              <w:rPr>
                <w:rFonts w:eastAsia="SimSun"/>
                <w:sz w:val="22"/>
                <w:szCs w:val="22"/>
                <w:lang w:eastAsia="zh-CN"/>
              </w:rPr>
              <w:t>/800 кв. м из расчета на один блок;</w:t>
            </w:r>
          </w:p>
          <w:p w14:paraId="4B76FB01" w14:textId="52B56015"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2E8835A6" w14:textId="77777777"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A7EEFE8" w14:textId="76D7BB91"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3329CAED" w14:textId="77777777" w:rsidR="00394128" w:rsidRPr="002F5E9C" w:rsidRDefault="00394128"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C65F83" w14:textId="77777777"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7F4B0252" w14:textId="77777777"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 от границ земельных участков - 0 м;</w:t>
            </w:r>
          </w:p>
          <w:p w14:paraId="7BA50CE8" w14:textId="77777777"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05ED09B6" w14:textId="22838A55" w:rsidR="0095459B"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F7E59" w:rsidRPr="002F5E9C">
              <w:rPr>
                <w:rFonts w:eastAsia="SimSun"/>
                <w:sz w:val="22"/>
                <w:szCs w:val="22"/>
                <w:lang w:eastAsia="zh-CN"/>
              </w:rPr>
              <w:t>80</w:t>
            </w:r>
            <w:r w:rsidRPr="002F5E9C">
              <w:rPr>
                <w:rFonts w:eastAsia="SimSun"/>
                <w:sz w:val="22"/>
                <w:szCs w:val="22"/>
                <w:lang w:eastAsia="zh-CN"/>
              </w:rPr>
              <w:t>%;</w:t>
            </w:r>
          </w:p>
          <w:p w14:paraId="63567612" w14:textId="306FED0B" w:rsidR="00246D28" w:rsidRPr="002F5E9C" w:rsidRDefault="0095459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505CAC99" w14:textId="77777777" w:rsidR="00220284" w:rsidRPr="002F5E9C" w:rsidRDefault="0022028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2F5E9C">
              <w:rPr>
                <w:rFonts w:eastAsia="SimSun"/>
                <w:sz w:val="22"/>
                <w:szCs w:val="22"/>
                <w:lang w:eastAsia="zh-CN"/>
              </w:rPr>
              <w:lastRenderedPageBreak/>
              <w:t xml:space="preserve">здания) существующих объектов капитального строительства. </w:t>
            </w:r>
          </w:p>
          <w:p w14:paraId="719A2E1B" w14:textId="0E5651E3"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0877D91" w14:textId="77777777" w:rsidTr="00307079">
        <w:trPr>
          <w:trHeight w:val="20"/>
        </w:trPr>
        <w:tc>
          <w:tcPr>
            <w:tcW w:w="3510" w:type="dxa"/>
            <w:vAlign w:val="center"/>
          </w:tcPr>
          <w:p w14:paraId="221222A4" w14:textId="77777777" w:rsidR="00983971" w:rsidRPr="002F5E9C" w:rsidRDefault="00983971"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vAlign w:val="center"/>
          </w:tcPr>
          <w:p w14:paraId="2CC7AC25" w14:textId="422B8D26" w:rsidR="00983971" w:rsidRPr="002F5E9C" w:rsidRDefault="00983971"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323D49F" w14:textId="1BED9960" w:rsidR="00983971" w:rsidRPr="002F5E9C" w:rsidRDefault="0098397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14 – </w:t>
            </w:r>
            <w:r w:rsidR="00C3683F" w:rsidRPr="002F5E9C">
              <w:rPr>
                <w:rFonts w:eastAsia="SimSun"/>
                <w:sz w:val="22"/>
                <w:szCs w:val="22"/>
                <w:lang w:eastAsia="zh-CN"/>
              </w:rPr>
              <w:t>10</w:t>
            </w:r>
            <w:r w:rsidRPr="002F5E9C">
              <w:rPr>
                <w:rFonts w:eastAsia="SimSun"/>
                <w:sz w:val="22"/>
                <w:szCs w:val="22"/>
                <w:lang w:eastAsia="zh-CN"/>
              </w:rPr>
              <w:t>00 кв. м;</w:t>
            </w:r>
          </w:p>
          <w:p w14:paraId="10A08EB0" w14:textId="77777777" w:rsidR="00983971" w:rsidRPr="002F5E9C" w:rsidRDefault="0098397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-1этаж;</w:t>
            </w:r>
          </w:p>
          <w:p w14:paraId="7A8EAEE2" w14:textId="77777777" w:rsidR="00983971" w:rsidRPr="002F5E9C" w:rsidRDefault="0098397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0FF747D4" w14:textId="77777777" w:rsidR="00983971" w:rsidRPr="002F5E9C" w:rsidRDefault="00983971"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p>
          <w:p w14:paraId="51474A51" w14:textId="77777777" w:rsidR="00983971" w:rsidRPr="002F5E9C" w:rsidRDefault="00983971"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ED806BE" w14:textId="36FADB38" w:rsidR="00983971" w:rsidRPr="002F5E9C" w:rsidRDefault="00983971"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C402C17" w14:textId="77777777" w:rsidTr="00DF4460">
        <w:trPr>
          <w:trHeight w:val="20"/>
        </w:trPr>
        <w:tc>
          <w:tcPr>
            <w:tcW w:w="3510" w:type="dxa"/>
          </w:tcPr>
          <w:p w14:paraId="098555DA" w14:textId="7C070E6A" w:rsidR="00983971" w:rsidRPr="002F5E9C" w:rsidRDefault="00983971"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sz w:val="22"/>
                <w:szCs w:val="22"/>
              </w:rPr>
              <w:t>[2.7.2] - Размещение гаражей для собственных нужд</w:t>
            </w:r>
          </w:p>
        </w:tc>
        <w:tc>
          <w:tcPr>
            <w:tcW w:w="5670" w:type="dxa"/>
          </w:tcPr>
          <w:p w14:paraId="5B3B54CD" w14:textId="35C0EA66" w:rsidR="00983971" w:rsidRPr="002F5E9C" w:rsidRDefault="00983971"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0E3116B1" w14:textId="77777777" w:rsidR="00983971" w:rsidRPr="002F5E9C" w:rsidRDefault="0098397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2F5E9C" w:rsidRPr="002F5E9C" w14:paraId="2D14CE01" w14:textId="77777777" w:rsidTr="00096F31">
        <w:trPr>
          <w:trHeight w:val="20"/>
        </w:trPr>
        <w:tc>
          <w:tcPr>
            <w:tcW w:w="3510" w:type="dxa"/>
            <w:vAlign w:val="center"/>
          </w:tcPr>
          <w:p w14:paraId="678EB8B6" w14:textId="5C0CEE48" w:rsidR="007D0401" w:rsidRPr="002F5E9C" w:rsidRDefault="007D0401" w:rsidP="002F5E9C">
            <w:pPr>
              <w:keepLines w:val="0"/>
              <w:shd w:val="clear" w:color="auto" w:fill="FFFFFF" w:themeFill="background1"/>
              <w:tabs>
                <w:tab w:val="left" w:pos="2520"/>
              </w:tabs>
              <w:spacing w:line="240" w:lineRule="auto"/>
              <w:ind w:firstLine="0"/>
              <w:rPr>
                <w:sz w:val="22"/>
                <w:szCs w:val="22"/>
              </w:rPr>
            </w:pPr>
            <w:r w:rsidRPr="002F5E9C">
              <w:rPr>
                <w:rFonts w:eastAsia="SimSun"/>
                <w:sz w:val="22"/>
                <w:szCs w:val="22"/>
                <w:lang w:eastAsia="zh-CN"/>
              </w:rPr>
              <w:lastRenderedPageBreak/>
              <w:t>[9.3] – Историко-культурная деятельность</w:t>
            </w:r>
          </w:p>
        </w:tc>
        <w:tc>
          <w:tcPr>
            <w:tcW w:w="5670" w:type="dxa"/>
          </w:tcPr>
          <w:p w14:paraId="771E362A" w14:textId="77777777" w:rsidR="007D0401" w:rsidRPr="002F5E9C" w:rsidRDefault="007D0401"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69511853" w14:textId="5D10ECAE" w:rsidR="007D0401" w:rsidRPr="002F5E9C" w:rsidRDefault="007D0401" w:rsidP="002F5E9C">
            <w:pPr>
              <w:keepLines w:val="0"/>
              <w:shd w:val="clear" w:color="auto" w:fill="FFFFFF" w:themeFill="background1"/>
              <w:tabs>
                <w:tab w:val="left" w:pos="2520"/>
              </w:tabs>
              <w:spacing w:line="240" w:lineRule="auto"/>
              <w:ind w:firstLine="426"/>
              <w:rPr>
                <w:sz w:val="22"/>
                <w:szCs w:val="22"/>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6D54C020" w14:textId="77777777"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671F0BCE" w14:textId="675B818F"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1D59779D" w14:textId="77777777" w:rsidTr="00307079">
        <w:trPr>
          <w:trHeight w:val="20"/>
        </w:trPr>
        <w:tc>
          <w:tcPr>
            <w:tcW w:w="3510" w:type="dxa"/>
            <w:vAlign w:val="center"/>
          </w:tcPr>
          <w:p w14:paraId="78E8F5A5" w14:textId="77777777" w:rsidR="007D0401" w:rsidRPr="002F5E9C" w:rsidRDefault="007D0401"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vAlign w:val="center"/>
          </w:tcPr>
          <w:p w14:paraId="1C24B035" w14:textId="5C8A5635"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6889F12"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024B49C3"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68C91041" w14:textId="77777777" w:rsidTr="00307079">
        <w:trPr>
          <w:trHeight w:val="20"/>
        </w:trPr>
        <w:tc>
          <w:tcPr>
            <w:tcW w:w="3510" w:type="dxa"/>
            <w:vAlign w:val="center"/>
          </w:tcPr>
          <w:p w14:paraId="0C4E773D" w14:textId="77777777" w:rsidR="007D0401" w:rsidRPr="002F5E9C" w:rsidRDefault="007D040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3941284A"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13B38384" w14:textId="77777777"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7D0401" w:rsidRPr="002F5E9C" w14:paraId="4A3C1880" w14:textId="77777777" w:rsidTr="00307079">
        <w:trPr>
          <w:trHeight w:val="20"/>
        </w:trPr>
        <w:tc>
          <w:tcPr>
            <w:tcW w:w="3510" w:type="dxa"/>
            <w:vAlign w:val="center"/>
          </w:tcPr>
          <w:p w14:paraId="04817B63" w14:textId="2811A18F" w:rsidR="007D0401" w:rsidRPr="002F5E9C" w:rsidRDefault="007D040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[13.1] – Ведение огородничества</w:t>
            </w:r>
          </w:p>
        </w:tc>
        <w:tc>
          <w:tcPr>
            <w:tcW w:w="5670" w:type="dxa"/>
            <w:vAlign w:val="center"/>
          </w:tcPr>
          <w:p w14:paraId="516A0601"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6673C69" w14:textId="7CBCC0A2"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lastRenderedPageBreak/>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276E36E1" w14:textId="6CA2555D"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 10-5000 кв. м.</w:t>
            </w:r>
          </w:p>
        </w:tc>
      </w:tr>
    </w:tbl>
    <w:p w14:paraId="1B18A1F2" w14:textId="77777777" w:rsidR="008507D1" w:rsidRPr="002F5E9C" w:rsidRDefault="008507D1"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p>
    <w:p w14:paraId="1B099091" w14:textId="77777777" w:rsidR="00B964E6" w:rsidRPr="002F5E9C" w:rsidRDefault="00EF5043"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2F5E9C" w:rsidRPr="002F5E9C" w14:paraId="5B9CE314" w14:textId="77777777" w:rsidTr="00220284">
        <w:trPr>
          <w:trHeight w:val="20"/>
        </w:trPr>
        <w:tc>
          <w:tcPr>
            <w:tcW w:w="3511" w:type="dxa"/>
            <w:tcBorders>
              <w:bottom w:val="single" w:sz="4" w:space="0" w:color="auto"/>
            </w:tcBorders>
            <w:vAlign w:val="center"/>
          </w:tcPr>
          <w:p w14:paraId="58FBC15F"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разрешенного использования земельных участков</w:t>
            </w:r>
          </w:p>
        </w:tc>
        <w:tc>
          <w:tcPr>
            <w:tcW w:w="5672" w:type="dxa"/>
            <w:tcBorders>
              <w:bottom w:val="single" w:sz="4" w:space="0" w:color="auto"/>
            </w:tcBorders>
            <w:vAlign w:val="center"/>
          </w:tcPr>
          <w:p w14:paraId="4D364A47"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объектов капитального строительства</w:t>
            </w:r>
          </w:p>
        </w:tc>
        <w:tc>
          <w:tcPr>
            <w:tcW w:w="5956" w:type="dxa"/>
            <w:vAlign w:val="center"/>
          </w:tcPr>
          <w:p w14:paraId="36CC6DCB" w14:textId="77777777" w:rsidR="00A31440" w:rsidRPr="002F5E9C" w:rsidRDefault="00A31440" w:rsidP="002F5E9C">
            <w:pPr>
              <w:keepLines w:val="0"/>
              <w:shd w:val="clear" w:color="auto" w:fill="FFFFFF" w:themeFill="background1"/>
              <w:tabs>
                <w:tab w:val="left" w:pos="2520"/>
              </w:tabs>
              <w:overflowPunct/>
              <w:autoSpaceDE/>
              <w:adjustRightInd/>
              <w:spacing w:line="240" w:lineRule="auto"/>
              <w:ind w:firstLine="34"/>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4260674" w14:textId="77777777" w:rsidTr="00DF4460">
        <w:trPr>
          <w:trHeight w:val="20"/>
        </w:trPr>
        <w:tc>
          <w:tcPr>
            <w:tcW w:w="3511" w:type="dxa"/>
            <w:tcBorders>
              <w:top w:val="single" w:sz="4" w:space="0" w:color="auto"/>
              <w:left w:val="single" w:sz="8" w:space="0" w:color="auto"/>
              <w:bottom w:val="single" w:sz="4" w:space="0" w:color="auto"/>
              <w:right w:val="single" w:sz="8" w:space="0" w:color="auto"/>
            </w:tcBorders>
          </w:tcPr>
          <w:p w14:paraId="513579DA" w14:textId="7641975F" w:rsidR="00847791" w:rsidRPr="002F5E9C" w:rsidRDefault="00847791"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B907385" w14:textId="4D592128" w:rsidR="00847791" w:rsidRPr="002F5E9C" w:rsidRDefault="00847791" w:rsidP="002F5E9C">
            <w:pPr>
              <w:keepLines w:val="0"/>
              <w:widowControl w:val="0"/>
              <w:shd w:val="clear" w:color="auto" w:fill="FFFFFF" w:themeFill="background1"/>
              <w:overflowPunct/>
              <w:autoSpaceDE/>
              <w:autoSpaceDN/>
              <w:adjustRightInd/>
              <w:spacing w:line="240" w:lineRule="auto"/>
              <w:ind w:firstLine="426"/>
              <w:jc w:val="left"/>
              <w:rPr>
                <w:sz w:val="22"/>
                <w:szCs w:val="22"/>
              </w:rPr>
            </w:pPr>
            <w:r w:rsidRPr="002F5E9C">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F5E9C">
                <w:rPr>
                  <w:rStyle w:val="afff5"/>
                  <w:color w:val="auto"/>
                  <w:sz w:val="22"/>
                  <w:szCs w:val="22"/>
                </w:rPr>
                <w:t>кодами 3.1</w:t>
              </w:r>
            </w:hyperlink>
            <w:r w:rsidRPr="002F5E9C">
              <w:rPr>
                <w:sz w:val="22"/>
                <w:szCs w:val="22"/>
              </w:rPr>
              <w:t xml:space="preserve">, </w:t>
            </w:r>
            <w:hyperlink w:anchor="sub_1032" w:history="1">
              <w:r w:rsidRPr="002F5E9C">
                <w:rPr>
                  <w:rStyle w:val="afff5"/>
                  <w:color w:val="auto"/>
                  <w:sz w:val="22"/>
                  <w:szCs w:val="22"/>
                </w:rPr>
                <w:t>3.2</w:t>
              </w:r>
            </w:hyperlink>
            <w:r w:rsidRPr="002F5E9C">
              <w:rPr>
                <w:sz w:val="22"/>
                <w:szCs w:val="22"/>
              </w:rPr>
              <w:t xml:space="preserve">, </w:t>
            </w:r>
            <w:hyperlink w:anchor="sub_1033" w:history="1">
              <w:r w:rsidRPr="002F5E9C">
                <w:rPr>
                  <w:rStyle w:val="afff5"/>
                  <w:color w:val="auto"/>
                  <w:sz w:val="22"/>
                  <w:szCs w:val="22"/>
                </w:rPr>
                <w:t>3.3</w:t>
              </w:r>
            </w:hyperlink>
            <w:r w:rsidRPr="002F5E9C">
              <w:rPr>
                <w:sz w:val="22"/>
                <w:szCs w:val="22"/>
              </w:rPr>
              <w:t xml:space="preserve">, </w:t>
            </w:r>
            <w:hyperlink w:anchor="sub_1034" w:history="1">
              <w:r w:rsidRPr="002F5E9C">
                <w:rPr>
                  <w:rStyle w:val="afff5"/>
                  <w:color w:val="auto"/>
                  <w:sz w:val="22"/>
                  <w:szCs w:val="22"/>
                </w:rPr>
                <w:t>3.4</w:t>
              </w:r>
            </w:hyperlink>
            <w:r w:rsidRPr="002F5E9C">
              <w:rPr>
                <w:sz w:val="22"/>
                <w:szCs w:val="22"/>
              </w:rPr>
              <w:t xml:space="preserve">, </w:t>
            </w:r>
            <w:hyperlink w:anchor="sub_1341" w:history="1">
              <w:r w:rsidRPr="002F5E9C">
                <w:rPr>
                  <w:rStyle w:val="afff5"/>
                  <w:color w:val="auto"/>
                  <w:sz w:val="22"/>
                  <w:szCs w:val="22"/>
                </w:rPr>
                <w:t>3.4.1</w:t>
              </w:r>
            </w:hyperlink>
            <w:r w:rsidRPr="002F5E9C">
              <w:rPr>
                <w:sz w:val="22"/>
                <w:szCs w:val="22"/>
              </w:rPr>
              <w:t xml:space="preserve">, </w:t>
            </w:r>
            <w:hyperlink w:anchor="sub_1351" w:history="1">
              <w:r w:rsidRPr="002F5E9C">
                <w:rPr>
                  <w:rStyle w:val="afff5"/>
                  <w:color w:val="auto"/>
                  <w:sz w:val="22"/>
                  <w:szCs w:val="22"/>
                </w:rPr>
                <w:t>3.5.1</w:t>
              </w:r>
            </w:hyperlink>
            <w:r w:rsidRPr="002F5E9C">
              <w:rPr>
                <w:sz w:val="22"/>
                <w:szCs w:val="22"/>
              </w:rPr>
              <w:t xml:space="preserve">, </w:t>
            </w:r>
            <w:hyperlink w:anchor="sub_1036" w:history="1">
              <w:r w:rsidRPr="002F5E9C">
                <w:rPr>
                  <w:rStyle w:val="afff5"/>
                  <w:color w:val="auto"/>
                  <w:sz w:val="22"/>
                  <w:szCs w:val="22"/>
                </w:rPr>
                <w:t>3.6</w:t>
              </w:r>
            </w:hyperlink>
            <w:r w:rsidRPr="002F5E9C">
              <w:rPr>
                <w:sz w:val="22"/>
                <w:szCs w:val="22"/>
              </w:rPr>
              <w:t xml:space="preserve">, </w:t>
            </w:r>
            <w:hyperlink w:anchor="sub_1037" w:history="1">
              <w:r w:rsidRPr="002F5E9C">
                <w:rPr>
                  <w:rStyle w:val="afff5"/>
                  <w:color w:val="auto"/>
                  <w:sz w:val="22"/>
                  <w:szCs w:val="22"/>
                </w:rPr>
                <w:t>3.7</w:t>
              </w:r>
            </w:hyperlink>
            <w:r w:rsidRPr="002F5E9C">
              <w:rPr>
                <w:sz w:val="22"/>
                <w:szCs w:val="22"/>
              </w:rPr>
              <w:t xml:space="preserve">, </w:t>
            </w:r>
            <w:hyperlink w:anchor="sub_13101" w:history="1">
              <w:r w:rsidRPr="002F5E9C">
                <w:rPr>
                  <w:rStyle w:val="afff5"/>
                  <w:color w:val="auto"/>
                  <w:sz w:val="22"/>
                  <w:szCs w:val="22"/>
                </w:rPr>
                <w:t>3.10.1</w:t>
              </w:r>
            </w:hyperlink>
            <w:r w:rsidRPr="002F5E9C">
              <w:rPr>
                <w:sz w:val="22"/>
                <w:szCs w:val="22"/>
              </w:rPr>
              <w:t xml:space="preserve">, </w:t>
            </w:r>
            <w:hyperlink w:anchor="sub_1041" w:history="1">
              <w:r w:rsidRPr="002F5E9C">
                <w:rPr>
                  <w:rStyle w:val="afff5"/>
                  <w:color w:val="auto"/>
                  <w:sz w:val="22"/>
                  <w:szCs w:val="22"/>
                </w:rPr>
                <w:t>4.1</w:t>
              </w:r>
            </w:hyperlink>
            <w:r w:rsidRPr="002F5E9C">
              <w:rPr>
                <w:sz w:val="22"/>
                <w:szCs w:val="22"/>
              </w:rPr>
              <w:t xml:space="preserve">, </w:t>
            </w:r>
            <w:hyperlink w:anchor="sub_1043" w:history="1">
              <w:r w:rsidRPr="002F5E9C">
                <w:rPr>
                  <w:rStyle w:val="afff5"/>
                  <w:color w:val="auto"/>
                  <w:sz w:val="22"/>
                  <w:szCs w:val="22"/>
                </w:rPr>
                <w:t>4.3</w:t>
              </w:r>
            </w:hyperlink>
            <w:r w:rsidRPr="002F5E9C">
              <w:rPr>
                <w:sz w:val="22"/>
                <w:szCs w:val="22"/>
              </w:rPr>
              <w:t xml:space="preserve">, </w:t>
            </w:r>
            <w:hyperlink w:anchor="sub_1044" w:history="1">
              <w:r w:rsidRPr="002F5E9C">
                <w:rPr>
                  <w:rStyle w:val="afff5"/>
                  <w:color w:val="auto"/>
                  <w:sz w:val="22"/>
                  <w:szCs w:val="22"/>
                </w:rPr>
                <w:t>4.4</w:t>
              </w:r>
            </w:hyperlink>
            <w:r w:rsidRPr="002F5E9C">
              <w:rPr>
                <w:sz w:val="22"/>
                <w:szCs w:val="22"/>
              </w:rPr>
              <w:t xml:space="preserve">, </w:t>
            </w:r>
            <w:hyperlink w:anchor="sub_1046" w:history="1">
              <w:r w:rsidRPr="002F5E9C">
                <w:rPr>
                  <w:rStyle w:val="afff5"/>
                  <w:color w:val="auto"/>
                  <w:sz w:val="22"/>
                  <w:szCs w:val="22"/>
                </w:rPr>
                <w:t>4.6</w:t>
              </w:r>
            </w:hyperlink>
            <w:r w:rsidRPr="002F5E9C">
              <w:rPr>
                <w:sz w:val="22"/>
                <w:szCs w:val="22"/>
              </w:rPr>
              <w:t xml:space="preserve">, </w:t>
            </w:r>
            <w:hyperlink w:anchor="sub_1512" w:history="1">
              <w:r w:rsidRPr="002F5E9C">
                <w:rPr>
                  <w:rStyle w:val="afff5"/>
                  <w:color w:val="auto"/>
                  <w:sz w:val="22"/>
                  <w:szCs w:val="22"/>
                </w:rPr>
                <w:t>5.1.2</w:t>
              </w:r>
            </w:hyperlink>
            <w:r w:rsidRPr="002F5E9C">
              <w:rPr>
                <w:sz w:val="22"/>
                <w:szCs w:val="22"/>
              </w:rPr>
              <w:t xml:space="preserve">, </w:t>
            </w:r>
            <w:hyperlink w:anchor="sub_1513" w:history="1">
              <w:r w:rsidRPr="002F5E9C">
                <w:rPr>
                  <w:rStyle w:val="afff5"/>
                  <w:color w:val="auto"/>
                  <w:sz w:val="22"/>
                  <w:szCs w:val="22"/>
                </w:rPr>
                <w:t>5.1.3</w:t>
              </w:r>
            </w:hyperlink>
            <w:r w:rsidRPr="002F5E9C">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5086AD16" w14:textId="77777777" w:rsidR="00847791" w:rsidRPr="002F5E9C" w:rsidRDefault="00847791" w:rsidP="002F5E9C">
            <w:pPr>
              <w:keepLines w:val="0"/>
              <w:shd w:val="clear" w:color="auto" w:fill="FFFFFF" w:themeFill="background1"/>
              <w:overflowPunct/>
              <w:autoSpaceDE/>
              <w:adjustRightInd/>
              <w:spacing w:line="240" w:lineRule="auto"/>
              <w:ind w:firstLine="426"/>
              <w:jc w:val="left"/>
              <w:rPr>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59AB0905" w14:textId="77777777" w:rsidR="00847791" w:rsidRPr="002F5E9C" w:rsidRDefault="0084779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1185F177" w14:textId="77777777" w:rsidR="00847791" w:rsidRPr="002F5E9C" w:rsidRDefault="0084779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5A8D243E" w14:textId="77777777" w:rsidR="00847791" w:rsidRPr="002F5E9C" w:rsidRDefault="00847791"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73B43955" w14:textId="77777777" w:rsidR="00847791" w:rsidRPr="002F5E9C" w:rsidRDefault="00847791"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минимальный процент озеленения земельного участка – 15%</w:t>
            </w:r>
          </w:p>
          <w:p w14:paraId="640877C6" w14:textId="77777777" w:rsidR="00847791" w:rsidRPr="002F5E9C" w:rsidRDefault="00847791"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33E7D78C" w14:textId="77777777" w:rsidR="00847791" w:rsidRPr="002F5E9C" w:rsidRDefault="00847791"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6044EFEC" w14:textId="77777777" w:rsidR="00847791" w:rsidRPr="002F5E9C" w:rsidRDefault="00847791"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sz w:val="22"/>
                <w:szCs w:val="22"/>
              </w:rPr>
              <w:t>-</w:t>
            </w:r>
            <w:r w:rsidRPr="002F5E9C">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51750" w14:textId="77777777" w:rsidR="00847791" w:rsidRPr="002F5E9C" w:rsidRDefault="00847791"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714C2516" w14:textId="77777777" w:rsidR="00847791" w:rsidRPr="002F5E9C" w:rsidRDefault="00847791"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sz w:val="22"/>
                <w:szCs w:val="22"/>
              </w:rPr>
              <w:t>- от границы смежного земельного участка – 3 м</w:t>
            </w:r>
            <w:r w:rsidRPr="002F5E9C">
              <w:rPr>
                <w:rFonts w:eastAsia="SimSun"/>
                <w:sz w:val="22"/>
                <w:szCs w:val="22"/>
                <w:lang w:eastAsia="zh-CN"/>
              </w:rPr>
              <w:t>,</w:t>
            </w:r>
          </w:p>
          <w:p w14:paraId="1137B2B5" w14:textId="77777777" w:rsidR="00847791" w:rsidRPr="002F5E9C" w:rsidRDefault="00847791" w:rsidP="002F5E9C">
            <w:pPr>
              <w:keepLines w:val="0"/>
              <w:shd w:val="clear" w:color="auto" w:fill="FFFFFF" w:themeFill="background1"/>
              <w:spacing w:line="240" w:lineRule="auto"/>
              <w:ind w:firstLine="426"/>
              <w:rPr>
                <w:sz w:val="22"/>
                <w:szCs w:val="22"/>
              </w:rPr>
            </w:pPr>
            <w:r w:rsidRPr="002F5E9C">
              <w:rPr>
                <w:sz w:val="22"/>
                <w:szCs w:val="22"/>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0CF8B05" w14:textId="77777777" w:rsidR="00847791" w:rsidRPr="002F5E9C" w:rsidRDefault="00847791"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AC6831" w14:textId="5514FA4F" w:rsidR="00847791" w:rsidRPr="002F5E9C" w:rsidRDefault="00847791"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03296DA" w14:textId="77777777" w:rsidTr="00831E63">
        <w:trPr>
          <w:trHeight w:val="700"/>
        </w:trPr>
        <w:tc>
          <w:tcPr>
            <w:tcW w:w="3511" w:type="dxa"/>
            <w:tcBorders>
              <w:top w:val="single" w:sz="4" w:space="0" w:color="auto"/>
              <w:left w:val="single" w:sz="8" w:space="0" w:color="auto"/>
              <w:bottom w:val="single" w:sz="4" w:space="0" w:color="auto"/>
              <w:right w:val="single" w:sz="8" w:space="0" w:color="auto"/>
            </w:tcBorders>
            <w:vAlign w:val="center"/>
          </w:tcPr>
          <w:p w14:paraId="4466DB4C" w14:textId="06253945" w:rsidR="00847791" w:rsidRPr="002F5E9C" w:rsidRDefault="00847791"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[4.6] – </w:t>
            </w:r>
            <w:r w:rsidRPr="002F5E9C">
              <w:rPr>
                <w:sz w:val="22"/>
                <w:szCs w:val="22"/>
              </w:rPr>
              <w:t>Общественное питание</w:t>
            </w:r>
          </w:p>
        </w:tc>
        <w:tc>
          <w:tcPr>
            <w:tcW w:w="5672" w:type="dxa"/>
            <w:tcBorders>
              <w:top w:val="single" w:sz="4" w:space="0" w:color="auto"/>
              <w:left w:val="single" w:sz="8" w:space="0" w:color="auto"/>
              <w:bottom w:val="single" w:sz="4" w:space="0" w:color="auto"/>
              <w:right w:val="single" w:sz="8" w:space="0" w:color="auto"/>
            </w:tcBorders>
            <w:vAlign w:val="center"/>
          </w:tcPr>
          <w:p w14:paraId="38F7DC55" w14:textId="77777777" w:rsidR="00847791" w:rsidRPr="002F5E9C" w:rsidRDefault="00847791" w:rsidP="002F5E9C">
            <w:pPr>
              <w:keepLines w:val="0"/>
              <w:widowControl w:val="0"/>
              <w:shd w:val="clear" w:color="auto" w:fill="FFFFFF" w:themeFill="background1"/>
              <w:overflowPunct/>
              <w:autoSpaceDE/>
              <w:autoSpaceDN/>
              <w:adjustRightInd/>
              <w:spacing w:line="240" w:lineRule="auto"/>
              <w:ind w:firstLine="426"/>
              <w:jc w:val="left"/>
              <w:rPr>
                <w:sz w:val="22"/>
                <w:szCs w:val="22"/>
              </w:rPr>
            </w:pPr>
            <w:r w:rsidRPr="002F5E9C">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0423103D" w14:textId="70FB5087" w:rsidR="00847791" w:rsidRPr="002F5E9C" w:rsidRDefault="00847791"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30C8A079" w14:textId="77777777" w:rsidTr="00DF4460">
        <w:trPr>
          <w:trHeight w:val="20"/>
        </w:trPr>
        <w:tc>
          <w:tcPr>
            <w:tcW w:w="3511" w:type="dxa"/>
            <w:tcBorders>
              <w:top w:val="single" w:sz="4" w:space="0" w:color="auto"/>
              <w:left w:val="single" w:sz="8" w:space="0" w:color="auto"/>
              <w:bottom w:val="single" w:sz="4" w:space="0" w:color="auto"/>
              <w:right w:val="single" w:sz="8" w:space="0" w:color="auto"/>
            </w:tcBorders>
            <w:vAlign w:val="center"/>
          </w:tcPr>
          <w:p w14:paraId="3FD2125A" w14:textId="77777777" w:rsidR="00847791" w:rsidRPr="002F5E9C" w:rsidRDefault="0084779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w:t>
            </w:r>
            <w:r w:rsidRPr="002F5E9C">
              <w:rPr>
                <w:sz w:val="22"/>
                <w:szCs w:val="22"/>
                <w:lang w:eastAsia="zh-CN"/>
              </w:rPr>
              <w:t>.1</w:t>
            </w:r>
            <w:r w:rsidRPr="002F5E9C">
              <w:rPr>
                <w:rFonts w:eastAsia="SimSun"/>
                <w:sz w:val="22"/>
                <w:szCs w:val="22"/>
                <w:lang w:eastAsia="zh-CN"/>
              </w:rPr>
              <w:t>] - Деловое управление</w:t>
            </w:r>
          </w:p>
        </w:tc>
        <w:tc>
          <w:tcPr>
            <w:tcW w:w="5672" w:type="dxa"/>
            <w:tcBorders>
              <w:top w:val="single" w:sz="4" w:space="0" w:color="auto"/>
              <w:left w:val="single" w:sz="8" w:space="0" w:color="auto"/>
              <w:bottom w:val="single" w:sz="4" w:space="0" w:color="auto"/>
              <w:right w:val="single" w:sz="8" w:space="0" w:color="auto"/>
            </w:tcBorders>
            <w:vAlign w:val="center"/>
          </w:tcPr>
          <w:p w14:paraId="7916E986" w14:textId="77777777" w:rsidR="00847791" w:rsidRPr="002F5E9C" w:rsidRDefault="00847791" w:rsidP="002F5E9C">
            <w:pPr>
              <w:keepLines w:val="0"/>
              <w:widowControl w:val="0"/>
              <w:shd w:val="clear" w:color="auto" w:fill="FFFFFF" w:themeFill="background1"/>
              <w:overflowPunct/>
              <w:autoSpaceDE/>
              <w:autoSpaceDN/>
              <w:adjustRightInd/>
              <w:spacing w:line="240" w:lineRule="auto"/>
              <w:ind w:firstLine="426"/>
              <w:jc w:val="left"/>
              <w:rPr>
                <w:sz w:val="22"/>
                <w:szCs w:val="22"/>
              </w:rPr>
            </w:pPr>
            <w:r w:rsidRPr="002F5E9C">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F09A9EB" w14:textId="77777777" w:rsidR="00847791" w:rsidRPr="002F5E9C" w:rsidRDefault="0084779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tc>
      </w:tr>
      <w:tr w:rsidR="002F5E9C" w:rsidRPr="002F5E9C" w14:paraId="2AF3571A" w14:textId="77777777" w:rsidTr="00DF4460">
        <w:trPr>
          <w:trHeight w:val="3964"/>
        </w:trPr>
        <w:tc>
          <w:tcPr>
            <w:tcW w:w="3511" w:type="dxa"/>
            <w:tcBorders>
              <w:top w:val="single" w:sz="4" w:space="0" w:color="auto"/>
            </w:tcBorders>
            <w:vAlign w:val="center"/>
          </w:tcPr>
          <w:p w14:paraId="1BC0FE6D" w14:textId="77777777" w:rsidR="00847791" w:rsidRPr="002F5E9C" w:rsidRDefault="00847791" w:rsidP="002F5E9C">
            <w:pPr>
              <w:keepLines w:val="0"/>
              <w:shd w:val="clear" w:color="auto" w:fill="FFFFFF" w:themeFill="background1"/>
              <w:spacing w:line="240" w:lineRule="auto"/>
              <w:ind w:firstLine="0"/>
              <w:jc w:val="left"/>
              <w:rPr>
                <w:sz w:val="22"/>
                <w:szCs w:val="22"/>
              </w:rPr>
            </w:pPr>
            <w:r w:rsidRPr="002F5E9C">
              <w:rPr>
                <w:rFonts w:eastAsia="SimSun"/>
                <w:sz w:val="22"/>
                <w:szCs w:val="22"/>
                <w:lang w:eastAsia="zh-CN"/>
              </w:rPr>
              <w:lastRenderedPageBreak/>
              <w:t xml:space="preserve">[3.6] – </w:t>
            </w:r>
            <w:r w:rsidRPr="002F5E9C">
              <w:rPr>
                <w:sz w:val="22"/>
                <w:szCs w:val="22"/>
              </w:rPr>
              <w:t>Культурное развитие.</w:t>
            </w:r>
          </w:p>
        </w:tc>
        <w:tc>
          <w:tcPr>
            <w:tcW w:w="5672" w:type="dxa"/>
            <w:tcBorders>
              <w:top w:val="single" w:sz="4" w:space="0" w:color="auto"/>
            </w:tcBorders>
            <w:vAlign w:val="center"/>
          </w:tcPr>
          <w:p w14:paraId="55ED657A" w14:textId="77777777" w:rsidR="00847791" w:rsidRPr="002F5E9C" w:rsidRDefault="00847791" w:rsidP="002F5E9C">
            <w:pPr>
              <w:keepLines w:val="0"/>
              <w:widowControl w:val="0"/>
              <w:shd w:val="clear" w:color="auto" w:fill="FFFFFF" w:themeFill="background1"/>
              <w:overflowPunct/>
              <w:autoSpaceDE/>
              <w:adjustRightInd/>
              <w:spacing w:line="240" w:lineRule="auto"/>
              <w:ind w:firstLine="426"/>
              <w:jc w:val="left"/>
              <w:rPr>
                <w:sz w:val="22"/>
                <w:szCs w:val="22"/>
              </w:rPr>
            </w:pPr>
            <w:r w:rsidRPr="002F5E9C">
              <w:rPr>
                <w:sz w:val="22"/>
                <w:szCs w:val="22"/>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6" w:type="dxa"/>
            <w:vMerge/>
            <w:vAlign w:val="center"/>
          </w:tcPr>
          <w:p w14:paraId="0F5AD6E9" w14:textId="77777777" w:rsidR="00847791" w:rsidRPr="002F5E9C" w:rsidRDefault="00847791"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p>
        </w:tc>
      </w:tr>
      <w:tr w:rsidR="002F5E9C" w:rsidRPr="002F5E9C" w14:paraId="3C462727" w14:textId="77777777" w:rsidTr="00CC4318">
        <w:trPr>
          <w:trHeight w:val="3964"/>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3D3855D" w14:textId="2926D15D" w:rsidR="00847791" w:rsidRPr="002F5E9C" w:rsidRDefault="00847791"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[3.10.1] - Амбулаторное ветеринарное обслуживание</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74B01095" w14:textId="513AAFA8" w:rsidR="00847791" w:rsidRPr="002F5E9C" w:rsidRDefault="00847791" w:rsidP="002F5E9C">
            <w:pPr>
              <w:keepLines w:val="0"/>
              <w:widowControl w:val="0"/>
              <w:shd w:val="clear" w:color="auto" w:fill="FFFFFF" w:themeFill="background1"/>
              <w:overflowPunct/>
              <w:autoSpaceDE/>
              <w:adjustRightInd/>
              <w:spacing w:line="240" w:lineRule="auto"/>
              <w:ind w:firstLine="426"/>
              <w:jc w:val="left"/>
              <w:rPr>
                <w:sz w:val="22"/>
                <w:szCs w:val="22"/>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vAlign w:val="center"/>
          </w:tcPr>
          <w:p w14:paraId="21790F21" w14:textId="77777777" w:rsidR="00847791" w:rsidRPr="002F5E9C" w:rsidRDefault="00847791"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p>
        </w:tc>
      </w:tr>
      <w:tr w:rsidR="002F5E9C" w:rsidRPr="002F5E9C" w14:paraId="7EB9051E" w14:textId="77777777" w:rsidTr="00A64C30">
        <w:trPr>
          <w:trHeight w:val="579"/>
        </w:trPr>
        <w:tc>
          <w:tcPr>
            <w:tcW w:w="3511" w:type="dxa"/>
            <w:tcBorders>
              <w:top w:val="single" w:sz="4" w:space="0" w:color="auto"/>
              <w:left w:val="single" w:sz="4" w:space="0" w:color="auto"/>
              <w:right w:val="single" w:sz="4" w:space="0" w:color="auto"/>
            </w:tcBorders>
            <w:shd w:val="clear" w:color="auto" w:fill="auto"/>
            <w:vAlign w:val="center"/>
          </w:tcPr>
          <w:p w14:paraId="62F887EA" w14:textId="7A968070" w:rsidR="00220284" w:rsidRPr="002F5E9C" w:rsidRDefault="00220284"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[3.2] - Социальное обслуживание</w:t>
            </w:r>
          </w:p>
        </w:tc>
        <w:tc>
          <w:tcPr>
            <w:tcW w:w="5672" w:type="dxa"/>
            <w:tcBorders>
              <w:top w:val="single" w:sz="4" w:space="0" w:color="auto"/>
              <w:left w:val="single" w:sz="4" w:space="0" w:color="auto"/>
            </w:tcBorders>
            <w:shd w:val="clear" w:color="auto" w:fill="auto"/>
            <w:vAlign w:val="center"/>
          </w:tcPr>
          <w:p w14:paraId="738303DB" w14:textId="77777777" w:rsidR="00220284" w:rsidRPr="002F5E9C" w:rsidRDefault="00220284" w:rsidP="002F5E9C">
            <w:pPr>
              <w:keepLines w:val="0"/>
              <w:widowControl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vAlign w:val="center"/>
          </w:tcPr>
          <w:p w14:paraId="0437DF53" w14:textId="421A20C5" w:rsidR="00220284" w:rsidRPr="002F5E9C" w:rsidRDefault="00220284" w:rsidP="002F5E9C">
            <w:pPr>
              <w:keepLines w:val="0"/>
              <w:shd w:val="clear" w:color="auto" w:fill="FFFFFF" w:themeFill="background1"/>
              <w:overflowPunct/>
              <w:autoSpaceDE/>
              <w:adjustRightInd/>
              <w:spacing w:line="240" w:lineRule="auto"/>
              <w:ind w:firstLine="426"/>
              <w:jc w:val="left"/>
              <w:rPr>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6E7F22E1" w14:textId="77777777" w:rsidR="00220284" w:rsidRPr="002F5E9C" w:rsidRDefault="00220284"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1E6A06A1" w14:textId="77777777" w:rsidR="00220284" w:rsidRPr="002F5E9C" w:rsidRDefault="00220284"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максимальная высота зданий – 20м;</w:t>
            </w:r>
          </w:p>
          <w:p w14:paraId="648D0FC0" w14:textId="77D95A21" w:rsidR="00220284" w:rsidRPr="002F5E9C" w:rsidRDefault="00220284"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lastRenderedPageBreak/>
              <w:t>максимальный процент застройки в границах земельного участка – 60%, процент застройки подземной части не регламентируется;</w:t>
            </w:r>
          </w:p>
          <w:p w14:paraId="12A21A9C" w14:textId="0B409206" w:rsidR="00220284" w:rsidRPr="002F5E9C" w:rsidRDefault="00220284"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минимальный процент озеленения земельного участка – 15%</w:t>
            </w:r>
          </w:p>
          <w:p w14:paraId="6FE38EB0" w14:textId="77777777" w:rsidR="00220284" w:rsidRPr="002F5E9C" w:rsidRDefault="00220284"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07E5E2BD" w14:textId="77777777" w:rsidR="00220284" w:rsidRPr="002F5E9C" w:rsidRDefault="00220284"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19381640" w14:textId="564B0F79" w:rsidR="00220284" w:rsidRPr="002F5E9C" w:rsidRDefault="00220284"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67D4148A" w14:textId="5E82FEE1" w:rsidR="00220284" w:rsidRPr="002F5E9C" w:rsidRDefault="00220284"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 </w:t>
            </w:r>
            <w:r w:rsidR="007404F9"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2F5E9C">
              <w:rPr>
                <w:rFonts w:eastAsia="SimSun"/>
                <w:sz w:val="22"/>
                <w:szCs w:val="22"/>
                <w:lang w:eastAsia="zh-CN"/>
              </w:rPr>
              <w:t>;</w:t>
            </w:r>
          </w:p>
          <w:p w14:paraId="17BA4176" w14:textId="77777777" w:rsidR="00220284" w:rsidRPr="002F5E9C" w:rsidRDefault="00220284"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5F6E05C9" w14:textId="134BF8F1" w:rsidR="00220284" w:rsidRPr="002F5E9C" w:rsidRDefault="00220284" w:rsidP="002F5E9C">
            <w:pPr>
              <w:keepLines w:val="0"/>
              <w:shd w:val="clear" w:color="auto" w:fill="FFFFFF" w:themeFill="background1"/>
              <w:tabs>
                <w:tab w:val="left" w:pos="1134"/>
              </w:tabs>
              <w:spacing w:line="240" w:lineRule="auto"/>
              <w:ind w:firstLine="426"/>
              <w:jc w:val="left"/>
              <w:rPr>
                <w:sz w:val="22"/>
                <w:szCs w:val="22"/>
              </w:rPr>
            </w:pPr>
            <w:r w:rsidRPr="002F5E9C">
              <w:rPr>
                <w:sz w:val="22"/>
                <w:szCs w:val="22"/>
              </w:rPr>
              <w:t>- от границы смежного земельного участка – 3 м.</w:t>
            </w:r>
          </w:p>
          <w:p w14:paraId="73C83BCE" w14:textId="77777777" w:rsidR="00220284" w:rsidRPr="002F5E9C" w:rsidRDefault="0022028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499F936" w14:textId="63AB4AF7" w:rsidR="00220284" w:rsidRPr="002F5E9C" w:rsidRDefault="00220284"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1AE0D985" w14:textId="77777777" w:rsidR="00220284" w:rsidRPr="002F5E9C" w:rsidRDefault="0022028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Объекты по оказанию услуг и обслуживанию населения допускается размещать в отдельно стоящих, встроенных или </w:t>
            </w:r>
            <w:r w:rsidRPr="002F5E9C">
              <w:rPr>
                <w:rFonts w:eastAsia="SimSun"/>
                <w:sz w:val="22"/>
                <w:szCs w:val="22"/>
                <w:lang w:eastAsia="zh-CN"/>
              </w:rPr>
              <w:lastRenderedPageBreak/>
              <w:t>пристроенных объектах с изолированными от жилых зданий или их частей входами с учетом следующих условий:</w:t>
            </w:r>
          </w:p>
          <w:p w14:paraId="3F059391" w14:textId="77777777" w:rsidR="00220284" w:rsidRPr="002F5E9C" w:rsidRDefault="0022028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обустройство входа в виде крыльца или лестницы, изолированного от жилой части здания;</w:t>
            </w:r>
          </w:p>
          <w:p w14:paraId="53FAE9C2" w14:textId="77777777" w:rsidR="00220284" w:rsidRPr="002F5E9C" w:rsidRDefault="0022028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14:paraId="35E0736E" w14:textId="40CC5687" w:rsidR="00220284" w:rsidRPr="002F5E9C" w:rsidRDefault="0022028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оборудования площадок для остановки автомобилей.</w:t>
            </w:r>
          </w:p>
        </w:tc>
      </w:tr>
      <w:tr w:rsidR="002F5E9C" w:rsidRPr="002F5E9C" w14:paraId="45F91064" w14:textId="77777777" w:rsidTr="00DF4460">
        <w:trPr>
          <w:trHeight w:val="2231"/>
        </w:trPr>
        <w:tc>
          <w:tcPr>
            <w:tcW w:w="3511" w:type="dxa"/>
            <w:tcBorders>
              <w:top w:val="single" w:sz="4" w:space="0" w:color="auto"/>
            </w:tcBorders>
          </w:tcPr>
          <w:p w14:paraId="6572E631" w14:textId="77777777" w:rsidR="005471AE" w:rsidRPr="002F5E9C" w:rsidRDefault="005471AE" w:rsidP="002F5E9C">
            <w:pPr>
              <w:keepLines w:val="0"/>
              <w:shd w:val="clear" w:color="auto" w:fill="FFFFFF" w:themeFill="background1"/>
              <w:overflowPunct/>
              <w:autoSpaceDE/>
              <w:adjustRightInd/>
              <w:spacing w:line="240" w:lineRule="auto"/>
              <w:ind w:firstLine="0"/>
              <w:jc w:val="left"/>
              <w:rPr>
                <w:rFonts w:eastAsia="SimSun"/>
                <w:sz w:val="22"/>
                <w:szCs w:val="22"/>
                <w:lang w:eastAsia="zh-CN"/>
              </w:rPr>
            </w:pPr>
            <w:r w:rsidRPr="002F5E9C">
              <w:rPr>
                <w:rFonts w:eastAsia="SimSun"/>
                <w:sz w:val="22"/>
                <w:szCs w:val="22"/>
                <w:lang w:eastAsia="zh-CN"/>
              </w:rPr>
              <w:lastRenderedPageBreak/>
              <w:t>[3.4.1] - Амбулаторно-поликлиническое обслуживание</w:t>
            </w:r>
          </w:p>
        </w:tc>
        <w:tc>
          <w:tcPr>
            <w:tcW w:w="5672" w:type="dxa"/>
            <w:tcBorders>
              <w:top w:val="single" w:sz="4" w:space="0" w:color="auto"/>
            </w:tcBorders>
          </w:tcPr>
          <w:p w14:paraId="03F5DF57" w14:textId="77777777" w:rsidR="005471AE" w:rsidRPr="002F5E9C" w:rsidRDefault="005471A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0A85B18C" w14:textId="77777777" w:rsidR="005471AE" w:rsidRPr="002F5E9C" w:rsidRDefault="005471AE" w:rsidP="002F5E9C">
            <w:pPr>
              <w:keepLines w:val="0"/>
              <w:shd w:val="clear" w:color="auto" w:fill="FFFFFF" w:themeFill="background1"/>
              <w:spacing w:line="240" w:lineRule="auto"/>
              <w:rPr>
                <w:rFonts w:eastAsia="SimSun"/>
                <w:sz w:val="22"/>
                <w:szCs w:val="22"/>
                <w:lang w:eastAsia="zh-CN"/>
              </w:rPr>
            </w:pPr>
          </w:p>
        </w:tc>
      </w:tr>
      <w:tr w:rsidR="002F5E9C" w:rsidRPr="002F5E9C" w14:paraId="37457011" w14:textId="77777777" w:rsidTr="00DF4460">
        <w:trPr>
          <w:trHeight w:val="3079"/>
        </w:trPr>
        <w:tc>
          <w:tcPr>
            <w:tcW w:w="3511" w:type="dxa"/>
            <w:tcBorders>
              <w:top w:val="single" w:sz="4" w:space="0" w:color="auto"/>
            </w:tcBorders>
          </w:tcPr>
          <w:p w14:paraId="4AD32294" w14:textId="19D69A0A" w:rsidR="00E44C44" w:rsidRPr="002F5E9C" w:rsidRDefault="00E44C44" w:rsidP="002F5E9C">
            <w:pPr>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4.4</w:t>
            </w:r>
            <w:r w:rsidRPr="002F5E9C">
              <w:rPr>
                <w:rFonts w:eastAsia="SimSun"/>
                <w:sz w:val="22"/>
                <w:szCs w:val="22"/>
                <w:lang w:eastAsia="zh-CN"/>
              </w:rPr>
              <w:t>] - Магазины</w:t>
            </w:r>
          </w:p>
        </w:tc>
        <w:tc>
          <w:tcPr>
            <w:tcW w:w="5672" w:type="dxa"/>
            <w:tcBorders>
              <w:top w:val="single" w:sz="4" w:space="0" w:color="auto"/>
            </w:tcBorders>
          </w:tcPr>
          <w:p w14:paraId="20E2559E" w14:textId="672004B5" w:rsidR="00E44C44" w:rsidRPr="002F5E9C" w:rsidRDefault="00E44C44"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Pr>
          <w:p w14:paraId="25FB5DAD" w14:textId="77777777" w:rsidR="00E44C44" w:rsidRPr="002F5E9C" w:rsidRDefault="00E44C44" w:rsidP="002F5E9C">
            <w:pPr>
              <w:keepLines w:val="0"/>
              <w:shd w:val="clear" w:color="auto" w:fill="FFFFFF" w:themeFill="background1"/>
              <w:spacing w:line="240" w:lineRule="auto"/>
              <w:rPr>
                <w:rFonts w:eastAsia="SimSun"/>
                <w:sz w:val="22"/>
                <w:szCs w:val="22"/>
                <w:lang w:eastAsia="zh-CN"/>
              </w:rPr>
            </w:pPr>
          </w:p>
        </w:tc>
      </w:tr>
      <w:tr w:rsidR="002F5E9C" w:rsidRPr="002F5E9C" w14:paraId="54EF6904" w14:textId="77777777" w:rsidTr="00220284">
        <w:trPr>
          <w:trHeight w:val="20"/>
        </w:trPr>
        <w:tc>
          <w:tcPr>
            <w:tcW w:w="3511" w:type="dxa"/>
            <w:tcBorders>
              <w:top w:val="single" w:sz="4" w:space="0" w:color="auto"/>
              <w:bottom w:val="single" w:sz="4" w:space="0" w:color="auto"/>
            </w:tcBorders>
            <w:vAlign w:val="center"/>
          </w:tcPr>
          <w:p w14:paraId="738B0F90" w14:textId="77777777" w:rsidR="001F24EC" w:rsidRPr="002F5E9C" w:rsidRDefault="001F24E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3.3</w:t>
            </w:r>
            <w:r w:rsidRPr="002F5E9C">
              <w:rPr>
                <w:rFonts w:eastAsia="SimSun"/>
                <w:sz w:val="22"/>
                <w:szCs w:val="22"/>
                <w:lang w:eastAsia="zh-CN"/>
              </w:rPr>
              <w:t>] - Бытовое обслуживание</w:t>
            </w:r>
          </w:p>
        </w:tc>
        <w:tc>
          <w:tcPr>
            <w:tcW w:w="5672" w:type="dxa"/>
            <w:tcBorders>
              <w:top w:val="single" w:sz="4" w:space="0" w:color="auto"/>
              <w:bottom w:val="single" w:sz="4" w:space="0" w:color="auto"/>
            </w:tcBorders>
            <w:vAlign w:val="center"/>
          </w:tcPr>
          <w:p w14:paraId="38E10FAF" w14:textId="77777777" w:rsidR="001F24EC" w:rsidRPr="002F5E9C" w:rsidRDefault="001F24E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2D237688" w14:textId="1A645632" w:rsidR="001F24EC" w:rsidRPr="002F5E9C" w:rsidRDefault="001F24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w:t>
            </w:r>
            <w:r w:rsidR="00344B80" w:rsidRPr="002F5E9C">
              <w:rPr>
                <w:rFonts w:eastAsia="SimSun"/>
                <w:sz w:val="22"/>
                <w:szCs w:val="22"/>
                <w:lang w:eastAsia="zh-CN"/>
              </w:rPr>
              <w:t>10</w:t>
            </w:r>
            <w:r w:rsidRPr="002F5E9C">
              <w:rPr>
                <w:rFonts w:eastAsia="SimSun"/>
                <w:sz w:val="22"/>
                <w:szCs w:val="22"/>
                <w:lang w:eastAsia="zh-CN"/>
              </w:rPr>
              <w:t>000 кв. м;</w:t>
            </w:r>
          </w:p>
          <w:p w14:paraId="4486FD99" w14:textId="77777777" w:rsidR="001F24EC" w:rsidRPr="002F5E9C" w:rsidRDefault="001F24EC"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09BBA749" w14:textId="79EF83D5" w:rsidR="004D20FC" w:rsidRPr="002F5E9C" w:rsidRDefault="001F24EC"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220284" w:rsidRPr="002F5E9C">
              <w:rPr>
                <w:rFonts w:eastAsia="SimSun"/>
                <w:sz w:val="22"/>
                <w:szCs w:val="22"/>
                <w:lang w:eastAsia="zh-CN"/>
              </w:rPr>
              <w:t>60</w:t>
            </w:r>
            <w:r w:rsidR="004D20FC" w:rsidRPr="002F5E9C">
              <w:rPr>
                <w:rFonts w:eastAsia="SimSun"/>
                <w:sz w:val="22"/>
                <w:szCs w:val="22"/>
                <w:lang w:eastAsia="zh-CN"/>
              </w:rPr>
              <w:t>%, процент застройки подземной части не регламентируется;</w:t>
            </w:r>
          </w:p>
          <w:p w14:paraId="7F0D40AE" w14:textId="00915107" w:rsidR="0073547E" w:rsidRPr="002F5E9C" w:rsidRDefault="0073547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sz w:val="22"/>
                <w:szCs w:val="22"/>
              </w:rPr>
              <w:t xml:space="preserve">минимальный процент озеленения земельного участка – </w:t>
            </w:r>
            <w:r w:rsidR="00796905" w:rsidRPr="002F5E9C">
              <w:rPr>
                <w:sz w:val="22"/>
                <w:szCs w:val="22"/>
              </w:rPr>
              <w:t>15</w:t>
            </w:r>
            <w:r w:rsidRPr="002F5E9C">
              <w:rPr>
                <w:sz w:val="22"/>
                <w:szCs w:val="22"/>
              </w:rPr>
              <w:t>%</w:t>
            </w:r>
          </w:p>
          <w:p w14:paraId="3A775703" w14:textId="77777777" w:rsidR="001F24EC" w:rsidRPr="002F5E9C" w:rsidRDefault="001F24EC"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0F51D50D" w14:textId="77777777" w:rsidR="00811D75" w:rsidRPr="002F5E9C" w:rsidRDefault="00811D75"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516707B9" w14:textId="6D95DCBE" w:rsidR="00811D75" w:rsidRPr="002F5E9C" w:rsidRDefault="00811D75"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6330A778" w14:textId="202223F1" w:rsidR="008F54D8" w:rsidRPr="002F5E9C" w:rsidRDefault="008F54D8"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 </w:t>
            </w:r>
            <w:r w:rsidR="007404F9"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r w:rsidRPr="002F5E9C">
              <w:rPr>
                <w:rFonts w:eastAsia="SimSun"/>
                <w:sz w:val="22"/>
                <w:szCs w:val="22"/>
                <w:lang w:eastAsia="zh-CN"/>
              </w:rPr>
              <w:t>;</w:t>
            </w:r>
          </w:p>
          <w:p w14:paraId="78A0204A" w14:textId="77777777" w:rsidR="00811D75" w:rsidRPr="002F5E9C" w:rsidRDefault="00811D75"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73B978D6" w14:textId="77777777" w:rsidR="001F24EC" w:rsidRPr="002F5E9C" w:rsidRDefault="00811D75" w:rsidP="002F5E9C">
            <w:pPr>
              <w:keepLines w:val="0"/>
              <w:shd w:val="clear" w:color="auto" w:fill="FFFFFF" w:themeFill="background1"/>
              <w:spacing w:line="240" w:lineRule="auto"/>
              <w:ind w:firstLine="487"/>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4A4CD7" w:rsidRPr="002F5E9C">
              <w:rPr>
                <w:rFonts w:eastAsia="SimSun"/>
                <w:sz w:val="22"/>
                <w:szCs w:val="22"/>
                <w:lang w:eastAsia="zh-CN"/>
              </w:rPr>
              <w:t xml:space="preserve">3 </w:t>
            </w:r>
            <w:r w:rsidRPr="002F5E9C">
              <w:rPr>
                <w:rFonts w:eastAsia="SimSun"/>
                <w:sz w:val="22"/>
                <w:szCs w:val="22"/>
                <w:lang w:eastAsia="zh-CN"/>
              </w:rPr>
              <w:t>м</w:t>
            </w:r>
          </w:p>
          <w:p w14:paraId="04ED3E47" w14:textId="77777777" w:rsidR="00220284" w:rsidRPr="002F5E9C" w:rsidRDefault="0022028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w:t>
            </w:r>
            <w:r w:rsidRPr="002F5E9C">
              <w:rPr>
                <w:rFonts w:eastAsia="SimSun"/>
                <w:sz w:val="22"/>
                <w:szCs w:val="22"/>
                <w:lang w:eastAsia="zh-CN"/>
              </w:rPr>
              <w:lastRenderedPageBreak/>
              <w:t xml:space="preserve">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3C027" w14:textId="1C7ADB66" w:rsidR="00220284" w:rsidRPr="002F5E9C" w:rsidRDefault="00220284" w:rsidP="002F5E9C">
            <w:pPr>
              <w:keepLines w:val="0"/>
              <w:shd w:val="clear" w:color="auto" w:fill="FFFFFF" w:themeFill="background1"/>
              <w:spacing w:line="240" w:lineRule="auto"/>
              <w:ind w:firstLine="487"/>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F33CBF7" w14:textId="77777777" w:rsidTr="0022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488E57CF" w14:textId="77777777" w:rsidR="00220284" w:rsidRPr="002F5E9C" w:rsidRDefault="00220284" w:rsidP="002F5E9C">
            <w:pPr>
              <w:keepLines w:val="0"/>
              <w:shd w:val="clear" w:color="auto" w:fill="FFFFFF" w:themeFill="background1"/>
              <w:spacing w:line="240" w:lineRule="auto"/>
              <w:ind w:firstLine="0"/>
              <w:rPr>
                <w:sz w:val="22"/>
                <w:szCs w:val="22"/>
              </w:rPr>
            </w:pPr>
            <w:r w:rsidRPr="002F5E9C">
              <w:rPr>
                <w:sz w:val="22"/>
                <w:szCs w:val="22"/>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vAlign w:val="center"/>
          </w:tcPr>
          <w:p w14:paraId="17CB8D39" w14:textId="77777777" w:rsidR="00220284" w:rsidRPr="002F5E9C" w:rsidRDefault="00220284"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vAlign w:val="center"/>
          </w:tcPr>
          <w:p w14:paraId="76F58232"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100/15000 кв. м;</w:t>
            </w:r>
          </w:p>
          <w:p w14:paraId="4390A4BC"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участка – 50 %</w:t>
            </w:r>
          </w:p>
          <w:p w14:paraId="1F0CA1C8"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-озеленение 30%-50%</w:t>
            </w:r>
          </w:p>
          <w:p w14:paraId="42A73532"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этажность</w:t>
            </w:r>
          </w:p>
          <w:p w14:paraId="23B09A34"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для дошкольных учреждений, школ и начального профессионального образования -4 этажа</w:t>
            </w:r>
          </w:p>
          <w:p w14:paraId="49188AF7"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прочие образовательные учреждения по заданию на проектирование с учетом сложившейся застройки;</w:t>
            </w:r>
          </w:p>
          <w:p w14:paraId="4D9809E9"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5CC103DD" w14:textId="149E7458"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10 м;</w:t>
            </w:r>
          </w:p>
          <w:p w14:paraId="1DE214C9" w14:textId="336046E8" w:rsidR="0083595A" w:rsidRPr="002F5E9C" w:rsidRDefault="0083595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BE156A"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2C2CBBE" w14:textId="4BAA1CC6"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71C037EC" w14:textId="77777777" w:rsidR="00220284" w:rsidRPr="002F5E9C" w:rsidRDefault="0022028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w:t>
            </w:r>
            <w:r w:rsidRPr="002F5E9C">
              <w:rPr>
                <w:rFonts w:eastAsia="SimSun"/>
                <w:sz w:val="22"/>
                <w:szCs w:val="22"/>
                <w:lang w:eastAsia="zh-CN"/>
              </w:rPr>
              <w:lastRenderedPageBreak/>
              <w:t xml:space="preserve">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48856F" w14:textId="762E454D"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E2C30BA" w14:textId="77777777" w:rsidTr="00707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3511" w:type="dxa"/>
            <w:tcBorders>
              <w:top w:val="single" w:sz="4" w:space="0" w:color="auto"/>
              <w:left w:val="single" w:sz="4" w:space="0" w:color="auto"/>
              <w:bottom w:val="single" w:sz="4" w:space="0" w:color="auto"/>
              <w:right w:val="single" w:sz="4" w:space="0" w:color="auto"/>
            </w:tcBorders>
            <w:vAlign w:val="center"/>
          </w:tcPr>
          <w:p w14:paraId="21249800" w14:textId="77777777" w:rsidR="00220284" w:rsidRPr="002F5E9C" w:rsidRDefault="00220284" w:rsidP="002F5E9C">
            <w:pPr>
              <w:keepLines w:val="0"/>
              <w:shd w:val="clear" w:color="auto" w:fill="FFFFFF" w:themeFill="background1"/>
              <w:spacing w:line="240" w:lineRule="auto"/>
              <w:ind w:firstLine="0"/>
              <w:rPr>
                <w:sz w:val="22"/>
                <w:szCs w:val="22"/>
              </w:rPr>
            </w:pPr>
            <w:r w:rsidRPr="002F5E9C">
              <w:rPr>
                <w:sz w:val="22"/>
                <w:szCs w:val="22"/>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13E8069A" w14:textId="77777777" w:rsidR="00220284" w:rsidRPr="002F5E9C" w:rsidRDefault="00220284"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47520A2D"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/максимальная площадь земельного участка: 10 /10000 кв. м.</w:t>
            </w:r>
          </w:p>
          <w:p w14:paraId="315D3E16"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1238E62"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2C1A2EE1"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03852916" w14:textId="2B1A095D" w:rsidR="00220284" w:rsidRPr="002F5E9C" w:rsidRDefault="00220284"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2685DF13"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78CBAA93"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85BBEF7" w14:textId="0F8D0BD3"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310B5374" w14:textId="0A63345B" w:rsidR="0083595A" w:rsidRPr="002F5E9C" w:rsidRDefault="0083595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B9E36C" w14:textId="77777777"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0E9CA0E" w14:textId="40979588"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5E6D4240" w14:textId="77777777" w:rsidR="00220284" w:rsidRPr="002F5E9C" w:rsidRDefault="0022028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w:t>
            </w:r>
            <w:r w:rsidRPr="002F5E9C">
              <w:rPr>
                <w:rFonts w:eastAsia="SimSun"/>
                <w:sz w:val="22"/>
                <w:szCs w:val="22"/>
                <w:lang w:eastAsia="zh-CN"/>
              </w:rPr>
              <w:lastRenderedPageBreak/>
              <w:t xml:space="preserve">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5669F9" w14:textId="1BE68C74" w:rsidR="00220284" w:rsidRPr="002F5E9C" w:rsidRDefault="0022028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4C8FC32"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4CE8A89A" w14:textId="77777777" w:rsidR="00E512E4" w:rsidRPr="002F5E9C" w:rsidRDefault="00E512E4" w:rsidP="002F5E9C">
            <w:pPr>
              <w:keepLines w:val="0"/>
              <w:shd w:val="clear" w:color="auto" w:fill="FFFFFF" w:themeFill="background1"/>
              <w:spacing w:line="240" w:lineRule="auto"/>
              <w:ind w:firstLine="0"/>
              <w:rPr>
                <w:sz w:val="22"/>
                <w:szCs w:val="22"/>
              </w:rPr>
            </w:pPr>
            <w:r w:rsidRPr="002F5E9C">
              <w:rPr>
                <w:sz w:val="22"/>
                <w:szCs w:val="22"/>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498ED66" w14:textId="77777777" w:rsidR="00E512E4" w:rsidRPr="002F5E9C" w:rsidRDefault="00E512E4"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49D8172E"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10- 50000 кв. м;</w:t>
            </w:r>
          </w:p>
          <w:p w14:paraId="01FE113D"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AE7F641"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7FDECBB7"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13A33D8" w14:textId="2922614A"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смежного земельного участка – </w:t>
            </w:r>
            <w:r w:rsidR="001F1E91" w:rsidRPr="002F5E9C">
              <w:rPr>
                <w:rFonts w:eastAsia="SimSun"/>
                <w:sz w:val="22"/>
                <w:szCs w:val="22"/>
                <w:lang w:eastAsia="zh-CN"/>
              </w:rPr>
              <w:t>1</w:t>
            </w:r>
            <w:r w:rsidRPr="002F5E9C">
              <w:rPr>
                <w:rFonts w:eastAsia="SimSun"/>
                <w:sz w:val="22"/>
                <w:szCs w:val="22"/>
                <w:lang w:eastAsia="zh-CN"/>
              </w:rPr>
              <w:t xml:space="preserve"> м.</w:t>
            </w:r>
          </w:p>
          <w:p w14:paraId="50E3A049"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478900E9"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- 25м;</w:t>
            </w:r>
          </w:p>
          <w:p w14:paraId="6DF4D62A"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90%.</w:t>
            </w:r>
          </w:p>
        </w:tc>
      </w:tr>
      <w:tr w:rsidR="002F5E9C" w:rsidRPr="002F5E9C" w14:paraId="36673A21"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0D7FFC95" w14:textId="77777777" w:rsidR="00E512E4" w:rsidRPr="002F5E9C" w:rsidRDefault="00E512E4" w:rsidP="002F5E9C">
            <w:pPr>
              <w:keepLines w:val="0"/>
              <w:shd w:val="clear" w:color="auto" w:fill="FFFFFF" w:themeFill="background1"/>
              <w:spacing w:line="240" w:lineRule="auto"/>
              <w:ind w:firstLine="0"/>
              <w:rPr>
                <w:sz w:val="22"/>
                <w:szCs w:val="22"/>
              </w:rPr>
            </w:pPr>
            <w:r w:rsidRPr="002F5E9C">
              <w:rPr>
                <w:sz w:val="22"/>
                <w:szCs w:val="22"/>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209A19F" w14:textId="77777777" w:rsidR="00E512E4" w:rsidRPr="002F5E9C" w:rsidRDefault="00E512E4"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4689FACC"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p>
        </w:tc>
      </w:tr>
      <w:tr w:rsidR="002F5E9C" w:rsidRPr="002F5E9C" w14:paraId="7EFC795F" w14:textId="77777777" w:rsidTr="0083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6"/>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312DE28D" w14:textId="77777777" w:rsidR="00E512E4" w:rsidRPr="002F5E9C" w:rsidRDefault="00E512E4" w:rsidP="002F5E9C">
            <w:pPr>
              <w:keepLines w:val="0"/>
              <w:shd w:val="clear" w:color="auto" w:fill="FFFFFF" w:themeFill="background1"/>
              <w:spacing w:line="240" w:lineRule="auto"/>
              <w:ind w:firstLine="0"/>
              <w:rPr>
                <w:sz w:val="22"/>
                <w:szCs w:val="22"/>
              </w:rPr>
            </w:pPr>
            <w:r w:rsidRPr="002F5E9C">
              <w:rPr>
                <w:sz w:val="22"/>
                <w:szCs w:val="22"/>
              </w:rPr>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4858F78A" w14:textId="77777777" w:rsidR="00E512E4" w:rsidRPr="002F5E9C" w:rsidRDefault="00E512E4"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181D4B71"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36E3ED84"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611BB505" w14:textId="77777777" w:rsidR="00E512E4" w:rsidRPr="002F5E9C" w:rsidRDefault="00E512E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tbl>
    <w:p w14:paraId="4787D719" w14:textId="77777777" w:rsidR="006B05D4" w:rsidRPr="002F5E9C" w:rsidRDefault="006B05D4"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p>
    <w:p w14:paraId="4153C335" w14:textId="77777777" w:rsidR="006B05D4" w:rsidRPr="002F5E9C" w:rsidRDefault="006B05D4"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2F5E9C" w:rsidRPr="002F5E9C" w14:paraId="7DB40892" w14:textId="77777777" w:rsidTr="006B05D4">
        <w:trPr>
          <w:trHeight w:val="20"/>
        </w:trPr>
        <w:tc>
          <w:tcPr>
            <w:tcW w:w="3539" w:type="dxa"/>
            <w:vAlign w:val="center"/>
          </w:tcPr>
          <w:p w14:paraId="45749C06" w14:textId="77777777" w:rsidR="006B05D4" w:rsidRPr="002F5E9C" w:rsidRDefault="006B05D4"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2"/>
                <w:szCs w:val="22"/>
                <w:lang w:eastAsia="zh-CN"/>
              </w:rPr>
            </w:pPr>
            <w:r w:rsidRPr="002F5E9C">
              <w:rPr>
                <w:rFonts w:eastAsia="SimSun"/>
                <w:sz w:val="22"/>
                <w:szCs w:val="22"/>
                <w:lang w:eastAsia="zh-CN"/>
              </w:rPr>
              <w:lastRenderedPageBreak/>
              <w:t xml:space="preserve">Виды </w:t>
            </w:r>
          </w:p>
        </w:tc>
        <w:tc>
          <w:tcPr>
            <w:tcW w:w="11624" w:type="dxa"/>
            <w:vAlign w:val="center"/>
          </w:tcPr>
          <w:p w14:paraId="25926EDE" w14:textId="77777777" w:rsidR="006B05D4" w:rsidRPr="002F5E9C" w:rsidRDefault="006B05D4"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1D2683E" w14:textId="77777777" w:rsidTr="006B05D4">
        <w:trPr>
          <w:trHeight w:val="20"/>
        </w:trPr>
        <w:tc>
          <w:tcPr>
            <w:tcW w:w="3539" w:type="dxa"/>
            <w:vAlign w:val="center"/>
          </w:tcPr>
          <w:p w14:paraId="7EB9C5A4"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vAlign w:val="center"/>
          </w:tcPr>
          <w:p w14:paraId="37E0277B"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Максимальное количество надземных этажей – не более 1 эт.</w:t>
            </w:r>
          </w:p>
          <w:p w14:paraId="2D5759C0"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2F5E9C">
                <w:rPr>
                  <w:rFonts w:eastAsia="SimSun"/>
                  <w:sz w:val="22"/>
                  <w:szCs w:val="22"/>
                  <w:lang w:eastAsia="zh-CN"/>
                </w:rPr>
                <w:t>5 м</w:t>
              </w:r>
              <w:r w:rsidRPr="002F5E9C">
                <w:rPr>
                  <w:rFonts w:eastAsia="SimSun"/>
                  <w:sz w:val="22"/>
                  <w:szCs w:val="22"/>
                  <w:vertAlign w:val="superscript"/>
                  <w:lang w:eastAsia="zh-CN"/>
                </w:rPr>
                <w:t>2</w:t>
              </w:r>
            </w:smartTag>
            <w:r w:rsidRPr="002F5E9C">
              <w:rPr>
                <w:rFonts w:eastAsia="SimSun"/>
                <w:sz w:val="22"/>
                <w:szCs w:val="22"/>
                <w:lang w:eastAsia="zh-CN"/>
              </w:rPr>
              <w:t xml:space="preserve"> на одну семью.</w:t>
            </w:r>
          </w:p>
          <w:p w14:paraId="0B1AD9D8" w14:textId="77777777" w:rsidR="006B05D4" w:rsidRPr="002F5E9C" w:rsidRDefault="006B05D4" w:rsidP="002F5E9C">
            <w:pPr>
              <w:pStyle w:val="aff3"/>
              <w:shd w:val="clear" w:color="auto" w:fill="FFFFFF" w:themeFill="background1"/>
              <w:ind w:firstLine="317"/>
              <w:jc w:val="left"/>
              <w:rPr>
                <w:rFonts w:ascii="Times New Roman" w:hAnsi="Times New Roman" w:cs="Times New Roman"/>
                <w:sz w:val="22"/>
                <w:szCs w:val="22"/>
              </w:rPr>
            </w:pPr>
            <w:r w:rsidRPr="002F5E9C">
              <w:rPr>
                <w:rFonts w:ascii="Times New Roman" w:hAnsi="Times New Roman" w:cs="Times New Roman"/>
                <w:sz w:val="22"/>
                <w:szCs w:val="22"/>
              </w:rPr>
              <w:t>Минимальный отступ строений от фасадной границы земельного участка – 5 м.</w:t>
            </w:r>
          </w:p>
          <w:p w14:paraId="2023E4B3" w14:textId="77777777" w:rsidR="006B05D4" w:rsidRPr="002F5E9C" w:rsidRDefault="006B05D4" w:rsidP="002F5E9C">
            <w:pPr>
              <w:keepLines w:val="0"/>
              <w:shd w:val="clear" w:color="auto" w:fill="FFFFFF" w:themeFill="background1"/>
              <w:overflowPunct/>
              <w:autoSpaceDE/>
              <w:adjustRightInd/>
              <w:spacing w:line="240" w:lineRule="auto"/>
              <w:ind w:firstLine="317"/>
              <w:jc w:val="left"/>
              <w:rPr>
                <w:sz w:val="22"/>
                <w:szCs w:val="22"/>
              </w:rPr>
            </w:pPr>
            <w:r w:rsidRPr="002F5E9C">
              <w:rPr>
                <w:sz w:val="22"/>
                <w:szCs w:val="22"/>
              </w:rPr>
              <w:t>Минимальный отступ от границ с соседними участками – 3 м;</w:t>
            </w:r>
          </w:p>
          <w:p w14:paraId="1C096778" w14:textId="77777777" w:rsidR="006B05D4" w:rsidRPr="002F5E9C" w:rsidRDefault="006B05D4"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2FD3222A" w14:textId="77777777" w:rsidR="006B05D4" w:rsidRPr="002F5E9C" w:rsidRDefault="006B05D4"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2F5E9C" w:rsidRPr="002F5E9C" w14:paraId="66A76190" w14:textId="77777777" w:rsidTr="006B05D4">
        <w:trPr>
          <w:trHeight w:val="20"/>
        </w:trPr>
        <w:tc>
          <w:tcPr>
            <w:tcW w:w="3539" w:type="dxa"/>
          </w:tcPr>
          <w:p w14:paraId="0FF5FB34"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244B13E" w14:textId="0796F678"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1624" w:type="dxa"/>
          </w:tcPr>
          <w:p w14:paraId="00508992"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CBA44B0"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2F5E9C">
                <w:rPr>
                  <w:rFonts w:eastAsia="SimSun"/>
                  <w:sz w:val="22"/>
                  <w:szCs w:val="22"/>
                  <w:lang w:eastAsia="zh-CN"/>
                </w:rPr>
                <w:t>8 м</w:t>
              </w:r>
            </w:smartTag>
            <w:r w:rsidRPr="002F5E9C">
              <w:rPr>
                <w:rFonts w:eastAsia="SimSun"/>
                <w:sz w:val="22"/>
                <w:szCs w:val="22"/>
                <w:lang w:eastAsia="zh-CN"/>
              </w:rPr>
              <w:t xml:space="preserve">. </w:t>
            </w:r>
          </w:p>
          <w:p w14:paraId="00E9D295" w14:textId="03F30E7B"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2F5E9C">
                <w:rPr>
                  <w:rFonts w:eastAsia="SimSun"/>
                  <w:sz w:val="22"/>
                  <w:szCs w:val="22"/>
                  <w:lang w:eastAsia="zh-CN"/>
                </w:rPr>
                <w:t>100 кв. м</w:t>
              </w:r>
            </w:smartTag>
            <w:r w:rsidRPr="002F5E9C">
              <w:rPr>
                <w:rFonts w:eastAsia="SimSun"/>
                <w:sz w:val="22"/>
                <w:szCs w:val="22"/>
                <w:lang w:eastAsia="zh-CN"/>
              </w:rPr>
              <w:t>.</w:t>
            </w:r>
          </w:p>
          <w:p w14:paraId="25405A4C"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Общая площадь теплиц – до 2000 кв. м.</w:t>
            </w:r>
          </w:p>
          <w:p w14:paraId="30D4E9FB" w14:textId="7260706F"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Расстояние от хозяйственных построек до</w:t>
            </w:r>
            <w:r w:rsidR="00621D17" w:rsidRPr="002F5E9C">
              <w:rPr>
                <w:rFonts w:eastAsia="SimSun"/>
                <w:sz w:val="22"/>
                <w:szCs w:val="22"/>
                <w:lang w:eastAsia="zh-CN"/>
              </w:rPr>
              <w:t xml:space="preserve"> </w:t>
            </w:r>
            <w:r w:rsidRPr="002F5E9C">
              <w:rPr>
                <w:rFonts w:eastAsia="SimSun"/>
                <w:sz w:val="22"/>
                <w:szCs w:val="22"/>
                <w:lang w:eastAsia="zh-CN"/>
              </w:rPr>
              <w:t xml:space="preserve">улиц и проездов не менее - </w:t>
            </w:r>
            <w:smartTag w:uri="urn:schemas-microsoft-com:office:smarttags" w:element="metricconverter">
              <w:smartTagPr>
                <w:attr w:name="ProductID" w:val="5 м"/>
              </w:smartTagPr>
              <w:r w:rsidRPr="002F5E9C">
                <w:rPr>
                  <w:rFonts w:eastAsia="SimSun"/>
                  <w:sz w:val="22"/>
                  <w:szCs w:val="22"/>
                  <w:lang w:eastAsia="zh-CN"/>
                </w:rPr>
                <w:t>5 м</w:t>
              </w:r>
            </w:smartTag>
            <w:r w:rsidRPr="002F5E9C">
              <w:rPr>
                <w:rFonts w:eastAsia="SimSun"/>
                <w:sz w:val="22"/>
                <w:szCs w:val="22"/>
                <w:lang w:eastAsia="zh-CN"/>
              </w:rPr>
              <w:t>.</w:t>
            </w:r>
          </w:p>
          <w:p w14:paraId="73211563" w14:textId="67FFEA31"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Расстояние от окон жилых комнат до стен </w:t>
            </w:r>
            <w:r w:rsidR="007A43E0" w:rsidRPr="002F5E9C">
              <w:rPr>
                <w:rFonts w:eastAsia="SimSun"/>
                <w:sz w:val="22"/>
                <w:szCs w:val="22"/>
                <w:lang w:eastAsia="zh-CN"/>
              </w:rPr>
              <w:t>смежного</w:t>
            </w:r>
            <w:r w:rsidRPr="002F5E9C">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2F5E9C">
                <w:rPr>
                  <w:rFonts w:eastAsia="SimSun"/>
                  <w:sz w:val="22"/>
                  <w:szCs w:val="22"/>
                  <w:lang w:eastAsia="zh-CN"/>
                </w:rPr>
                <w:t>6 м</w:t>
              </w:r>
            </w:smartTag>
            <w:r w:rsidRPr="002F5E9C">
              <w:rPr>
                <w:rFonts w:eastAsia="SimSun"/>
                <w:sz w:val="22"/>
                <w:szCs w:val="22"/>
                <w:lang w:eastAsia="zh-CN"/>
              </w:rPr>
              <w:t>.</w:t>
            </w:r>
          </w:p>
          <w:p w14:paraId="573E7F4C"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3A6604D" w14:textId="77777777" w:rsidR="006B05D4" w:rsidRPr="002F5E9C" w:rsidRDefault="006B05D4" w:rsidP="002F5E9C">
            <w:pPr>
              <w:keepLines w:val="0"/>
              <w:shd w:val="clear" w:color="auto" w:fill="FFFFFF" w:themeFill="background1"/>
              <w:tabs>
                <w:tab w:val="left" w:pos="1134"/>
              </w:tabs>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2F5E9C">
                <w:rPr>
                  <w:rFonts w:eastAsia="SimSun"/>
                  <w:sz w:val="22"/>
                  <w:szCs w:val="22"/>
                  <w:lang w:eastAsia="zh-CN"/>
                </w:rPr>
                <w:t>800 м</w:t>
              </w:r>
              <w:r w:rsidRPr="002F5E9C">
                <w:rPr>
                  <w:rFonts w:eastAsia="SimSun"/>
                  <w:sz w:val="22"/>
                  <w:szCs w:val="22"/>
                  <w:vertAlign w:val="superscript"/>
                  <w:lang w:eastAsia="zh-CN"/>
                </w:rPr>
                <w:t>2</w:t>
              </w:r>
            </w:smartTag>
            <w:r w:rsidRPr="002F5E9C">
              <w:rPr>
                <w:rFonts w:eastAsia="SimSun"/>
                <w:sz w:val="22"/>
                <w:szCs w:val="22"/>
                <w:lang w:eastAsia="zh-CN"/>
              </w:rPr>
              <w:t>.</w:t>
            </w:r>
          </w:p>
          <w:p w14:paraId="70C92DB5" w14:textId="77777777" w:rsidR="006B05D4" w:rsidRPr="002F5E9C" w:rsidRDefault="006B05D4" w:rsidP="002F5E9C">
            <w:pPr>
              <w:keepLines w:val="0"/>
              <w:shd w:val="clear" w:color="auto" w:fill="FFFFFF" w:themeFill="background1"/>
              <w:tabs>
                <w:tab w:val="left" w:pos="1134"/>
              </w:tabs>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0EB5A62" w14:textId="77777777" w:rsidR="006B05D4" w:rsidRPr="002F5E9C" w:rsidRDefault="006B05D4"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0FF75585" w14:textId="77777777" w:rsidR="006B05D4" w:rsidRPr="002F5E9C" w:rsidRDefault="006B05D4"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E9882CB" w14:textId="77777777" w:rsidR="006B05D4" w:rsidRPr="002F5E9C" w:rsidRDefault="006B05D4" w:rsidP="002F5E9C">
            <w:pPr>
              <w:keepLines w:val="0"/>
              <w:shd w:val="clear" w:color="auto" w:fill="FFFFFF" w:themeFill="background1"/>
              <w:tabs>
                <w:tab w:val="left" w:pos="1134"/>
              </w:tabs>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2F5E9C">
                <w:rPr>
                  <w:rFonts w:eastAsia="SimSun"/>
                  <w:sz w:val="22"/>
                  <w:szCs w:val="22"/>
                  <w:lang w:eastAsia="zh-CN"/>
                </w:rPr>
                <w:t>4 м</w:t>
              </w:r>
            </w:smartTag>
            <w:r w:rsidRPr="002F5E9C">
              <w:rPr>
                <w:rFonts w:eastAsia="SimSun"/>
                <w:sz w:val="22"/>
                <w:szCs w:val="22"/>
                <w:lang w:eastAsia="zh-CN"/>
              </w:rPr>
              <w:t>.</w:t>
            </w:r>
          </w:p>
          <w:p w14:paraId="5BDE776B"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Вспомогательные строения, за исключением гаражей, размещать со стороны улиц не допускается.</w:t>
            </w:r>
          </w:p>
          <w:p w14:paraId="00981D44"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F5E9C">
                <w:rPr>
                  <w:rFonts w:eastAsia="SimSun"/>
                  <w:sz w:val="22"/>
                  <w:szCs w:val="22"/>
                  <w:lang w:eastAsia="zh-CN"/>
                </w:rPr>
                <w:t>7 м</w:t>
              </w:r>
            </w:smartTag>
            <w:r w:rsidRPr="002F5E9C">
              <w:rPr>
                <w:rFonts w:eastAsia="SimSun"/>
                <w:sz w:val="22"/>
                <w:szCs w:val="22"/>
                <w:lang w:eastAsia="zh-CN"/>
              </w:rPr>
              <w:t xml:space="preserve"> от входа в дом.</w:t>
            </w:r>
          </w:p>
        </w:tc>
      </w:tr>
      <w:tr w:rsidR="002F5E9C" w:rsidRPr="002F5E9C" w14:paraId="073D21E0" w14:textId="77777777" w:rsidTr="006B05D4">
        <w:trPr>
          <w:trHeight w:val="20"/>
        </w:trPr>
        <w:tc>
          <w:tcPr>
            <w:tcW w:w="3539" w:type="dxa"/>
          </w:tcPr>
          <w:p w14:paraId="21942A68" w14:textId="16F31C72" w:rsidR="006B05D4" w:rsidRPr="002F5E9C" w:rsidRDefault="006B05D4" w:rsidP="002F5E9C">
            <w:pPr>
              <w:keepLines w:val="0"/>
              <w:shd w:val="clear" w:color="auto" w:fill="FFFFFF" w:themeFill="background1"/>
              <w:overflowPunct/>
              <w:autoSpaceDE/>
              <w:autoSpaceDN/>
              <w:adjustRightInd/>
              <w:spacing w:line="240" w:lineRule="auto"/>
              <w:ind w:firstLine="0"/>
              <w:jc w:val="left"/>
              <w:rPr>
                <w:rFonts w:eastAsia="SimSun"/>
                <w:sz w:val="22"/>
                <w:szCs w:val="22"/>
                <w:lang w:eastAsia="zh-CN"/>
              </w:rPr>
            </w:pPr>
            <w:r w:rsidRPr="002F5E9C">
              <w:rPr>
                <w:rFonts w:eastAsia="SimSun"/>
                <w:sz w:val="22"/>
                <w:szCs w:val="22"/>
                <w:lang w:eastAsia="zh-CN"/>
              </w:rPr>
              <w:t xml:space="preserve">Площадки для игр детей дошкольного и младшего школьного возраста, для отдыха </w:t>
            </w:r>
            <w:r w:rsidRPr="002F5E9C">
              <w:rPr>
                <w:rFonts w:eastAsia="SimSun"/>
                <w:sz w:val="22"/>
                <w:szCs w:val="22"/>
                <w:lang w:eastAsia="zh-CN"/>
              </w:rPr>
              <w:lastRenderedPageBreak/>
              <w:t>взрослого населения,</w:t>
            </w:r>
            <w:r w:rsidR="005516DA" w:rsidRPr="002F5E9C">
              <w:rPr>
                <w:rFonts w:eastAsia="SimSun"/>
                <w:sz w:val="22"/>
                <w:szCs w:val="22"/>
                <w:lang w:eastAsia="zh-CN"/>
              </w:rPr>
              <w:t xml:space="preserve"> </w:t>
            </w:r>
            <w:r w:rsidRPr="002F5E9C">
              <w:rPr>
                <w:rFonts w:eastAsia="SimSun"/>
                <w:sz w:val="22"/>
                <w:szCs w:val="22"/>
                <w:lang w:eastAsia="zh-CN"/>
              </w:rPr>
              <w:t xml:space="preserve">для занятий физкультурой, для хозяйственных целей и выгула собак. </w:t>
            </w:r>
          </w:p>
          <w:p w14:paraId="4C2B8A48" w14:textId="77777777" w:rsidR="006B05D4" w:rsidRPr="002F5E9C" w:rsidRDefault="006B05D4" w:rsidP="002F5E9C">
            <w:pPr>
              <w:keepLines w:val="0"/>
              <w:shd w:val="clear" w:color="auto" w:fill="FFFFFF" w:themeFill="background1"/>
              <w:overflowPunct/>
              <w:autoSpaceDE/>
              <w:autoSpaceDN/>
              <w:adjustRightInd/>
              <w:spacing w:line="240" w:lineRule="auto"/>
              <w:ind w:firstLine="0"/>
              <w:jc w:val="left"/>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11624" w:type="dxa"/>
          </w:tcPr>
          <w:p w14:paraId="3D64D655"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lastRenderedPageBreak/>
              <w:t>Минимально допустимое расстояние от окон жилых и общественных зданий до площадок:</w:t>
            </w:r>
          </w:p>
          <w:p w14:paraId="607F3D1D"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0C587142"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w:t>
            </w:r>
          </w:p>
          <w:p w14:paraId="37FD9DC9"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lastRenderedPageBreak/>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179AF353"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w:t>
            </w:r>
          </w:p>
          <w:p w14:paraId="2E757FAF"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6CB02FD1"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3E275D90"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2F5E9C">
                <w:rPr>
                  <w:rFonts w:eastAsia="SimSun"/>
                  <w:sz w:val="22"/>
                  <w:szCs w:val="22"/>
                  <w:lang w:eastAsia="zh-CN"/>
                </w:rPr>
                <w:t>100 м</w:t>
              </w:r>
            </w:smartTag>
          </w:p>
        </w:tc>
      </w:tr>
      <w:tr w:rsidR="002F5E9C" w:rsidRPr="002F5E9C" w14:paraId="707019BE" w14:textId="77777777" w:rsidTr="006B05D4">
        <w:trPr>
          <w:trHeight w:val="20"/>
        </w:trPr>
        <w:tc>
          <w:tcPr>
            <w:tcW w:w="3539" w:type="dxa"/>
          </w:tcPr>
          <w:p w14:paraId="4F494991"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Площадки для сбора твердых бытовых отходов.</w:t>
            </w:r>
          </w:p>
        </w:tc>
        <w:tc>
          <w:tcPr>
            <w:tcW w:w="11624" w:type="dxa"/>
          </w:tcPr>
          <w:p w14:paraId="49982C8C"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6DF1CDC6" w14:textId="77777777" w:rsidR="006B05D4" w:rsidRPr="002F5E9C" w:rsidRDefault="006B05D4" w:rsidP="002F5E9C">
            <w:pPr>
              <w:keepLines w:val="0"/>
              <w:shd w:val="clear" w:color="auto" w:fill="FFFFFF" w:themeFill="background1"/>
              <w:overflowPunct/>
              <w:spacing w:line="240" w:lineRule="auto"/>
              <w:ind w:firstLine="426"/>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r w:rsidR="002F5E9C" w:rsidRPr="002F5E9C" w14:paraId="3CC4BB46" w14:textId="77777777" w:rsidTr="006B05D4">
        <w:trPr>
          <w:trHeight w:val="20"/>
        </w:trPr>
        <w:tc>
          <w:tcPr>
            <w:tcW w:w="3539" w:type="dxa"/>
          </w:tcPr>
          <w:p w14:paraId="17986EC2"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Надворные туалеты, гидронепроницаемые выгребы, септики.</w:t>
            </w:r>
          </w:p>
        </w:tc>
        <w:tc>
          <w:tcPr>
            <w:tcW w:w="11624" w:type="dxa"/>
          </w:tcPr>
          <w:p w14:paraId="4DDDCF22" w14:textId="224BDFE5"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Расстояние от </w:t>
            </w:r>
            <w:r w:rsidR="007A43E0" w:rsidRPr="002F5E9C">
              <w:rPr>
                <w:rFonts w:eastAsia="SimSun"/>
                <w:sz w:val="22"/>
                <w:szCs w:val="22"/>
                <w:lang w:eastAsia="zh-CN"/>
              </w:rPr>
              <w:t>смежного</w:t>
            </w:r>
            <w:r w:rsidRPr="002F5E9C">
              <w:rPr>
                <w:rFonts w:eastAsia="SimSun"/>
                <w:sz w:val="22"/>
                <w:szCs w:val="22"/>
                <w:lang w:eastAsia="zh-CN"/>
              </w:rPr>
              <w:t xml:space="preserve"> жилого дома не менее - 8 м.</w:t>
            </w:r>
          </w:p>
          <w:p w14:paraId="51603034"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 xml:space="preserve">. </w:t>
            </w:r>
          </w:p>
          <w:p w14:paraId="72262775"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Расстояние от границы смежного земельного участка не менее - 1 м.</w:t>
            </w:r>
          </w:p>
        </w:tc>
      </w:tr>
      <w:tr w:rsidR="002F5E9C" w:rsidRPr="002F5E9C" w14:paraId="19B4CA9E" w14:textId="77777777" w:rsidTr="006B05D4">
        <w:trPr>
          <w:trHeight w:val="20"/>
        </w:trPr>
        <w:tc>
          <w:tcPr>
            <w:tcW w:w="3539" w:type="dxa"/>
            <w:shd w:val="clear" w:color="auto" w:fill="auto"/>
          </w:tcPr>
          <w:p w14:paraId="62514B5D"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Объекты хранения индивидуального легкового автотранспорта на участках индивидуальных жилых домов</w:t>
            </w:r>
          </w:p>
        </w:tc>
        <w:tc>
          <w:tcPr>
            <w:tcW w:w="11624" w:type="dxa"/>
            <w:shd w:val="clear" w:color="auto" w:fill="auto"/>
          </w:tcPr>
          <w:p w14:paraId="63C50DF1" w14:textId="77777777" w:rsidR="006B05D4" w:rsidRPr="002F5E9C" w:rsidRDefault="006B05D4"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5B1C6A94" w14:textId="77777777" w:rsidR="00463F3D" w:rsidRPr="002F5E9C" w:rsidRDefault="00463F3D"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3DCDA51F" w14:textId="77777777" w:rsidR="006B05D4" w:rsidRPr="002F5E9C" w:rsidRDefault="006B05D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447486" w14:textId="1ACAF1B9"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 xml:space="preserve"> (кроме приквартирных участков 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w:t>
      </w:r>
    </w:p>
    <w:p w14:paraId="7E36FF7C"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w:t>
      </w:r>
    </w:p>
    <w:p w14:paraId="1EF42AD7"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1C3813"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0D9FECB3"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2F5E9C">
          <w:rPr>
            <w:rFonts w:eastAsia="SimSun"/>
            <w:sz w:val="24"/>
            <w:szCs w:val="24"/>
            <w:lang w:eastAsia="zh-CN"/>
          </w:rPr>
          <w:t>-10 м</w:t>
        </w:r>
      </w:smartTag>
      <w:r w:rsidRPr="002F5E9C">
        <w:rPr>
          <w:rFonts w:eastAsia="SimSun"/>
          <w:sz w:val="24"/>
          <w:szCs w:val="24"/>
          <w:lang w:eastAsia="zh-CN"/>
        </w:rPr>
        <w:t>;</w:t>
      </w:r>
    </w:p>
    <w:p w14:paraId="4B48408E"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2F5E9C">
          <w:rPr>
            <w:rFonts w:eastAsia="SimSun"/>
            <w:sz w:val="24"/>
            <w:szCs w:val="24"/>
            <w:lang w:eastAsia="zh-CN"/>
          </w:rPr>
          <w:t>10 м</w:t>
        </w:r>
      </w:smartTag>
      <w:r w:rsidRPr="002F5E9C">
        <w:rPr>
          <w:rFonts w:eastAsia="SimSun"/>
          <w:sz w:val="24"/>
          <w:szCs w:val="24"/>
          <w:lang w:eastAsia="zh-CN"/>
        </w:rPr>
        <w:t xml:space="preserve"> (</w:t>
      </w:r>
      <w:smartTag w:uri="urn:schemas-microsoft-com:office:smarttags" w:element="metricconverter">
        <w:smartTagPr>
          <w:attr w:name="ProductID" w:val="15 м"/>
        </w:smartTagPr>
        <w:r w:rsidRPr="002F5E9C">
          <w:rPr>
            <w:rFonts w:eastAsia="SimSun"/>
            <w:sz w:val="24"/>
            <w:szCs w:val="24"/>
            <w:lang w:eastAsia="zh-CN"/>
          </w:rPr>
          <w:t>15 м</w:t>
        </w:r>
      </w:smartTag>
      <w:r w:rsidRPr="002F5E9C">
        <w:rPr>
          <w:rFonts w:eastAsia="SimSun"/>
          <w:sz w:val="24"/>
          <w:szCs w:val="24"/>
          <w:lang w:eastAsia="zh-CN"/>
        </w:rPr>
        <w:t xml:space="preserve"> - для депо </w:t>
      </w:r>
      <w:r w:rsidRPr="002F5E9C">
        <w:rPr>
          <w:rFonts w:eastAsia="SimSun"/>
          <w:sz w:val="24"/>
          <w:szCs w:val="24"/>
          <w:lang w:val="en-US" w:eastAsia="zh-CN"/>
        </w:rPr>
        <w:t>I</w:t>
      </w:r>
      <w:r w:rsidRPr="002F5E9C">
        <w:rPr>
          <w:rFonts w:eastAsia="SimSun"/>
          <w:sz w:val="24"/>
          <w:szCs w:val="24"/>
          <w:lang w:eastAsia="zh-CN"/>
        </w:rPr>
        <w:t xml:space="preserve"> типа);</w:t>
      </w:r>
    </w:p>
    <w:p w14:paraId="2DE163E6" w14:textId="79FDD4B9"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2F5E9C">
          <w:rPr>
            <w:rFonts w:eastAsia="SimSun"/>
            <w:sz w:val="24"/>
            <w:szCs w:val="24"/>
            <w:lang w:eastAsia="zh-CN"/>
          </w:rPr>
          <w:t>5 м</w:t>
        </w:r>
      </w:smartTag>
      <w:r w:rsidRPr="002F5E9C">
        <w:rPr>
          <w:rFonts w:eastAsia="SimSun"/>
          <w:sz w:val="24"/>
          <w:szCs w:val="24"/>
          <w:lang w:eastAsia="zh-CN"/>
        </w:rPr>
        <w:t>;</w:t>
      </w:r>
    </w:p>
    <w:p w14:paraId="3AC24001"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w:t>
      </w:r>
    </w:p>
    <w:p w14:paraId="491E2AD9"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2F5E9C">
          <w:rPr>
            <w:rFonts w:eastAsia="SimSun"/>
            <w:sz w:val="24"/>
            <w:szCs w:val="24"/>
            <w:lang w:eastAsia="zh-CN"/>
          </w:rPr>
          <w:t>5 м</w:t>
        </w:r>
      </w:smartTag>
      <w:r w:rsidRPr="002F5E9C">
        <w:rPr>
          <w:rFonts w:eastAsia="SimSun"/>
          <w:sz w:val="24"/>
          <w:szCs w:val="24"/>
          <w:lang w:eastAsia="zh-CN"/>
        </w:rPr>
        <w:t>.</w:t>
      </w:r>
    </w:p>
    <w:p w14:paraId="255EA16C" w14:textId="383487A6"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ABE0B83" w14:textId="77777777" w:rsidR="0083595A" w:rsidRPr="002F5E9C" w:rsidRDefault="0083595A"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6376DD"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14D3D2D5"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D4BE0FD" w14:textId="48D9D35A"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приквартирного участка расстояния по санитарно-бытовым условиям должны быть не менее:</w:t>
      </w:r>
    </w:p>
    <w:p w14:paraId="030318D0" w14:textId="77777777"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усадебного одно-, двухквартирного и блокированного дома - 3 м;</w:t>
      </w:r>
    </w:p>
    <w:p w14:paraId="28DBA14E" w14:textId="77777777"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высокорослых деревьев - 4 м;</w:t>
      </w:r>
    </w:p>
    <w:p w14:paraId="0CC7FA98" w14:textId="77777777"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среднерослых деревьев - 2 м;</w:t>
      </w:r>
    </w:p>
    <w:p w14:paraId="6EE547BF" w14:textId="77777777"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кустарника - 1 м.</w:t>
      </w:r>
    </w:p>
    <w:p w14:paraId="6CFE62DE" w14:textId="529C9A91"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составляет не менее:</w:t>
      </w:r>
    </w:p>
    <w:p w14:paraId="7623E1D8" w14:textId="77777777"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1,0 м - для одноэтажного жилого дома;</w:t>
      </w:r>
    </w:p>
    <w:p w14:paraId="599C1DC5" w14:textId="77777777"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1,5 м - для двухэтажного жилого дома;</w:t>
      </w:r>
    </w:p>
    <w:p w14:paraId="552EE39C" w14:textId="77777777" w:rsidR="006B05D4" w:rsidRPr="002F5E9C" w:rsidRDefault="006B05D4"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53B5587"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2F5E9C">
          <w:rPr>
            <w:rFonts w:eastAsia="SimSun"/>
            <w:sz w:val="24"/>
            <w:szCs w:val="24"/>
            <w:lang w:eastAsia="zh-CN"/>
          </w:rPr>
          <w:t>15 м</w:t>
        </w:r>
      </w:smartTag>
      <w:r w:rsidRPr="002F5E9C">
        <w:rPr>
          <w:rFonts w:eastAsia="SimSun"/>
          <w:sz w:val="24"/>
          <w:szCs w:val="24"/>
          <w:lang w:eastAsia="zh-CN"/>
        </w:rPr>
        <w:t>, а междуодно-, двухквартирными жилыми домами и хозяйственными постройками - в соответствии с противопожарными требованиями.</w:t>
      </w:r>
    </w:p>
    <w:p w14:paraId="404CF8A8"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EC22FD" w14:textId="254CB67C"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2F5E9C">
        <w:rPr>
          <w:rFonts w:eastAsia="SimSun"/>
          <w:sz w:val="24"/>
          <w:szCs w:val="24"/>
          <w:lang w:eastAsia="zh-CN"/>
        </w:rPr>
        <w:t>смежного</w:t>
      </w:r>
      <w:r w:rsidRPr="002F5E9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2F5E9C">
          <w:rPr>
            <w:rFonts w:eastAsia="SimSun"/>
            <w:sz w:val="24"/>
            <w:szCs w:val="24"/>
            <w:lang w:eastAsia="zh-CN"/>
          </w:rPr>
          <w:t>6 м</w:t>
        </w:r>
      </w:smartTag>
      <w:r w:rsidRPr="002F5E9C">
        <w:rPr>
          <w:rFonts w:eastAsia="SimSun"/>
          <w:sz w:val="24"/>
          <w:szCs w:val="24"/>
          <w:lang w:eastAsia="zh-CN"/>
        </w:rPr>
        <w:t>.</w:t>
      </w:r>
    </w:p>
    <w:p w14:paraId="75073B91"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1852CF4"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473810D"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6E2AAD4E"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478484"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8BFAC1" w14:textId="77777777"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41F7869" w14:textId="77777777"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65B13C3" w14:textId="77777777"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3F11DB7C" w14:textId="28667ABC" w:rsidR="00332FF5"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w:t>
      </w:r>
      <w:r w:rsidR="00E5306D" w:rsidRPr="002F5E9C">
        <w:rPr>
          <w:rFonts w:eastAsia="SimSun"/>
          <w:sz w:val="24"/>
          <w:szCs w:val="24"/>
          <w:lang w:eastAsia="zh-CN"/>
        </w:rPr>
        <w:t xml:space="preserve"> </w:t>
      </w:r>
      <w:r w:rsidRPr="002F5E9C">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CF22EF9" w14:textId="7911CC3F" w:rsidR="006B05D4" w:rsidRPr="002F5E9C" w:rsidRDefault="00332FF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w:t>
      </w:r>
      <w:r w:rsidR="00E5306D" w:rsidRPr="002F5E9C">
        <w:rPr>
          <w:rFonts w:eastAsia="SimSun"/>
          <w:sz w:val="24"/>
          <w:szCs w:val="24"/>
          <w:lang w:eastAsia="zh-CN"/>
        </w:rPr>
        <w:t xml:space="preserve"> </w:t>
      </w:r>
      <w:r w:rsidRPr="002F5E9C">
        <w:rPr>
          <w:rFonts w:eastAsia="SimSun"/>
          <w:sz w:val="24"/>
          <w:szCs w:val="24"/>
          <w:lang w:eastAsia="zh-CN"/>
        </w:rPr>
        <w:t>осуществление авиационных мер по борьбе с вредными организмами.</w:t>
      </w:r>
    </w:p>
    <w:p w14:paraId="72010306"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2F5E9C">
          <w:rPr>
            <w:rFonts w:eastAsia="SimSun"/>
            <w:sz w:val="24"/>
            <w:szCs w:val="24"/>
            <w:lang w:eastAsia="zh-CN"/>
          </w:rPr>
          <w:t>4 м</w:t>
        </w:r>
      </w:smartTag>
      <w:r w:rsidRPr="002F5E9C">
        <w:rPr>
          <w:rFonts w:eastAsia="SimSun"/>
          <w:sz w:val="24"/>
          <w:szCs w:val="24"/>
          <w:lang w:eastAsia="zh-CN"/>
        </w:rPr>
        <w:t>.</w:t>
      </w:r>
    </w:p>
    <w:p w14:paraId="2BDDE974" w14:textId="77777777" w:rsidR="006B05D4" w:rsidRPr="002F5E9C" w:rsidRDefault="006B05D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B51CCBF"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C28B1C7"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2F5E9C">
          <w:rPr>
            <w:rFonts w:eastAsia="SimSun"/>
            <w:sz w:val="24"/>
            <w:szCs w:val="24"/>
            <w:lang w:eastAsia="zh-CN"/>
          </w:rPr>
          <w:t>0,5 м</w:t>
        </w:r>
      </w:smartTag>
      <w:r w:rsidRPr="002F5E9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w:t>
      </w:r>
    </w:p>
    <w:p w14:paraId="1038D279"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EF21C1"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66EED2FC"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732100B5" w14:textId="77777777" w:rsidR="006B05D4" w:rsidRPr="002F5E9C" w:rsidRDefault="006B05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42526EC" w14:textId="77777777" w:rsidR="00BA1455" w:rsidRPr="002F5E9C" w:rsidRDefault="00BA145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0531FA6" w14:textId="77777777" w:rsidR="00B964E6" w:rsidRPr="002F5E9C" w:rsidRDefault="00B964E6"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0186663F" w14:textId="77777777" w:rsidR="00BE2E9E" w:rsidRPr="002F5E9C" w:rsidRDefault="00BE2E9E"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76" w:name="_Toc114646502"/>
      <w:r w:rsidRPr="002F5E9C">
        <w:rPr>
          <w:rFonts w:ascii="Times New Roman" w:eastAsia="SimSun" w:hAnsi="Times New Roman"/>
          <w:b w:val="0"/>
          <w:sz w:val="24"/>
          <w:szCs w:val="24"/>
          <w:u w:val="single"/>
          <w:lang w:eastAsia="zh-CN"/>
        </w:rPr>
        <w:t>Ж – СЗ. Зона застройки среднеэтажными жилыми домами.</w:t>
      </w:r>
      <w:bookmarkEnd w:id="76"/>
    </w:p>
    <w:p w14:paraId="1C0D361D" w14:textId="1E7F43A0" w:rsidR="00BE2E9E" w:rsidRPr="002F5E9C" w:rsidRDefault="00BE2E9E" w:rsidP="002F5E9C">
      <w:pPr>
        <w:keepLines w:val="0"/>
        <w:widowControl w:val="0"/>
        <w:shd w:val="clear" w:color="auto" w:fill="FFFFFF" w:themeFill="background1"/>
        <w:overflowPunct/>
        <w:autoSpaceDE/>
        <w:autoSpaceDN/>
        <w:adjustRightInd/>
        <w:spacing w:line="240" w:lineRule="auto"/>
        <w:ind w:firstLine="426"/>
        <w:rPr>
          <w:i/>
          <w:iCs/>
          <w:sz w:val="24"/>
          <w:szCs w:val="24"/>
        </w:rPr>
      </w:pPr>
      <w:r w:rsidRPr="002F5E9C">
        <w:rPr>
          <w:i/>
          <w:iCs/>
          <w:sz w:val="24"/>
          <w:szCs w:val="24"/>
        </w:rPr>
        <w:t>Зона Ж – СЗ выделена для обеспечения правовых условий формирования районов с многоквартирными</w:t>
      </w:r>
      <w:r w:rsidR="00796905" w:rsidRPr="002F5E9C">
        <w:rPr>
          <w:i/>
          <w:iCs/>
          <w:sz w:val="24"/>
          <w:szCs w:val="24"/>
        </w:rPr>
        <w:t xml:space="preserve"> </w:t>
      </w:r>
      <w:r w:rsidRPr="002F5E9C">
        <w:rPr>
          <w:i/>
          <w:sz w:val="24"/>
          <w:szCs w:val="24"/>
        </w:rPr>
        <w:t>среднеэтажными</w:t>
      </w:r>
      <w:r w:rsidRPr="002F5E9C">
        <w:rPr>
          <w:i/>
          <w:iCs/>
          <w:sz w:val="24"/>
          <w:szCs w:val="24"/>
        </w:rPr>
        <w:t xml:space="preserve"> жилыми домами от 5 до 8 этажей, с расширенным набором услуг местного значения. </w:t>
      </w:r>
    </w:p>
    <w:p w14:paraId="41E1A4FE" w14:textId="77777777" w:rsidR="00BE2E9E" w:rsidRPr="002F5E9C" w:rsidRDefault="00BE2E9E" w:rsidP="002F5E9C">
      <w:pPr>
        <w:keepLines w:val="0"/>
        <w:widowControl w:val="0"/>
        <w:shd w:val="clear" w:color="auto" w:fill="FFFFFF" w:themeFill="background1"/>
        <w:overflowPunct/>
        <w:autoSpaceDE/>
        <w:autoSpaceDN/>
        <w:adjustRightInd/>
        <w:spacing w:line="240" w:lineRule="auto"/>
        <w:ind w:firstLine="426"/>
        <w:rPr>
          <w:i/>
          <w:iCs/>
          <w:sz w:val="24"/>
          <w:szCs w:val="24"/>
        </w:rPr>
      </w:pPr>
    </w:p>
    <w:p w14:paraId="08837AEF" w14:textId="77777777" w:rsidR="00DE2BAC" w:rsidRPr="002F5E9C" w:rsidRDefault="00DE2BAC"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54E7DB7" w14:textId="77777777" w:rsidR="00113F34" w:rsidRPr="002F5E9C" w:rsidRDefault="00113F34" w:rsidP="002F5E9C">
      <w:pPr>
        <w:keepLines w:val="0"/>
        <w:shd w:val="clear" w:color="auto" w:fill="FFFFFF" w:themeFill="background1"/>
        <w:tabs>
          <w:tab w:val="left" w:pos="2520"/>
        </w:tabs>
        <w:overflowPunct/>
        <w:autoSpaceDE/>
        <w:autoSpaceDN/>
        <w:adjustRightInd/>
        <w:spacing w:line="240" w:lineRule="auto"/>
        <w:ind w:firstLine="426"/>
        <w:jc w:val="left"/>
        <w:rPr>
          <w:rFonts w:eastAsia="SimSun"/>
          <w:sz w:val="24"/>
          <w:szCs w:val="24"/>
          <w:lang w:eastAsia="zh-CN"/>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2F5E9C" w:rsidRPr="002F5E9C" w14:paraId="62C15216" w14:textId="77777777" w:rsidTr="00113F34">
        <w:trPr>
          <w:trHeight w:val="20"/>
        </w:trPr>
        <w:tc>
          <w:tcPr>
            <w:tcW w:w="3515" w:type="dxa"/>
            <w:vAlign w:val="center"/>
          </w:tcPr>
          <w:p w14:paraId="7321D639"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lastRenderedPageBreak/>
              <w:t>Виды</w:t>
            </w:r>
            <w:r w:rsidR="00A31440" w:rsidRPr="002F5E9C">
              <w:rPr>
                <w:rFonts w:eastAsia="SimSun"/>
                <w:sz w:val="22"/>
                <w:szCs w:val="22"/>
                <w:lang w:eastAsia="zh-CN"/>
              </w:rPr>
              <w:t xml:space="preserve"> разрешенного использования земельных участков</w:t>
            </w:r>
          </w:p>
        </w:tc>
        <w:tc>
          <w:tcPr>
            <w:tcW w:w="5670" w:type="dxa"/>
            <w:vAlign w:val="center"/>
          </w:tcPr>
          <w:p w14:paraId="74243E7E" w14:textId="77777777" w:rsidR="00A31440"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sz w:val="22"/>
                <w:szCs w:val="22"/>
                <w:lang w:eastAsia="zh-CN"/>
              </w:rPr>
            </w:pPr>
            <w:r w:rsidRPr="002F5E9C">
              <w:rPr>
                <w:rFonts w:eastAsia="SimSun"/>
                <w:sz w:val="22"/>
                <w:szCs w:val="22"/>
                <w:lang w:eastAsia="zh-CN"/>
              </w:rPr>
              <w:t>Виды</w:t>
            </w:r>
            <w:r w:rsidR="00A31440" w:rsidRPr="002F5E9C">
              <w:rPr>
                <w:rFonts w:eastAsia="SimSun"/>
                <w:sz w:val="22"/>
                <w:szCs w:val="22"/>
                <w:lang w:eastAsia="zh-CN"/>
              </w:rPr>
              <w:t xml:space="preserve"> объектов капитального строительства</w:t>
            </w:r>
          </w:p>
        </w:tc>
        <w:tc>
          <w:tcPr>
            <w:tcW w:w="5954" w:type="dxa"/>
            <w:vAlign w:val="center"/>
          </w:tcPr>
          <w:p w14:paraId="2D7E564B" w14:textId="77777777" w:rsidR="00A31440" w:rsidRPr="002F5E9C" w:rsidRDefault="00A31440" w:rsidP="002F5E9C">
            <w:pPr>
              <w:keepLines w:val="0"/>
              <w:shd w:val="clear" w:color="auto" w:fill="FFFFFF" w:themeFill="background1"/>
              <w:tabs>
                <w:tab w:val="left" w:pos="2520"/>
              </w:tabs>
              <w:overflowPunct/>
              <w:autoSpaceDE/>
              <w:adjustRightInd/>
              <w:spacing w:line="240" w:lineRule="auto"/>
              <w:ind w:firstLine="34"/>
              <w:jc w:val="center"/>
              <w:rPr>
                <w:rFonts w:eastAsia="SimSun"/>
                <w:sz w:val="22"/>
                <w:szCs w:val="22"/>
                <w:lang w:eastAsia="zh-CN"/>
              </w:rPr>
            </w:pPr>
            <w:r w:rsidRPr="002F5E9C">
              <w:rPr>
                <w:rFonts w:eastAsia="SimSun"/>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4A70CBCD" w14:textId="77777777" w:rsidTr="00113F34">
        <w:trPr>
          <w:trHeight w:val="20"/>
        </w:trPr>
        <w:tc>
          <w:tcPr>
            <w:tcW w:w="3515" w:type="dxa"/>
          </w:tcPr>
          <w:p w14:paraId="2D7703D7" w14:textId="77777777" w:rsidR="00BE2E9E" w:rsidRPr="002F5E9C" w:rsidRDefault="00BE2E9E" w:rsidP="002F5E9C">
            <w:pPr>
              <w:keepLines w:val="0"/>
              <w:widowControl w:val="0"/>
              <w:shd w:val="clear" w:color="auto" w:fill="FFFFFF" w:themeFill="background1"/>
              <w:overflowPunct/>
              <w:autoSpaceDE/>
              <w:autoSpaceDN/>
              <w:adjustRightInd/>
              <w:spacing w:line="240" w:lineRule="auto"/>
              <w:ind w:firstLine="0"/>
              <w:rPr>
                <w:sz w:val="22"/>
                <w:szCs w:val="22"/>
              </w:rPr>
            </w:pPr>
            <w:r w:rsidRPr="002F5E9C">
              <w:rPr>
                <w:sz w:val="22"/>
                <w:szCs w:val="22"/>
              </w:rPr>
              <w:t>[2.5] - Среднеэтажная жилая застройка</w:t>
            </w:r>
          </w:p>
        </w:tc>
        <w:tc>
          <w:tcPr>
            <w:tcW w:w="5670" w:type="dxa"/>
          </w:tcPr>
          <w:p w14:paraId="49DB0D85" w14:textId="77777777" w:rsidR="00C11855" w:rsidRPr="002F5E9C" w:rsidRDefault="00C11855"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многоквартирных домов этажностью не выше восьми этажей;</w:t>
            </w:r>
          </w:p>
          <w:p w14:paraId="73A28CEB" w14:textId="77777777" w:rsidR="00C11855" w:rsidRPr="002F5E9C" w:rsidRDefault="00C11855"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благоустройство и озеленение;</w:t>
            </w:r>
          </w:p>
          <w:p w14:paraId="3E04F8E6" w14:textId="77777777" w:rsidR="00C11855" w:rsidRPr="002F5E9C" w:rsidRDefault="00C11855"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подземных гаражей и автостоянок;</w:t>
            </w:r>
          </w:p>
          <w:p w14:paraId="5FCD6E30" w14:textId="77777777" w:rsidR="00C11855" w:rsidRPr="002F5E9C" w:rsidRDefault="00C11855"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обустройство спортивных и детских площадок, площадок для отдыха;</w:t>
            </w:r>
          </w:p>
          <w:p w14:paraId="67091116" w14:textId="77777777" w:rsidR="00BE2E9E" w:rsidRPr="002F5E9C" w:rsidRDefault="00C11855"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61E1572D" w14:textId="77777777" w:rsidR="00BE2E9E" w:rsidRPr="002F5E9C" w:rsidRDefault="00BE2E9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1000/15000 кв.м;</w:t>
            </w:r>
          </w:p>
          <w:p w14:paraId="1CDA3F8D" w14:textId="0EEAF760" w:rsidR="00BE2E9E" w:rsidRPr="002F5E9C" w:rsidRDefault="00BE2E9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 8эт.;</w:t>
            </w:r>
          </w:p>
          <w:p w14:paraId="7BC4D4C4" w14:textId="77777777" w:rsidR="004D20FC" w:rsidRPr="002F5E9C" w:rsidRDefault="00BE2E9E"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3C7870" w:rsidRPr="002F5E9C">
              <w:rPr>
                <w:rFonts w:eastAsia="SimSun"/>
                <w:sz w:val="22"/>
                <w:szCs w:val="22"/>
                <w:lang w:eastAsia="zh-CN"/>
              </w:rPr>
              <w:t>40</w:t>
            </w:r>
            <w:r w:rsidR="004D20FC" w:rsidRPr="002F5E9C">
              <w:rPr>
                <w:rFonts w:eastAsia="SimSun"/>
                <w:sz w:val="22"/>
                <w:szCs w:val="22"/>
                <w:lang w:eastAsia="zh-CN"/>
              </w:rPr>
              <w:t>%, процент застройки подземной части не регламентируется;</w:t>
            </w:r>
          </w:p>
          <w:p w14:paraId="49236D85" w14:textId="77777777" w:rsidR="00606C8B" w:rsidRPr="002F5E9C" w:rsidRDefault="00606C8B" w:rsidP="002F5E9C">
            <w:pPr>
              <w:keepLines w:val="0"/>
              <w:shd w:val="clear" w:color="auto" w:fill="FFFFFF" w:themeFill="background1"/>
              <w:overflowPunct/>
              <w:autoSpaceDE/>
              <w:autoSpaceDN/>
              <w:adjustRightInd/>
              <w:spacing w:line="240" w:lineRule="auto"/>
              <w:ind w:firstLine="426"/>
              <w:jc w:val="left"/>
              <w:rPr>
                <w:sz w:val="22"/>
                <w:szCs w:val="22"/>
              </w:rPr>
            </w:pPr>
            <w:r w:rsidRPr="002F5E9C">
              <w:rPr>
                <w:sz w:val="22"/>
                <w:szCs w:val="22"/>
              </w:rPr>
              <w:t>минимальный процент озеленения земельного участка – 15%;</w:t>
            </w:r>
          </w:p>
          <w:p w14:paraId="6F2D6D24" w14:textId="44E19054"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w:t>
            </w:r>
            <w:r w:rsidR="00A64C30" w:rsidRPr="002F5E9C">
              <w:rPr>
                <w:rFonts w:eastAsia="SimSun"/>
                <w:sz w:val="22"/>
                <w:szCs w:val="22"/>
                <w:lang w:eastAsia="zh-CN"/>
              </w:rPr>
              <w:t>6-этажной</w:t>
            </w:r>
            <w:r w:rsidRPr="002F5E9C">
              <w:rPr>
                <w:rFonts w:eastAsia="SimSun"/>
                <w:sz w:val="22"/>
                <w:szCs w:val="22"/>
                <w:lang w:eastAsia="zh-CN"/>
              </w:rPr>
              <w:t xml:space="preserve"> застройки:</w:t>
            </w:r>
          </w:p>
          <w:p w14:paraId="3CC0F883" w14:textId="77777777" w:rsidR="004864D3" w:rsidRPr="002F5E9C" w:rsidRDefault="004864D3"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коэффициент застройки – 0,6;</w:t>
            </w:r>
          </w:p>
          <w:p w14:paraId="520A8BEF" w14:textId="77777777" w:rsidR="004864D3" w:rsidRPr="002F5E9C" w:rsidRDefault="004864D3"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коэффициент застройки – 1,2;</w:t>
            </w:r>
          </w:p>
          <w:p w14:paraId="79A74190" w14:textId="43B61383"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w:t>
            </w:r>
            <w:r w:rsidR="00A64C30" w:rsidRPr="002F5E9C">
              <w:rPr>
                <w:rFonts w:eastAsia="SimSun"/>
                <w:sz w:val="22"/>
                <w:szCs w:val="22"/>
                <w:lang w:eastAsia="zh-CN"/>
              </w:rPr>
              <w:t>8-этажной</w:t>
            </w:r>
            <w:r w:rsidRPr="002F5E9C">
              <w:rPr>
                <w:rFonts w:eastAsia="SimSun"/>
                <w:sz w:val="22"/>
                <w:szCs w:val="22"/>
                <w:lang w:eastAsia="zh-CN"/>
              </w:rPr>
              <w:t xml:space="preserve"> застройки:</w:t>
            </w:r>
          </w:p>
          <w:p w14:paraId="208B272D" w14:textId="77777777"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коэффициент застройки – 0,8;</w:t>
            </w:r>
          </w:p>
          <w:p w14:paraId="156AB88D" w14:textId="77777777" w:rsidR="007F7DA2" w:rsidRPr="002F5E9C" w:rsidRDefault="007F7DA2"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коэффициент застройки – 1,5;</w:t>
            </w:r>
          </w:p>
          <w:p w14:paraId="3A36AC79" w14:textId="77777777" w:rsidR="00605DBC" w:rsidRPr="002F5E9C" w:rsidRDefault="00605DBC"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5E838116" w14:textId="5BD92900" w:rsidR="00605DBC" w:rsidRPr="002F5E9C" w:rsidRDefault="00605DBC"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3506C06A" w14:textId="05335407" w:rsidR="0083595A" w:rsidRPr="002F5E9C" w:rsidRDefault="0083595A" w:rsidP="002F5E9C">
            <w:pPr>
              <w:keepLines w:val="0"/>
              <w:shd w:val="clear" w:color="auto" w:fill="FFFFFF" w:themeFill="background1"/>
              <w:overflowPunct/>
              <w:autoSpaceDE/>
              <w:adjustRightInd/>
              <w:spacing w:line="240" w:lineRule="auto"/>
              <w:ind w:firstLine="426"/>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FC0EBE" w14:textId="77777777" w:rsidR="00605DBC" w:rsidRPr="002F5E9C" w:rsidRDefault="00605DBC"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37A675F0" w14:textId="3C0BB4E2" w:rsidR="00605DBC" w:rsidRPr="002F5E9C" w:rsidRDefault="00605DBC"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w:t>
            </w:r>
            <w:r w:rsidR="00B947C1" w:rsidRPr="002F5E9C">
              <w:rPr>
                <w:sz w:val="22"/>
                <w:szCs w:val="22"/>
              </w:rPr>
              <w:t>3</w:t>
            </w:r>
            <w:r w:rsidRPr="002F5E9C">
              <w:rPr>
                <w:sz w:val="22"/>
                <w:szCs w:val="22"/>
              </w:rPr>
              <w:t>м</w:t>
            </w:r>
            <w:r w:rsidRPr="002F5E9C">
              <w:rPr>
                <w:rFonts w:eastAsia="SimSun"/>
                <w:sz w:val="22"/>
                <w:szCs w:val="22"/>
                <w:lang w:eastAsia="zh-CN"/>
              </w:rPr>
              <w:t>.</w:t>
            </w:r>
          </w:p>
          <w:p w14:paraId="3A7DEB6F" w14:textId="77777777" w:rsidR="00FB78F9" w:rsidRPr="002F5E9C" w:rsidRDefault="00FB78F9"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2F5E9C">
              <w:rPr>
                <w:rFonts w:eastAsia="SimSun"/>
                <w:sz w:val="22"/>
                <w:szCs w:val="22"/>
                <w:lang w:eastAsia="zh-CN"/>
              </w:rPr>
              <w:lastRenderedPageBreak/>
              <w:t xml:space="preserve">здания) существующих объектов капитального строительства. </w:t>
            </w:r>
          </w:p>
          <w:p w14:paraId="61CE827C" w14:textId="0BBDCD15" w:rsidR="00FB78F9" w:rsidRPr="002F5E9C" w:rsidRDefault="00FB78F9"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3FBC739" w14:textId="77777777" w:rsidTr="00113F34">
        <w:trPr>
          <w:trHeight w:val="20"/>
        </w:trPr>
        <w:tc>
          <w:tcPr>
            <w:tcW w:w="3515" w:type="dxa"/>
            <w:vAlign w:val="center"/>
          </w:tcPr>
          <w:p w14:paraId="644761DE" w14:textId="77777777" w:rsidR="00A20DE7" w:rsidRPr="002F5E9C" w:rsidRDefault="00A20DE7" w:rsidP="002F5E9C">
            <w:pPr>
              <w:keepLines w:val="0"/>
              <w:widowControl w:val="0"/>
              <w:shd w:val="clear" w:color="auto" w:fill="FFFFFF" w:themeFill="background1"/>
              <w:overflowPunct/>
              <w:autoSpaceDE/>
              <w:autoSpaceDN/>
              <w:adjustRightInd/>
              <w:spacing w:line="240" w:lineRule="auto"/>
              <w:ind w:firstLine="0"/>
              <w:rPr>
                <w:sz w:val="22"/>
                <w:szCs w:val="22"/>
              </w:rPr>
            </w:pPr>
            <w:r w:rsidRPr="002F5E9C">
              <w:rPr>
                <w:sz w:val="22"/>
                <w:szCs w:val="22"/>
              </w:rPr>
              <w:lastRenderedPageBreak/>
              <w:t>[2.1.1] - Малоэтажная многоквартирная жилая застройка</w:t>
            </w:r>
          </w:p>
        </w:tc>
        <w:tc>
          <w:tcPr>
            <w:tcW w:w="5670" w:type="dxa"/>
          </w:tcPr>
          <w:p w14:paraId="21827F28" w14:textId="77777777" w:rsidR="00B81361" w:rsidRPr="002F5E9C" w:rsidRDefault="00B81361" w:rsidP="002F5E9C">
            <w:pPr>
              <w:keepLines w:val="0"/>
              <w:shd w:val="clear" w:color="auto" w:fill="FFFFFF" w:themeFill="background1"/>
              <w:overflowPunct/>
              <w:spacing w:line="240" w:lineRule="auto"/>
              <w:ind w:firstLine="0"/>
              <w:rPr>
                <w:sz w:val="22"/>
                <w:szCs w:val="22"/>
              </w:rPr>
            </w:pPr>
            <w:r w:rsidRPr="002F5E9C">
              <w:rPr>
                <w:sz w:val="22"/>
                <w:szCs w:val="22"/>
              </w:rPr>
              <w:t>Размещение малоэтажных многоквартирных домов (многоквартирные дома высотой до 4 этажей, включая мансардный);</w:t>
            </w:r>
          </w:p>
          <w:p w14:paraId="2654DE86" w14:textId="77777777" w:rsidR="00A20DE7" w:rsidRPr="002F5E9C" w:rsidRDefault="00B81361" w:rsidP="002F5E9C">
            <w:pPr>
              <w:keepLines w:val="0"/>
              <w:shd w:val="clear" w:color="auto" w:fill="FFFFFF" w:themeFill="background1"/>
              <w:overflowPunct/>
              <w:spacing w:line="240" w:lineRule="auto"/>
              <w:ind w:firstLine="0"/>
              <w:rPr>
                <w:rFonts w:eastAsia="Calibri"/>
                <w:sz w:val="22"/>
                <w:szCs w:val="22"/>
              </w:rPr>
            </w:pPr>
            <w:r w:rsidRPr="002F5E9C">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20E98EFA" w14:textId="3B175159" w:rsidR="00A20DE7" w:rsidRPr="002F5E9C" w:rsidRDefault="00A20DE7"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приквартирных земельных участков – 400-2000 кв. м;</w:t>
            </w:r>
          </w:p>
          <w:p w14:paraId="3B1ECD8F" w14:textId="383FE80C" w:rsidR="00A20DE7" w:rsidRPr="002F5E9C" w:rsidRDefault="00A20DE7"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27C0BE64" w14:textId="77777777" w:rsidR="00A20DE7" w:rsidRPr="002F5E9C" w:rsidRDefault="00A20DE7"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2854DB32" w14:textId="77777777" w:rsidR="004D20FC" w:rsidRPr="002F5E9C" w:rsidRDefault="00A20DE7"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w:t>
            </w:r>
            <w:r w:rsidR="004D20FC" w:rsidRPr="002F5E9C">
              <w:rPr>
                <w:rFonts w:eastAsia="SimSun"/>
                <w:sz w:val="22"/>
                <w:szCs w:val="22"/>
                <w:lang w:eastAsia="zh-CN"/>
              </w:rPr>
              <w:t>аницах земельного участка – 50%, процент застройки подземной части не регламентируется;</w:t>
            </w:r>
          </w:p>
          <w:p w14:paraId="5A69D0F9" w14:textId="77777777" w:rsidR="00606C8B" w:rsidRPr="002F5E9C" w:rsidRDefault="00606C8B" w:rsidP="002F5E9C">
            <w:pPr>
              <w:keepLines w:val="0"/>
              <w:shd w:val="clear" w:color="auto" w:fill="FFFFFF" w:themeFill="background1"/>
              <w:overflowPunct/>
              <w:autoSpaceDE/>
              <w:autoSpaceDN/>
              <w:adjustRightInd/>
              <w:spacing w:line="240" w:lineRule="auto"/>
              <w:ind w:firstLine="426"/>
              <w:jc w:val="left"/>
              <w:rPr>
                <w:sz w:val="22"/>
                <w:szCs w:val="22"/>
              </w:rPr>
            </w:pPr>
            <w:r w:rsidRPr="002F5E9C">
              <w:rPr>
                <w:sz w:val="22"/>
                <w:szCs w:val="22"/>
              </w:rPr>
              <w:t>минимальный процент озеленения земельного участка – 15%;</w:t>
            </w:r>
          </w:p>
          <w:p w14:paraId="2882C90F" w14:textId="77777777"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коэффициент застройки – 0,4;</w:t>
            </w:r>
          </w:p>
          <w:p w14:paraId="3C680DCE" w14:textId="2853F8FC"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максимальный коэффициент застройки – 0,8;</w:t>
            </w:r>
          </w:p>
          <w:p w14:paraId="5F1F60A6" w14:textId="77777777" w:rsidR="00F66F20" w:rsidRPr="002F5E9C" w:rsidRDefault="00F66F20"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в сложившейся существующей застройке возможно размещение объектов капитального строительства по фасадной границе земельного участка и по линии регулирования застройки </w:t>
            </w:r>
          </w:p>
          <w:p w14:paraId="7EE66B01" w14:textId="30343D46" w:rsidR="00A20DE7" w:rsidRPr="002F5E9C" w:rsidRDefault="00A20DE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8A3F707" w14:textId="0898851F" w:rsidR="00A20DE7" w:rsidRPr="002F5E9C" w:rsidRDefault="00A20DE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максимальная высота зданий – </w:t>
            </w:r>
            <w:r w:rsidR="00780270" w:rsidRPr="002F5E9C">
              <w:rPr>
                <w:rFonts w:eastAsia="SimSun"/>
                <w:sz w:val="22"/>
                <w:szCs w:val="22"/>
                <w:lang w:eastAsia="zh-CN"/>
              </w:rPr>
              <w:t xml:space="preserve">20 </w:t>
            </w:r>
            <w:r w:rsidRPr="002F5E9C">
              <w:rPr>
                <w:rFonts w:eastAsia="SimSun"/>
                <w:sz w:val="22"/>
                <w:szCs w:val="22"/>
                <w:lang w:eastAsia="zh-CN"/>
              </w:rPr>
              <w:t>м.</w:t>
            </w:r>
          </w:p>
          <w:p w14:paraId="7548B682" w14:textId="77777777" w:rsidR="00A20DE7" w:rsidRPr="002F5E9C" w:rsidRDefault="00A20DE7"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018E99CF" w14:textId="1D2B3243" w:rsidR="00A20DE7" w:rsidRPr="002F5E9C" w:rsidRDefault="00A20DE7"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1D340424" w14:textId="25C7BC03" w:rsidR="0083595A" w:rsidRPr="002F5E9C" w:rsidRDefault="0083595A"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6AF41FC" w14:textId="77777777" w:rsidR="00A20DE7" w:rsidRPr="002F5E9C" w:rsidRDefault="00A20DE7"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25A3F89E" w14:textId="4BDB23D1" w:rsidR="00A20DE7" w:rsidRPr="002F5E9C" w:rsidRDefault="00A20DE7"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3м.</w:t>
            </w:r>
          </w:p>
          <w:p w14:paraId="377CDE6E" w14:textId="77777777" w:rsidR="00FB78F9" w:rsidRPr="002F5E9C" w:rsidRDefault="00FB78F9"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2F5E9C">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C834BB3" w14:textId="4C6DF581" w:rsidR="00FB78F9" w:rsidRPr="002F5E9C" w:rsidRDefault="00FB78F9"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86B0820" w14:textId="77777777" w:rsidTr="00113F34">
        <w:trPr>
          <w:trHeight w:val="20"/>
        </w:trPr>
        <w:tc>
          <w:tcPr>
            <w:tcW w:w="3515" w:type="dxa"/>
            <w:vAlign w:val="center"/>
          </w:tcPr>
          <w:p w14:paraId="575E6702" w14:textId="77777777" w:rsidR="00983971" w:rsidRPr="002F5E9C" w:rsidRDefault="00983971"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vAlign w:val="center"/>
          </w:tcPr>
          <w:p w14:paraId="5BA29F47" w14:textId="4310C25D" w:rsidR="00983971" w:rsidRPr="002F5E9C" w:rsidRDefault="00983971"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08C541AF" w14:textId="77777777" w:rsidR="00983971" w:rsidRPr="002F5E9C" w:rsidRDefault="0098397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 кв. м;</w:t>
            </w:r>
          </w:p>
          <w:p w14:paraId="127596B7" w14:textId="77777777" w:rsidR="00983971" w:rsidRPr="002F5E9C" w:rsidRDefault="0098397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-1этаж;</w:t>
            </w:r>
          </w:p>
          <w:p w14:paraId="4423B08A" w14:textId="77777777" w:rsidR="00983971" w:rsidRPr="002F5E9C" w:rsidRDefault="0098397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2838719B" w14:textId="77777777" w:rsidR="00983971" w:rsidRPr="002F5E9C" w:rsidRDefault="00983971"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p>
        </w:tc>
      </w:tr>
      <w:tr w:rsidR="002F5E9C" w:rsidRPr="002F5E9C" w14:paraId="30857C35" w14:textId="77777777" w:rsidTr="00113F34">
        <w:trPr>
          <w:trHeight w:val="20"/>
        </w:trPr>
        <w:tc>
          <w:tcPr>
            <w:tcW w:w="3515" w:type="dxa"/>
          </w:tcPr>
          <w:p w14:paraId="62374B80" w14:textId="36B75FFC" w:rsidR="00983971" w:rsidRPr="002F5E9C" w:rsidRDefault="00983971"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sz w:val="22"/>
                <w:szCs w:val="22"/>
              </w:rPr>
              <w:t>[2.7.2] - Размещение гаражей для собственных нужд</w:t>
            </w:r>
          </w:p>
        </w:tc>
        <w:tc>
          <w:tcPr>
            <w:tcW w:w="5670" w:type="dxa"/>
          </w:tcPr>
          <w:p w14:paraId="7E5846BC" w14:textId="33EA0CC1" w:rsidR="00983971" w:rsidRPr="002F5E9C" w:rsidRDefault="00983971"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1B9EA751" w14:textId="77777777" w:rsidR="00983971" w:rsidRPr="002F5E9C" w:rsidRDefault="0098397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2F5E9C" w:rsidRPr="002F5E9C" w14:paraId="0CADA877" w14:textId="77777777" w:rsidTr="00113F34">
        <w:trPr>
          <w:trHeight w:val="20"/>
        </w:trPr>
        <w:tc>
          <w:tcPr>
            <w:tcW w:w="3515" w:type="dxa"/>
            <w:vAlign w:val="center"/>
          </w:tcPr>
          <w:p w14:paraId="5D236BAB" w14:textId="77777777" w:rsidR="00366A26" w:rsidRPr="002F5E9C" w:rsidRDefault="00366A26"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3.3</w:t>
            </w:r>
            <w:r w:rsidRPr="002F5E9C">
              <w:rPr>
                <w:rFonts w:eastAsia="SimSun"/>
                <w:sz w:val="22"/>
                <w:szCs w:val="22"/>
                <w:lang w:eastAsia="zh-CN"/>
              </w:rPr>
              <w:t>] - Бытовое обслуживание</w:t>
            </w:r>
          </w:p>
        </w:tc>
        <w:tc>
          <w:tcPr>
            <w:tcW w:w="5670" w:type="dxa"/>
            <w:vAlign w:val="center"/>
          </w:tcPr>
          <w:p w14:paraId="32E67A3B" w14:textId="77777777" w:rsidR="00366A26" w:rsidRPr="002F5E9C" w:rsidRDefault="00366A2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4EEBED9E" w14:textId="204C051E" w:rsidR="00366A26" w:rsidRPr="002F5E9C" w:rsidRDefault="00366A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w:t>
            </w:r>
            <w:r w:rsidR="00117299" w:rsidRPr="002F5E9C">
              <w:rPr>
                <w:rFonts w:eastAsia="SimSun"/>
                <w:sz w:val="22"/>
                <w:szCs w:val="22"/>
                <w:lang w:eastAsia="zh-CN"/>
              </w:rPr>
              <w:t>земельных участков – 10 кв. м/10</w:t>
            </w:r>
            <w:r w:rsidRPr="002F5E9C">
              <w:rPr>
                <w:rFonts w:eastAsia="SimSun"/>
                <w:sz w:val="22"/>
                <w:szCs w:val="22"/>
                <w:lang w:eastAsia="zh-CN"/>
              </w:rPr>
              <w:t>000 кв. м;</w:t>
            </w:r>
          </w:p>
          <w:p w14:paraId="4C07AB7A" w14:textId="77777777" w:rsidR="00366A26" w:rsidRPr="002F5E9C" w:rsidRDefault="00366A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5D4A426F" w14:textId="73DFE34F" w:rsidR="004D20FC" w:rsidRPr="002F5E9C" w:rsidRDefault="00366A26"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FB78F9" w:rsidRPr="002F5E9C">
              <w:rPr>
                <w:rFonts w:eastAsia="SimSun"/>
                <w:sz w:val="22"/>
                <w:szCs w:val="22"/>
                <w:lang w:eastAsia="zh-CN"/>
              </w:rPr>
              <w:t>60</w:t>
            </w:r>
            <w:r w:rsidR="004D20FC" w:rsidRPr="002F5E9C">
              <w:rPr>
                <w:rFonts w:eastAsia="SimSun"/>
                <w:sz w:val="22"/>
                <w:szCs w:val="22"/>
                <w:lang w:eastAsia="zh-CN"/>
              </w:rPr>
              <w:t>%, процент застройки подземной части не регламентируется;</w:t>
            </w:r>
          </w:p>
          <w:p w14:paraId="04E3715F" w14:textId="6720E907" w:rsidR="00606C8B" w:rsidRPr="002F5E9C" w:rsidRDefault="00606C8B" w:rsidP="002F5E9C">
            <w:pPr>
              <w:keepLines w:val="0"/>
              <w:shd w:val="clear" w:color="auto" w:fill="FFFFFF" w:themeFill="background1"/>
              <w:tabs>
                <w:tab w:val="left" w:pos="1134"/>
              </w:tabs>
              <w:overflowPunct/>
              <w:autoSpaceDE/>
              <w:adjustRightInd/>
              <w:spacing w:line="240" w:lineRule="auto"/>
              <w:ind w:firstLine="426"/>
              <w:jc w:val="left"/>
              <w:rPr>
                <w:sz w:val="22"/>
                <w:szCs w:val="22"/>
              </w:rPr>
            </w:pPr>
            <w:r w:rsidRPr="002F5E9C">
              <w:rPr>
                <w:sz w:val="22"/>
                <w:szCs w:val="22"/>
              </w:rPr>
              <w:lastRenderedPageBreak/>
              <w:t xml:space="preserve">минимальный процент озеленения земельного участка – </w:t>
            </w:r>
            <w:r w:rsidR="00796905" w:rsidRPr="002F5E9C">
              <w:rPr>
                <w:sz w:val="22"/>
                <w:szCs w:val="22"/>
              </w:rPr>
              <w:t>15</w:t>
            </w:r>
            <w:r w:rsidRPr="002F5E9C">
              <w:rPr>
                <w:sz w:val="22"/>
                <w:szCs w:val="22"/>
              </w:rPr>
              <w:t>%;</w:t>
            </w:r>
          </w:p>
          <w:p w14:paraId="24810335" w14:textId="7AE24394" w:rsidR="00366A26" w:rsidRPr="002F5E9C" w:rsidRDefault="00366A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0464DCDA" w14:textId="77777777" w:rsidR="00366A26" w:rsidRPr="002F5E9C" w:rsidRDefault="00366A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2C794D72" w14:textId="7A8496D4" w:rsidR="00366A26" w:rsidRPr="002F5E9C" w:rsidRDefault="00366A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4B9B37C1" w14:textId="74DB31D5" w:rsidR="0083595A" w:rsidRPr="002F5E9C" w:rsidRDefault="0083595A" w:rsidP="002F5E9C">
            <w:pPr>
              <w:keepLines w:val="0"/>
              <w:shd w:val="clear" w:color="auto" w:fill="FFFFFF" w:themeFill="background1"/>
              <w:tabs>
                <w:tab w:val="left" w:pos="1134"/>
              </w:tabs>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9CD55F" w14:textId="77777777" w:rsidR="00366A26" w:rsidRPr="002F5E9C" w:rsidRDefault="00366A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69840BAF" w14:textId="77777777" w:rsidR="00366A26" w:rsidRPr="002F5E9C" w:rsidRDefault="00366A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4A4CD7" w:rsidRPr="002F5E9C">
              <w:rPr>
                <w:rFonts w:eastAsia="SimSun"/>
                <w:sz w:val="22"/>
                <w:szCs w:val="22"/>
                <w:lang w:eastAsia="zh-CN"/>
              </w:rPr>
              <w:t xml:space="preserve">3 </w:t>
            </w:r>
            <w:r w:rsidRPr="002F5E9C">
              <w:rPr>
                <w:rFonts w:eastAsia="SimSun"/>
                <w:sz w:val="22"/>
                <w:szCs w:val="22"/>
                <w:lang w:eastAsia="zh-CN"/>
              </w:rPr>
              <w:t>м</w:t>
            </w:r>
            <w:r w:rsidR="0065231C" w:rsidRPr="002F5E9C">
              <w:rPr>
                <w:rFonts w:eastAsia="SimSun"/>
                <w:sz w:val="22"/>
                <w:szCs w:val="22"/>
                <w:lang w:eastAsia="zh-CN"/>
              </w:rPr>
              <w:t>.</w:t>
            </w:r>
          </w:p>
          <w:p w14:paraId="09C0C0E8" w14:textId="77777777" w:rsidR="0065231C" w:rsidRPr="002F5E9C" w:rsidRDefault="0065231C"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FB277E0" w14:textId="42B52D1E" w:rsidR="0065231C" w:rsidRPr="002F5E9C" w:rsidRDefault="0065231C" w:rsidP="002F5E9C">
            <w:pPr>
              <w:keepLines w:val="0"/>
              <w:shd w:val="clear" w:color="auto" w:fill="FFFFFF" w:themeFill="background1"/>
              <w:tabs>
                <w:tab w:val="left" w:pos="1134"/>
              </w:tabs>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D5F07CA" w14:textId="77777777" w:rsidTr="00096F31">
        <w:trPr>
          <w:trHeight w:val="20"/>
        </w:trPr>
        <w:tc>
          <w:tcPr>
            <w:tcW w:w="3515" w:type="dxa"/>
            <w:vAlign w:val="center"/>
          </w:tcPr>
          <w:p w14:paraId="165921A2" w14:textId="4E37BB50" w:rsidR="007D0401" w:rsidRPr="002F5E9C" w:rsidRDefault="007D0401"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[9.3] – Историко-культурная деятельность</w:t>
            </w:r>
          </w:p>
        </w:tc>
        <w:tc>
          <w:tcPr>
            <w:tcW w:w="5670" w:type="dxa"/>
          </w:tcPr>
          <w:p w14:paraId="4B19C3BA" w14:textId="77777777" w:rsidR="007D0401" w:rsidRPr="002F5E9C" w:rsidRDefault="007D0401"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46BF8D3" w14:textId="3676A457" w:rsidR="007D0401" w:rsidRPr="002F5E9C" w:rsidRDefault="007D0401"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sz w:val="22"/>
                <w:szCs w:val="22"/>
              </w:rPr>
              <w:t xml:space="preserve">объектов археологического наследия, достопримечательных мест, мест бытования </w:t>
            </w:r>
            <w:r w:rsidRPr="002F5E9C">
              <w:rPr>
                <w:sz w:val="22"/>
                <w:szCs w:val="22"/>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008B7B6B" w14:textId="77777777"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Регламенты не устанавливаются.</w:t>
            </w:r>
          </w:p>
          <w:p w14:paraId="6D35A099" w14:textId="020A7B3C" w:rsidR="007D0401" w:rsidRPr="002F5E9C" w:rsidRDefault="007D040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2F5E9C">
              <w:rPr>
                <w:rFonts w:eastAsia="SimSun"/>
                <w:sz w:val="22"/>
                <w:szCs w:val="22"/>
                <w:lang w:eastAsia="zh-CN"/>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237E844C" w14:textId="77777777" w:rsidTr="00113F34">
        <w:trPr>
          <w:trHeight w:val="20"/>
        </w:trPr>
        <w:tc>
          <w:tcPr>
            <w:tcW w:w="3515" w:type="dxa"/>
            <w:vAlign w:val="center"/>
          </w:tcPr>
          <w:p w14:paraId="13A53300" w14:textId="77777777" w:rsidR="007D0401" w:rsidRPr="002F5E9C" w:rsidRDefault="007D0401"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vAlign w:val="center"/>
          </w:tcPr>
          <w:p w14:paraId="43A24DCF"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48FCAA0"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5B5D4074"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6316E593" w14:textId="77777777" w:rsidTr="00113F34">
        <w:trPr>
          <w:trHeight w:val="20"/>
        </w:trPr>
        <w:tc>
          <w:tcPr>
            <w:tcW w:w="3515" w:type="dxa"/>
            <w:vAlign w:val="center"/>
          </w:tcPr>
          <w:p w14:paraId="47A62F80" w14:textId="77777777" w:rsidR="007D0401" w:rsidRPr="002F5E9C" w:rsidRDefault="007D040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4D791DD0"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A798603" w14:textId="77777777" w:rsidR="007D0401" w:rsidRPr="002F5E9C" w:rsidRDefault="007D0401" w:rsidP="002F5E9C">
            <w:pPr>
              <w:keepLines w:val="0"/>
              <w:shd w:val="clear" w:color="auto" w:fill="FFFFFF" w:themeFill="background1"/>
              <w:spacing w:line="240" w:lineRule="auto"/>
              <w:rPr>
                <w:rFonts w:eastAsia="SimSun"/>
                <w:sz w:val="22"/>
                <w:szCs w:val="22"/>
                <w:lang w:eastAsia="zh-CN"/>
              </w:rPr>
            </w:pPr>
          </w:p>
        </w:tc>
      </w:tr>
      <w:tr w:rsidR="002F5E9C" w:rsidRPr="002F5E9C" w14:paraId="24B91AF2" w14:textId="77777777" w:rsidTr="00113F34">
        <w:trPr>
          <w:trHeight w:val="20"/>
        </w:trPr>
        <w:tc>
          <w:tcPr>
            <w:tcW w:w="3515" w:type="dxa"/>
            <w:vAlign w:val="center"/>
          </w:tcPr>
          <w:p w14:paraId="0AE3D3EE" w14:textId="31C07866" w:rsidR="007D0401" w:rsidRPr="002F5E9C" w:rsidRDefault="007D040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[13.1] – Ведение огородничества</w:t>
            </w:r>
          </w:p>
        </w:tc>
        <w:tc>
          <w:tcPr>
            <w:tcW w:w="5670" w:type="dxa"/>
            <w:vAlign w:val="center"/>
          </w:tcPr>
          <w:p w14:paraId="3FD7A577"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1461186" w14:textId="4EF399DA"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4" w:type="dxa"/>
            <w:vAlign w:val="center"/>
          </w:tcPr>
          <w:p w14:paraId="72620EF1" w14:textId="77777777"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p w14:paraId="581B2722" w14:textId="77777777" w:rsidR="007D0401" w:rsidRPr="002F5E9C" w:rsidRDefault="007D0401" w:rsidP="002F5E9C">
            <w:pPr>
              <w:keepLines w:val="0"/>
              <w:shd w:val="clear" w:color="auto" w:fill="FFFFFF" w:themeFill="background1"/>
              <w:spacing w:line="240" w:lineRule="auto"/>
              <w:rPr>
                <w:rFonts w:eastAsia="SimSun"/>
                <w:sz w:val="22"/>
                <w:szCs w:val="22"/>
                <w:lang w:eastAsia="zh-CN"/>
              </w:rPr>
            </w:pPr>
          </w:p>
        </w:tc>
      </w:tr>
    </w:tbl>
    <w:p w14:paraId="4100A7BB" w14:textId="77777777" w:rsidR="007A43E0" w:rsidRPr="002F5E9C" w:rsidRDefault="007A43E0"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p>
    <w:p w14:paraId="007212FF" w14:textId="4737C155" w:rsidR="00400F3D" w:rsidRPr="002F5E9C" w:rsidRDefault="00DE2BAC"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2F5E9C" w:rsidRPr="002F5E9C" w14:paraId="5D8DCB27" w14:textId="77777777" w:rsidTr="00106624">
        <w:trPr>
          <w:trHeight w:val="397"/>
        </w:trPr>
        <w:tc>
          <w:tcPr>
            <w:tcW w:w="3511" w:type="dxa"/>
            <w:tcBorders>
              <w:bottom w:val="single" w:sz="4" w:space="0" w:color="auto"/>
            </w:tcBorders>
            <w:vAlign w:val="center"/>
          </w:tcPr>
          <w:p w14:paraId="334F64E7" w14:textId="77777777" w:rsidR="00400F3D" w:rsidRPr="002F5E9C" w:rsidRDefault="00400F3D"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lastRenderedPageBreak/>
              <w:t>Виды разрешенного использования земельных участков</w:t>
            </w:r>
          </w:p>
        </w:tc>
        <w:tc>
          <w:tcPr>
            <w:tcW w:w="5672" w:type="dxa"/>
            <w:tcBorders>
              <w:bottom w:val="single" w:sz="4" w:space="0" w:color="auto"/>
            </w:tcBorders>
            <w:vAlign w:val="center"/>
          </w:tcPr>
          <w:p w14:paraId="07DEC877" w14:textId="77777777" w:rsidR="00400F3D" w:rsidRPr="002F5E9C" w:rsidRDefault="00400F3D"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 объектов капитального строительства</w:t>
            </w:r>
          </w:p>
        </w:tc>
        <w:tc>
          <w:tcPr>
            <w:tcW w:w="5956" w:type="dxa"/>
            <w:tcBorders>
              <w:bottom w:val="single" w:sz="4" w:space="0" w:color="auto"/>
            </w:tcBorders>
            <w:vAlign w:val="center"/>
          </w:tcPr>
          <w:p w14:paraId="08BD3458" w14:textId="77777777" w:rsidR="00400F3D" w:rsidRPr="002F5E9C" w:rsidRDefault="00400F3D"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267AAD08" w14:textId="77777777" w:rsidTr="00113F34">
        <w:trPr>
          <w:trHeight w:val="2073"/>
        </w:trPr>
        <w:tc>
          <w:tcPr>
            <w:tcW w:w="3511" w:type="dxa"/>
            <w:tcBorders>
              <w:top w:val="single" w:sz="4" w:space="0" w:color="auto"/>
              <w:left w:val="single" w:sz="8" w:space="0" w:color="auto"/>
              <w:bottom w:val="single" w:sz="4" w:space="0" w:color="auto"/>
              <w:right w:val="single" w:sz="8" w:space="0" w:color="auto"/>
            </w:tcBorders>
          </w:tcPr>
          <w:p w14:paraId="006A2F61" w14:textId="21D219EA" w:rsidR="00E479C7" w:rsidRPr="002F5E9C" w:rsidRDefault="00E479C7"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04A83BDD" w14:textId="1438D9DC" w:rsidR="00E479C7" w:rsidRPr="002F5E9C" w:rsidRDefault="00E479C7" w:rsidP="002F5E9C">
            <w:pPr>
              <w:keepLines w:val="0"/>
              <w:widowControl w:val="0"/>
              <w:shd w:val="clear" w:color="auto" w:fill="FFFFFF" w:themeFill="background1"/>
              <w:overflowPunct/>
              <w:autoSpaceDE/>
              <w:autoSpaceDN/>
              <w:adjustRightInd/>
              <w:spacing w:line="240" w:lineRule="auto"/>
              <w:ind w:firstLine="426"/>
              <w:rPr>
                <w:sz w:val="22"/>
                <w:szCs w:val="22"/>
              </w:rPr>
            </w:pPr>
            <w:r w:rsidRPr="002F5E9C">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F5E9C">
                <w:rPr>
                  <w:rStyle w:val="afff5"/>
                  <w:color w:val="auto"/>
                  <w:sz w:val="22"/>
                  <w:szCs w:val="22"/>
                </w:rPr>
                <w:t>кодами 3.1</w:t>
              </w:r>
            </w:hyperlink>
            <w:r w:rsidRPr="002F5E9C">
              <w:rPr>
                <w:sz w:val="22"/>
                <w:szCs w:val="22"/>
              </w:rPr>
              <w:t xml:space="preserve">, </w:t>
            </w:r>
            <w:hyperlink w:anchor="sub_1032" w:history="1">
              <w:r w:rsidRPr="002F5E9C">
                <w:rPr>
                  <w:rStyle w:val="afff5"/>
                  <w:color w:val="auto"/>
                  <w:sz w:val="22"/>
                  <w:szCs w:val="22"/>
                </w:rPr>
                <w:t>3.2</w:t>
              </w:r>
            </w:hyperlink>
            <w:r w:rsidRPr="002F5E9C">
              <w:rPr>
                <w:sz w:val="22"/>
                <w:szCs w:val="22"/>
              </w:rPr>
              <w:t xml:space="preserve">, </w:t>
            </w:r>
            <w:hyperlink w:anchor="sub_1033" w:history="1">
              <w:r w:rsidRPr="002F5E9C">
                <w:rPr>
                  <w:rStyle w:val="afff5"/>
                  <w:color w:val="auto"/>
                  <w:sz w:val="22"/>
                  <w:szCs w:val="22"/>
                </w:rPr>
                <w:t>3.3</w:t>
              </w:r>
            </w:hyperlink>
            <w:r w:rsidRPr="002F5E9C">
              <w:rPr>
                <w:sz w:val="22"/>
                <w:szCs w:val="22"/>
              </w:rPr>
              <w:t xml:space="preserve">, </w:t>
            </w:r>
            <w:hyperlink w:anchor="sub_1034" w:history="1">
              <w:r w:rsidRPr="002F5E9C">
                <w:rPr>
                  <w:rStyle w:val="afff5"/>
                  <w:color w:val="auto"/>
                  <w:sz w:val="22"/>
                  <w:szCs w:val="22"/>
                </w:rPr>
                <w:t>3.4</w:t>
              </w:r>
            </w:hyperlink>
            <w:r w:rsidRPr="002F5E9C">
              <w:rPr>
                <w:sz w:val="22"/>
                <w:szCs w:val="22"/>
              </w:rPr>
              <w:t xml:space="preserve">, </w:t>
            </w:r>
            <w:hyperlink w:anchor="sub_1341" w:history="1">
              <w:r w:rsidRPr="002F5E9C">
                <w:rPr>
                  <w:rStyle w:val="afff5"/>
                  <w:color w:val="auto"/>
                  <w:sz w:val="22"/>
                  <w:szCs w:val="22"/>
                </w:rPr>
                <w:t>3.4.1</w:t>
              </w:r>
            </w:hyperlink>
            <w:r w:rsidRPr="002F5E9C">
              <w:rPr>
                <w:sz w:val="22"/>
                <w:szCs w:val="22"/>
              </w:rPr>
              <w:t xml:space="preserve">, </w:t>
            </w:r>
            <w:hyperlink w:anchor="sub_1351" w:history="1">
              <w:r w:rsidRPr="002F5E9C">
                <w:rPr>
                  <w:rStyle w:val="afff5"/>
                  <w:color w:val="auto"/>
                  <w:sz w:val="22"/>
                  <w:szCs w:val="22"/>
                </w:rPr>
                <w:t>3.5.1</w:t>
              </w:r>
            </w:hyperlink>
            <w:r w:rsidRPr="002F5E9C">
              <w:rPr>
                <w:sz w:val="22"/>
                <w:szCs w:val="22"/>
              </w:rPr>
              <w:t xml:space="preserve">, </w:t>
            </w:r>
            <w:hyperlink w:anchor="sub_1036" w:history="1">
              <w:r w:rsidRPr="002F5E9C">
                <w:rPr>
                  <w:rStyle w:val="afff5"/>
                  <w:color w:val="auto"/>
                  <w:sz w:val="22"/>
                  <w:szCs w:val="22"/>
                </w:rPr>
                <w:t>3.6</w:t>
              </w:r>
            </w:hyperlink>
            <w:r w:rsidRPr="002F5E9C">
              <w:rPr>
                <w:sz w:val="22"/>
                <w:szCs w:val="22"/>
              </w:rPr>
              <w:t xml:space="preserve">, </w:t>
            </w:r>
            <w:hyperlink w:anchor="sub_1037" w:history="1">
              <w:r w:rsidRPr="002F5E9C">
                <w:rPr>
                  <w:rStyle w:val="afff5"/>
                  <w:color w:val="auto"/>
                  <w:sz w:val="22"/>
                  <w:szCs w:val="22"/>
                </w:rPr>
                <w:t>3.7</w:t>
              </w:r>
            </w:hyperlink>
            <w:r w:rsidRPr="002F5E9C">
              <w:rPr>
                <w:sz w:val="22"/>
                <w:szCs w:val="22"/>
              </w:rPr>
              <w:t xml:space="preserve">, </w:t>
            </w:r>
            <w:hyperlink w:anchor="sub_13101" w:history="1">
              <w:r w:rsidRPr="002F5E9C">
                <w:rPr>
                  <w:rStyle w:val="afff5"/>
                  <w:color w:val="auto"/>
                  <w:sz w:val="22"/>
                  <w:szCs w:val="22"/>
                </w:rPr>
                <w:t>3.10.1</w:t>
              </w:r>
            </w:hyperlink>
            <w:r w:rsidRPr="002F5E9C">
              <w:rPr>
                <w:sz w:val="22"/>
                <w:szCs w:val="22"/>
              </w:rPr>
              <w:t xml:space="preserve">, </w:t>
            </w:r>
            <w:hyperlink w:anchor="sub_1041" w:history="1">
              <w:r w:rsidRPr="002F5E9C">
                <w:rPr>
                  <w:rStyle w:val="afff5"/>
                  <w:color w:val="auto"/>
                  <w:sz w:val="22"/>
                  <w:szCs w:val="22"/>
                </w:rPr>
                <w:t>4.1</w:t>
              </w:r>
            </w:hyperlink>
            <w:r w:rsidRPr="002F5E9C">
              <w:rPr>
                <w:sz w:val="22"/>
                <w:szCs w:val="22"/>
              </w:rPr>
              <w:t xml:space="preserve">, </w:t>
            </w:r>
            <w:hyperlink w:anchor="sub_1043" w:history="1">
              <w:r w:rsidRPr="002F5E9C">
                <w:rPr>
                  <w:rStyle w:val="afff5"/>
                  <w:color w:val="auto"/>
                  <w:sz w:val="22"/>
                  <w:szCs w:val="22"/>
                </w:rPr>
                <w:t>4.3</w:t>
              </w:r>
            </w:hyperlink>
            <w:r w:rsidRPr="002F5E9C">
              <w:rPr>
                <w:sz w:val="22"/>
                <w:szCs w:val="22"/>
              </w:rPr>
              <w:t xml:space="preserve">, </w:t>
            </w:r>
            <w:hyperlink w:anchor="sub_1044" w:history="1">
              <w:r w:rsidRPr="002F5E9C">
                <w:rPr>
                  <w:rStyle w:val="afff5"/>
                  <w:color w:val="auto"/>
                  <w:sz w:val="22"/>
                  <w:szCs w:val="22"/>
                </w:rPr>
                <w:t>4.4</w:t>
              </w:r>
            </w:hyperlink>
            <w:r w:rsidRPr="002F5E9C">
              <w:rPr>
                <w:sz w:val="22"/>
                <w:szCs w:val="22"/>
              </w:rPr>
              <w:t xml:space="preserve">, </w:t>
            </w:r>
            <w:hyperlink w:anchor="sub_1046" w:history="1">
              <w:r w:rsidRPr="002F5E9C">
                <w:rPr>
                  <w:rStyle w:val="afff5"/>
                  <w:color w:val="auto"/>
                  <w:sz w:val="22"/>
                  <w:szCs w:val="22"/>
                </w:rPr>
                <w:t>4.6</w:t>
              </w:r>
            </w:hyperlink>
            <w:r w:rsidRPr="002F5E9C">
              <w:rPr>
                <w:sz w:val="22"/>
                <w:szCs w:val="22"/>
              </w:rPr>
              <w:t xml:space="preserve">, </w:t>
            </w:r>
            <w:hyperlink w:anchor="sub_1512" w:history="1">
              <w:r w:rsidRPr="002F5E9C">
                <w:rPr>
                  <w:rStyle w:val="afff5"/>
                  <w:color w:val="auto"/>
                  <w:sz w:val="22"/>
                  <w:szCs w:val="22"/>
                </w:rPr>
                <w:t>5.1.2</w:t>
              </w:r>
            </w:hyperlink>
            <w:r w:rsidRPr="002F5E9C">
              <w:rPr>
                <w:sz w:val="22"/>
                <w:szCs w:val="22"/>
              </w:rPr>
              <w:t xml:space="preserve">, </w:t>
            </w:r>
            <w:hyperlink w:anchor="sub_1513" w:history="1">
              <w:r w:rsidRPr="002F5E9C">
                <w:rPr>
                  <w:rStyle w:val="afff5"/>
                  <w:color w:val="auto"/>
                  <w:sz w:val="22"/>
                  <w:szCs w:val="22"/>
                </w:rPr>
                <w:t>5.1.3</w:t>
              </w:r>
            </w:hyperlink>
            <w:r w:rsidRPr="002F5E9C">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left w:val="single" w:sz="4" w:space="0" w:color="auto"/>
              <w:right w:val="single" w:sz="4" w:space="0" w:color="auto"/>
            </w:tcBorders>
            <w:vAlign w:val="center"/>
          </w:tcPr>
          <w:p w14:paraId="1091BD38" w14:textId="5D8C5B1D"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lang w:eastAsia="zh-CN"/>
              </w:rPr>
            </w:pPr>
            <w:r w:rsidRPr="002F5E9C">
              <w:rPr>
                <w:rFonts w:eastAsia="SimSun"/>
                <w:sz w:val="22"/>
                <w:szCs w:val="22"/>
                <w:lang w:eastAsia="zh-CN"/>
              </w:rPr>
              <w:t>Минимальная/максимальная площадь земельных участков: 10 – 1000 кв. м;</w:t>
            </w:r>
          </w:p>
          <w:p w14:paraId="4214C47E"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31C2E3A0"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1CA34067" w14:textId="77777777" w:rsidR="00E479C7" w:rsidRPr="002F5E9C" w:rsidRDefault="00E479C7"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DEA69A3" w14:textId="77777777" w:rsidR="00E479C7" w:rsidRPr="002F5E9C" w:rsidRDefault="00E479C7"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минимальный процент озеленения земельного участка – 15%;</w:t>
            </w:r>
          </w:p>
          <w:p w14:paraId="64E37139"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047B7DD7"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10974453" w14:textId="77777777" w:rsidR="00E479C7" w:rsidRPr="002F5E9C" w:rsidRDefault="00E479C7" w:rsidP="002F5E9C">
            <w:pPr>
              <w:keepLines w:val="0"/>
              <w:shd w:val="clear" w:color="auto" w:fill="FFFFFF" w:themeFill="background1"/>
              <w:overflowPunct/>
              <w:autoSpaceDE/>
              <w:adjustRightInd/>
              <w:spacing w:line="240" w:lineRule="auto"/>
              <w:ind w:firstLine="426"/>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624E5DE"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20933497" w14:textId="77777777" w:rsidR="00E479C7" w:rsidRPr="002F5E9C" w:rsidRDefault="00E479C7"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sz w:val="22"/>
                <w:szCs w:val="22"/>
              </w:rPr>
              <w:t>- от границы смежного земельного участка – 3 м</w:t>
            </w:r>
            <w:r w:rsidRPr="002F5E9C">
              <w:rPr>
                <w:rFonts w:eastAsia="SimSun"/>
                <w:sz w:val="22"/>
                <w:szCs w:val="22"/>
                <w:lang w:eastAsia="zh-CN"/>
              </w:rPr>
              <w:t>,</w:t>
            </w:r>
          </w:p>
          <w:p w14:paraId="4A554E82" w14:textId="77777777" w:rsidR="00E479C7" w:rsidRPr="002F5E9C" w:rsidRDefault="00E479C7" w:rsidP="002F5E9C">
            <w:pPr>
              <w:keepLines w:val="0"/>
              <w:shd w:val="clear" w:color="auto" w:fill="FFFFFF" w:themeFill="background1"/>
              <w:spacing w:line="240" w:lineRule="auto"/>
              <w:ind w:firstLine="426"/>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5B1C045" w14:textId="77777777" w:rsidR="00E479C7" w:rsidRPr="002F5E9C" w:rsidRDefault="00E479C7"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w:t>
            </w:r>
            <w:r w:rsidRPr="002F5E9C">
              <w:rPr>
                <w:rFonts w:eastAsia="SimSun"/>
                <w:sz w:val="22"/>
                <w:szCs w:val="22"/>
                <w:lang w:eastAsia="zh-CN"/>
              </w:rPr>
              <w:lastRenderedPageBreak/>
              <w:t xml:space="preserve">пространства; новых этажей в существующем объеме здания) существующих объектов капитального строительства. </w:t>
            </w:r>
          </w:p>
          <w:p w14:paraId="450D336D" w14:textId="4F29F83F" w:rsidR="00E479C7" w:rsidRPr="002F5E9C" w:rsidRDefault="00E479C7"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F094AFF" w14:textId="77777777" w:rsidTr="00DF4460">
        <w:trPr>
          <w:trHeight w:val="397"/>
        </w:trPr>
        <w:tc>
          <w:tcPr>
            <w:tcW w:w="3511" w:type="dxa"/>
            <w:tcBorders>
              <w:top w:val="single" w:sz="4" w:space="0" w:color="auto"/>
              <w:left w:val="single" w:sz="4" w:space="0" w:color="auto"/>
              <w:bottom w:val="single" w:sz="4" w:space="0" w:color="auto"/>
              <w:right w:val="single" w:sz="4" w:space="0" w:color="auto"/>
            </w:tcBorders>
            <w:vAlign w:val="center"/>
          </w:tcPr>
          <w:p w14:paraId="74897096" w14:textId="0EFA38EE" w:rsidR="00E479C7" w:rsidRPr="002F5E9C" w:rsidRDefault="00E479C7"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[4.6] – </w:t>
            </w:r>
            <w:r w:rsidRPr="002F5E9C">
              <w:rPr>
                <w:sz w:val="22"/>
                <w:szCs w:val="22"/>
              </w:rPr>
              <w:t>Общественное питание</w:t>
            </w:r>
          </w:p>
        </w:tc>
        <w:tc>
          <w:tcPr>
            <w:tcW w:w="5672" w:type="dxa"/>
            <w:tcBorders>
              <w:top w:val="single" w:sz="4" w:space="0" w:color="auto"/>
              <w:left w:val="single" w:sz="4" w:space="0" w:color="auto"/>
              <w:bottom w:val="single" w:sz="4" w:space="0" w:color="auto"/>
              <w:right w:val="single" w:sz="4" w:space="0" w:color="auto"/>
            </w:tcBorders>
            <w:vAlign w:val="center"/>
          </w:tcPr>
          <w:p w14:paraId="57B1194F" w14:textId="77777777" w:rsidR="00E479C7" w:rsidRPr="002F5E9C" w:rsidRDefault="00E479C7" w:rsidP="002F5E9C">
            <w:pPr>
              <w:keepLines w:val="0"/>
              <w:widowControl w:val="0"/>
              <w:shd w:val="clear" w:color="auto" w:fill="FFFFFF" w:themeFill="background1"/>
              <w:overflowPunct/>
              <w:autoSpaceDE/>
              <w:autoSpaceDN/>
              <w:adjustRightInd/>
              <w:spacing w:line="240" w:lineRule="auto"/>
              <w:ind w:firstLine="426"/>
              <w:rPr>
                <w:sz w:val="22"/>
                <w:szCs w:val="22"/>
              </w:rPr>
            </w:pPr>
            <w:r w:rsidRPr="002F5E9C">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tcBorders>
              <w:left w:val="single" w:sz="4" w:space="0" w:color="auto"/>
              <w:right w:val="single" w:sz="4" w:space="0" w:color="auto"/>
            </w:tcBorders>
            <w:vAlign w:val="center"/>
          </w:tcPr>
          <w:p w14:paraId="5D0E0CAE" w14:textId="2526C758" w:rsidR="00E479C7" w:rsidRPr="002F5E9C" w:rsidRDefault="00E479C7"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1FC30CE8" w14:textId="77777777" w:rsidTr="00113F34">
        <w:trPr>
          <w:trHeight w:val="1412"/>
        </w:trPr>
        <w:tc>
          <w:tcPr>
            <w:tcW w:w="3511" w:type="dxa"/>
            <w:tcBorders>
              <w:top w:val="single" w:sz="4" w:space="0" w:color="auto"/>
              <w:left w:val="single" w:sz="4" w:space="0" w:color="auto"/>
              <w:bottom w:val="single" w:sz="4" w:space="0" w:color="auto"/>
              <w:right w:val="single" w:sz="4" w:space="0" w:color="auto"/>
            </w:tcBorders>
            <w:vAlign w:val="center"/>
          </w:tcPr>
          <w:p w14:paraId="228F0609" w14:textId="77777777" w:rsidR="00E479C7" w:rsidRPr="002F5E9C" w:rsidRDefault="00E479C7"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[4</w:t>
            </w:r>
            <w:r w:rsidRPr="002F5E9C">
              <w:rPr>
                <w:sz w:val="22"/>
                <w:szCs w:val="22"/>
                <w:lang w:eastAsia="zh-CN"/>
              </w:rPr>
              <w:t>.1</w:t>
            </w:r>
            <w:r w:rsidRPr="002F5E9C">
              <w:rPr>
                <w:rFonts w:eastAsia="SimSun"/>
                <w:sz w:val="22"/>
                <w:szCs w:val="22"/>
                <w:lang w:eastAsia="zh-CN"/>
              </w:rPr>
              <w:t>] - Деловое управление</w:t>
            </w:r>
          </w:p>
        </w:tc>
        <w:tc>
          <w:tcPr>
            <w:tcW w:w="5672" w:type="dxa"/>
            <w:tcBorders>
              <w:top w:val="single" w:sz="4" w:space="0" w:color="auto"/>
              <w:left w:val="single" w:sz="4" w:space="0" w:color="auto"/>
              <w:bottom w:val="single" w:sz="4" w:space="0" w:color="auto"/>
              <w:right w:val="single" w:sz="4" w:space="0" w:color="auto"/>
            </w:tcBorders>
            <w:vAlign w:val="center"/>
          </w:tcPr>
          <w:p w14:paraId="63E7423C" w14:textId="77777777" w:rsidR="00E479C7" w:rsidRPr="002F5E9C" w:rsidRDefault="00E479C7" w:rsidP="002F5E9C">
            <w:pPr>
              <w:keepLines w:val="0"/>
              <w:shd w:val="clear" w:color="auto" w:fill="FFFFFF" w:themeFill="background1"/>
              <w:spacing w:line="240" w:lineRule="auto"/>
              <w:ind w:firstLine="426"/>
              <w:jc w:val="left"/>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tcBorders>
              <w:left w:val="single" w:sz="4" w:space="0" w:color="auto"/>
              <w:right w:val="single" w:sz="4" w:space="0" w:color="auto"/>
            </w:tcBorders>
          </w:tcPr>
          <w:p w14:paraId="39E4F620"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tc>
      </w:tr>
      <w:tr w:rsidR="002F5E9C" w:rsidRPr="002F5E9C" w14:paraId="415558DA" w14:textId="77777777" w:rsidTr="00A64C30">
        <w:trPr>
          <w:trHeight w:val="60"/>
        </w:trPr>
        <w:tc>
          <w:tcPr>
            <w:tcW w:w="3511" w:type="dxa"/>
            <w:vAlign w:val="center"/>
          </w:tcPr>
          <w:p w14:paraId="138E54EF" w14:textId="622D6B6C" w:rsidR="00E479C7" w:rsidRPr="002F5E9C" w:rsidRDefault="00E479C7"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[4.7] - Гостиничное обслуживание</w:t>
            </w:r>
          </w:p>
        </w:tc>
        <w:tc>
          <w:tcPr>
            <w:tcW w:w="5672" w:type="dxa"/>
            <w:vAlign w:val="center"/>
          </w:tcPr>
          <w:p w14:paraId="565D102B" w14:textId="075278FE" w:rsidR="00E479C7" w:rsidRPr="002F5E9C" w:rsidRDefault="00E479C7" w:rsidP="002F5E9C">
            <w:pPr>
              <w:keepLines w:val="0"/>
              <w:shd w:val="clear" w:color="auto" w:fill="FFFFFF" w:themeFill="background1"/>
              <w:spacing w:line="240" w:lineRule="auto"/>
              <w:ind w:firstLine="426"/>
              <w:jc w:val="left"/>
              <w:rPr>
                <w:rFonts w:eastAsia="SimSun"/>
                <w:sz w:val="22"/>
                <w:szCs w:val="22"/>
                <w:lang w:eastAsia="zh-CN"/>
              </w:rPr>
            </w:pPr>
            <w:r w:rsidRPr="002F5E9C">
              <w:rPr>
                <w:rFonts w:eastAsia="SimSun"/>
                <w:sz w:val="22"/>
                <w:szCs w:val="22"/>
                <w:lang w:eastAsia="zh-CN"/>
              </w:rPr>
              <w:t>Размещение гостиниц</w:t>
            </w:r>
          </w:p>
        </w:tc>
        <w:tc>
          <w:tcPr>
            <w:tcW w:w="5956" w:type="dxa"/>
            <w:vMerge/>
            <w:tcBorders>
              <w:left w:val="single" w:sz="4" w:space="0" w:color="auto"/>
              <w:right w:val="single" w:sz="4" w:space="0" w:color="auto"/>
            </w:tcBorders>
          </w:tcPr>
          <w:p w14:paraId="4B421611"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tc>
      </w:tr>
      <w:tr w:rsidR="002F5E9C" w:rsidRPr="002F5E9C" w14:paraId="3C8C3FF4" w14:textId="77777777" w:rsidTr="00DF4460">
        <w:trPr>
          <w:trHeight w:val="3318"/>
        </w:trPr>
        <w:tc>
          <w:tcPr>
            <w:tcW w:w="3511" w:type="dxa"/>
            <w:vMerge w:val="restart"/>
            <w:tcBorders>
              <w:top w:val="single" w:sz="4" w:space="0" w:color="auto"/>
              <w:left w:val="single" w:sz="4" w:space="0" w:color="auto"/>
              <w:right w:val="single" w:sz="4" w:space="0" w:color="auto"/>
            </w:tcBorders>
            <w:vAlign w:val="center"/>
          </w:tcPr>
          <w:p w14:paraId="0BE92CAA" w14:textId="01F85FA6" w:rsidR="00E479C7" w:rsidRPr="002F5E9C" w:rsidRDefault="00E479C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[3.2] - Социальное обслуживание</w:t>
            </w:r>
          </w:p>
        </w:tc>
        <w:tc>
          <w:tcPr>
            <w:tcW w:w="5672" w:type="dxa"/>
            <w:vMerge w:val="restart"/>
            <w:tcBorders>
              <w:top w:val="single" w:sz="4" w:space="0" w:color="auto"/>
              <w:left w:val="single" w:sz="4" w:space="0" w:color="auto"/>
              <w:right w:val="single" w:sz="4" w:space="0" w:color="auto"/>
            </w:tcBorders>
            <w:vAlign w:val="center"/>
          </w:tcPr>
          <w:p w14:paraId="0B632CAF" w14:textId="5042E63E" w:rsidR="00E479C7" w:rsidRPr="002F5E9C" w:rsidRDefault="00E479C7" w:rsidP="002F5E9C">
            <w:pPr>
              <w:shd w:val="clear" w:color="auto" w:fill="FFFFFF" w:themeFill="background1"/>
              <w:spacing w:line="240" w:lineRule="auto"/>
              <w:ind w:firstLine="426"/>
              <w:jc w:val="left"/>
              <w:rPr>
                <w:rFonts w:eastAsia="SimSun"/>
                <w:sz w:val="22"/>
                <w:szCs w:val="22"/>
                <w:lang w:eastAsia="zh-CN"/>
              </w:rPr>
            </w:pPr>
            <w:r w:rsidRPr="002F5E9C">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tcBorders>
              <w:left w:val="single" w:sz="4" w:space="0" w:color="auto"/>
              <w:bottom w:val="single" w:sz="4" w:space="0" w:color="auto"/>
              <w:right w:val="single" w:sz="4" w:space="0" w:color="auto"/>
            </w:tcBorders>
          </w:tcPr>
          <w:p w14:paraId="76B5EE84"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tc>
      </w:tr>
      <w:tr w:rsidR="002F5E9C" w:rsidRPr="002F5E9C" w14:paraId="54D4BEFF" w14:textId="77777777" w:rsidTr="00A64C30">
        <w:trPr>
          <w:trHeight w:val="253"/>
        </w:trPr>
        <w:tc>
          <w:tcPr>
            <w:tcW w:w="3511" w:type="dxa"/>
            <w:vMerge/>
            <w:tcBorders>
              <w:left w:val="single" w:sz="4" w:space="0" w:color="auto"/>
              <w:bottom w:val="single" w:sz="4" w:space="0" w:color="auto"/>
              <w:right w:val="single" w:sz="4" w:space="0" w:color="auto"/>
            </w:tcBorders>
            <w:shd w:val="clear" w:color="auto" w:fill="auto"/>
            <w:vAlign w:val="center"/>
          </w:tcPr>
          <w:p w14:paraId="6100FABA" w14:textId="77777777" w:rsidR="00E833BF" w:rsidRPr="002F5E9C" w:rsidRDefault="00E833BF" w:rsidP="002F5E9C">
            <w:pPr>
              <w:keepLines w:val="0"/>
              <w:shd w:val="clear" w:color="auto" w:fill="FFFFFF" w:themeFill="background1"/>
              <w:spacing w:line="240" w:lineRule="auto"/>
              <w:ind w:firstLine="0"/>
              <w:jc w:val="left"/>
              <w:rPr>
                <w:rFonts w:eastAsia="SimSun"/>
                <w:sz w:val="22"/>
                <w:szCs w:val="22"/>
                <w:lang w:eastAsia="zh-CN"/>
              </w:rPr>
            </w:pPr>
          </w:p>
        </w:tc>
        <w:tc>
          <w:tcPr>
            <w:tcW w:w="5672" w:type="dxa"/>
            <w:vMerge/>
            <w:tcBorders>
              <w:left w:val="single" w:sz="4" w:space="0" w:color="auto"/>
              <w:bottom w:val="single" w:sz="4" w:space="0" w:color="auto"/>
              <w:right w:val="single" w:sz="4" w:space="0" w:color="auto"/>
            </w:tcBorders>
            <w:shd w:val="clear" w:color="auto" w:fill="auto"/>
            <w:vAlign w:val="center"/>
          </w:tcPr>
          <w:p w14:paraId="7D9F9872" w14:textId="43207C07" w:rsidR="00E833BF" w:rsidRPr="002F5E9C" w:rsidRDefault="00E833BF" w:rsidP="002F5E9C">
            <w:pPr>
              <w:keepLines w:val="0"/>
              <w:shd w:val="clear" w:color="auto" w:fill="FFFFFF" w:themeFill="background1"/>
              <w:spacing w:line="240" w:lineRule="auto"/>
              <w:ind w:firstLine="426"/>
              <w:jc w:val="left"/>
              <w:rPr>
                <w:rFonts w:eastAsia="SimSun"/>
                <w:sz w:val="22"/>
                <w:szCs w:val="22"/>
                <w:lang w:eastAsia="zh-CN"/>
              </w:rPr>
            </w:pPr>
          </w:p>
        </w:tc>
        <w:tc>
          <w:tcPr>
            <w:tcW w:w="5956" w:type="dxa"/>
            <w:vMerge w:val="restart"/>
            <w:tcBorders>
              <w:top w:val="single" w:sz="4" w:space="0" w:color="auto"/>
              <w:left w:val="single" w:sz="4" w:space="0" w:color="auto"/>
              <w:right w:val="single" w:sz="4" w:space="0" w:color="auto"/>
            </w:tcBorders>
            <w:shd w:val="clear" w:color="auto" w:fill="auto"/>
            <w:vAlign w:val="center"/>
          </w:tcPr>
          <w:p w14:paraId="6EA83650" w14:textId="3AF461DF" w:rsidR="00E833BF" w:rsidRPr="002F5E9C" w:rsidRDefault="00E833BF" w:rsidP="002F5E9C">
            <w:pPr>
              <w:keepLines w:val="0"/>
              <w:shd w:val="clear" w:color="auto" w:fill="FFFFFF" w:themeFill="background1"/>
              <w:overflowPunct/>
              <w:autoSpaceDE/>
              <w:adjustRightInd/>
              <w:spacing w:line="240" w:lineRule="auto"/>
              <w:ind w:firstLine="426"/>
              <w:jc w:val="left"/>
              <w:rPr>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4638804A" w14:textId="77777777" w:rsidR="00E833BF" w:rsidRPr="002F5E9C" w:rsidRDefault="00E833B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009E8003" w14:textId="77777777" w:rsidR="00E833BF" w:rsidRPr="002F5E9C" w:rsidRDefault="00E833B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максимальная высота зданий – 20м;</w:t>
            </w:r>
          </w:p>
          <w:p w14:paraId="5BA1A07F" w14:textId="5093836D" w:rsidR="00E833BF" w:rsidRPr="002F5E9C" w:rsidRDefault="00E833BF"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629704D3" w14:textId="31725552" w:rsidR="00E833BF" w:rsidRPr="002F5E9C" w:rsidRDefault="00E833B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минимальный процент озеленения земельного участка – 15%;</w:t>
            </w:r>
          </w:p>
          <w:p w14:paraId="56A0EC0A" w14:textId="77777777" w:rsidR="00E833BF" w:rsidRPr="002F5E9C" w:rsidRDefault="00E833B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768C3038" w14:textId="77777777" w:rsidR="00E833BF" w:rsidRPr="002F5E9C" w:rsidRDefault="00E833BF"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7B22C675" w14:textId="1C387DA7" w:rsidR="00E833BF" w:rsidRPr="002F5E9C" w:rsidRDefault="00E833BF"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3E393E58" w14:textId="442CA080" w:rsidR="00E833BF" w:rsidRPr="002F5E9C" w:rsidRDefault="00E833BF" w:rsidP="002F5E9C">
            <w:pPr>
              <w:keepLines w:val="0"/>
              <w:shd w:val="clear" w:color="auto" w:fill="FFFFFF" w:themeFill="background1"/>
              <w:overflowPunct/>
              <w:autoSpaceDE/>
              <w:adjustRightInd/>
              <w:spacing w:line="240" w:lineRule="auto"/>
              <w:ind w:firstLine="426"/>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02468EC" w14:textId="77777777" w:rsidR="00E833BF" w:rsidRPr="002F5E9C" w:rsidRDefault="00E833BF"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0FD9E74D" w14:textId="20DB642E" w:rsidR="00E833BF" w:rsidRPr="002F5E9C" w:rsidRDefault="00E833BF" w:rsidP="002F5E9C">
            <w:pPr>
              <w:keepLines w:val="0"/>
              <w:shd w:val="clear" w:color="auto" w:fill="FFFFFF" w:themeFill="background1"/>
              <w:tabs>
                <w:tab w:val="left" w:pos="1134"/>
              </w:tabs>
              <w:spacing w:line="240" w:lineRule="auto"/>
              <w:ind w:firstLine="426"/>
              <w:jc w:val="left"/>
              <w:rPr>
                <w:sz w:val="22"/>
                <w:szCs w:val="22"/>
              </w:rPr>
            </w:pPr>
            <w:r w:rsidRPr="002F5E9C">
              <w:rPr>
                <w:sz w:val="22"/>
                <w:szCs w:val="22"/>
              </w:rPr>
              <w:t>- от границы смежного земельного участка – 3 м.</w:t>
            </w:r>
          </w:p>
          <w:p w14:paraId="358B25FA" w14:textId="36618663" w:rsidR="00E833BF" w:rsidRPr="002F5E9C" w:rsidRDefault="00E833BF"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4F4E8D2" w14:textId="77777777" w:rsidR="00E833BF" w:rsidRPr="002F5E9C" w:rsidRDefault="00E833B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2F5E9C">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3CC816" w14:textId="79DA70B6" w:rsidR="00E833BF" w:rsidRPr="002F5E9C" w:rsidRDefault="00E833BF"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141079E" w14:textId="77777777" w:rsidTr="00DF4460">
        <w:trPr>
          <w:trHeight w:val="397"/>
        </w:trPr>
        <w:tc>
          <w:tcPr>
            <w:tcW w:w="3511" w:type="dxa"/>
            <w:tcBorders>
              <w:top w:val="single" w:sz="4" w:space="0" w:color="auto"/>
              <w:left w:val="single" w:sz="4" w:space="0" w:color="auto"/>
              <w:bottom w:val="single" w:sz="4" w:space="0" w:color="auto"/>
              <w:right w:val="single" w:sz="4" w:space="0" w:color="auto"/>
            </w:tcBorders>
          </w:tcPr>
          <w:p w14:paraId="2BD046C7" w14:textId="77777777" w:rsidR="00E833BF" w:rsidRPr="002F5E9C" w:rsidRDefault="00E833BF" w:rsidP="002F5E9C">
            <w:pPr>
              <w:keepLines w:val="0"/>
              <w:shd w:val="clear" w:color="auto" w:fill="FFFFFF" w:themeFill="background1"/>
              <w:overflowPunct/>
              <w:autoSpaceDE/>
              <w:adjustRightInd/>
              <w:spacing w:line="240" w:lineRule="auto"/>
              <w:ind w:firstLine="0"/>
              <w:jc w:val="left"/>
              <w:rPr>
                <w:rFonts w:eastAsia="SimSun"/>
                <w:sz w:val="22"/>
                <w:szCs w:val="22"/>
                <w:lang w:eastAsia="zh-CN"/>
              </w:rPr>
            </w:pPr>
            <w:r w:rsidRPr="002F5E9C">
              <w:rPr>
                <w:rFonts w:eastAsia="SimSun"/>
                <w:sz w:val="22"/>
                <w:szCs w:val="22"/>
                <w:lang w:eastAsia="zh-CN"/>
              </w:rPr>
              <w:t>[3.4.1] - Амбулаторно-поликлиническое обслуживание</w:t>
            </w:r>
          </w:p>
        </w:tc>
        <w:tc>
          <w:tcPr>
            <w:tcW w:w="5672" w:type="dxa"/>
            <w:tcBorders>
              <w:top w:val="single" w:sz="4" w:space="0" w:color="auto"/>
              <w:left w:val="single" w:sz="4" w:space="0" w:color="auto"/>
              <w:bottom w:val="single" w:sz="4" w:space="0" w:color="auto"/>
              <w:right w:val="single" w:sz="4" w:space="0" w:color="auto"/>
            </w:tcBorders>
          </w:tcPr>
          <w:p w14:paraId="70380B12" w14:textId="77777777" w:rsidR="00E833BF" w:rsidRPr="002F5E9C" w:rsidRDefault="00E833B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Borders>
              <w:left w:val="single" w:sz="4" w:space="0" w:color="auto"/>
              <w:right w:val="single" w:sz="4" w:space="0" w:color="auto"/>
            </w:tcBorders>
          </w:tcPr>
          <w:p w14:paraId="310D9605" w14:textId="77777777" w:rsidR="00E833BF" w:rsidRPr="002F5E9C" w:rsidRDefault="00E833BF"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p>
        </w:tc>
      </w:tr>
      <w:tr w:rsidR="002F5E9C" w:rsidRPr="002F5E9C" w14:paraId="45892DE4" w14:textId="77777777" w:rsidTr="009C481D">
        <w:trPr>
          <w:trHeight w:val="715"/>
        </w:trPr>
        <w:tc>
          <w:tcPr>
            <w:tcW w:w="3511" w:type="dxa"/>
            <w:tcBorders>
              <w:top w:val="single" w:sz="4" w:space="0" w:color="auto"/>
              <w:left w:val="single" w:sz="4" w:space="0" w:color="auto"/>
              <w:right w:val="single" w:sz="4" w:space="0" w:color="auto"/>
            </w:tcBorders>
            <w:vAlign w:val="center"/>
          </w:tcPr>
          <w:p w14:paraId="66CE3560" w14:textId="77777777" w:rsidR="00E833BF" w:rsidRPr="002F5E9C" w:rsidRDefault="00E833BF" w:rsidP="002F5E9C">
            <w:pPr>
              <w:keepLines w:val="0"/>
              <w:shd w:val="clear" w:color="auto" w:fill="FFFFFF" w:themeFill="background1"/>
              <w:overflowPunct/>
              <w:autoSpaceDE/>
              <w:adjustRightInd/>
              <w:spacing w:line="240" w:lineRule="auto"/>
              <w:ind w:firstLine="0"/>
              <w:jc w:val="left"/>
              <w:rPr>
                <w:rFonts w:eastAsia="SimSun"/>
                <w:sz w:val="22"/>
                <w:szCs w:val="22"/>
                <w:lang w:eastAsia="zh-CN"/>
              </w:rPr>
            </w:pPr>
            <w:r w:rsidRPr="002F5E9C">
              <w:rPr>
                <w:rFonts w:eastAsia="SimSun"/>
                <w:sz w:val="22"/>
                <w:szCs w:val="22"/>
                <w:lang w:eastAsia="zh-CN"/>
              </w:rPr>
              <w:t>[</w:t>
            </w:r>
            <w:r w:rsidRPr="002F5E9C">
              <w:rPr>
                <w:sz w:val="22"/>
                <w:szCs w:val="22"/>
                <w:lang w:eastAsia="zh-CN"/>
              </w:rPr>
              <w:t>4.4</w:t>
            </w:r>
            <w:r w:rsidRPr="002F5E9C">
              <w:rPr>
                <w:rFonts w:eastAsia="SimSun"/>
                <w:sz w:val="22"/>
                <w:szCs w:val="22"/>
                <w:lang w:eastAsia="zh-CN"/>
              </w:rPr>
              <w:t>] - Магазины</w:t>
            </w:r>
          </w:p>
        </w:tc>
        <w:tc>
          <w:tcPr>
            <w:tcW w:w="5672" w:type="dxa"/>
            <w:tcBorders>
              <w:top w:val="single" w:sz="4" w:space="0" w:color="auto"/>
              <w:left w:val="single" w:sz="4" w:space="0" w:color="auto"/>
              <w:right w:val="single" w:sz="4" w:space="0" w:color="auto"/>
            </w:tcBorders>
            <w:vAlign w:val="center"/>
          </w:tcPr>
          <w:p w14:paraId="0FE2A32E" w14:textId="77777777" w:rsidR="00E833BF" w:rsidRPr="002F5E9C" w:rsidRDefault="00E833B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tcBorders>
              <w:left w:val="single" w:sz="4" w:space="0" w:color="auto"/>
              <w:right w:val="single" w:sz="4" w:space="0" w:color="auto"/>
            </w:tcBorders>
          </w:tcPr>
          <w:p w14:paraId="049AE67E" w14:textId="77777777" w:rsidR="00E833BF" w:rsidRPr="002F5E9C" w:rsidRDefault="00E833BF"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p>
        </w:tc>
      </w:tr>
      <w:tr w:rsidR="002F5E9C" w:rsidRPr="002F5E9C" w14:paraId="6F299E2C" w14:textId="77777777" w:rsidTr="00CC4318">
        <w:trPr>
          <w:trHeight w:val="715"/>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11EF23EE" w14:textId="6CFF04AE" w:rsidR="00847791" w:rsidRPr="002F5E9C" w:rsidRDefault="00847791" w:rsidP="002F5E9C">
            <w:pPr>
              <w:keepLines w:val="0"/>
              <w:shd w:val="clear" w:color="auto" w:fill="FFFFFF" w:themeFill="background1"/>
              <w:overflowPunct/>
              <w:autoSpaceDE/>
              <w:adjustRightInd/>
              <w:spacing w:line="240" w:lineRule="auto"/>
              <w:ind w:firstLine="0"/>
              <w:jc w:val="left"/>
              <w:rPr>
                <w:rFonts w:eastAsia="SimSun"/>
                <w:sz w:val="22"/>
                <w:szCs w:val="22"/>
                <w:lang w:eastAsia="zh-CN"/>
              </w:rPr>
            </w:pPr>
            <w:r w:rsidRPr="002F5E9C">
              <w:rPr>
                <w:rFonts w:eastAsia="SimSun"/>
                <w:sz w:val="22"/>
                <w:szCs w:val="22"/>
                <w:lang w:eastAsia="zh-CN"/>
              </w:rPr>
              <w:t>[3.10.1] - Амбулаторное ветеринарное обслуживание</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E421876" w14:textId="0E63773B" w:rsidR="00847791" w:rsidRPr="002F5E9C" w:rsidRDefault="00847791"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6" w:type="dxa"/>
            <w:vMerge/>
            <w:tcBorders>
              <w:left w:val="single" w:sz="4" w:space="0" w:color="auto"/>
              <w:right w:val="single" w:sz="4" w:space="0" w:color="auto"/>
            </w:tcBorders>
          </w:tcPr>
          <w:p w14:paraId="68B126C7" w14:textId="77777777" w:rsidR="00847791" w:rsidRPr="002F5E9C" w:rsidRDefault="00847791"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p>
        </w:tc>
      </w:tr>
      <w:tr w:rsidR="002F5E9C" w:rsidRPr="002F5E9C" w14:paraId="71F9E94F" w14:textId="77777777" w:rsidTr="00DF4460">
        <w:trPr>
          <w:trHeight w:val="2500"/>
        </w:trPr>
        <w:tc>
          <w:tcPr>
            <w:tcW w:w="3511" w:type="dxa"/>
            <w:vAlign w:val="center"/>
          </w:tcPr>
          <w:p w14:paraId="0671E9D4" w14:textId="3E51047E" w:rsidR="00E833BF" w:rsidRPr="002F5E9C" w:rsidRDefault="00E833BF" w:rsidP="002F5E9C">
            <w:pPr>
              <w:keepLines w:val="0"/>
              <w:shd w:val="clear" w:color="auto" w:fill="FFFFFF" w:themeFill="background1"/>
              <w:overflowPunct/>
              <w:autoSpaceDE/>
              <w:adjustRightInd/>
              <w:spacing w:line="240" w:lineRule="auto"/>
              <w:ind w:firstLine="0"/>
              <w:jc w:val="left"/>
              <w:rPr>
                <w:rFonts w:eastAsia="SimSun"/>
                <w:sz w:val="22"/>
                <w:szCs w:val="22"/>
                <w:lang w:eastAsia="zh-CN"/>
              </w:rPr>
            </w:pPr>
            <w:r w:rsidRPr="002F5E9C">
              <w:rPr>
                <w:rFonts w:eastAsia="SimSun"/>
                <w:sz w:val="22"/>
                <w:szCs w:val="22"/>
                <w:lang w:eastAsia="zh-CN"/>
              </w:rPr>
              <w:t>[</w:t>
            </w:r>
            <w:r w:rsidRPr="002F5E9C">
              <w:rPr>
                <w:sz w:val="22"/>
                <w:szCs w:val="22"/>
                <w:lang w:eastAsia="zh-CN"/>
              </w:rPr>
              <w:t>4.5</w:t>
            </w:r>
            <w:r w:rsidRPr="002F5E9C">
              <w:rPr>
                <w:rFonts w:eastAsia="SimSun"/>
                <w:sz w:val="22"/>
                <w:szCs w:val="22"/>
                <w:lang w:eastAsia="zh-CN"/>
              </w:rPr>
              <w:t>] - Банковская и страховая деятельность</w:t>
            </w:r>
          </w:p>
        </w:tc>
        <w:tc>
          <w:tcPr>
            <w:tcW w:w="5672" w:type="dxa"/>
            <w:tcBorders>
              <w:right w:val="single" w:sz="4" w:space="0" w:color="auto"/>
            </w:tcBorders>
            <w:shd w:val="clear" w:color="auto" w:fill="auto"/>
            <w:vAlign w:val="center"/>
          </w:tcPr>
          <w:p w14:paraId="5B24297B" w14:textId="45261C5B" w:rsidR="00E833BF" w:rsidRPr="002F5E9C" w:rsidRDefault="00E833BF"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tcBorders>
              <w:left w:val="single" w:sz="4" w:space="0" w:color="auto"/>
              <w:bottom w:val="single" w:sz="4" w:space="0" w:color="auto"/>
              <w:right w:val="single" w:sz="4" w:space="0" w:color="auto"/>
            </w:tcBorders>
          </w:tcPr>
          <w:p w14:paraId="155827C2" w14:textId="77777777" w:rsidR="00E833BF" w:rsidRPr="002F5E9C" w:rsidRDefault="00E833BF"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p>
        </w:tc>
      </w:tr>
      <w:tr w:rsidR="002F5E9C" w:rsidRPr="002F5E9C" w14:paraId="78323136" w14:textId="77777777" w:rsidTr="0065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4612EFBB" w14:textId="77777777" w:rsidR="00FB78F9" w:rsidRPr="002F5E9C" w:rsidRDefault="00FB78F9" w:rsidP="002F5E9C">
            <w:pPr>
              <w:keepLines w:val="0"/>
              <w:shd w:val="clear" w:color="auto" w:fill="FFFFFF" w:themeFill="background1"/>
              <w:overflowPunct/>
              <w:autoSpaceDE/>
              <w:autoSpaceDN/>
              <w:adjustRightInd/>
              <w:spacing w:line="240" w:lineRule="auto"/>
              <w:ind w:firstLine="0"/>
              <w:jc w:val="left"/>
              <w:rPr>
                <w:rFonts w:eastAsia="SimSun"/>
                <w:sz w:val="22"/>
                <w:szCs w:val="22"/>
                <w:lang w:eastAsia="zh-CN"/>
              </w:rPr>
            </w:pPr>
            <w:r w:rsidRPr="002F5E9C">
              <w:rPr>
                <w:rFonts w:eastAsia="SimSun"/>
                <w:sz w:val="22"/>
                <w:szCs w:val="22"/>
                <w:lang w:eastAsia="zh-CN"/>
              </w:rPr>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5F83AB0E" w14:textId="77777777" w:rsidR="00FB78F9" w:rsidRPr="002F5E9C" w:rsidRDefault="00FB78F9"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594614EC"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400/15000 кв. м;</w:t>
            </w:r>
          </w:p>
          <w:p w14:paraId="709D7D98"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максимальный процент: застройки участка – 50 %</w:t>
            </w:r>
          </w:p>
          <w:p w14:paraId="64E82495"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-озеленение 30%-50%</w:t>
            </w:r>
          </w:p>
          <w:p w14:paraId="38D0456A"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Максимальная этажность</w:t>
            </w:r>
          </w:p>
          <w:p w14:paraId="2903D2D1"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 xml:space="preserve"> для дошкольных учреждений, школ и начального профессионального образования -4 этажа</w:t>
            </w:r>
          </w:p>
          <w:p w14:paraId="12BB7791"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прочие образовательные учреждения по заданию на проектирование с учетом сложившейся застройки;</w:t>
            </w:r>
          </w:p>
          <w:p w14:paraId="3CE6AEC6"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минимальные отступы:</w:t>
            </w:r>
          </w:p>
          <w:p w14:paraId="78CBA523" w14:textId="689BEFEE"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10 м;</w:t>
            </w:r>
          </w:p>
          <w:p w14:paraId="41505A5F" w14:textId="1F3F9A83" w:rsidR="0083595A" w:rsidRPr="002F5E9C" w:rsidRDefault="0083595A" w:rsidP="002F5E9C">
            <w:pPr>
              <w:keepLines w:val="0"/>
              <w:shd w:val="clear" w:color="auto" w:fill="FFFFFF" w:themeFill="background1"/>
              <w:overflowPunct/>
              <w:autoSpaceDE/>
              <w:adjustRightInd/>
              <w:spacing w:line="240" w:lineRule="auto"/>
              <w:ind w:left="33" w:firstLine="426"/>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8B2D4C"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-от проездов 3 м;</w:t>
            </w:r>
          </w:p>
          <w:p w14:paraId="5EA33682" w14:textId="77777777" w:rsidR="00FB78F9" w:rsidRPr="002F5E9C" w:rsidRDefault="00FB78F9"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468A809D" w14:textId="77777777" w:rsidR="0065231C" w:rsidRPr="002F5E9C" w:rsidRDefault="0065231C"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2F5E9C">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558091" w14:textId="4A74E838" w:rsidR="0065231C" w:rsidRPr="002F5E9C" w:rsidRDefault="0065231C" w:rsidP="002F5E9C">
            <w:pPr>
              <w:keepLines w:val="0"/>
              <w:shd w:val="clear" w:color="auto" w:fill="FFFFFF" w:themeFill="background1"/>
              <w:overflowPunct/>
              <w:autoSpaceDE/>
              <w:adjustRightInd/>
              <w:spacing w:line="240" w:lineRule="auto"/>
              <w:ind w:left="33"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03CE035" w14:textId="77777777" w:rsidTr="001C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vAlign w:val="center"/>
          </w:tcPr>
          <w:p w14:paraId="55B6DE29" w14:textId="77777777" w:rsidR="00FB78F9" w:rsidRPr="002F5E9C" w:rsidRDefault="00FB78F9"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6375AF26" w14:textId="77777777" w:rsidR="00FB78F9" w:rsidRPr="002F5E9C" w:rsidRDefault="00FB78F9"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vAlign w:val="center"/>
          </w:tcPr>
          <w:p w14:paraId="34CD1FFE"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3C512F49"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10 /10000 кв. м.</w:t>
            </w:r>
          </w:p>
          <w:p w14:paraId="118FDF76"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577C6079"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598DDB0C"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 20м.</w:t>
            </w:r>
          </w:p>
          <w:p w14:paraId="32193413" w14:textId="0DABC4A3" w:rsidR="00FB78F9" w:rsidRPr="002F5E9C" w:rsidRDefault="00FB78F9"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804C2B" w:rsidRPr="002F5E9C">
              <w:rPr>
                <w:rFonts w:eastAsia="SimSun"/>
                <w:sz w:val="22"/>
                <w:szCs w:val="22"/>
                <w:lang w:eastAsia="zh-CN"/>
              </w:rPr>
              <w:t>60</w:t>
            </w:r>
            <w:r w:rsidRPr="002F5E9C">
              <w:rPr>
                <w:rFonts w:eastAsia="SimSun"/>
                <w:sz w:val="22"/>
                <w:szCs w:val="22"/>
                <w:lang w:eastAsia="zh-CN"/>
              </w:rPr>
              <w:t>%, процент застройки подземной части не регламентируется;</w:t>
            </w:r>
          </w:p>
          <w:p w14:paraId="0BEF9924"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sz w:val="22"/>
                <w:szCs w:val="22"/>
              </w:rPr>
              <w:t>минимальный процент озеленения земельного участка – 30%;</w:t>
            </w:r>
          </w:p>
          <w:p w14:paraId="01D2C490"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0DCB6A8F" w14:textId="66174664"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25F44A03" w14:textId="619874AE" w:rsidR="0083595A" w:rsidRPr="002F5E9C" w:rsidRDefault="0083595A" w:rsidP="002F5E9C">
            <w:pPr>
              <w:keepLines w:val="0"/>
              <w:shd w:val="clear" w:color="auto" w:fill="FFFFFF" w:themeFill="background1"/>
              <w:tabs>
                <w:tab w:val="left" w:pos="1134"/>
              </w:tabs>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C3A3CD" w14:textId="77777777"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05DFDDB5" w14:textId="102E89BA" w:rsidR="00FB78F9" w:rsidRPr="002F5E9C" w:rsidRDefault="00FB78F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0B333314" w14:textId="77777777" w:rsidR="0065231C" w:rsidRPr="002F5E9C" w:rsidRDefault="0065231C"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6FD4A1" w14:textId="463B4A3A" w:rsidR="0065231C" w:rsidRPr="002F5E9C" w:rsidRDefault="0065231C"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5B1EAE3"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5799D2D" w14:textId="77777777" w:rsidR="00102D2E" w:rsidRPr="002F5E9C" w:rsidRDefault="00102D2E" w:rsidP="002F5E9C">
            <w:pPr>
              <w:keepLines w:val="0"/>
              <w:shd w:val="clear" w:color="auto" w:fill="FFFFFF" w:themeFill="background1"/>
              <w:tabs>
                <w:tab w:val="left" w:pos="2520"/>
              </w:tabs>
              <w:spacing w:line="240" w:lineRule="auto"/>
              <w:ind w:firstLine="0"/>
              <w:rPr>
                <w:rFonts w:eastAsia="SimSun"/>
                <w:sz w:val="22"/>
                <w:szCs w:val="22"/>
                <w:lang w:eastAsia="zh-CN"/>
              </w:rPr>
            </w:pPr>
            <w:bookmarkStart w:id="77" w:name="_Hlk82102286"/>
            <w:r w:rsidRPr="002F5E9C">
              <w:rPr>
                <w:rFonts w:eastAsia="SimSun"/>
                <w:sz w:val="22"/>
                <w:szCs w:val="22"/>
                <w:lang w:eastAsia="zh-CN"/>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358FAE13" w14:textId="77777777" w:rsidR="00102D2E" w:rsidRPr="002F5E9C" w:rsidRDefault="00102D2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6415E9DD"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10- 50000 кв. м;</w:t>
            </w:r>
          </w:p>
          <w:p w14:paraId="37B9B0C2"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69BEC469"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681EA5A"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51086259" w14:textId="0CD0E6FC"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 от границы смежного земельного участка – </w:t>
            </w:r>
            <w:r w:rsidR="001F1E91" w:rsidRPr="002F5E9C">
              <w:rPr>
                <w:rFonts w:eastAsia="SimSun"/>
                <w:sz w:val="22"/>
                <w:szCs w:val="22"/>
                <w:lang w:eastAsia="zh-CN"/>
              </w:rPr>
              <w:t>1</w:t>
            </w:r>
            <w:r w:rsidRPr="002F5E9C">
              <w:rPr>
                <w:rFonts w:eastAsia="SimSun"/>
                <w:sz w:val="22"/>
                <w:szCs w:val="22"/>
                <w:lang w:eastAsia="zh-CN"/>
              </w:rPr>
              <w:t xml:space="preserve"> м.</w:t>
            </w:r>
          </w:p>
          <w:p w14:paraId="49B1E080"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47FE651E"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- 25м;</w:t>
            </w:r>
          </w:p>
          <w:p w14:paraId="057A08D8"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90%.</w:t>
            </w:r>
          </w:p>
        </w:tc>
      </w:tr>
      <w:tr w:rsidR="002F5E9C" w:rsidRPr="002F5E9C" w14:paraId="4528A21A" w14:textId="77777777" w:rsidTr="00A6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058CC496" w14:textId="77777777" w:rsidR="00102D2E" w:rsidRPr="002F5E9C" w:rsidRDefault="00102D2E"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45E51DD" w14:textId="77777777" w:rsidR="00102D2E" w:rsidRPr="002F5E9C" w:rsidRDefault="00102D2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31773492"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2F5E9C" w:rsidRPr="002F5E9C" w14:paraId="714862AC" w14:textId="77777777" w:rsidTr="0010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42DF89D9" w14:textId="77777777" w:rsidR="00102D2E" w:rsidRPr="002F5E9C" w:rsidRDefault="00102D2E"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14B831D6" w14:textId="77777777" w:rsidR="00102D2E" w:rsidRPr="002F5E9C" w:rsidRDefault="00102D2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2F5E9C">
              <w:rPr>
                <w:rFonts w:eastAsia="SimSun"/>
                <w:sz w:val="22"/>
                <w:szCs w:val="22"/>
                <w:lang w:eastAsia="zh-CN"/>
              </w:rPr>
              <w:lastRenderedPageBreak/>
              <w:t>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795C96B6"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 – 10 - 100 кв. м;</w:t>
            </w:r>
          </w:p>
          <w:p w14:paraId="700EB841"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7FBF846E" w14:textId="77777777" w:rsidR="00102D2E" w:rsidRPr="002F5E9C" w:rsidRDefault="00102D2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bookmarkEnd w:id="77"/>
    </w:tbl>
    <w:p w14:paraId="4E565F34" w14:textId="77777777" w:rsidR="008507D1" w:rsidRPr="002F5E9C" w:rsidRDefault="008507D1"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p>
    <w:p w14:paraId="628F269B" w14:textId="77777777" w:rsidR="008D0D9F" w:rsidRPr="002F5E9C" w:rsidRDefault="008D0D9F"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2F5E9C" w:rsidRPr="002F5E9C" w14:paraId="6BAB6735" w14:textId="77777777" w:rsidTr="00307079">
        <w:trPr>
          <w:trHeight w:val="20"/>
        </w:trPr>
        <w:tc>
          <w:tcPr>
            <w:tcW w:w="7513" w:type="dxa"/>
            <w:vAlign w:val="center"/>
          </w:tcPr>
          <w:p w14:paraId="28C8E48C" w14:textId="77777777" w:rsidR="008D0D9F" w:rsidRPr="002F5E9C" w:rsidRDefault="008D0D9F"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3DF49957" w14:textId="77777777" w:rsidR="008D0D9F" w:rsidRPr="002F5E9C" w:rsidRDefault="008D0D9F"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229641E8" w14:textId="77777777" w:rsidTr="00307079">
        <w:trPr>
          <w:trHeight w:val="20"/>
        </w:trPr>
        <w:tc>
          <w:tcPr>
            <w:tcW w:w="7513" w:type="dxa"/>
            <w:vAlign w:val="center"/>
          </w:tcPr>
          <w:p w14:paraId="7B2D2587" w14:textId="21B8850E" w:rsidR="008D0D9F" w:rsidRPr="002F5E9C" w:rsidRDefault="008D0D9F"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 xml:space="preserve">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059732"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786030E"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B2FD1CE"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34909BA3"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AAF80DA"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9EEED5C"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E14A4CF"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 и выгула собак;</w:t>
            </w:r>
          </w:p>
          <w:p w14:paraId="0903707F"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63FF5CB3" w14:textId="77777777" w:rsidR="008D0D9F" w:rsidRPr="002F5E9C" w:rsidRDefault="008D0D9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6943171" w14:textId="77777777" w:rsidR="008D0D9F" w:rsidRPr="002F5E9C" w:rsidRDefault="008D0D9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0E39A3E8" w14:textId="33A27165" w:rsidR="008D0D9F" w:rsidRPr="002F5E9C" w:rsidRDefault="008D0D9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451A551" w14:textId="77777777" w:rsidR="008D0D9F" w:rsidRPr="002F5E9C" w:rsidRDefault="008D0D9F" w:rsidP="002F5E9C">
            <w:pPr>
              <w:keepLines w:val="0"/>
              <w:shd w:val="clear" w:color="auto" w:fill="FFFFFF" w:themeFill="background1"/>
              <w:spacing w:line="240" w:lineRule="auto"/>
              <w:ind w:firstLine="459"/>
              <w:rPr>
                <w:rFonts w:eastAsia="SimSun"/>
                <w:sz w:val="22"/>
                <w:szCs w:val="22"/>
                <w:lang w:eastAsia="zh-CN"/>
              </w:rPr>
            </w:pPr>
          </w:p>
          <w:p w14:paraId="5B3FEA71" w14:textId="2C96A5E8" w:rsidR="008D0D9F" w:rsidRPr="002F5E9C" w:rsidRDefault="008D0D9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3E11DEF9" w14:textId="195F24DB" w:rsidR="008D0D9F" w:rsidRPr="002F5E9C" w:rsidRDefault="008D0D9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EA3BBD7" w14:textId="77777777" w:rsidR="008D0D9F" w:rsidRPr="002F5E9C" w:rsidRDefault="008D0D9F" w:rsidP="002F5E9C">
            <w:pPr>
              <w:keepLines w:val="0"/>
              <w:shd w:val="clear" w:color="auto" w:fill="FFFFFF" w:themeFill="background1"/>
              <w:spacing w:line="240" w:lineRule="auto"/>
              <w:rPr>
                <w:rFonts w:eastAsia="SimSun"/>
                <w:sz w:val="22"/>
                <w:szCs w:val="22"/>
                <w:lang w:eastAsia="zh-CN"/>
              </w:rPr>
            </w:pPr>
          </w:p>
          <w:p w14:paraId="7A6A0895" w14:textId="77777777" w:rsidR="008D0D9F" w:rsidRPr="002F5E9C" w:rsidRDefault="008D0D9F"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D84865" w14:textId="77777777" w:rsidR="008D0D9F" w:rsidRPr="002F5E9C" w:rsidRDefault="008D0D9F"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7ADA4501" w14:textId="3ED521C2" w:rsidR="008D0D9F" w:rsidRPr="002F5E9C" w:rsidRDefault="008D0D9F"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2F5E9C" w:rsidRPr="002F5E9C" w14:paraId="71C65AC2"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796B3593" w14:textId="77777777" w:rsidR="005B5EDB" w:rsidRPr="002F5E9C" w:rsidRDefault="005B5EDB"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20F32F82" w14:textId="77777777" w:rsidR="005B5EDB" w:rsidRPr="002F5E9C" w:rsidRDefault="005B5EDB"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для занятий физкультурой, для хозяйственных целей и выгула собак. </w:t>
            </w:r>
          </w:p>
          <w:p w14:paraId="2C723F4E" w14:textId="77777777" w:rsidR="005B5EDB" w:rsidRPr="002F5E9C" w:rsidRDefault="005B5EDB"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35F36C34"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Минимально допустимое расстояние от окон жилых и общественных зданий до площадок:</w:t>
            </w:r>
          </w:p>
          <w:p w14:paraId="568ACAB3"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258F1DA1"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w:t>
            </w:r>
          </w:p>
          <w:p w14:paraId="7E7072D7"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3AF29BA4"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w:t>
            </w:r>
          </w:p>
          <w:p w14:paraId="0849AE09"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0DA63F60"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3DDA10E1"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2F5E9C">
                <w:rPr>
                  <w:rFonts w:eastAsia="SimSun"/>
                  <w:sz w:val="22"/>
                  <w:szCs w:val="22"/>
                  <w:lang w:eastAsia="zh-CN"/>
                </w:rPr>
                <w:t>100 м</w:t>
              </w:r>
            </w:smartTag>
          </w:p>
        </w:tc>
      </w:tr>
      <w:tr w:rsidR="002F5E9C" w:rsidRPr="002F5E9C" w14:paraId="44265FD7"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194A834" w14:textId="77777777" w:rsidR="005B5EDB" w:rsidRPr="002F5E9C" w:rsidRDefault="005B5EDB"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1F05CA1B"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3C2720E9" w14:textId="77777777" w:rsidR="005B5EDB" w:rsidRPr="002F5E9C" w:rsidRDefault="005B5ED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bl>
    <w:p w14:paraId="0F3782BD"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5F9F5903"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26A572" w14:textId="1855F918"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w:t>
      </w:r>
    </w:p>
    <w:p w14:paraId="08A6130F"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6635D7AD"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A9FEEA6"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2493383D"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3EE13F25"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от Пожарных депо - 10 м (15 м - для депо I типа);</w:t>
      </w:r>
    </w:p>
    <w:p w14:paraId="6240571D"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595AEA38"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0FD85BC2"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7A44ED27" w14:textId="7BEF4BF6"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2D277DA" w14:textId="77777777" w:rsidR="0083595A" w:rsidRPr="002F5E9C" w:rsidRDefault="0083595A"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4ADC8A"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FB7F35"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E4C15BB"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67EA7BFA"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A305E1"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6E255D54"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2A7A627E"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2142BB"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BE8EC6"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8780224"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EF71278"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578C54F1"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6A10D2" w14:textId="45CF8555" w:rsidR="005B5EDB"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4A141DDB"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0CA4509"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AC72204"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70D2AF"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74F8A39"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1766FEB"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 в границах территорий общего пользования;</w:t>
      </w:r>
    </w:p>
    <w:p w14:paraId="27B06197"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349CA1D1" w14:textId="77777777" w:rsidR="005B5EDB" w:rsidRPr="002F5E9C" w:rsidRDefault="005B5ED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96A66F2" w14:textId="117CE7BF" w:rsidR="00C80BC5" w:rsidRPr="002F5E9C" w:rsidRDefault="008D0D9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80BC5" w:rsidRPr="002F5E9C">
        <w:rPr>
          <w:rFonts w:eastAsia="SimSun"/>
          <w:sz w:val="24"/>
          <w:szCs w:val="24"/>
          <w:lang w:eastAsia="zh-CN"/>
        </w:rPr>
        <w:br w:type="page"/>
      </w:r>
    </w:p>
    <w:p w14:paraId="665704F1" w14:textId="77777777" w:rsidR="008D2A0E" w:rsidRPr="002F5E9C" w:rsidRDefault="008D2A0E" w:rsidP="002F5E9C">
      <w:pPr>
        <w:keepLines w:val="0"/>
        <w:shd w:val="clear" w:color="auto" w:fill="FFFFFF" w:themeFill="background1"/>
        <w:overflowPunct/>
        <w:autoSpaceDE/>
        <w:autoSpaceDN/>
        <w:adjustRightInd/>
        <w:spacing w:line="240" w:lineRule="auto"/>
        <w:ind w:firstLine="426"/>
        <w:jc w:val="left"/>
        <w:rPr>
          <w:rFonts w:eastAsia="SimSun"/>
          <w:sz w:val="4"/>
          <w:szCs w:val="4"/>
          <w:lang w:eastAsia="zh-CN"/>
        </w:rPr>
      </w:pPr>
    </w:p>
    <w:p w14:paraId="11FC1D25" w14:textId="77777777" w:rsidR="008D2A0E" w:rsidRPr="002F5E9C" w:rsidRDefault="008D2A0E"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78" w:name="_Toc114646503"/>
      <w:r w:rsidRPr="002F5E9C">
        <w:rPr>
          <w:rFonts w:ascii="Times New Roman" w:eastAsia="SimSun" w:hAnsi="Times New Roman"/>
          <w:b w:val="0"/>
          <w:sz w:val="24"/>
          <w:szCs w:val="24"/>
          <w:u w:val="single"/>
          <w:lang w:eastAsia="zh-CN"/>
        </w:rPr>
        <w:t>Ж – ММ. Зона застройки многоэтажными жилыми домами.</w:t>
      </w:r>
      <w:bookmarkEnd w:id="78"/>
    </w:p>
    <w:p w14:paraId="0FF6D602" w14:textId="07995711" w:rsidR="008D2A0E" w:rsidRPr="002F5E9C" w:rsidRDefault="008D2A0E" w:rsidP="002F5E9C">
      <w:pPr>
        <w:keepLines w:val="0"/>
        <w:widowControl w:val="0"/>
        <w:shd w:val="clear" w:color="auto" w:fill="FFFFFF" w:themeFill="background1"/>
        <w:overflowPunct/>
        <w:autoSpaceDE/>
        <w:autoSpaceDN/>
        <w:adjustRightInd/>
        <w:spacing w:line="240" w:lineRule="auto"/>
        <w:ind w:firstLine="426"/>
        <w:rPr>
          <w:i/>
          <w:iCs/>
          <w:sz w:val="24"/>
          <w:szCs w:val="24"/>
        </w:rPr>
      </w:pPr>
      <w:r w:rsidRPr="002F5E9C">
        <w:rPr>
          <w:i/>
          <w:iCs/>
          <w:sz w:val="24"/>
          <w:szCs w:val="24"/>
        </w:rPr>
        <w:t>Зона Ж – ММ выделена для обеспечения правовых условий формирования районов с многоквартирными</w:t>
      </w:r>
      <w:r w:rsidR="00113F34" w:rsidRPr="002F5E9C">
        <w:rPr>
          <w:i/>
          <w:iCs/>
          <w:sz w:val="24"/>
          <w:szCs w:val="24"/>
        </w:rPr>
        <w:t xml:space="preserve"> </w:t>
      </w:r>
      <w:r w:rsidRPr="002F5E9C">
        <w:rPr>
          <w:i/>
          <w:sz w:val="24"/>
          <w:szCs w:val="24"/>
        </w:rPr>
        <w:t>многоэтажными</w:t>
      </w:r>
      <w:r w:rsidRPr="002F5E9C">
        <w:rPr>
          <w:i/>
          <w:iCs/>
          <w:sz w:val="24"/>
          <w:szCs w:val="24"/>
        </w:rPr>
        <w:t xml:space="preserve"> жилыми домами от 9 до 16 этажей, с расширенным набором услуг местного значения. </w:t>
      </w:r>
    </w:p>
    <w:p w14:paraId="0B7CBBBC" w14:textId="77777777" w:rsidR="008D2A0E" w:rsidRPr="002F5E9C" w:rsidRDefault="008D2A0E" w:rsidP="002F5E9C">
      <w:pPr>
        <w:keepLines w:val="0"/>
        <w:widowControl w:val="0"/>
        <w:shd w:val="clear" w:color="auto" w:fill="FFFFFF" w:themeFill="background1"/>
        <w:overflowPunct/>
        <w:autoSpaceDE/>
        <w:autoSpaceDN/>
        <w:adjustRightInd/>
        <w:spacing w:line="240" w:lineRule="auto"/>
        <w:ind w:firstLine="426"/>
        <w:rPr>
          <w:i/>
          <w:iCs/>
          <w:sz w:val="24"/>
          <w:szCs w:val="24"/>
        </w:rPr>
      </w:pPr>
    </w:p>
    <w:p w14:paraId="4B3AC6D4" w14:textId="77777777" w:rsidR="00DE2BAC" w:rsidRPr="002F5E9C" w:rsidRDefault="00DE2BAC"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EAA150" w14:textId="77777777" w:rsidR="008D2A0E" w:rsidRPr="002F5E9C" w:rsidRDefault="008D2A0E" w:rsidP="002F5E9C">
      <w:pPr>
        <w:keepLines w:val="0"/>
        <w:shd w:val="clear" w:color="auto" w:fill="FFFFFF" w:themeFill="background1"/>
        <w:tabs>
          <w:tab w:val="left" w:pos="2520"/>
        </w:tabs>
        <w:overflowPunct/>
        <w:autoSpaceDE/>
        <w:autoSpaceDN/>
        <w:adjustRightInd/>
        <w:spacing w:line="240" w:lineRule="auto"/>
        <w:ind w:firstLine="426"/>
        <w:jc w:val="left"/>
        <w:rPr>
          <w:rFonts w:eastAsia="SimSun"/>
          <w:sz w:val="24"/>
          <w:szCs w:val="24"/>
          <w:lang w:eastAsia="zh-CN"/>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0"/>
        <w:gridCol w:w="5954"/>
      </w:tblGrid>
      <w:tr w:rsidR="002F5E9C" w:rsidRPr="002F5E9C" w14:paraId="08E3163B" w14:textId="77777777" w:rsidTr="00113F34">
        <w:trPr>
          <w:trHeight w:val="20"/>
        </w:trPr>
        <w:tc>
          <w:tcPr>
            <w:tcW w:w="3515" w:type="dxa"/>
            <w:vAlign w:val="center"/>
          </w:tcPr>
          <w:p w14:paraId="4C3B3BED" w14:textId="77777777" w:rsidR="00C44FAF"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t>Виды</w:t>
            </w:r>
            <w:r w:rsidR="00C44FAF" w:rsidRPr="002F5E9C">
              <w:rPr>
                <w:rFonts w:eastAsia="SimSun"/>
                <w:b/>
                <w:sz w:val="22"/>
                <w:szCs w:val="22"/>
                <w:lang w:eastAsia="zh-CN"/>
              </w:rPr>
              <w:t xml:space="preserve"> разрешенного использования земельных участков</w:t>
            </w:r>
          </w:p>
        </w:tc>
        <w:tc>
          <w:tcPr>
            <w:tcW w:w="5670" w:type="dxa"/>
            <w:vAlign w:val="center"/>
          </w:tcPr>
          <w:p w14:paraId="1776BFFA" w14:textId="77777777" w:rsidR="00C44FAF"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w:t>
            </w:r>
            <w:r w:rsidR="00C44FAF" w:rsidRPr="002F5E9C">
              <w:rPr>
                <w:rFonts w:eastAsia="SimSun"/>
                <w:b/>
                <w:sz w:val="22"/>
                <w:szCs w:val="22"/>
                <w:lang w:eastAsia="zh-CN"/>
              </w:rPr>
              <w:t xml:space="preserve"> объектов капитального строительства</w:t>
            </w:r>
          </w:p>
        </w:tc>
        <w:tc>
          <w:tcPr>
            <w:tcW w:w="5954" w:type="dxa"/>
            <w:vAlign w:val="center"/>
          </w:tcPr>
          <w:p w14:paraId="41AF9B3C" w14:textId="77777777" w:rsidR="00C44FAF" w:rsidRPr="002F5E9C" w:rsidRDefault="00C44FAF"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0789A546" w14:textId="77777777" w:rsidTr="00113F34">
        <w:trPr>
          <w:trHeight w:val="20"/>
        </w:trPr>
        <w:tc>
          <w:tcPr>
            <w:tcW w:w="3515" w:type="dxa"/>
          </w:tcPr>
          <w:p w14:paraId="0AD88936" w14:textId="77777777" w:rsidR="008D2A0E" w:rsidRPr="002F5E9C" w:rsidRDefault="008D2A0E" w:rsidP="002F5E9C">
            <w:pPr>
              <w:keepLines w:val="0"/>
              <w:widowControl w:val="0"/>
              <w:shd w:val="clear" w:color="auto" w:fill="FFFFFF" w:themeFill="background1"/>
              <w:overflowPunct/>
              <w:autoSpaceDE/>
              <w:autoSpaceDN/>
              <w:adjustRightInd/>
              <w:spacing w:line="240" w:lineRule="auto"/>
              <w:ind w:firstLine="0"/>
              <w:rPr>
                <w:sz w:val="22"/>
                <w:szCs w:val="22"/>
              </w:rPr>
            </w:pPr>
            <w:r w:rsidRPr="002F5E9C">
              <w:rPr>
                <w:sz w:val="22"/>
                <w:szCs w:val="22"/>
              </w:rPr>
              <w:t xml:space="preserve">[2.6] - </w:t>
            </w:r>
            <w:r w:rsidR="00DC1EBC" w:rsidRPr="002F5E9C">
              <w:rPr>
                <w:sz w:val="22"/>
                <w:szCs w:val="22"/>
              </w:rPr>
              <w:t>Многоэтажная жилая застройка (высотная застройка)</w:t>
            </w:r>
          </w:p>
        </w:tc>
        <w:tc>
          <w:tcPr>
            <w:tcW w:w="5670" w:type="dxa"/>
          </w:tcPr>
          <w:p w14:paraId="3014A3CD" w14:textId="4C0F48EB" w:rsidR="003E23AB" w:rsidRPr="002F5E9C" w:rsidRDefault="003E23AB"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многоквартирных домов этажностью 9-12 этажей и выше</w:t>
            </w:r>
            <w:r w:rsidR="00250734" w:rsidRPr="002F5E9C">
              <w:rPr>
                <w:rFonts w:eastAsia="Calibri"/>
                <w:sz w:val="22"/>
                <w:szCs w:val="22"/>
              </w:rPr>
              <w:t xml:space="preserve"> </w:t>
            </w:r>
            <w:r w:rsidR="007F7DA2" w:rsidRPr="002F5E9C">
              <w:rPr>
                <w:rFonts w:eastAsia="Calibri"/>
                <w:sz w:val="22"/>
                <w:szCs w:val="22"/>
              </w:rPr>
              <w:t>(до 18 этажей)</w:t>
            </w:r>
            <w:r w:rsidRPr="002F5E9C">
              <w:rPr>
                <w:rFonts w:eastAsia="Calibri"/>
                <w:sz w:val="22"/>
                <w:szCs w:val="22"/>
              </w:rPr>
              <w:t>;</w:t>
            </w:r>
          </w:p>
          <w:p w14:paraId="22DCB861" w14:textId="77777777" w:rsidR="003E23AB" w:rsidRPr="002F5E9C" w:rsidRDefault="003E23AB"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благоустройство и озеленение придомовых территорий;</w:t>
            </w:r>
          </w:p>
          <w:p w14:paraId="089A30F7" w14:textId="77777777" w:rsidR="003E23AB" w:rsidRPr="002F5E9C" w:rsidRDefault="003E23AB"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обустройство спортивных и детских площадок, хозяйственных площадок и площадок для отдыха;</w:t>
            </w:r>
          </w:p>
          <w:p w14:paraId="4554DC56" w14:textId="0B2B906E" w:rsidR="008D2A0E" w:rsidRPr="002F5E9C" w:rsidRDefault="003E23AB"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подземных гаражей и автостоянок</w:t>
            </w:r>
            <w:r w:rsidR="00853EBB" w:rsidRPr="002F5E9C">
              <w:rPr>
                <w:rFonts w:eastAsia="Calibri"/>
                <w:sz w:val="22"/>
                <w:szCs w:val="22"/>
              </w:rPr>
              <w:t>;</w:t>
            </w:r>
            <w:r w:rsidRPr="002F5E9C">
              <w:rPr>
                <w:rFonts w:eastAsia="Calibri"/>
                <w:sz w:val="22"/>
                <w:szCs w:val="22"/>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954" w:type="dxa"/>
          </w:tcPr>
          <w:p w14:paraId="6395B79E" w14:textId="77777777" w:rsidR="008D2A0E" w:rsidRPr="002F5E9C" w:rsidRDefault="00C44FAF"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w:t>
            </w:r>
            <w:r w:rsidR="008D2A0E" w:rsidRPr="002F5E9C">
              <w:rPr>
                <w:rFonts w:eastAsia="SimSun"/>
                <w:sz w:val="22"/>
                <w:szCs w:val="22"/>
                <w:lang w:eastAsia="zh-CN"/>
              </w:rPr>
              <w:t xml:space="preserve">максимальная площадь земельного участка </w:t>
            </w:r>
            <w:r w:rsidRPr="002F5E9C">
              <w:rPr>
                <w:rFonts w:eastAsia="SimSun"/>
                <w:sz w:val="22"/>
                <w:szCs w:val="22"/>
                <w:lang w:eastAsia="zh-CN"/>
              </w:rPr>
              <w:t>–</w:t>
            </w:r>
            <w:r w:rsidR="00520C29" w:rsidRPr="002F5E9C">
              <w:rPr>
                <w:rFonts w:eastAsia="SimSun"/>
                <w:sz w:val="22"/>
                <w:szCs w:val="22"/>
                <w:lang w:eastAsia="zh-CN"/>
              </w:rPr>
              <w:t>8</w:t>
            </w:r>
            <w:r w:rsidRPr="002F5E9C">
              <w:rPr>
                <w:rFonts w:eastAsia="SimSun"/>
                <w:sz w:val="22"/>
                <w:szCs w:val="22"/>
                <w:lang w:eastAsia="zh-CN"/>
              </w:rPr>
              <w:t xml:space="preserve">00 - </w:t>
            </w:r>
            <w:r w:rsidR="008D2A0E" w:rsidRPr="002F5E9C">
              <w:rPr>
                <w:rFonts w:eastAsia="SimSun"/>
                <w:sz w:val="22"/>
                <w:szCs w:val="22"/>
                <w:lang w:eastAsia="zh-CN"/>
              </w:rPr>
              <w:t>15000 кв.м;</w:t>
            </w:r>
          </w:p>
          <w:p w14:paraId="01B20337" w14:textId="77777777" w:rsidR="008D2A0E" w:rsidRPr="002F5E9C" w:rsidRDefault="008D2A0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 1</w:t>
            </w:r>
            <w:r w:rsidR="00C44FAF" w:rsidRPr="002F5E9C">
              <w:rPr>
                <w:rFonts w:eastAsia="SimSun"/>
                <w:sz w:val="22"/>
                <w:szCs w:val="22"/>
                <w:lang w:eastAsia="zh-CN"/>
              </w:rPr>
              <w:t>2</w:t>
            </w:r>
            <w:r w:rsidRPr="002F5E9C">
              <w:rPr>
                <w:rFonts w:eastAsia="SimSun"/>
                <w:sz w:val="22"/>
                <w:szCs w:val="22"/>
                <w:lang w:eastAsia="zh-CN"/>
              </w:rPr>
              <w:t>эт.;</w:t>
            </w:r>
          </w:p>
          <w:p w14:paraId="25320E27" w14:textId="77777777" w:rsidR="00C44FAF" w:rsidRPr="002F5E9C" w:rsidRDefault="00C44FAF"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 36 м.</w:t>
            </w:r>
          </w:p>
          <w:p w14:paraId="0C55B85A" w14:textId="77777777" w:rsidR="004D20FC" w:rsidRPr="002F5E9C" w:rsidRDefault="008D2A0E"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C44FAF" w:rsidRPr="002F5E9C">
              <w:rPr>
                <w:rFonts w:eastAsia="SimSun"/>
                <w:sz w:val="22"/>
                <w:szCs w:val="22"/>
                <w:lang w:eastAsia="zh-CN"/>
              </w:rPr>
              <w:t>30</w:t>
            </w:r>
            <w:r w:rsidR="004D20FC" w:rsidRPr="002F5E9C">
              <w:rPr>
                <w:rFonts w:eastAsia="SimSun"/>
                <w:sz w:val="22"/>
                <w:szCs w:val="22"/>
                <w:lang w:eastAsia="zh-CN"/>
              </w:rPr>
              <w:t>%, процент застройки подземной части не регламентируется;</w:t>
            </w:r>
          </w:p>
          <w:p w14:paraId="4F8E186E" w14:textId="77777777" w:rsidR="00DF27D7" w:rsidRPr="002F5E9C" w:rsidRDefault="00DF27D7" w:rsidP="002F5E9C">
            <w:pPr>
              <w:keepLines w:val="0"/>
              <w:shd w:val="clear" w:color="auto" w:fill="FFFFFF" w:themeFill="background1"/>
              <w:overflowPunct/>
              <w:autoSpaceDE/>
              <w:autoSpaceDN/>
              <w:adjustRightInd/>
              <w:spacing w:line="240" w:lineRule="auto"/>
              <w:ind w:firstLine="426"/>
              <w:jc w:val="left"/>
              <w:rPr>
                <w:sz w:val="22"/>
                <w:szCs w:val="22"/>
              </w:rPr>
            </w:pPr>
            <w:r w:rsidRPr="002F5E9C">
              <w:rPr>
                <w:sz w:val="22"/>
                <w:szCs w:val="22"/>
              </w:rPr>
              <w:t>минимальный процент озеленения земельного участка – 15%;</w:t>
            </w:r>
          </w:p>
          <w:p w14:paraId="194C1598" w14:textId="77777777"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коэффициент застройки – 1,0;</w:t>
            </w:r>
          </w:p>
          <w:p w14:paraId="16E535B3" w14:textId="77777777"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максимальный коэффициент застройки – 2,4;</w:t>
            </w:r>
          </w:p>
          <w:p w14:paraId="7249C075" w14:textId="77777777" w:rsidR="00605DBC" w:rsidRPr="002F5E9C" w:rsidRDefault="00605DBC"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12693DB2" w14:textId="245906CC" w:rsidR="00605DBC" w:rsidRPr="002F5E9C" w:rsidRDefault="00605DBC"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066678AF" w14:textId="62C71C93" w:rsidR="0083595A" w:rsidRPr="002F5E9C" w:rsidRDefault="0083595A" w:rsidP="002F5E9C">
            <w:pPr>
              <w:keepLines w:val="0"/>
              <w:shd w:val="clear" w:color="auto" w:fill="FFFFFF" w:themeFill="background1"/>
              <w:overflowPunct/>
              <w:autoSpaceDE/>
              <w:adjustRightInd/>
              <w:spacing w:line="240" w:lineRule="auto"/>
              <w:ind w:firstLine="426"/>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A708C6F" w14:textId="77777777" w:rsidR="00605DBC" w:rsidRPr="002F5E9C" w:rsidRDefault="00605DBC"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7AC8760E" w14:textId="3A59BD00" w:rsidR="00605DBC" w:rsidRPr="002F5E9C" w:rsidRDefault="00605DBC" w:rsidP="002F5E9C">
            <w:pPr>
              <w:keepLines w:val="0"/>
              <w:shd w:val="clear" w:color="auto" w:fill="FFFFFF" w:themeFill="background1"/>
              <w:tabs>
                <w:tab w:val="left" w:pos="1134"/>
              </w:tabs>
              <w:spacing w:line="240" w:lineRule="auto"/>
              <w:ind w:firstLine="426"/>
              <w:jc w:val="left"/>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w:t>
            </w:r>
            <w:r w:rsidR="00B947C1" w:rsidRPr="002F5E9C">
              <w:rPr>
                <w:sz w:val="22"/>
                <w:szCs w:val="22"/>
              </w:rPr>
              <w:t>3</w:t>
            </w:r>
            <w:r w:rsidRPr="002F5E9C">
              <w:rPr>
                <w:sz w:val="22"/>
                <w:szCs w:val="22"/>
              </w:rPr>
              <w:t>м</w:t>
            </w:r>
          </w:p>
          <w:p w14:paraId="70037E72" w14:textId="6F2E7052" w:rsidR="007F7DA2" w:rsidRPr="002F5E9C" w:rsidRDefault="007F7DA2"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35% от площади застройки надземной части таких зданий.</w:t>
            </w:r>
          </w:p>
          <w:p w14:paraId="5C64B669" w14:textId="77777777" w:rsidR="00D73360" w:rsidRPr="002F5E9C" w:rsidRDefault="00D7336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4DD24D" w14:textId="1EB6CCCA" w:rsidR="00D73360" w:rsidRPr="002F5E9C" w:rsidRDefault="00D73360"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589CB4A" w14:textId="77777777" w:rsidTr="00113F34">
        <w:trPr>
          <w:trHeight w:val="20"/>
        </w:trPr>
        <w:tc>
          <w:tcPr>
            <w:tcW w:w="3515" w:type="dxa"/>
            <w:vAlign w:val="center"/>
          </w:tcPr>
          <w:p w14:paraId="1B52E0E8" w14:textId="77777777" w:rsidR="003C44AC" w:rsidRPr="002F5E9C" w:rsidRDefault="003C44AC"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vAlign w:val="center"/>
          </w:tcPr>
          <w:p w14:paraId="558AE0D3" w14:textId="3F49CA45" w:rsidR="003C44AC" w:rsidRPr="002F5E9C" w:rsidRDefault="003C44A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5954" w:type="dxa"/>
            <w:vMerge w:val="restart"/>
            <w:vAlign w:val="center"/>
          </w:tcPr>
          <w:p w14:paraId="4BDFCF80" w14:textId="77777777" w:rsidR="003C44AC" w:rsidRPr="002F5E9C" w:rsidRDefault="003C44AC"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 кв. м;</w:t>
            </w:r>
          </w:p>
          <w:p w14:paraId="64283AF6" w14:textId="77777777" w:rsidR="003C44AC" w:rsidRPr="002F5E9C" w:rsidRDefault="003C44AC"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-1этаж;</w:t>
            </w:r>
          </w:p>
          <w:p w14:paraId="766AEAEC" w14:textId="77777777" w:rsidR="003C44AC" w:rsidRPr="002F5E9C" w:rsidRDefault="003C44AC"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7EC34DBA" w14:textId="3E36CD51" w:rsidR="003C44AC" w:rsidRPr="002F5E9C" w:rsidRDefault="003C44AC"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p>
        </w:tc>
      </w:tr>
      <w:tr w:rsidR="002F5E9C" w:rsidRPr="002F5E9C" w14:paraId="727060EE" w14:textId="77777777" w:rsidTr="00113F34">
        <w:trPr>
          <w:trHeight w:val="20"/>
        </w:trPr>
        <w:tc>
          <w:tcPr>
            <w:tcW w:w="3515" w:type="dxa"/>
          </w:tcPr>
          <w:p w14:paraId="16287AE9" w14:textId="5373F123" w:rsidR="003C44AC" w:rsidRPr="002F5E9C" w:rsidRDefault="003C44AC"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sz w:val="22"/>
                <w:szCs w:val="22"/>
              </w:rPr>
              <w:t>[2.7.2] - Размещение гаражей для собственных нужд</w:t>
            </w:r>
          </w:p>
        </w:tc>
        <w:tc>
          <w:tcPr>
            <w:tcW w:w="5670" w:type="dxa"/>
          </w:tcPr>
          <w:p w14:paraId="29FFF25F" w14:textId="21F69F69" w:rsidR="003C44AC" w:rsidRPr="002F5E9C" w:rsidRDefault="003C44A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54" w:type="dxa"/>
            <w:vMerge/>
            <w:vAlign w:val="center"/>
          </w:tcPr>
          <w:p w14:paraId="5B01E30D" w14:textId="77777777" w:rsidR="003C44AC" w:rsidRPr="002F5E9C" w:rsidRDefault="003C44AC"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2F5E9C" w:rsidRPr="002F5E9C" w14:paraId="4C25E9F2" w14:textId="77777777" w:rsidTr="00096F31">
        <w:trPr>
          <w:trHeight w:val="20"/>
        </w:trPr>
        <w:tc>
          <w:tcPr>
            <w:tcW w:w="3515" w:type="dxa"/>
            <w:vAlign w:val="center"/>
          </w:tcPr>
          <w:p w14:paraId="04A09172" w14:textId="4925D51B" w:rsidR="007D0401" w:rsidRPr="002F5E9C" w:rsidRDefault="007D0401" w:rsidP="002F5E9C">
            <w:pPr>
              <w:keepLines w:val="0"/>
              <w:shd w:val="clear" w:color="auto" w:fill="FFFFFF" w:themeFill="background1"/>
              <w:tabs>
                <w:tab w:val="left" w:pos="2520"/>
              </w:tabs>
              <w:spacing w:line="240" w:lineRule="auto"/>
              <w:ind w:firstLine="0"/>
              <w:rPr>
                <w:sz w:val="22"/>
                <w:szCs w:val="22"/>
              </w:rPr>
            </w:pPr>
            <w:r w:rsidRPr="002F5E9C">
              <w:rPr>
                <w:rFonts w:eastAsia="SimSun"/>
                <w:sz w:val="22"/>
                <w:szCs w:val="22"/>
                <w:lang w:eastAsia="zh-CN"/>
              </w:rPr>
              <w:t>[9.3] – Историко-культурная деятельность</w:t>
            </w:r>
          </w:p>
        </w:tc>
        <w:tc>
          <w:tcPr>
            <w:tcW w:w="5670" w:type="dxa"/>
          </w:tcPr>
          <w:p w14:paraId="4B6D405B" w14:textId="77777777" w:rsidR="007D0401" w:rsidRPr="002F5E9C" w:rsidRDefault="007D0401"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EF86A34" w14:textId="394AB64E" w:rsidR="007D0401" w:rsidRPr="002F5E9C" w:rsidRDefault="007D0401" w:rsidP="002F5E9C">
            <w:pPr>
              <w:keepLines w:val="0"/>
              <w:shd w:val="clear" w:color="auto" w:fill="FFFFFF" w:themeFill="background1"/>
              <w:tabs>
                <w:tab w:val="left" w:pos="2520"/>
              </w:tabs>
              <w:spacing w:line="240" w:lineRule="auto"/>
              <w:ind w:firstLine="426"/>
              <w:rPr>
                <w:sz w:val="22"/>
                <w:szCs w:val="22"/>
              </w:rPr>
            </w:pPr>
            <w:r w:rsidRPr="002F5E9C">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w:t>
            </w:r>
            <w:r w:rsidRPr="002F5E9C">
              <w:rPr>
                <w:sz w:val="22"/>
                <w:szCs w:val="22"/>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0240A09C" w14:textId="77777777"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Регламенты не устанавливаются.</w:t>
            </w:r>
          </w:p>
          <w:p w14:paraId="3B0F11AD" w14:textId="045E4516"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2F5E9C">
              <w:rPr>
                <w:rFonts w:eastAsia="SimSun"/>
                <w:sz w:val="22"/>
                <w:szCs w:val="22"/>
                <w:lang w:eastAsia="zh-CN"/>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1478D886" w14:textId="77777777" w:rsidTr="00113F34">
        <w:trPr>
          <w:trHeight w:val="20"/>
        </w:trPr>
        <w:tc>
          <w:tcPr>
            <w:tcW w:w="3515" w:type="dxa"/>
            <w:vAlign w:val="center"/>
          </w:tcPr>
          <w:p w14:paraId="32488CF5" w14:textId="77777777" w:rsidR="007D0401" w:rsidRPr="002F5E9C" w:rsidRDefault="007D0401"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vAlign w:val="center"/>
          </w:tcPr>
          <w:p w14:paraId="245459E3" w14:textId="175FB75D"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53092CDC"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220AD422" w14:textId="77777777" w:rsidR="007D0401" w:rsidRPr="002F5E9C" w:rsidRDefault="007D0401"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37F8BD73" w14:textId="77777777" w:rsidTr="00113F34">
        <w:trPr>
          <w:trHeight w:val="20"/>
        </w:trPr>
        <w:tc>
          <w:tcPr>
            <w:tcW w:w="3515" w:type="dxa"/>
            <w:vAlign w:val="center"/>
          </w:tcPr>
          <w:p w14:paraId="7B173AAF" w14:textId="77777777" w:rsidR="007D0401" w:rsidRPr="002F5E9C" w:rsidRDefault="007D040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453339A5" w14:textId="77777777" w:rsidR="007D0401" w:rsidRPr="002F5E9C" w:rsidRDefault="007D040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59374256" w14:textId="77777777" w:rsidR="007D0401" w:rsidRPr="002F5E9C" w:rsidRDefault="007D040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bl>
    <w:p w14:paraId="73D255B1" w14:textId="77777777" w:rsidR="00394614" w:rsidRPr="002F5E9C" w:rsidRDefault="00394614"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b/>
          <w:sz w:val="24"/>
          <w:szCs w:val="24"/>
          <w:lang w:eastAsia="zh-CN"/>
        </w:rPr>
      </w:pPr>
    </w:p>
    <w:p w14:paraId="672E5CF0" w14:textId="77777777" w:rsidR="00205B3A" w:rsidRPr="002F5E9C" w:rsidRDefault="00DE2BAC"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1"/>
        <w:gridCol w:w="5672"/>
        <w:gridCol w:w="5956"/>
      </w:tblGrid>
      <w:tr w:rsidR="002F5E9C" w:rsidRPr="002F5E9C" w14:paraId="31837722" w14:textId="77777777" w:rsidTr="00D73360">
        <w:trPr>
          <w:trHeight w:val="20"/>
        </w:trPr>
        <w:tc>
          <w:tcPr>
            <w:tcW w:w="3511" w:type="dxa"/>
            <w:tcBorders>
              <w:bottom w:val="single" w:sz="4" w:space="0" w:color="auto"/>
            </w:tcBorders>
            <w:vAlign w:val="center"/>
          </w:tcPr>
          <w:p w14:paraId="78B043EB" w14:textId="77777777" w:rsidR="00205B3A" w:rsidRPr="002F5E9C" w:rsidRDefault="00205B3A"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t>Виды разрешенного использования земельных участков</w:t>
            </w:r>
          </w:p>
        </w:tc>
        <w:tc>
          <w:tcPr>
            <w:tcW w:w="5672" w:type="dxa"/>
            <w:tcBorders>
              <w:bottom w:val="single" w:sz="4" w:space="0" w:color="auto"/>
            </w:tcBorders>
            <w:vAlign w:val="center"/>
          </w:tcPr>
          <w:p w14:paraId="1D2A7B52" w14:textId="77777777" w:rsidR="00205B3A" w:rsidRPr="002F5E9C" w:rsidRDefault="00205B3A"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 объектов капитального строительства</w:t>
            </w:r>
          </w:p>
        </w:tc>
        <w:tc>
          <w:tcPr>
            <w:tcW w:w="5956" w:type="dxa"/>
            <w:vAlign w:val="center"/>
          </w:tcPr>
          <w:p w14:paraId="01C9B077" w14:textId="77777777" w:rsidR="00205B3A" w:rsidRPr="002F5E9C" w:rsidRDefault="00205B3A"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30B58130" w14:textId="77777777" w:rsidTr="00D406F3">
        <w:trPr>
          <w:trHeight w:val="4232"/>
        </w:trPr>
        <w:tc>
          <w:tcPr>
            <w:tcW w:w="3511" w:type="dxa"/>
            <w:tcBorders>
              <w:top w:val="single" w:sz="4" w:space="0" w:color="auto"/>
              <w:left w:val="single" w:sz="8" w:space="0" w:color="auto"/>
              <w:bottom w:val="single" w:sz="4" w:space="0" w:color="auto"/>
              <w:right w:val="single" w:sz="8" w:space="0" w:color="auto"/>
            </w:tcBorders>
          </w:tcPr>
          <w:p w14:paraId="50F5B85C" w14:textId="12FEBA41" w:rsidR="00E479C7" w:rsidRPr="002F5E9C" w:rsidRDefault="00E479C7"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lastRenderedPageBreak/>
              <w:t>[2.7] – Обслуживание жилой застройки</w:t>
            </w:r>
          </w:p>
        </w:tc>
        <w:tc>
          <w:tcPr>
            <w:tcW w:w="5672" w:type="dxa"/>
            <w:tcBorders>
              <w:top w:val="single" w:sz="4" w:space="0" w:color="auto"/>
              <w:left w:val="single" w:sz="8" w:space="0" w:color="auto"/>
              <w:bottom w:val="single" w:sz="4" w:space="0" w:color="auto"/>
              <w:right w:val="single" w:sz="8" w:space="0" w:color="auto"/>
            </w:tcBorders>
          </w:tcPr>
          <w:p w14:paraId="7DAE71F7" w14:textId="513C02F0" w:rsidR="00E479C7" w:rsidRPr="002F5E9C" w:rsidRDefault="00E479C7" w:rsidP="002F5E9C">
            <w:pPr>
              <w:keepLines w:val="0"/>
              <w:widowControl w:val="0"/>
              <w:shd w:val="clear" w:color="auto" w:fill="FFFFFF" w:themeFill="background1"/>
              <w:overflowPunct/>
              <w:autoSpaceDE/>
              <w:autoSpaceDN/>
              <w:adjustRightInd/>
              <w:spacing w:line="240" w:lineRule="auto"/>
              <w:ind w:firstLine="426"/>
              <w:rPr>
                <w:sz w:val="22"/>
                <w:szCs w:val="22"/>
              </w:rPr>
            </w:pPr>
            <w:r w:rsidRPr="002F5E9C">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F5E9C">
                <w:rPr>
                  <w:rStyle w:val="afff5"/>
                  <w:color w:val="auto"/>
                  <w:sz w:val="22"/>
                  <w:szCs w:val="22"/>
                </w:rPr>
                <w:t>кодами 3.1</w:t>
              </w:r>
            </w:hyperlink>
            <w:r w:rsidRPr="002F5E9C">
              <w:rPr>
                <w:sz w:val="22"/>
                <w:szCs w:val="22"/>
              </w:rPr>
              <w:t xml:space="preserve">, </w:t>
            </w:r>
            <w:hyperlink w:anchor="sub_1032" w:history="1">
              <w:r w:rsidRPr="002F5E9C">
                <w:rPr>
                  <w:rStyle w:val="afff5"/>
                  <w:color w:val="auto"/>
                  <w:sz w:val="22"/>
                  <w:szCs w:val="22"/>
                </w:rPr>
                <w:t>3.2</w:t>
              </w:r>
            </w:hyperlink>
            <w:r w:rsidRPr="002F5E9C">
              <w:rPr>
                <w:sz w:val="22"/>
                <w:szCs w:val="22"/>
              </w:rPr>
              <w:t xml:space="preserve">, </w:t>
            </w:r>
            <w:hyperlink w:anchor="sub_1033" w:history="1">
              <w:r w:rsidRPr="002F5E9C">
                <w:rPr>
                  <w:rStyle w:val="afff5"/>
                  <w:color w:val="auto"/>
                  <w:sz w:val="22"/>
                  <w:szCs w:val="22"/>
                </w:rPr>
                <w:t>3.3</w:t>
              </w:r>
            </w:hyperlink>
            <w:r w:rsidRPr="002F5E9C">
              <w:rPr>
                <w:sz w:val="22"/>
                <w:szCs w:val="22"/>
              </w:rPr>
              <w:t xml:space="preserve">, </w:t>
            </w:r>
            <w:hyperlink w:anchor="sub_1034" w:history="1">
              <w:r w:rsidRPr="002F5E9C">
                <w:rPr>
                  <w:rStyle w:val="afff5"/>
                  <w:color w:val="auto"/>
                  <w:sz w:val="22"/>
                  <w:szCs w:val="22"/>
                </w:rPr>
                <w:t>3.4</w:t>
              </w:r>
            </w:hyperlink>
            <w:r w:rsidRPr="002F5E9C">
              <w:rPr>
                <w:sz w:val="22"/>
                <w:szCs w:val="22"/>
              </w:rPr>
              <w:t xml:space="preserve">, </w:t>
            </w:r>
            <w:hyperlink w:anchor="sub_1341" w:history="1">
              <w:r w:rsidRPr="002F5E9C">
                <w:rPr>
                  <w:rStyle w:val="afff5"/>
                  <w:color w:val="auto"/>
                  <w:sz w:val="22"/>
                  <w:szCs w:val="22"/>
                </w:rPr>
                <w:t>3.4.1</w:t>
              </w:r>
            </w:hyperlink>
            <w:r w:rsidRPr="002F5E9C">
              <w:rPr>
                <w:sz w:val="22"/>
                <w:szCs w:val="22"/>
              </w:rPr>
              <w:t xml:space="preserve">, </w:t>
            </w:r>
            <w:hyperlink w:anchor="sub_1351" w:history="1">
              <w:r w:rsidRPr="002F5E9C">
                <w:rPr>
                  <w:rStyle w:val="afff5"/>
                  <w:color w:val="auto"/>
                  <w:sz w:val="22"/>
                  <w:szCs w:val="22"/>
                </w:rPr>
                <w:t>3.5.1</w:t>
              </w:r>
            </w:hyperlink>
            <w:r w:rsidRPr="002F5E9C">
              <w:rPr>
                <w:sz w:val="22"/>
                <w:szCs w:val="22"/>
              </w:rPr>
              <w:t xml:space="preserve">, </w:t>
            </w:r>
            <w:hyperlink w:anchor="sub_1036" w:history="1">
              <w:r w:rsidRPr="002F5E9C">
                <w:rPr>
                  <w:rStyle w:val="afff5"/>
                  <w:color w:val="auto"/>
                  <w:sz w:val="22"/>
                  <w:szCs w:val="22"/>
                </w:rPr>
                <w:t>3.6</w:t>
              </w:r>
            </w:hyperlink>
            <w:r w:rsidRPr="002F5E9C">
              <w:rPr>
                <w:sz w:val="22"/>
                <w:szCs w:val="22"/>
              </w:rPr>
              <w:t xml:space="preserve">, </w:t>
            </w:r>
            <w:hyperlink w:anchor="sub_1037" w:history="1">
              <w:r w:rsidRPr="002F5E9C">
                <w:rPr>
                  <w:rStyle w:val="afff5"/>
                  <w:color w:val="auto"/>
                  <w:sz w:val="22"/>
                  <w:szCs w:val="22"/>
                </w:rPr>
                <w:t>3.7</w:t>
              </w:r>
            </w:hyperlink>
            <w:r w:rsidRPr="002F5E9C">
              <w:rPr>
                <w:sz w:val="22"/>
                <w:szCs w:val="22"/>
              </w:rPr>
              <w:t xml:space="preserve">, </w:t>
            </w:r>
            <w:hyperlink w:anchor="sub_13101" w:history="1">
              <w:r w:rsidRPr="002F5E9C">
                <w:rPr>
                  <w:rStyle w:val="afff5"/>
                  <w:color w:val="auto"/>
                  <w:sz w:val="22"/>
                  <w:szCs w:val="22"/>
                </w:rPr>
                <w:t>3.10.1</w:t>
              </w:r>
            </w:hyperlink>
            <w:r w:rsidRPr="002F5E9C">
              <w:rPr>
                <w:sz w:val="22"/>
                <w:szCs w:val="22"/>
              </w:rPr>
              <w:t xml:space="preserve">, </w:t>
            </w:r>
            <w:hyperlink w:anchor="sub_1041" w:history="1">
              <w:r w:rsidRPr="002F5E9C">
                <w:rPr>
                  <w:rStyle w:val="afff5"/>
                  <w:color w:val="auto"/>
                  <w:sz w:val="22"/>
                  <w:szCs w:val="22"/>
                </w:rPr>
                <w:t>4.1</w:t>
              </w:r>
            </w:hyperlink>
            <w:r w:rsidRPr="002F5E9C">
              <w:rPr>
                <w:sz w:val="22"/>
                <w:szCs w:val="22"/>
              </w:rPr>
              <w:t xml:space="preserve">, </w:t>
            </w:r>
            <w:hyperlink w:anchor="sub_1043" w:history="1">
              <w:r w:rsidRPr="002F5E9C">
                <w:rPr>
                  <w:rStyle w:val="afff5"/>
                  <w:color w:val="auto"/>
                  <w:sz w:val="22"/>
                  <w:szCs w:val="22"/>
                </w:rPr>
                <w:t>4.3</w:t>
              </w:r>
            </w:hyperlink>
            <w:r w:rsidRPr="002F5E9C">
              <w:rPr>
                <w:sz w:val="22"/>
                <w:szCs w:val="22"/>
              </w:rPr>
              <w:t xml:space="preserve">, </w:t>
            </w:r>
            <w:hyperlink w:anchor="sub_1044" w:history="1">
              <w:r w:rsidRPr="002F5E9C">
                <w:rPr>
                  <w:rStyle w:val="afff5"/>
                  <w:color w:val="auto"/>
                  <w:sz w:val="22"/>
                  <w:szCs w:val="22"/>
                </w:rPr>
                <w:t>4.4</w:t>
              </w:r>
            </w:hyperlink>
            <w:r w:rsidRPr="002F5E9C">
              <w:rPr>
                <w:sz w:val="22"/>
                <w:szCs w:val="22"/>
              </w:rPr>
              <w:t xml:space="preserve">, </w:t>
            </w:r>
            <w:hyperlink w:anchor="sub_1046" w:history="1">
              <w:r w:rsidRPr="002F5E9C">
                <w:rPr>
                  <w:rStyle w:val="afff5"/>
                  <w:color w:val="auto"/>
                  <w:sz w:val="22"/>
                  <w:szCs w:val="22"/>
                </w:rPr>
                <w:t>4.6</w:t>
              </w:r>
            </w:hyperlink>
            <w:r w:rsidRPr="002F5E9C">
              <w:rPr>
                <w:sz w:val="22"/>
                <w:szCs w:val="22"/>
              </w:rPr>
              <w:t xml:space="preserve">, </w:t>
            </w:r>
            <w:hyperlink w:anchor="sub_1512" w:history="1">
              <w:r w:rsidRPr="002F5E9C">
                <w:rPr>
                  <w:rStyle w:val="afff5"/>
                  <w:color w:val="auto"/>
                  <w:sz w:val="22"/>
                  <w:szCs w:val="22"/>
                </w:rPr>
                <w:t>5.1.2</w:t>
              </w:r>
            </w:hyperlink>
            <w:r w:rsidRPr="002F5E9C">
              <w:rPr>
                <w:sz w:val="22"/>
                <w:szCs w:val="22"/>
              </w:rPr>
              <w:t xml:space="preserve">, </w:t>
            </w:r>
            <w:hyperlink w:anchor="sub_1513" w:history="1">
              <w:r w:rsidRPr="002F5E9C">
                <w:rPr>
                  <w:rStyle w:val="afff5"/>
                  <w:color w:val="auto"/>
                  <w:sz w:val="22"/>
                  <w:szCs w:val="22"/>
                </w:rPr>
                <w:t>5.1.3</w:t>
              </w:r>
            </w:hyperlink>
            <w:r w:rsidRPr="002F5E9C">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956" w:type="dxa"/>
            <w:vMerge w:val="restart"/>
            <w:tcBorders>
              <w:top w:val="single" w:sz="4" w:space="0" w:color="auto"/>
            </w:tcBorders>
            <w:vAlign w:val="center"/>
          </w:tcPr>
          <w:p w14:paraId="1E6A8328"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p w14:paraId="77364D93" w14:textId="2B568DB8"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lang w:eastAsia="zh-CN"/>
              </w:rPr>
            </w:pPr>
            <w:r w:rsidRPr="002F5E9C">
              <w:rPr>
                <w:rFonts w:eastAsia="SimSun"/>
                <w:sz w:val="22"/>
                <w:szCs w:val="22"/>
                <w:lang w:eastAsia="zh-CN"/>
              </w:rPr>
              <w:t xml:space="preserve">Минимальная/максимальная площадь земельных участков: 10 – </w:t>
            </w:r>
            <w:r w:rsidR="00847791" w:rsidRPr="002F5E9C">
              <w:rPr>
                <w:rFonts w:eastAsia="SimSun"/>
                <w:sz w:val="22"/>
                <w:szCs w:val="22"/>
                <w:lang w:eastAsia="zh-CN"/>
              </w:rPr>
              <w:t>10</w:t>
            </w:r>
            <w:r w:rsidRPr="002F5E9C">
              <w:rPr>
                <w:rFonts w:eastAsia="SimSun"/>
                <w:sz w:val="22"/>
                <w:szCs w:val="22"/>
                <w:lang w:eastAsia="zh-CN"/>
              </w:rPr>
              <w:t>000 кв. м;</w:t>
            </w:r>
          </w:p>
          <w:p w14:paraId="794AFB82"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4C9F94D9"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211E34F5" w14:textId="77777777" w:rsidR="00E479C7" w:rsidRPr="002F5E9C" w:rsidRDefault="00E479C7"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1EE2529A" w14:textId="77777777" w:rsidR="00E479C7" w:rsidRPr="002F5E9C" w:rsidRDefault="00E479C7"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минимальный процент озеленения земельного участка – 15%;</w:t>
            </w:r>
          </w:p>
          <w:p w14:paraId="6B87AF3D"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4F5ABA6F"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66AF1727" w14:textId="77777777" w:rsidR="00E479C7" w:rsidRPr="002F5E9C" w:rsidRDefault="00E479C7" w:rsidP="002F5E9C">
            <w:pPr>
              <w:keepLines w:val="0"/>
              <w:shd w:val="clear" w:color="auto" w:fill="FFFFFF" w:themeFill="background1"/>
              <w:overflowPunct/>
              <w:autoSpaceDE/>
              <w:adjustRightInd/>
              <w:spacing w:line="240" w:lineRule="auto"/>
              <w:ind w:firstLine="426"/>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182369"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471350BB" w14:textId="77777777" w:rsidR="00E479C7" w:rsidRPr="002F5E9C" w:rsidRDefault="00E479C7"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sz w:val="22"/>
                <w:szCs w:val="22"/>
              </w:rPr>
              <w:lastRenderedPageBreak/>
              <w:t>- от границы смежного земельного участка – 3 м</w:t>
            </w:r>
            <w:r w:rsidRPr="002F5E9C">
              <w:rPr>
                <w:rFonts w:eastAsia="SimSun"/>
                <w:sz w:val="22"/>
                <w:szCs w:val="22"/>
                <w:lang w:eastAsia="zh-CN"/>
              </w:rPr>
              <w:t>,</w:t>
            </w:r>
          </w:p>
          <w:p w14:paraId="4B0CEAC1" w14:textId="77777777" w:rsidR="00E479C7" w:rsidRPr="002F5E9C" w:rsidRDefault="00E479C7" w:rsidP="002F5E9C">
            <w:pPr>
              <w:keepLines w:val="0"/>
              <w:shd w:val="clear" w:color="auto" w:fill="FFFFFF" w:themeFill="background1"/>
              <w:spacing w:line="240" w:lineRule="auto"/>
              <w:ind w:firstLine="426"/>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996B944" w14:textId="77777777" w:rsidR="00E479C7" w:rsidRPr="002F5E9C" w:rsidRDefault="00E479C7"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8571B0D" w14:textId="364E46A9" w:rsidR="00E479C7" w:rsidRPr="002F5E9C" w:rsidRDefault="00E479C7"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7C449CB" w14:textId="77777777" w:rsidTr="009C481D">
        <w:trPr>
          <w:trHeight w:val="707"/>
        </w:trPr>
        <w:tc>
          <w:tcPr>
            <w:tcW w:w="3511" w:type="dxa"/>
            <w:tcBorders>
              <w:top w:val="single" w:sz="4" w:space="0" w:color="auto"/>
              <w:left w:val="single" w:sz="8" w:space="0" w:color="auto"/>
              <w:right w:val="single" w:sz="8" w:space="0" w:color="auto"/>
            </w:tcBorders>
            <w:vAlign w:val="center"/>
          </w:tcPr>
          <w:p w14:paraId="0E99FF28" w14:textId="34F0CAD1" w:rsidR="00E479C7" w:rsidRPr="002F5E9C" w:rsidRDefault="00E479C7"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[4.6] – </w:t>
            </w:r>
            <w:r w:rsidRPr="002F5E9C">
              <w:rPr>
                <w:sz w:val="22"/>
                <w:szCs w:val="22"/>
              </w:rPr>
              <w:t>Общественное питание.</w:t>
            </w:r>
          </w:p>
        </w:tc>
        <w:tc>
          <w:tcPr>
            <w:tcW w:w="5672" w:type="dxa"/>
            <w:tcBorders>
              <w:top w:val="single" w:sz="4" w:space="0" w:color="auto"/>
              <w:left w:val="single" w:sz="8" w:space="0" w:color="auto"/>
              <w:right w:val="single" w:sz="8" w:space="0" w:color="auto"/>
            </w:tcBorders>
            <w:vAlign w:val="center"/>
          </w:tcPr>
          <w:p w14:paraId="44DE51C9" w14:textId="77777777" w:rsidR="00E479C7" w:rsidRPr="002F5E9C" w:rsidRDefault="00E479C7" w:rsidP="002F5E9C">
            <w:pPr>
              <w:keepLines w:val="0"/>
              <w:widowControl w:val="0"/>
              <w:shd w:val="clear" w:color="auto" w:fill="FFFFFF" w:themeFill="background1"/>
              <w:overflowPunct/>
              <w:autoSpaceDE/>
              <w:autoSpaceDN/>
              <w:adjustRightInd/>
              <w:spacing w:line="240" w:lineRule="auto"/>
              <w:ind w:firstLine="426"/>
              <w:rPr>
                <w:sz w:val="22"/>
                <w:szCs w:val="22"/>
              </w:rPr>
            </w:pPr>
            <w:r w:rsidRPr="002F5E9C">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5956" w:type="dxa"/>
            <w:vMerge/>
            <w:vAlign w:val="center"/>
          </w:tcPr>
          <w:p w14:paraId="4E41A784" w14:textId="2CF71843" w:rsidR="00E479C7" w:rsidRPr="002F5E9C" w:rsidRDefault="00E479C7"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2A59702E" w14:textId="77777777" w:rsidTr="00DF4460">
        <w:trPr>
          <w:trHeight w:val="5008"/>
        </w:trPr>
        <w:tc>
          <w:tcPr>
            <w:tcW w:w="3511" w:type="dxa"/>
            <w:tcBorders>
              <w:top w:val="single" w:sz="4" w:space="0" w:color="auto"/>
            </w:tcBorders>
            <w:vAlign w:val="center"/>
          </w:tcPr>
          <w:p w14:paraId="637BACAE" w14:textId="77777777" w:rsidR="00E479C7" w:rsidRPr="002F5E9C" w:rsidRDefault="00E479C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w:t>
            </w:r>
            <w:r w:rsidRPr="002F5E9C">
              <w:rPr>
                <w:sz w:val="22"/>
                <w:szCs w:val="22"/>
                <w:lang w:eastAsia="zh-CN"/>
              </w:rPr>
              <w:t>.1</w:t>
            </w:r>
            <w:r w:rsidRPr="002F5E9C">
              <w:rPr>
                <w:rFonts w:eastAsia="SimSun"/>
                <w:sz w:val="22"/>
                <w:szCs w:val="22"/>
                <w:lang w:eastAsia="zh-CN"/>
              </w:rPr>
              <w:t>] - Деловое управление</w:t>
            </w:r>
          </w:p>
        </w:tc>
        <w:tc>
          <w:tcPr>
            <w:tcW w:w="5672" w:type="dxa"/>
            <w:tcBorders>
              <w:top w:val="single" w:sz="4" w:space="0" w:color="auto"/>
            </w:tcBorders>
            <w:vAlign w:val="center"/>
          </w:tcPr>
          <w:p w14:paraId="1A9C71E5" w14:textId="77777777" w:rsidR="00E479C7" w:rsidRPr="002F5E9C" w:rsidRDefault="00E479C7" w:rsidP="002F5E9C">
            <w:pPr>
              <w:keepLines w:val="0"/>
              <w:widowControl w:val="0"/>
              <w:shd w:val="clear" w:color="auto" w:fill="FFFFFF" w:themeFill="background1"/>
              <w:overflowPunct/>
              <w:autoSpaceDE/>
              <w:autoSpaceDN/>
              <w:adjustRightInd/>
              <w:spacing w:line="240" w:lineRule="auto"/>
              <w:ind w:firstLine="426"/>
              <w:rPr>
                <w:sz w:val="22"/>
                <w:szCs w:val="22"/>
              </w:rPr>
            </w:pPr>
            <w:r w:rsidRPr="002F5E9C">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6" w:type="dxa"/>
            <w:vMerge/>
            <w:vAlign w:val="center"/>
          </w:tcPr>
          <w:p w14:paraId="7ECA1A21"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tc>
      </w:tr>
      <w:tr w:rsidR="002F5E9C" w:rsidRPr="002F5E9C" w14:paraId="34368A4F" w14:textId="77777777" w:rsidTr="00DF4460">
        <w:trPr>
          <w:trHeight w:val="5008"/>
        </w:trPr>
        <w:tc>
          <w:tcPr>
            <w:tcW w:w="3511" w:type="dxa"/>
            <w:tcBorders>
              <w:top w:val="single" w:sz="4" w:space="0" w:color="auto"/>
              <w:left w:val="single" w:sz="8" w:space="0" w:color="auto"/>
              <w:bottom w:val="single" w:sz="4" w:space="0" w:color="auto"/>
              <w:right w:val="single" w:sz="8" w:space="0" w:color="auto"/>
            </w:tcBorders>
            <w:vAlign w:val="center"/>
          </w:tcPr>
          <w:p w14:paraId="15F186B3" w14:textId="1E9DE149" w:rsidR="00E479C7" w:rsidRPr="002F5E9C" w:rsidRDefault="00E479C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[4.7] - Гостиничное обслуживание</w:t>
            </w:r>
          </w:p>
        </w:tc>
        <w:tc>
          <w:tcPr>
            <w:tcW w:w="5672" w:type="dxa"/>
            <w:tcBorders>
              <w:top w:val="single" w:sz="4" w:space="0" w:color="auto"/>
              <w:left w:val="single" w:sz="8" w:space="0" w:color="auto"/>
              <w:bottom w:val="single" w:sz="4" w:space="0" w:color="auto"/>
              <w:right w:val="single" w:sz="8" w:space="0" w:color="auto"/>
            </w:tcBorders>
            <w:vAlign w:val="center"/>
          </w:tcPr>
          <w:p w14:paraId="6DC92FB5" w14:textId="7CD389EA" w:rsidR="00E479C7" w:rsidRPr="002F5E9C" w:rsidRDefault="00E479C7" w:rsidP="002F5E9C">
            <w:pPr>
              <w:keepLines w:val="0"/>
              <w:widowControl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Размещение гостиниц</w:t>
            </w:r>
          </w:p>
        </w:tc>
        <w:tc>
          <w:tcPr>
            <w:tcW w:w="5956" w:type="dxa"/>
            <w:vMerge/>
            <w:vAlign w:val="center"/>
          </w:tcPr>
          <w:p w14:paraId="5A3812D0" w14:textId="77777777" w:rsidR="00E479C7" w:rsidRPr="002F5E9C" w:rsidRDefault="00E479C7"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p>
        </w:tc>
      </w:tr>
      <w:tr w:rsidR="002F5E9C" w:rsidRPr="002F5E9C" w14:paraId="46D12827" w14:textId="77777777" w:rsidTr="009C481D">
        <w:trPr>
          <w:trHeight w:val="830"/>
        </w:trPr>
        <w:tc>
          <w:tcPr>
            <w:tcW w:w="3511" w:type="dxa"/>
            <w:tcBorders>
              <w:top w:val="single" w:sz="4" w:space="0" w:color="auto"/>
              <w:left w:val="single" w:sz="4" w:space="0" w:color="auto"/>
              <w:right w:val="single" w:sz="4" w:space="0" w:color="auto"/>
            </w:tcBorders>
            <w:shd w:val="clear" w:color="auto" w:fill="auto"/>
            <w:vAlign w:val="center"/>
          </w:tcPr>
          <w:p w14:paraId="3EC8FCA7" w14:textId="3C21B2B9" w:rsidR="00065F6E" w:rsidRPr="002F5E9C" w:rsidRDefault="00065F6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[3.2] - Социальное обслуживание</w:t>
            </w:r>
          </w:p>
        </w:tc>
        <w:tc>
          <w:tcPr>
            <w:tcW w:w="5672" w:type="dxa"/>
            <w:tcBorders>
              <w:top w:val="single" w:sz="4" w:space="0" w:color="auto"/>
              <w:left w:val="single" w:sz="4" w:space="0" w:color="auto"/>
            </w:tcBorders>
            <w:shd w:val="clear" w:color="auto" w:fill="auto"/>
            <w:vAlign w:val="center"/>
          </w:tcPr>
          <w:p w14:paraId="45F46BD1" w14:textId="576D2289" w:rsidR="00065F6E" w:rsidRPr="002F5E9C" w:rsidRDefault="00065F6E" w:rsidP="002F5E9C">
            <w:pPr>
              <w:keepLines w:val="0"/>
              <w:shd w:val="clear" w:color="auto" w:fill="FFFFFF" w:themeFill="background1"/>
              <w:spacing w:line="240" w:lineRule="auto"/>
              <w:ind w:firstLine="426"/>
              <w:jc w:val="left"/>
              <w:rPr>
                <w:rFonts w:eastAsia="SimSun"/>
                <w:sz w:val="22"/>
                <w:szCs w:val="22"/>
                <w:lang w:eastAsia="zh-CN"/>
              </w:rPr>
            </w:pPr>
            <w:r w:rsidRPr="002F5E9C">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6" w:type="dxa"/>
            <w:vMerge w:val="restart"/>
          </w:tcPr>
          <w:p w14:paraId="4CD90A77" w14:textId="7ABCE81E" w:rsidR="00065F6E" w:rsidRPr="002F5E9C" w:rsidRDefault="00065F6E" w:rsidP="002F5E9C">
            <w:pPr>
              <w:keepLines w:val="0"/>
              <w:shd w:val="clear" w:color="auto" w:fill="FFFFFF" w:themeFill="background1"/>
              <w:overflowPunct/>
              <w:autoSpaceDE/>
              <w:adjustRightInd/>
              <w:spacing w:line="240" w:lineRule="auto"/>
              <w:ind w:firstLine="426"/>
              <w:jc w:val="left"/>
              <w:rPr>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3D735365" w14:textId="77777777" w:rsidR="00065F6E" w:rsidRPr="002F5E9C" w:rsidRDefault="00065F6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0C530D35" w14:textId="77777777" w:rsidR="00065F6E" w:rsidRPr="002F5E9C" w:rsidRDefault="00065F6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максимальная высота зданий – 18м;</w:t>
            </w:r>
          </w:p>
          <w:p w14:paraId="692E509D" w14:textId="1C31BDCD" w:rsidR="00065F6E" w:rsidRPr="002F5E9C" w:rsidRDefault="00065F6E"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30D7973D" w14:textId="4B8ABEF3" w:rsidR="00065F6E" w:rsidRPr="002F5E9C" w:rsidRDefault="00065F6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sz w:val="22"/>
                <w:szCs w:val="22"/>
              </w:rPr>
              <w:t>минимальный процент озеленения земельного участка – 15%;</w:t>
            </w:r>
          </w:p>
          <w:p w14:paraId="59D1D0D5" w14:textId="77777777" w:rsidR="00065F6E" w:rsidRPr="002F5E9C" w:rsidRDefault="00065F6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614554C4" w14:textId="77777777" w:rsidR="00065F6E" w:rsidRPr="002F5E9C" w:rsidRDefault="00065F6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lastRenderedPageBreak/>
              <w:t>минимальные отступы:</w:t>
            </w:r>
          </w:p>
          <w:p w14:paraId="3BD1D7CB" w14:textId="066B5D3B" w:rsidR="00065F6E" w:rsidRPr="002F5E9C" w:rsidRDefault="00065F6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5FE46644" w14:textId="354AFD2F" w:rsidR="00065F6E" w:rsidRPr="002F5E9C" w:rsidRDefault="00065F6E" w:rsidP="002F5E9C">
            <w:pPr>
              <w:keepLines w:val="0"/>
              <w:shd w:val="clear" w:color="auto" w:fill="FFFFFF" w:themeFill="background1"/>
              <w:overflowPunct/>
              <w:autoSpaceDE/>
              <w:adjustRightInd/>
              <w:spacing w:line="240" w:lineRule="auto"/>
              <w:ind w:firstLine="426"/>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C50527F" w14:textId="77777777" w:rsidR="00065F6E" w:rsidRPr="002F5E9C" w:rsidRDefault="00065F6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3079C47B" w14:textId="31FCBF01" w:rsidR="00065F6E" w:rsidRPr="002F5E9C" w:rsidRDefault="00065F6E" w:rsidP="002F5E9C">
            <w:pPr>
              <w:keepLines w:val="0"/>
              <w:shd w:val="clear" w:color="auto" w:fill="FFFFFF" w:themeFill="background1"/>
              <w:tabs>
                <w:tab w:val="left" w:pos="1134"/>
              </w:tabs>
              <w:spacing w:line="240" w:lineRule="auto"/>
              <w:ind w:firstLine="426"/>
              <w:jc w:val="left"/>
              <w:rPr>
                <w:sz w:val="22"/>
                <w:szCs w:val="22"/>
              </w:rPr>
            </w:pPr>
            <w:r w:rsidRPr="002F5E9C">
              <w:rPr>
                <w:sz w:val="22"/>
                <w:szCs w:val="22"/>
              </w:rPr>
              <w:t>- от границы смежного земельного участка – 3 м.</w:t>
            </w:r>
          </w:p>
          <w:p w14:paraId="3AD8E890" w14:textId="77777777" w:rsidR="00065F6E" w:rsidRPr="002F5E9C" w:rsidRDefault="00065F6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A735D5A" w14:textId="1EAAA1FB" w:rsidR="00065F6E" w:rsidRPr="002F5E9C" w:rsidRDefault="00065F6E"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8959BFC" w14:textId="77777777" w:rsidTr="00D73360">
        <w:trPr>
          <w:trHeight w:val="20"/>
        </w:trPr>
        <w:tc>
          <w:tcPr>
            <w:tcW w:w="3511" w:type="dxa"/>
            <w:tcBorders>
              <w:top w:val="single" w:sz="4" w:space="0" w:color="auto"/>
            </w:tcBorders>
          </w:tcPr>
          <w:p w14:paraId="58637E21" w14:textId="77777777" w:rsidR="00065F6E" w:rsidRPr="002F5E9C" w:rsidRDefault="00065F6E" w:rsidP="002F5E9C">
            <w:pPr>
              <w:keepLines w:val="0"/>
              <w:shd w:val="clear" w:color="auto" w:fill="FFFFFF" w:themeFill="background1"/>
              <w:overflowPunct/>
              <w:autoSpaceDE/>
              <w:adjustRightInd/>
              <w:spacing w:line="240" w:lineRule="auto"/>
              <w:ind w:firstLine="0"/>
              <w:jc w:val="left"/>
              <w:rPr>
                <w:rFonts w:eastAsia="SimSun"/>
                <w:sz w:val="22"/>
                <w:szCs w:val="22"/>
                <w:lang w:eastAsia="zh-CN"/>
              </w:rPr>
            </w:pPr>
            <w:r w:rsidRPr="002F5E9C">
              <w:rPr>
                <w:rFonts w:eastAsia="SimSun"/>
                <w:sz w:val="22"/>
                <w:szCs w:val="22"/>
                <w:lang w:eastAsia="zh-CN"/>
              </w:rPr>
              <w:t>[3.4.1] - Амбулаторно-поликлиническое обслуживание</w:t>
            </w:r>
          </w:p>
        </w:tc>
        <w:tc>
          <w:tcPr>
            <w:tcW w:w="5672" w:type="dxa"/>
            <w:tcBorders>
              <w:top w:val="single" w:sz="4" w:space="0" w:color="auto"/>
            </w:tcBorders>
          </w:tcPr>
          <w:p w14:paraId="7BEA8C94" w14:textId="77777777" w:rsidR="00065F6E" w:rsidRPr="002F5E9C" w:rsidRDefault="00065F6E"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6" w:type="dxa"/>
            <w:vMerge/>
          </w:tcPr>
          <w:p w14:paraId="70200CBD" w14:textId="77777777" w:rsidR="00065F6E" w:rsidRPr="002F5E9C" w:rsidRDefault="00065F6E" w:rsidP="002F5E9C">
            <w:pPr>
              <w:keepLines w:val="0"/>
              <w:shd w:val="clear" w:color="auto" w:fill="FFFFFF" w:themeFill="background1"/>
              <w:spacing w:line="240" w:lineRule="auto"/>
              <w:rPr>
                <w:rFonts w:eastAsia="SimSun"/>
                <w:sz w:val="22"/>
                <w:szCs w:val="22"/>
                <w:lang w:eastAsia="zh-CN"/>
              </w:rPr>
            </w:pPr>
          </w:p>
        </w:tc>
      </w:tr>
      <w:tr w:rsidR="002F5E9C" w:rsidRPr="002F5E9C" w14:paraId="6AFB4B56" w14:textId="77777777" w:rsidTr="00DF4460">
        <w:trPr>
          <w:trHeight w:val="2268"/>
        </w:trPr>
        <w:tc>
          <w:tcPr>
            <w:tcW w:w="3511" w:type="dxa"/>
            <w:tcBorders>
              <w:top w:val="single" w:sz="4" w:space="0" w:color="auto"/>
            </w:tcBorders>
            <w:vAlign w:val="center"/>
          </w:tcPr>
          <w:p w14:paraId="3E8DC69F" w14:textId="77777777" w:rsidR="00065F6E" w:rsidRPr="002F5E9C" w:rsidRDefault="00065F6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4.4</w:t>
            </w:r>
            <w:r w:rsidRPr="002F5E9C">
              <w:rPr>
                <w:rFonts w:eastAsia="SimSun"/>
                <w:sz w:val="22"/>
                <w:szCs w:val="22"/>
                <w:lang w:eastAsia="zh-CN"/>
              </w:rPr>
              <w:t>] - Магазины</w:t>
            </w:r>
          </w:p>
        </w:tc>
        <w:tc>
          <w:tcPr>
            <w:tcW w:w="5672" w:type="dxa"/>
            <w:tcBorders>
              <w:top w:val="single" w:sz="4" w:space="0" w:color="auto"/>
            </w:tcBorders>
            <w:vAlign w:val="center"/>
          </w:tcPr>
          <w:p w14:paraId="6009A4D1" w14:textId="77777777" w:rsidR="00065F6E" w:rsidRPr="002F5E9C" w:rsidRDefault="00065F6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6" w:type="dxa"/>
            <w:vMerge/>
            <w:vAlign w:val="center"/>
          </w:tcPr>
          <w:p w14:paraId="6D04C4B5" w14:textId="77777777" w:rsidR="00065F6E" w:rsidRPr="002F5E9C" w:rsidRDefault="00065F6E" w:rsidP="002F5E9C">
            <w:pPr>
              <w:keepLines w:val="0"/>
              <w:shd w:val="clear" w:color="auto" w:fill="FFFFFF" w:themeFill="background1"/>
              <w:spacing w:line="240" w:lineRule="auto"/>
              <w:rPr>
                <w:rFonts w:eastAsia="SimSun"/>
                <w:sz w:val="22"/>
                <w:szCs w:val="22"/>
                <w:lang w:eastAsia="zh-CN"/>
              </w:rPr>
            </w:pPr>
          </w:p>
        </w:tc>
      </w:tr>
      <w:tr w:rsidR="002F5E9C" w:rsidRPr="002F5E9C" w14:paraId="0254AFF3" w14:textId="77777777" w:rsidTr="00DF4460">
        <w:trPr>
          <w:trHeight w:val="2268"/>
        </w:trPr>
        <w:tc>
          <w:tcPr>
            <w:tcW w:w="3511" w:type="dxa"/>
            <w:tcBorders>
              <w:top w:val="single" w:sz="4" w:space="0" w:color="auto"/>
              <w:left w:val="single" w:sz="8" w:space="0" w:color="auto"/>
              <w:bottom w:val="single" w:sz="4" w:space="0" w:color="auto"/>
              <w:right w:val="single" w:sz="8" w:space="0" w:color="auto"/>
            </w:tcBorders>
            <w:vAlign w:val="center"/>
          </w:tcPr>
          <w:p w14:paraId="172BA72B" w14:textId="0131FB90" w:rsidR="00065F6E" w:rsidRPr="002F5E9C" w:rsidRDefault="00065F6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[4.5] - Банковская и страховая деятельность</w:t>
            </w:r>
          </w:p>
        </w:tc>
        <w:tc>
          <w:tcPr>
            <w:tcW w:w="5672" w:type="dxa"/>
            <w:tcBorders>
              <w:top w:val="single" w:sz="4" w:space="0" w:color="auto"/>
              <w:left w:val="single" w:sz="8" w:space="0" w:color="auto"/>
              <w:bottom w:val="single" w:sz="4" w:space="0" w:color="auto"/>
              <w:right w:val="single" w:sz="8" w:space="0" w:color="auto"/>
            </w:tcBorders>
            <w:shd w:val="clear" w:color="auto" w:fill="auto"/>
            <w:vAlign w:val="center"/>
          </w:tcPr>
          <w:p w14:paraId="00B8D964" w14:textId="758C7938" w:rsidR="00065F6E" w:rsidRPr="002F5E9C" w:rsidRDefault="00065F6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6" w:type="dxa"/>
            <w:vMerge/>
            <w:vAlign w:val="center"/>
          </w:tcPr>
          <w:p w14:paraId="4E7890B8" w14:textId="77777777" w:rsidR="00065F6E" w:rsidRPr="002F5E9C" w:rsidRDefault="00065F6E" w:rsidP="002F5E9C">
            <w:pPr>
              <w:keepLines w:val="0"/>
              <w:shd w:val="clear" w:color="auto" w:fill="FFFFFF" w:themeFill="background1"/>
              <w:spacing w:line="240" w:lineRule="auto"/>
              <w:rPr>
                <w:rFonts w:eastAsia="SimSun"/>
                <w:sz w:val="22"/>
                <w:szCs w:val="22"/>
                <w:lang w:eastAsia="zh-CN"/>
              </w:rPr>
            </w:pPr>
          </w:p>
        </w:tc>
      </w:tr>
      <w:tr w:rsidR="002F5E9C" w:rsidRPr="002F5E9C" w14:paraId="42AC847C" w14:textId="77777777" w:rsidTr="00D73360">
        <w:trPr>
          <w:trHeight w:val="20"/>
        </w:trPr>
        <w:tc>
          <w:tcPr>
            <w:tcW w:w="3511" w:type="dxa"/>
            <w:tcBorders>
              <w:top w:val="single" w:sz="4" w:space="0" w:color="auto"/>
              <w:bottom w:val="single" w:sz="4" w:space="0" w:color="auto"/>
            </w:tcBorders>
            <w:vAlign w:val="center"/>
          </w:tcPr>
          <w:p w14:paraId="3C92DCDC" w14:textId="77777777" w:rsidR="003C26D6" w:rsidRPr="002F5E9C" w:rsidRDefault="003C26D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3.3</w:t>
            </w:r>
            <w:r w:rsidRPr="002F5E9C">
              <w:rPr>
                <w:rFonts w:eastAsia="SimSun"/>
                <w:sz w:val="22"/>
                <w:szCs w:val="22"/>
                <w:lang w:eastAsia="zh-CN"/>
              </w:rPr>
              <w:t>] - Бытовое обслуживание</w:t>
            </w:r>
          </w:p>
        </w:tc>
        <w:tc>
          <w:tcPr>
            <w:tcW w:w="5672" w:type="dxa"/>
            <w:tcBorders>
              <w:top w:val="single" w:sz="4" w:space="0" w:color="auto"/>
              <w:bottom w:val="single" w:sz="4" w:space="0" w:color="auto"/>
            </w:tcBorders>
            <w:vAlign w:val="center"/>
          </w:tcPr>
          <w:p w14:paraId="692FB0B9" w14:textId="77777777" w:rsidR="003C26D6" w:rsidRPr="002F5E9C" w:rsidRDefault="003C26D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6" w:type="dxa"/>
            <w:vAlign w:val="center"/>
          </w:tcPr>
          <w:p w14:paraId="659B8A03" w14:textId="73D2255E" w:rsidR="003C26D6" w:rsidRPr="002F5E9C" w:rsidRDefault="003C26D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м/10000 кв. м;</w:t>
            </w:r>
          </w:p>
          <w:p w14:paraId="1B0A8902" w14:textId="77777777" w:rsidR="003C26D6" w:rsidRPr="002F5E9C" w:rsidRDefault="003C26D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7E36C520" w14:textId="77777777" w:rsidR="003C26D6" w:rsidRPr="002F5E9C" w:rsidRDefault="003C26D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16354DB2" w14:textId="34AA5234" w:rsidR="004D20FC" w:rsidRPr="002F5E9C" w:rsidRDefault="003C26D6"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D73360" w:rsidRPr="002F5E9C">
              <w:rPr>
                <w:rFonts w:eastAsia="SimSun"/>
                <w:sz w:val="22"/>
                <w:szCs w:val="22"/>
                <w:lang w:eastAsia="zh-CN"/>
              </w:rPr>
              <w:t>60</w:t>
            </w:r>
            <w:r w:rsidR="004D20FC" w:rsidRPr="002F5E9C">
              <w:rPr>
                <w:rFonts w:eastAsia="SimSun"/>
                <w:sz w:val="22"/>
                <w:szCs w:val="22"/>
                <w:lang w:eastAsia="zh-CN"/>
              </w:rPr>
              <w:t>%, процент застройки подземной части не регламентируется;</w:t>
            </w:r>
          </w:p>
          <w:p w14:paraId="15F25CE4" w14:textId="09C36C83" w:rsidR="007F7DA2" w:rsidRPr="002F5E9C" w:rsidRDefault="007F7DA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sz w:val="22"/>
                <w:szCs w:val="22"/>
              </w:rPr>
              <w:t xml:space="preserve">минимальный процент озеленения земельного участка – </w:t>
            </w:r>
            <w:r w:rsidR="00950CAE" w:rsidRPr="002F5E9C">
              <w:rPr>
                <w:sz w:val="22"/>
                <w:szCs w:val="22"/>
              </w:rPr>
              <w:t>15</w:t>
            </w:r>
            <w:r w:rsidRPr="002F5E9C">
              <w:rPr>
                <w:sz w:val="22"/>
                <w:szCs w:val="22"/>
              </w:rPr>
              <w:t>%;</w:t>
            </w:r>
          </w:p>
          <w:p w14:paraId="0DE24549" w14:textId="77777777" w:rsidR="003C26D6" w:rsidRPr="002F5E9C" w:rsidRDefault="003C26D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3C88CCAC" w14:textId="77777777" w:rsidR="008213C1" w:rsidRPr="002F5E9C" w:rsidRDefault="008213C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6720C371" w14:textId="18DFD209" w:rsidR="008213C1" w:rsidRPr="002F5E9C" w:rsidRDefault="008213C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5D897491" w14:textId="3627B3CD" w:rsidR="0083595A" w:rsidRPr="002F5E9C" w:rsidRDefault="0083595A" w:rsidP="002F5E9C">
            <w:pPr>
              <w:keepLines w:val="0"/>
              <w:shd w:val="clear" w:color="auto" w:fill="FFFFFF" w:themeFill="background1"/>
              <w:tabs>
                <w:tab w:val="left" w:pos="1134"/>
              </w:tabs>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EF6A189" w14:textId="77777777" w:rsidR="008213C1" w:rsidRPr="002F5E9C" w:rsidRDefault="008213C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48926A1D" w14:textId="0824793F" w:rsidR="003C26D6" w:rsidRPr="002F5E9C" w:rsidRDefault="008213C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 м.</w:t>
            </w:r>
          </w:p>
          <w:p w14:paraId="2A2AFED3" w14:textId="77777777" w:rsidR="00D73360" w:rsidRPr="002F5E9C" w:rsidRDefault="00D7336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69FFCA9" w14:textId="4E7EB0B4" w:rsidR="00D73360" w:rsidRPr="002F5E9C" w:rsidRDefault="00D7336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6E04834" w14:textId="77777777" w:rsidTr="00D7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tcPr>
          <w:p w14:paraId="7CCFAA41" w14:textId="77777777" w:rsidR="00D73360" w:rsidRPr="002F5E9C" w:rsidRDefault="00D73360" w:rsidP="002F5E9C">
            <w:pPr>
              <w:keepLines w:val="0"/>
              <w:widowControl w:val="0"/>
              <w:shd w:val="clear" w:color="auto" w:fill="FFFFFF" w:themeFill="background1"/>
              <w:overflowPunct/>
              <w:autoSpaceDE/>
              <w:autoSpaceDN/>
              <w:adjustRightInd/>
              <w:spacing w:line="240" w:lineRule="auto"/>
              <w:ind w:firstLine="0"/>
              <w:rPr>
                <w:sz w:val="22"/>
                <w:szCs w:val="22"/>
              </w:rPr>
            </w:pPr>
            <w:r w:rsidRPr="002F5E9C">
              <w:rPr>
                <w:sz w:val="22"/>
                <w:szCs w:val="22"/>
              </w:rPr>
              <w:lastRenderedPageBreak/>
              <w:t>[3.5.1] - Дошкольное, начальное и среднее общее образование</w:t>
            </w:r>
          </w:p>
        </w:tc>
        <w:tc>
          <w:tcPr>
            <w:tcW w:w="5672" w:type="dxa"/>
            <w:tcBorders>
              <w:top w:val="single" w:sz="4" w:space="0" w:color="auto"/>
              <w:left w:val="single" w:sz="4" w:space="0" w:color="auto"/>
              <w:bottom w:val="single" w:sz="4" w:space="0" w:color="auto"/>
              <w:right w:val="single" w:sz="4" w:space="0" w:color="auto"/>
            </w:tcBorders>
          </w:tcPr>
          <w:p w14:paraId="45C38835" w14:textId="77777777" w:rsidR="00D73360" w:rsidRPr="002F5E9C" w:rsidRDefault="00D73360"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rsidRPr="002F5E9C">
              <w:rPr>
                <w:rFonts w:eastAsia="Calibri"/>
                <w:sz w:val="22"/>
                <w:szCs w:val="22"/>
              </w:rPr>
              <w:lastRenderedPageBreak/>
              <w:t>зданий, спортивных сооружений, предназначенных для занятия обучающихся физической культурой и спортом)</w:t>
            </w:r>
          </w:p>
        </w:tc>
        <w:tc>
          <w:tcPr>
            <w:tcW w:w="5956" w:type="dxa"/>
            <w:tcBorders>
              <w:top w:val="single" w:sz="4" w:space="0" w:color="auto"/>
              <w:left w:val="single" w:sz="4" w:space="0" w:color="auto"/>
              <w:bottom w:val="single" w:sz="4" w:space="0" w:color="auto"/>
              <w:right w:val="single" w:sz="4" w:space="0" w:color="auto"/>
            </w:tcBorders>
          </w:tcPr>
          <w:p w14:paraId="794D382F"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 100/15000 кв. м;</w:t>
            </w:r>
          </w:p>
          <w:p w14:paraId="22716899"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участка – 50 %</w:t>
            </w:r>
          </w:p>
          <w:p w14:paraId="73C6836E"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-озеленение 30%-50%</w:t>
            </w:r>
          </w:p>
          <w:p w14:paraId="21AD089A"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этажность</w:t>
            </w:r>
          </w:p>
          <w:p w14:paraId="062FB651"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 для дошкольных учреждений, школ и начального профессионального образования -4 этажа</w:t>
            </w:r>
          </w:p>
          <w:p w14:paraId="6F720801"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прочие образовательные учреждения по заданию на проектирование с учетом сложившейся застройки;</w:t>
            </w:r>
          </w:p>
          <w:p w14:paraId="04AA129E"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0B98DB71" w14:textId="0999FBCC"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10 м;</w:t>
            </w:r>
          </w:p>
          <w:p w14:paraId="735D6406" w14:textId="04887668" w:rsidR="0083595A" w:rsidRPr="002F5E9C" w:rsidRDefault="0083595A"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273FB1"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021803E5" w14:textId="4718121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288D558E" w14:textId="77777777" w:rsidR="00D73360" w:rsidRPr="002F5E9C" w:rsidRDefault="00D7336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C32146" w14:textId="5117FE8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6873D1F" w14:textId="77777777" w:rsidTr="00B43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511" w:type="dxa"/>
            <w:tcBorders>
              <w:top w:val="single" w:sz="4" w:space="0" w:color="auto"/>
              <w:left w:val="single" w:sz="4" w:space="0" w:color="auto"/>
              <w:bottom w:val="single" w:sz="4" w:space="0" w:color="auto"/>
              <w:right w:val="single" w:sz="4" w:space="0" w:color="auto"/>
            </w:tcBorders>
          </w:tcPr>
          <w:p w14:paraId="153EF891" w14:textId="77777777" w:rsidR="00D73360" w:rsidRPr="002F5E9C" w:rsidRDefault="00D73360" w:rsidP="002F5E9C">
            <w:pPr>
              <w:keepLines w:val="0"/>
              <w:widowControl w:val="0"/>
              <w:shd w:val="clear" w:color="auto" w:fill="FFFFFF" w:themeFill="background1"/>
              <w:overflowPunct/>
              <w:autoSpaceDE/>
              <w:autoSpaceDN/>
              <w:adjustRightInd/>
              <w:spacing w:line="240" w:lineRule="auto"/>
              <w:ind w:firstLine="0"/>
              <w:rPr>
                <w:sz w:val="22"/>
                <w:szCs w:val="22"/>
              </w:rPr>
            </w:pPr>
            <w:r w:rsidRPr="002F5E9C">
              <w:rPr>
                <w:sz w:val="22"/>
                <w:szCs w:val="22"/>
              </w:rPr>
              <w:lastRenderedPageBreak/>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tcPr>
          <w:p w14:paraId="2BD287F4" w14:textId="77777777" w:rsidR="00D73360" w:rsidRPr="002F5E9C" w:rsidRDefault="00D73360"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6" w:type="dxa"/>
            <w:tcBorders>
              <w:top w:val="single" w:sz="4" w:space="0" w:color="auto"/>
              <w:left w:val="single" w:sz="4" w:space="0" w:color="auto"/>
              <w:bottom w:val="single" w:sz="4" w:space="0" w:color="auto"/>
              <w:right w:val="single" w:sz="4" w:space="0" w:color="auto"/>
            </w:tcBorders>
          </w:tcPr>
          <w:p w14:paraId="46B654BC"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5BDD99DF"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10 /10000 кв. м.</w:t>
            </w:r>
          </w:p>
          <w:p w14:paraId="5F64D73A"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AA1B665"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68DF10DD"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 20м.</w:t>
            </w:r>
          </w:p>
          <w:p w14:paraId="5096D5C3" w14:textId="249C13FC" w:rsidR="00D73360" w:rsidRPr="002F5E9C" w:rsidRDefault="00D73360"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lastRenderedPageBreak/>
              <w:t xml:space="preserve">максимальный процент застройки участка – </w:t>
            </w:r>
            <w:r w:rsidR="00B14B30" w:rsidRPr="002F5E9C">
              <w:rPr>
                <w:rFonts w:eastAsia="SimSun"/>
                <w:sz w:val="22"/>
                <w:szCs w:val="22"/>
                <w:lang w:eastAsia="zh-CN"/>
              </w:rPr>
              <w:t>60</w:t>
            </w:r>
            <w:r w:rsidRPr="002F5E9C">
              <w:rPr>
                <w:rFonts w:eastAsia="SimSun"/>
                <w:sz w:val="22"/>
                <w:szCs w:val="22"/>
                <w:lang w:eastAsia="zh-CN"/>
              </w:rPr>
              <w:t>%, процент застройки подземной части не регламентируется;</w:t>
            </w:r>
          </w:p>
          <w:p w14:paraId="45936DC2"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sz w:val="22"/>
                <w:szCs w:val="22"/>
              </w:rPr>
              <w:t>минимальный процент озеленения земельного участка – 30%;</w:t>
            </w:r>
          </w:p>
          <w:p w14:paraId="43E69619"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00192922" w14:textId="02331894"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7D42857D" w14:textId="23AAF8C5" w:rsidR="0083595A" w:rsidRPr="002F5E9C" w:rsidRDefault="0083595A"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BADFA" w14:textId="77777777"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56A1C4B5" w14:textId="3FC26126"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D5A8380" w14:textId="77777777" w:rsidR="00D73360" w:rsidRPr="002F5E9C" w:rsidRDefault="00D7336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25E4B9A" w14:textId="547395AC" w:rsidR="00D73360" w:rsidRPr="002F5E9C" w:rsidRDefault="00D7336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1FE3427"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3DF0E09D" w14:textId="77777777" w:rsidR="00A80790" w:rsidRPr="002F5E9C" w:rsidRDefault="00A80790"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[5.1.3] -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5CE5AC58" w14:textId="77777777" w:rsidR="00A80790" w:rsidRPr="002F5E9C" w:rsidRDefault="00A80790"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6" w:type="dxa"/>
            <w:vMerge w:val="restart"/>
            <w:tcBorders>
              <w:top w:val="single" w:sz="4" w:space="0" w:color="auto"/>
              <w:left w:val="single" w:sz="4" w:space="0" w:color="auto"/>
              <w:right w:val="single" w:sz="4" w:space="0" w:color="auto"/>
            </w:tcBorders>
            <w:shd w:val="clear" w:color="auto" w:fill="auto"/>
            <w:vAlign w:val="center"/>
          </w:tcPr>
          <w:p w14:paraId="7211867B"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10- 50000 кв. м;</w:t>
            </w:r>
          </w:p>
          <w:p w14:paraId="256106B6"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164B287F"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C5D4256"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00C6D1E9" w14:textId="61212358"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 от границы смежного земельного участка – </w:t>
            </w:r>
            <w:r w:rsidR="001F1E91" w:rsidRPr="002F5E9C">
              <w:rPr>
                <w:rFonts w:eastAsia="SimSun"/>
                <w:sz w:val="22"/>
                <w:szCs w:val="22"/>
                <w:lang w:eastAsia="zh-CN"/>
              </w:rPr>
              <w:t>1</w:t>
            </w:r>
            <w:r w:rsidRPr="002F5E9C">
              <w:rPr>
                <w:rFonts w:eastAsia="SimSun"/>
                <w:sz w:val="22"/>
                <w:szCs w:val="22"/>
                <w:lang w:eastAsia="zh-CN"/>
              </w:rPr>
              <w:t xml:space="preserve"> м.</w:t>
            </w:r>
          </w:p>
          <w:p w14:paraId="666F8400"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5F27E238"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- 25м;</w:t>
            </w:r>
          </w:p>
          <w:p w14:paraId="181E6B11"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90%.</w:t>
            </w:r>
          </w:p>
        </w:tc>
      </w:tr>
      <w:tr w:rsidR="002F5E9C" w:rsidRPr="002F5E9C" w14:paraId="1DD1F8F1"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7023B938" w14:textId="77777777" w:rsidR="00A80790" w:rsidRPr="002F5E9C" w:rsidRDefault="00A80790"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[5.1.4] - Оборудованные площадки для занятий спортом</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25859F9E" w14:textId="77777777" w:rsidR="00A80790" w:rsidRPr="002F5E9C" w:rsidRDefault="00A80790"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Размещение сооружений для занятия спортом и физкультурой на открытом воздухе (теннисные корты, </w:t>
            </w:r>
            <w:r w:rsidRPr="002F5E9C">
              <w:rPr>
                <w:rFonts w:eastAsia="SimSun"/>
                <w:sz w:val="22"/>
                <w:szCs w:val="22"/>
                <w:lang w:eastAsia="zh-CN"/>
              </w:rPr>
              <w:lastRenderedPageBreak/>
              <w:t>автодромы, мотодромы, трамплины, спортивные стрельбища)</w:t>
            </w:r>
          </w:p>
        </w:tc>
        <w:tc>
          <w:tcPr>
            <w:tcW w:w="5956" w:type="dxa"/>
            <w:vMerge/>
            <w:tcBorders>
              <w:left w:val="single" w:sz="4" w:space="0" w:color="auto"/>
              <w:bottom w:val="single" w:sz="4" w:space="0" w:color="auto"/>
              <w:right w:val="single" w:sz="4" w:space="0" w:color="auto"/>
            </w:tcBorders>
            <w:shd w:val="clear" w:color="auto" w:fill="auto"/>
            <w:vAlign w:val="center"/>
          </w:tcPr>
          <w:p w14:paraId="1249370F"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2F5E9C" w:rsidRPr="002F5E9C" w14:paraId="4BAF2B18" w14:textId="77777777" w:rsidTr="00D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1B47FBC3" w14:textId="77777777" w:rsidR="00A80790" w:rsidRPr="002F5E9C" w:rsidRDefault="00A80790"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[6.8] - Связь</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339222E2" w14:textId="77777777" w:rsidR="00A80790" w:rsidRPr="002F5E9C" w:rsidRDefault="00A80790"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0851170A"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29ED936E"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1A3DB0AA" w14:textId="77777777" w:rsidR="00A80790" w:rsidRPr="002F5E9C" w:rsidRDefault="00A80790"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tbl>
    <w:p w14:paraId="0DC56359" w14:textId="77777777" w:rsidR="00A80790" w:rsidRPr="002F5E9C" w:rsidRDefault="00A80790"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p>
    <w:p w14:paraId="4BC31277" w14:textId="1C33E42D" w:rsidR="00DC1EBC" w:rsidRPr="002F5E9C" w:rsidRDefault="00DC1EBC"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7768"/>
        <w:gridCol w:w="29"/>
      </w:tblGrid>
      <w:tr w:rsidR="002F5E9C" w:rsidRPr="002F5E9C" w14:paraId="5BC12726" w14:textId="77777777" w:rsidTr="00113F34">
        <w:trPr>
          <w:gridAfter w:val="1"/>
          <w:wAfter w:w="29" w:type="dxa"/>
          <w:trHeight w:val="20"/>
        </w:trPr>
        <w:tc>
          <w:tcPr>
            <w:tcW w:w="7371" w:type="dxa"/>
            <w:vAlign w:val="center"/>
          </w:tcPr>
          <w:p w14:paraId="15A83F24" w14:textId="77777777" w:rsidR="00DC1EBC" w:rsidRPr="002F5E9C" w:rsidRDefault="00DC1EBC"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768" w:type="dxa"/>
            <w:vAlign w:val="center"/>
          </w:tcPr>
          <w:p w14:paraId="728B0EBC" w14:textId="77777777" w:rsidR="00DC1EBC" w:rsidRPr="002F5E9C" w:rsidRDefault="00DC1EBC"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471917E6" w14:textId="77777777" w:rsidTr="00113F34">
        <w:trPr>
          <w:gridAfter w:val="1"/>
          <w:wAfter w:w="29" w:type="dxa"/>
          <w:trHeight w:val="20"/>
        </w:trPr>
        <w:tc>
          <w:tcPr>
            <w:tcW w:w="7371" w:type="dxa"/>
            <w:vAlign w:val="center"/>
          </w:tcPr>
          <w:p w14:paraId="1C07C987"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 </w:t>
            </w:r>
          </w:p>
          <w:p w14:paraId="71CB0905"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52601E0"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22A7FE"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93AF43"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36B77E13"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2F5E9C">
              <w:rPr>
                <w:rFonts w:eastAsia="SimSun"/>
                <w:sz w:val="22"/>
                <w:szCs w:val="22"/>
                <w:lang w:eastAsia="zh-CN"/>
              </w:rPr>
              <w:lastRenderedPageBreak/>
              <w:t>основных, условно разрешенных, а также иных вспомогательных видов использования;</w:t>
            </w:r>
          </w:p>
          <w:p w14:paraId="386C657C"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17E23EF"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F355227"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 и выгула собак;</w:t>
            </w:r>
          </w:p>
          <w:p w14:paraId="4B9D8333"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74BF1DFB" w14:textId="77777777" w:rsidR="00DC1EBC" w:rsidRPr="002F5E9C" w:rsidRDefault="00DC1EB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68" w:type="dxa"/>
            <w:vAlign w:val="center"/>
          </w:tcPr>
          <w:p w14:paraId="62EE19F2" w14:textId="77777777" w:rsidR="00DC1EBC" w:rsidRPr="002F5E9C" w:rsidRDefault="00DC1EB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минимальная площадь земельных участков - 1 кв. м. </w:t>
            </w:r>
          </w:p>
          <w:p w14:paraId="63664B2E" w14:textId="545F43E1" w:rsidR="00DC1EBC" w:rsidRPr="002F5E9C" w:rsidRDefault="00DC1EB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65EFD9F" w14:textId="77777777" w:rsidR="00DC1EBC" w:rsidRPr="002F5E9C" w:rsidRDefault="00DC1EBC" w:rsidP="002F5E9C">
            <w:pPr>
              <w:keepLines w:val="0"/>
              <w:shd w:val="clear" w:color="auto" w:fill="FFFFFF" w:themeFill="background1"/>
              <w:spacing w:line="240" w:lineRule="auto"/>
              <w:ind w:firstLine="459"/>
              <w:rPr>
                <w:rFonts w:eastAsia="SimSun"/>
                <w:sz w:val="22"/>
                <w:szCs w:val="22"/>
                <w:lang w:eastAsia="zh-CN"/>
              </w:rPr>
            </w:pPr>
          </w:p>
          <w:p w14:paraId="6534BBC3" w14:textId="3541CA90" w:rsidR="00DC1EBC" w:rsidRPr="002F5E9C" w:rsidRDefault="00DC1EB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33142379" w14:textId="61DA9626" w:rsidR="00DC1EBC" w:rsidRPr="002F5E9C" w:rsidRDefault="00DC1EB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A1A78F" w14:textId="77777777" w:rsidR="00DC1EBC" w:rsidRPr="002F5E9C" w:rsidRDefault="00DC1EBC" w:rsidP="002F5E9C">
            <w:pPr>
              <w:keepLines w:val="0"/>
              <w:shd w:val="clear" w:color="auto" w:fill="FFFFFF" w:themeFill="background1"/>
              <w:spacing w:line="240" w:lineRule="auto"/>
              <w:rPr>
                <w:rFonts w:eastAsia="SimSun"/>
                <w:sz w:val="22"/>
                <w:szCs w:val="22"/>
                <w:lang w:eastAsia="zh-CN"/>
              </w:rPr>
            </w:pPr>
          </w:p>
          <w:p w14:paraId="22A5E12F" w14:textId="77777777" w:rsidR="00DC1EBC" w:rsidRPr="002F5E9C" w:rsidRDefault="00DC1EBC"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BC7F72" w14:textId="77777777" w:rsidR="00DC1EBC" w:rsidRPr="002F5E9C" w:rsidRDefault="00DC1EBC" w:rsidP="002F5E9C">
            <w:pPr>
              <w:keepLines w:val="0"/>
              <w:shd w:val="clear" w:color="auto" w:fill="FFFFFF" w:themeFill="background1"/>
              <w:spacing w:line="240" w:lineRule="auto"/>
              <w:ind w:firstLine="459"/>
              <w:rPr>
                <w:sz w:val="22"/>
                <w:szCs w:val="22"/>
              </w:rPr>
            </w:pPr>
            <w:r w:rsidRPr="002F5E9C">
              <w:rPr>
                <w:sz w:val="22"/>
                <w:szCs w:val="22"/>
              </w:rPr>
              <w:lastRenderedPageBreak/>
              <w:t>минимальные отступы от границ земельных участков - 1 м;</w:t>
            </w:r>
          </w:p>
          <w:p w14:paraId="6A721B2B" w14:textId="77777777" w:rsidR="00DC1EBC" w:rsidRPr="002F5E9C" w:rsidRDefault="00DC1EBC"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8929E5" w14:textId="77777777" w:rsidR="00DC1EBC" w:rsidRPr="002F5E9C" w:rsidRDefault="00DC1EBC"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47BB087A" w14:textId="77777777" w:rsidTr="00113F34">
        <w:trPr>
          <w:trHeight w:val="20"/>
        </w:trPr>
        <w:tc>
          <w:tcPr>
            <w:tcW w:w="7371" w:type="dxa"/>
            <w:vAlign w:val="center"/>
          </w:tcPr>
          <w:p w14:paraId="28B6A700"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7797" w:type="dxa"/>
            <w:gridSpan w:val="2"/>
            <w:vAlign w:val="center"/>
          </w:tcPr>
          <w:p w14:paraId="023179AE"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Максимальное количество надземных этажей  – не более 1 эт.</w:t>
            </w:r>
          </w:p>
          <w:p w14:paraId="3F15B10C"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2F5E9C">
                <w:rPr>
                  <w:rFonts w:eastAsia="SimSun"/>
                  <w:sz w:val="22"/>
                  <w:szCs w:val="22"/>
                  <w:lang w:eastAsia="zh-CN"/>
                </w:rPr>
                <w:t>5 м</w:t>
              </w:r>
              <w:r w:rsidRPr="002F5E9C">
                <w:rPr>
                  <w:rFonts w:eastAsia="SimSun"/>
                  <w:sz w:val="22"/>
                  <w:szCs w:val="22"/>
                  <w:vertAlign w:val="superscript"/>
                  <w:lang w:eastAsia="zh-CN"/>
                </w:rPr>
                <w:t>2</w:t>
              </w:r>
            </w:smartTag>
            <w:r w:rsidRPr="002F5E9C">
              <w:rPr>
                <w:rFonts w:eastAsia="SimSun"/>
                <w:sz w:val="22"/>
                <w:szCs w:val="22"/>
                <w:lang w:eastAsia="zh-CN"/>
              </w:rPr>
              <w:t xml:space="preserve"> на одну семью.</w:t>
            </w:r>
          </w:p>
          <w:p w14:paraId="3E35F2FA"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36B73497"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2D69618B"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-от проездов 3 м;</w:t>
            </w:r>
          </w:p>
          <w:p w14:paraId="3ECFDF6C"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2F5E9C" w:rsidRPr="002F5E9C" w14:paraId="0E7F8393" w14:textId="77777777" w:rsidTr="00113F34">
        <w:trPr>
          <w:trHeight w:val="20"/>
        </w:trPr>
        <w:tc>
          <w:tcPr>
            <w:tcW w:w="7371" w:type="dxa"/>
          </w:tcPr>
          <w:p w14:paraId="6D410CC8"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Площадки для игр детей дошкольного и младшего школьного возраста, для отдыха взрослого населения,</w:t>
            </w:r>
          </w:p>
          <w:p w14:paraId="7394340A"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занятий физкультурой, для хозяйственных целей и выгула собак. </w:t>
            </w:r>
          </w:p>
          <w:p w14:paraId="179D4651"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7797" w:type="dxa"/>
            <w:gridSpan w:val="2"/>
          </w:tcPr>
          <w:p w14:paraId="079F4D72"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Минимально допустимое расстояние от окон жилых и общественных зданий до площадок:</w:t>
            </w:r>
          </w:p>
          <w:p w14:paraId="056AD4DA"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6E7458C7"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w:t>
            </w:r>
          </w:p>
          <w:p w14:paraId="007EC33B"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1A146881"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w:t>
            </w:r>
          </w:p>
          <w:p w14:paraId="1BF9EDF0"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5E29E3B2"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0810FB26"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2F5E9C">
                <w:rPr>
                  <w:rFonts w:eastAsia="SimSun"/>
                  <w:sz w:val="22"/>
                  <w:szCs w:val="22"/>
                  <w:lang w:eastAsia="zh-CN"/>
                </w:rPr>
                <w:t>100 м</w:t>
              </w:r>
            </w:smartTag>
          </w:p>
        </w:tc>
      </w:tr>
      <w:tr w:rsidR="002F5E9C" w:rsidRPr="002F5E9C" w14:paraId="7209BA31" w14:textId="77777777" w:rsidTr="00113F34">
        <w:trPr>
          <w:trHeight w:val="20"/>
        </w:trPr>
        <w:tc>
          <w:tcPr>
            <w:tcW w:w="7371" w:type="dxa"/>
          </w:tcPr>
          <w:p w14:paraId="4CE75CAB"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Площадки для сбора твердых бытовых отходов.</w:t>
            </w:r>
          </w:p>
        </w:tc>
        <w:tc>
          <w:tcPr>
            <w:tcW w:w="7797" w:type="dxa"/>
            <w:gridSpan w:val="2"/>
          </w:tcPr>
          <w:p w14:paraId="62DAE3C9"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026183CB"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bl>
    <w:p w14:paraId="7A38D386" w14:textId="77777777" w:rsidR="00394614" w:rsidRPr="002F5E9C" w:rsidRDefault="0039461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7117B7D5"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F465D5" w14:textId="6FDE3AEB"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 xml:space="preserve"> (кроме приквартирных участков 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w:t>
      </w:r>
    </w:p>
    <w:p w14:paraId="7BF3752A"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w:t>
      </w:r>
    </w:p>
    <w:p w14:paraId="45E2D5D3"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A31EC60"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5845E7DB"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2F5E9C">
          <w:rPr>
            <w:rFonts w:eastAsia="SimSun"/>
            <w:sz w:val="24"/>
            <w:szCs w:val="24"/>
            <w:lang w:eastAsia="zh-CN"/>
          </w:rPr>
          <w:t>-10 м</w:t>
        </w:r>
      </w:smartTag>
      <w:r w:rsidRPr="002F5E9C">
        <w:rPr>
          <w:rFonts w:eastAsia="SimSun"/>
          <w:sz w:val="24"/>
          <w:szCs w:val="24"/>
          <w:lang w:eastAsia="zh-CN"/>
        </w:rPr>
        <w:t>;</w:t>
      </w:r>
    </w:p>
    <w:p w14:paraId="0CDC9341"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2F5E9C">
          <w:rPr>
            <w:rFonts w:eastAsia="SimSun"/>
            <w:sz w:val="24"/>
            <w:szCs w:val="24"/>
            <w:lang w:eastAsia="zh-CN"/>
          </w:rPr>
          <w:t>10 м</w:t>
        </w:r>
      </w:smartTag>
      <w:r w:rsidRPr="002F5E9C">
        <w:rPr>
          <w:rFonts w:eastAsia="SimSun"/>
          <w:sz w:val="24"/>
          <w:szCs w:val="24"/>
          <w:lang w:eastAsia="zh-CN"/>
        </w:rPr>
        <w:t xml:space="preserve"> (</w:t>
      </w:r>
      <w:smartTag w:uri="urn:schemas-microsoft-com:office:smarttags" w:element="metricconverter">
        <w:smartTagPr>
          <w:attr w:name="ProductID" w:val="15 м"/>
        </w:smartTagPr>
        <w:r w:rsidRPr="002F5E9C">
          <w:rPr>
            <w:rFonts w:eastAsia="SimSun"/>
            <w:sz w:val="24"/>
            <w:szCs w:val="24"/>
            <w:lang w:eastAsia="zh-CN"/>
          </w:rPr>
          <w:t>15 м</w:t>
        </w:r>
      </w:smartTag>
      <w:r w:rsidRPr="002F5E9C">
        <w:rPr>
          <w:rFonts w:eastAsia="SimSun"/>
          <w:sz w:val="24"/>
          <w:szCs w:val="24"/>
          <w:lang w:eastAsia="zh-CN"/>
        </w:rPr>
        <w:t xml:space="preserve"> - для депо </w:t>
      </w:r>
      <w:r w:rsidRPr="002F5E9C">
        <w:rPr>
          <w:rFonts w:eastAsia="SimSun"/>
          <w:sz w:val="24"/>
          <w:szCs w:val="24"/>
          <w:lang w:val="en-US" w:eastAsia="zh-CN"/>
        </w:rPr>
        <w:t>I</w:t>
      </w:r>
      <w:r w:rsidRPr="002F5E9C">
        <w:rPr>
          <w:rFonts w:eastAsia="SimSun"/>
          <w:sz w:val="24"/>
          <w:szCs w:val="24"/>
          <w:lang w:eastAsia="zh-CN"/>
        </w:rPr>
        <w:t xml:space="preserve"> типа);</w:t>
      </w:r>
    </w:p>
    <w:p w14:paraId="0509DE2A"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2F5E9C">
          <w:rPr>
            <w:rFonts w:eastAsia="SimSun"/>
            <w:sz w:val="24"/>
            <w:szCs w:val="24"/>
            <w:lang w:eastAsia="zh-CN"/>
          </w:rPr>
          <w:t>5 м</w:t>
        </w:r>
      </w:smartTag>
      <w:r w:rsidRPr="002F5E9C">
        <w:rPr>
          <w:rFonts w:eastAsia="SimSun"/>
          <w:sz w:val="24"/>
          <w:szCs w:val="24"/>
          <w:lang w:eastAsia="zh-CN"/>
        </w:rPr>
        <w:t>;</w:t>
      </w:r>
    </w:p>
    <w:p w14:paraId="669C918D"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w:t>
      </w:r>
    </w:p>
    <w:p w14:paraId="1F88B314"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2F5E9C">
          <w:rPr>
            <w:rFonts w:eastAsia="SimSun"/>
            <w:sz w:val="24"/>
            <w:szCs w:val="24"/>
            <w:lang w:eastAsia="zh-CN"/>
          </w:rPr>
          <w:t>5 м</w:t>
        </w:r>
      </w:smartTag>
      <w:r w:rsidRPr="002F5E9C">
        <w:rPr>
          <w:rFonts w:eastAsia="SimSun"/>
          <w:sz w:val="24"/>
          <w:szCs w:val="24"/>
          <w:lang w:eastAsia="zh-CN"/>
        </w:rPr>
        <w:t>.</w:t>
      </w:r>
    </w:p>
    <w:p w14:paraId="5A4ACC79" w14:textId="6F8AAD35"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0B16F06" w14:textId="77777777" w:rsidR="0083595A" w:rsidRPr="002F5E9C" w:rsidRDefault="0083595A"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2931F5E"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12711B8"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2DF9F02"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7E3CE11"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96540D0"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0C742EDA"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60361904"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6A94A8"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70B1CC7"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05BF5CD"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2F1AECF"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4CCC2645" w14:textId="77777777" w:rsidR="00B57704"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F65601" w14:textId="4EE5148F" w:rsidR="008D58F8" w:rsidRPr="002F5E9C" w:rsidRDefault="00B5770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524E210E"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2F5E9C">
          <w:rPr>
            <w:rFonts w:eastAsia="SimSun"/>
            <w:sz w:val="24"/>
            <w:szCs w:val="24"/>
            <w:lang w:eastAsia="zh-CN"/>
          </w:rPr>
          <w:t>4 м</w:t>
        </w:r>
      </w:smartTag>
      <w:r w:rsidRPr="002F5E9C">
        <w:rPr>
          <w:rFonts w:eastAsia="SimSun"/>
          <w:sz w:val="24"/>
          <w:szCs w:val="24"/>
          <w:lang w:eastAsia="zh-CN"/>
        </w:rPr>
        <w:t>.</w:t>
      </w:r>
    </w:p>
    <w:p w14:paraId="1A56F4DF"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4FCE03D"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3333BD"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2F5E9C">
          <w:rPr>
            <w:rFonts w:eastAsia="SimSun"/>
            <w:sz w:val="24"/>
            <w:szCs w:val="24"/>
            <w:lang w:eastAsia="zh-CN"/>
          </w:rPr>
          <w:t>0,5 м</w:t>
        </w:r>
      </w:smartTag>
      <w:r w:rsidRPr="002F5E9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w:t>
      </w:r>
    </w:p>
    <w:p w14:paraId="7B54C09C"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D6E1089"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027D5F52"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1EBE7088" w14:textId="77777777" w:rsidR="008D58F8" w:rsidRPr="002F5E9C" w:rsidRDefault="008D58F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AEFDD8A" w14:textId="77777777" w:rsidR="005D70E6" w:rsidRPr="002F5E9C" w:rsidRDefault="005D70E6"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2F12B03B" w14:textId="77777777" w:rsidR="00DC1EBC" w:rsidRPr="002F5E9C" w:rsidRDefault="00DC1EBC"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7AFF8AA4" w14:textId="77777777" w:rsidR="008D2A0E" w:rsidRPr="002F5E9C" w:rsidRDefault="008D2A0E"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43D574BB" w14:textId="51E5F195" w:rsidR="00394614" w:rsidRPr="002F5E9C" w:rsidRDefault="00394614" w:rsidP="002F5E9C">
      <w:pPr>
        <w:keepLines w:val="0"/>
        <w:shd w:val="clear" w:color="auto" w:fill="FFFFFF" w:themeFill="background1"/>
        <w:overflowPunct/>
        <w:autoSpaceDE/>
        <w:autoSpaceDN/>
        <w:adjustRightInd/>
        <w:spacing w:line="240" w:lineRule="auto"/>
        <w:ind w:firstLine="0"/>
        <w:jc w:val="left"/>
        <w:rPr>
          <w:rFonts w:eastAsia="SimSun"/>
          <w:b/>
          <w:sz w:val="24"/>
          <w:szCs w:val="24"/>
          <w:u w:val="single"/>
          <w:lang w:eastAsia="zh-CN"/>
        </w:rPr>
      </w:pPr>
    </w:p>
    <w:p w14:paraId="65EEC746" w14:textId="336584F1" w:rsidR="000D7F3F" w:rsidRPr="002F5E9C" w:rsidRDefault="000D7F3F" w:rsidP="002F5E9C">
      <w:pPr>
        <w:pStyle w:val="2"/>
        <w:shd w:val="clear" w:color="auto" w:fill="FFFFFF" w:themeFill="background1"/>
        <w:spacing w:before="0" w:after="0"/>
        <w:rPr>
          <w:rFonts w:ascii="Times New Roman" w:eastAsia="SimSun" w:hAnsi="Times New Roman"/>
          <w:b w:val="0"/>
          <w:i w:val="0"/>
          <w:sz w:val="24"/>
          <w:szCs w:val="24"/>
          <w:lang w:eastAsia="zh-CN"/>
        </w:rPr>
      </w:pPr>
      <w:bookmarkStart w:id="79" w:name="_Toc114646504"/>
      <w:r w:rsidRPr="002F5E9C">
        <w:rPr>
          <w:rFonts w:ascii="Times New Roman" w:eastAsia="SimSun" w:hAnsi="Times New Roman"/>
          <w:b w:val="0"/>
          <w:i w:val="0"/>
          <w:sz w:val="24"/>
          <w:szCs w:val="24"/>
          <w:lang w:eastAsia="zh-CN"/>
        </w:rPr>
        <w:lastRenderedPageBreak/>
        <w:t>ОБЩЕСТВЕННО-ДЕЛОВЫЕ ЗОНЫ</w:t>
      </w:r>
      <w:bookmarkEnd w:id="79"/>
    </w:p>
    <w:p w14:paraId="145FB2D5" w14:textId="77777777" w:rsidR="000D7F3F" w:rsidRPr="002F5E9C" w:rsidRDefault="000D7F3F" w:rsidP="002F5E9C">
      <w:pPr>
        <w:keepLines w:val="0"/>
        <w:shd w:val="clear" w:color="auto" w:fill="FFFFFF" w:themeFill="background1"/>
        <w:spacing w:line="240" w:lineRule="auto"/>
        <w:ind w:firstLine="426"/>
        <w:jc w:val="center"/>
        <w:rPr>
          <w:i/>
          <w:sz w:val="24"/>
          <w:szCs w:val="24"/>
        </w:rPr>
      </w:pPr>
      <w:r w:rsidRPr="002F5E9C">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65C4628" w14:textId="77777777" w:rsidR="000D7F3F" w:rsidRPr="002F5E9C" w:rsidRDefault="000D7F3F" w:rsidP="002F5E9C">
      <w:pPr>
        <w:keepLines w:val="0"/>
        <w:shd w:val="clear" w:color="auto" w:fill="FFFFFF" w:themeFill="background1"/>
        <w:spacing w:line="240" w:lineRule="auto"/>
        <w:ind w:firstLine="426"/>
        <w:jc w:val="center"/>
        <w:rPr>
          <w:rFonts w:eastAsia="SimSun"/>
          <w:i/>
          <w:caps/>
          <w:sz w:val="24"/>
          <w:szCs w:val="24"/>
          <w:lang w:eastAsia="zh-CN"/>
        </w:rPr>
      </w:pPr>
    </w:p>
    <w:p w14:paraId="0CFC4FE4" w14:textId="77777777" w:rsidR="000D7F3F" w:rsidRPr="002F5E9C" w:rsidRDefault="000D7F3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80" w:name="_Toc114646505"/>
      <w:r w:rsidRPr="002F5E9C">
        <w:rPr>
          <w:rFonts w:ascii="Times New Roman" w:eastAsia="SimSun" w:hAnsi="Times New Roman"/>
          <w:b w:val="0"/>
          <w:sz w:val="24"/>
          <w:szCs w:val="24"/>
          <w:u w:val="single"/>
          <w:lang w:eastAsia="zh-CN"/>
        </w:rPr>
        <w:t>ОД-1. Центральная зона делового, общественного и коммерческого назначения.</w:t>
      </w:r>
      <w:bookmarkEnd w:id="80"/>
    </w:p>
    <w:p w14:paraId="46918BC2" w14:textId="183A47C9" w:rsidR="000D7F3F" w:rsidRPr="002F5E9C" w:rsidRDefault="000D7F3F" w:rsidP="002F5E9C">
      <w:pPr>
        <w:keepLines w:val="0"/>
        <w:shd w:val="clear" w:color="auto" w:fill="FFFFFF" w:themeFill="background1"/>
        <w:spacing w:line="240" w:lineRule="auto"/>
        <w:ind w:firstLine="426"/>
        <w:rPr>
          <w:rFonts w:eastAsia="SimSun"/>
          <w:i/>
          <w:sz w:val="24"/>
          <w:szCs w:val="24"/>
          <w:lang w:eastAsia="zh-CN"/>
        </w:rPr>
      </w:pPr>
      <w:r w:rsidRPr="002F5E9C">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2F5E9C">
        <w:rPr>
          <w:rFonts w:eastAsia="SimSun"/>
          <w:i/>
          <w:iCs/>
          <w:sz w:val="24"/>
          <w:szCs w:val="24"/>
          <w:lang w:eastAsia="zh-CN"/>
        </w:rPr>
        <w:t xml:space="preserve">на территориях размещения центральных функций, </w:t>
      </w:r>
      <w:r w:rsidRPr="002F5E9C">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34C2C829" w14:textId="6649DE40" w:rsidR="00D64CFF" w:rsidRPr="002F5E9C" w:rsidRDefault="00D64CFF" w:rsidP="002F5E9C">
      <w:pPr>
        <w:keepLines w:val="0"/>
        <w:shd w:val="clear" w:color="auto" w:fill="FFFFFF" w:themeFill="background1"/>
        <w:overflowPunct/>
        <w:autoSpaceDE/>
        <w:autoSpaceDN/>
        <w:adjustRightInd/>
        <w:spacing w:line="240" w:lineRule="auto"/>
        <w:ind w:firstLine="0"/>
        <w:jc w:val="left"/>
        <w:rPr>
          <w:sz w:val="24"/>
          <w:szCs w:val="24"/>
        </w:rPr>
      </w:pPr>
    </w:p>
    <w:p w14:paraId="453D9D35" w14:textId="291564A5" w:rsidR="000D7F3F" w:rsidRPr="002F5E9C" w:rsidRDefault="000D7F3F" w:rsidP="002F5E9C">
      <w:pPr>
        <w:keepLines w:val="0"/>
        <w:widowControl w:val="0"/>
        <w:shd w:val="clear" w:color="auto" w:fill="FFFFFF" w:themeFill="background1"/>
        <w:spacing w:line="240" w:lineRule="auto"/>
        <w:ind w:firstLine="426"/>
        <w:jc w:val="center"/>
        <w:rPr>
          <w:b/>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w:t>
      </w:r>
      <w:r w:rsidRPr="002F5E9C">
        <w:rPr>
          <w:b/>
          <w:sz w:val="24"/>
          <w:szCs w:val="24"/>
        </w:rPr>
        <w:t xml:space="preserve"> </w:t>
      </w:r>
      <w:r w:rsidRPr="002F5E9C">
        <w:rPr>
          <w:bCs/>
          <w:sz w:val="24"/>
          <w:szCs w:val="24"/>
        </w:rPr>
        <w:t>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67A00D6E" w14:textId="77777777" w:rsidTr="00D64CFF">
        <w:trPr>
          <w:trHeight w:val="20"/>
        </w:trPr>
        <w:tc>
          <w:tcPr>
            <w:tcW w:w="3545" w:type="dxa"/>
            <w:vAlign w:val="center"/>
          </w:tcPr>
          <w:p w14:paraId="67C4D31E" w14:textId="77777777" w:rsidR="000D7F3F" w:rsidRPr="002F5E9C" w:rsidRDefault="000D7F3F"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04E41013"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3C496B24"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D27AFAB" w14:textId="77777777" w:rsidTr="00D64CFF">
        <w:trPr>
          <w:trHeight w:val="20"/>
        </w:trPr>
        <w:tc>
          <w:tcPr>
            <w:tcW w:w="3545" w:type="dxa"/>
            <w:vAlign w:val="center"/>
          </w:tcPr>
          <w:p w14:paraId="02302E80"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3.8</w:t>
            </w:r>
            <w:r w:rsidRPr="002F5E9C">
              <w:rPr>
                <w:rFonts w:eastAsia="SimSun"/>
                <w:sz w:val="22"/>
                <w:szCs w:val="22"/>
                <w:lang w:eastAsia="zh-CN"/>
              </w:rPr>
              <w:t>] - Общественное управление</w:t>
            </w:r>
          </w:p>
        </w:tc>
        <w:tc>
          <w:tcPr>
            <w:tcW w:w="5670" w:type="dxa"/>
            <w:shd w:val="clear" w:color="auto" w:fill="auto"/>
            <w:vAlign w:val="center"/>
          </w:tcPr>
          <w:p w14:paraId="4AC97C95" w14:textId="7FBB21A3"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6095" w:type="dxa"/>
            <w:vMerge w:val="restart"/>
            <w:vAlign w:val="center"/>
          </w:tcPr>
          <w:p w14:paraId="2EBD4A61" w14:textId="77777777" w:rsidR="00021072" w:rsidRPr="002F5E9C" w:rsidRDefault="00021072" w:rsidP="002F5E9C">
            <w:pPr>
              <w:pStyle w:val="TableParagraph"/>
              <w:shd w:val="clear" w:color="auto" w:fill="FFFFFF" w:themeFill="background1"/>
              <w:ind w:left="107"/>
            </w:pPr>
            <w:r w:rsidRPr="002F5E9C">
              <w:t>минимальная/максимальная площадь земельных участков</w:t>
            </w:r>
          </w:p>
          <w:p w14:paraId="2EDB3472" w14:textId="77777777" w:rsidR="00021072" w:rsidRPr="002F5E9C" w:rsidRDefault="00021072" w:rsidP="002F5E9C">
            <w:pPr>
              <w:pStyle w:val="TableParagraph"/>
              <w:shd w:val="clear" w:color="auto" w:fill="FFFFFF" w:themeFill="background1"/>
              <w:ind w:left="107"/>
            </w:pPr>
            <w:r w:rsidRPr="002F5E9C">
              <w:t>– 10 кв. м/10000 кв. м;</w:t>
            </w:r>
          </w:p>
          <w:p w14:paraId="2A77BEA6" w14:textId="77777777" w:rsidR="00021072" w:rsidRPr="002F5E9C" w:rsidRDefault="00021072" w:rsidP="002F5E9C">
            <w:pPr>
              <w:pStyle w:val="TableParagraph"/>
              <w:shd w:val="clear" w:color="auto" w:fill="FFFFFF" w:themeFill="background1"/>
              <w:ind w:left="107" w:right="134"/>
            </w:pPr>
            <w:r w:rsidRPr="002F5E9C">
              <w:t xml:space="preserve">максимальное количество надземных этажей зданий – </w:t>
            </w:r>
            <w:r w:rsidR="002E244B" w:rsidRPr="002F5E9C">
              <w:t>5</w:t>
            </w:r>
            <w:r w:rsidRPr="002F5E9C">
              <w:t xml:space="preserve"> этажа (включая мансардный этаж);</w:t>
            </w:r>
          </w:p>
          <w:p w14:paraId="4ED9B9D9" w14:textId="77777777" w:rsidR="00021072" w:rsidRPr="002F5E9C" w:rsidRDefault="00021072" w:rsidP="002F5E9C">
            <w:pPr>
              <w:pStyle w:val="TableParagraph"/>
              <w:shd w:val="clear" w:color="auto" w:fill="FFFFFF" w:themeFill="background1"/>
              <w:ind w:left="107" w:right="134"/>
            </w:pPr>
            <w:r w:rsidRPr="002F5E9C">
              <w:t>максимальная высота зданий, строений от уровня земли – 20м;</w:t>
            </w:r>
          </w:p>
          <w:p w14:paraId="11BBA7FB" w14:textId="77777777" w:rsidR="00021072" w:rsidRPr="002F5E9C" w:rsidRDefault="00021072" w:rsidP="002F5E9C">
            <w:pPr>
              <w:pStyle w:val="TableParagraph"/>
              <w:shd w:val="clear" w:color="auto" w:fill="FFFFFF" w:themeFill="background1"/>
              <w:ind w:left="107" w:right="134"/>
            </w:pPr>
            <w:r w:rsidRPr="002F5E9C">
              <w:t>максимальная высота сооружений от уровня земли – 30м</w:t>
            </w:r>
          </w:p>
          <w:p w14:paraId="6727FC1B" w14:textId="014CDCF3" w:rsidR="004D20FC" w:rsidRPr="002F5E9C" w:rsidRDefault="00021072" w:rsidP="002F5E9C">
            <w:pPr>
              <w:shd w:val="clear" w:color="auto" w:fill="FFFFFF" w:themeFill="background1"/>
              <w:spacing w:line="240" w:lineRule="auto"/>
              <w:ind w:left="34" w:firstLine="318"/>
              <w:rPr>
                <w:rFonts w:eastAsia="SimSun"/>
                <w:sz w:val="22"/>
                <w:szCs w:val="22"/>
                <w:lang w:eastAsia="zh-CN"/>
              </w:rPr>
            </w:pPr>
            <w:r w:rsidRPr="002F5E9C">
              <w:rPr>
                <w:sz w:val="22"/>
                <w:szCs w:val="22"/>
              </w:rPr>
              <w:t xml:space="preserve">максимальный процент застройки в границах земельного участка – </w:t>
            </w:r>
            <w:r w:rsidR="000013E8" w:rsidRPr="002F5E9C">
              <w:rPr>
                <w:sz w:val="22"/>
                <w:szCs w:val="22"/>
              </w:rPr>
              <w:t>60</w:t>
            </w:r>
            <w:r w:rsidRPr="002F5E9C">
              <w:rPr>
                <w:sz w:val="22"/>
                <w:szCs w:val="22"/>
              </w:rPr>
              <w:t>%</w:t>
            </w:r>
            <w:r w:rsidR="004D20FC" w:rsidRPr="002F5E9C">
              <w:rPr>
                <w:sz w:val="22"/>
                <w:szCs w:val="22"/>
              </w:rPr>
              <w:t xml:space="preserve">, </w:t>
            </w:r>
            <w:r w:rsidR="004D20FC" w:rsidRPr="002F5E9C">
              <w:rPr>
                <w:rFonts w:eastAsia="SimSun"/>
                <w:sz w:val="22"/>
                <w:szCs w:val="22"/>
                <w:lang w:eastAsia="zh-CN"/>
              </w:rPr>
              <w:t>процент застройки подземной части не регламентируется;</w:t>
            </w:r>
          </w:p>
          <w:p w14:paraId="03FF934B" w14:textId="43375F07" w:rsidR="000774CC" w:rsidRPr="002F5E9C" w:rsidRDefault="000774CC" w:rsidP="002F5E9C">
            <w:pPr>
              <w:pStyle w:val="TableParagraph"/>
              <w:shd w:val="clear" w:color="auto" w:fill="FFFFFF" w:themeFill="background1"/>
              <w:ind w:left="107" w:right="134"/>
            </w:pPr>
            <w:r w:rsidRPr="002F5E9C">
              <w:t xml:space="preserve">минимальный процент озеленения земельного участка – </w:t>
            </w:r>
            <w:r w:rsidR="00950CAE" w:rsidRPr="002F5E9C">
              <w:t>15</w:t>
            </w:r>
            <w:r w:rsidRPr="002F5E9C">
              <w:t>%;</w:t>
            </w:r>
          </w:p>
          <w:p w14:paraId="7EC264E8" w14:textId="77777777" w:rsidR="00021072" w:rsidRPr="002F5E9C" w:rsidRDefault="00021072" w:rsidP="002F5E9C">
            <w:pPr>
              <w:pStyle w:val="TableParagraph"/>
              <w:shd w:val="clear" w:color="auto" w:fill="FFFFFF" w:themeFill="background1"/>
              <w:ind w:left="107" w:right="134"/>
            </w:pPr>
            <w:r w:rsidRPr="002F5E9C">
              <w:t>минимальные отступы:</w:t>
            </w:r>
          </w:p>
          <w:p w14:paraId="02A60F1F" w14:textId="1C49720E" w:rsidR="00021072" w:rsidRPr="002F5E9C" w:rsidRDefault="00021072" w:rsidP="002F5E9C">
            <w:pPr>
              <w:pStyle w:val="TableParagraph"/>
              <w:shd w:val="clear" w:color="auto" w:fill="FFFFFF" w:themeFill="background1"/>
              <w:ind w:left="107" w:right="134"/>
            </w:pPr>
            <w:r w:rsidRPr="002F5E9C">
              <w:t>-от фасадной границы земельн</w:t>
            </w:r>
            <w:r w:rsidR="00AB13FA" w:rsidRPr="002F5E9C">
              <w:t>ого</w:t>
            </w:r>
            <w:r w:rsidRPr="002F5E9C">
              <w:t xml:space="preserve"> участка 5 м;</w:t>
            </w:r>
          </w:p>
          <w:p w14:paraId="48A9543C" w14:textId="55A499D8" w:rsidR="005C2596" w:rsidRPr="002F5E9C" w:rsidRDefault="005C2596" w:rsidP="002F5E9C">
            <w:pPr>
              <w:pStyle w:val="TableParagraph"/>
              <w:shd w:val="clear" w:color="auto" w:fill="FFFFFF" w:themeFill="background1"/>
              <w:ind w:left="107" w:right="134"/>
              <w:jc w:val="both"/>
            </w:pPr>
            <w:r w:rsidRPr="002F5E9C">
              <w:t>- в</w:t>
            </w:r>
            <w:r w:rsidRPr="002F5E9C">
              <w:rPr>
                <w:rFonts w:eastAsia="SimSun"/>
                <w:lang w:eastAsia="zh-CN"/>
              </w:rPr>
              <w:t xml:space="preserve"> сложившейся существующей застройке возможно </w:t>
            </w:r>
            <w:r w:rsidRPr="002F5E9C">
              <w:rPr>
                <w:rFonts w:eastAsia="SimSun"/>
                <w:lang w:eastAsia="zh-CN"/>
              </w:rPr>
              <w:lastRenderedPageBreak/>
              <w:t>размещение объектов капитального строительства по фасадной границе земельного участка или по линии сложившейся существующей застройки;</w:t>
            </w:r>
          </w:p>
          <w:p w14:paraId="379ECF09" w14:textId="77777777" w:rsidR="00021072" w:rsidRPr="002F5E9C" w:rsidRDefault="00021072" w:rsidP="002F5E9C">
            <w:pPr>
              <w:pStyle w:val="TableParagraph"/>
              <w:shd w:val="clear" w:color="auto" w:fill="FFFFFF" w:themeFill="background1"/>
              <w:ind w:left="107" w:right="134"/>
            </w:pPr>
            <w:r w:rsidRPr="002F5E9C">
              <w:t>-от проездов 3 м;</w:t>
            </w:r>
          </w:p>
          <w:p w14:paraId="62795DA4" w14:textId="2320E0D9" w:rsidR="00021072" w:rsidRPr="002F5E9C" w:rsidRDefault="00021072" w:rsidP="002F5E9C">
            <w:pPr>
              <w:pStyle w:val="TableParagraph"/>
              <w:shd w:val="clear" w:color="auto" w:fill="FFFFFF" w:themeFill="background1"/>
              <w:ind w:left="107" w:right="134"/>
            </w:pPr>
            <w:r w:rsidRPr="002F5E9C">
              <w:t xml:space="preserve">- от границы </w:t>
            </w:r>
            <w:r w:rsidR="007A43E0" w:rsidRPr="002F5E9C">
              <w:t>смежного</w:t>
            </w:r>
            <w:r w:rsidRPr="002F5E9C">
              <w:t xml:space="preserve"> земельного участка – </w:t>
            </w:r>
            <w:r w:rsidR="004A4CD7" w:rsidRPr="002F5E9C">
              <w:t xml:space="preserve">3 </w:t>
            </w:r>
            <w:r w:rsidRPr="002F5E9C">
              <w:t>м</w:t>
            </w:r>
            <w:r w:rsidR="00967FB7" w:rsidRPr="002F5E9C">
              <w:t>.</w:t>
            </w:r>
          </w:p>
          <w:p w14:paraId="26D80A2B" w14:textId="77777777" w:rsidR="000013E8" w:rsidRPr="002F5E9C" w:rsidRDefault="000013E8"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5EA426" w14:textId="490ACE5D" w:rsidR="000013E8" w:rsidRPr="002F5E9C" w:rsidRDefault="000013E8" w:rsidP="002F5E9C">
            <w:pPr>
              <w:pStyle w:val="TableParagraph"/>
              <w:shd w:val="clear" w:color="auto" w:fill="FFFFFF" w:themeFill="background1"/>
              <w:ind w:left="107" w:right="134"/>
            </w:pPr>
            <w:r w:rsidRPr="002F5E9C">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650A5775" w14:textId="22CE52C3" w:rsidR="00021072" w:rsidRPr="002F5E9C" w:rsidRDefault="00967FB7" w:rsidP="002F5E9C">
            <w:pPr>
              <w:keepLines w:val="0"/>
              <w:shd w:val="clear" w:color="auto" w:fill="FFFFFF" w:themeFill="background1"/>
              <w:spacing w:line="240" w:lineRule="auto"/>
              <w:rPr>
                <w:rFonts w:eastAsia="SimSun"/>
                <w:sz w:val="22"/>
                <w:szCs w:val="22"/>
                <w:lang w:eastAsia="zh-CN"/>
              </w:rPr>
            </w:pPr>
            <w:r w:rsidRPr="002F5E9C">
              <w:rPr>
                <w:sz w:val="22"/>
                <w:szCs w:val="22"/>
              </w:rPr>
              <w:t>Д</w:t>
            </w:r>
            <w:r w:rsidR="00021072" w:rsidRPr="002F5E9C">
              <w:rPr>
                <w:sz w:val="22"/>
                <w:szCs w:val="22"/>
              </w:rPr>
              <w:t>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8CA1F82" w14:textId="77777777" w:rsidR="00021072" w:rsidRPr="002F5E9C" w:rsidRDefault="00021072" w:rsidP="002F5E9C">
            <w:pPr>
              <w:pStyle w:val="TableParagraph"/>
              <w:shd w:val="clear" w:color="auto" w:fill="FFFFFF" w:themeFill="background1"/>
              <w:ind w:left="107"/>
              <w:rPr>
                <w:rFonts w:eastAsia="SimSun"/>
                <w:lang w:eastAsia="zh-CN"/>
              </w:rPr>
            </w:pPr>
          </w:p>
        </w:tc>
      </w:tr>
      <w:tr w:rsidR="002F5E9C" w:rsidRPr="002F5E9C" w14:paraId="71128C4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68B0D1C"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[3.8.1] - Государственное управление</w:t>
            </w:r>
          </w:p>
        </w:tc>
        <w:tc>
          <w:tcPr>
            <w:tcW w:w="5670" w:type="dxa"/>
            <w:tcBorders>
              <w:top w:val="single" w:sz="4" w:space="0" w:color="auto"/>
              <w:left w:val="single" w:sz="4" w:space="0" w:color="auto"/>
              <w:bottom w:val="single" w:sz="4" w:space="0" w:color="auto"/>
            </w:tcBorders>
            <w:shd w:val="clear" w:color="auto" w:fill="auto"/>
            <w:vAlign w:val="center"/>
          </w:tcPr>
          <w:p w14:paraId="47AA2BCE" w14:textId="4906597C"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tc>
        <w:tc>
          <w:tcPr>
            <w:tcW w:w="6095" w:type="dxa"/>
            <w:vMerge/>
            <w:vAlign w:val="center"/>
          </w:tcPr>
          <w:p w14:paraId="665F4CCF" w14:textId="77777777" w:rsidR="00021072" w:rsidRPr="002F5E9C" w:rsidRDefault="00021072" w:rsidP="002F5E9C">
            <w:pPr>
              <w:pStyle w:val="TableParagraph"/>
              <w:shd w:val="clear" w:color="auto" w:fill="FFFFFF" w:themeFill="background1"/>
              <w:ind w:left="107"/>
            </w:pPr>
          </w:p>
        </w:tc>
      </w:tr>
      <w:tr w:rsidR="002F5E9C" w:rsidRPr="002F5E9C" w14:paraId="2AB0269A" w14:textId="77777777" w:rsidTr="00D64CFF">
        <w:trPr>
          <w:trHeight w:val="20"/>
        </w:trPr>
        <w:tc>
          <w:tcPr>
            <w:tcW w:w="3545" w:type="dxa"/>
            <w:vAlign w:val="center"/>
          </w:tcPr>
          <w:p w14:paraId="6F9C228F"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[3.8.2] - Представительская деятельность</w:t>
            </w:r>
          </w:p>
        </w:tc>
        <w:tc>
          <w:tcPr>
            <w:tcW w:w="5670" w:type="dxa"/>
            <w:vAlign w:val="center"/>
          </w:tcPr>
          <w:p w14:paraId="53E6AC94" w14:textId="4D661BB6"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vAlign w:val="center"/>
          </w:tcPr>
          <w:p w14:paraId="53778181" w14:textId="77777777" w:rsidR="00021072" w:rsidRPr="002F5E9C" w:rsidRDefault="00021072" w:rsidP="002F5E9C">
            <w:pPr>
              <w:pStyle w:val="TableParagraph"/>
              <w:shd w:val="clear" w:color="auto" w:fill="FFFFFF" w:themeFill="background1"/>
              <w:ind w:left="107"/>
            </w:pPr>
          </w:p>
        </w:tc>
      </w:tr>
      <w:tr w:rsidR="002F5E9C" w:rsidRPr="002F5E9C" w14:paraId="4AD14E1F" w14:textId="77777777" w:rsidTr="009C481D">
        <w:trPr>
          <w:trHeight w:val="1414"/>
        </w:trPr>
        <w:tc>
          <w:tcPr>
            <w:tcW w:w="3545" w:type="dxa"/>
            <w:tcBorders>
              <w:top w:val="single" w:sz="4" w:space="0" w:color="auto"/>
              <w:left w:val="single" w:sz="4" w:space="0" w:color="auto"/>
              <w:right w:val="single" w:sz="4" w:space="0" w:color="auto"/>
            </w:tcBorders>
            <w:vAlign w:val="center"/>
          </w:tcPr>
          <w:p w14:paraId="42C5BBA2" w14:textId="77777777" w:rsidR="000013E8" w:rsidRPr="002F5E9C" w:rsidRDefault="000013E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[4.1] - Деловое управление</w:t>
            </w:r>
          </w:p>
        </w:tc>
        <w:tc>
          <w:tcPr>
            <w:tcW w:w="5670" w:type="dxa"/>
            <w:tcBorders>
              <w:top w:val="single" w:sz="4" w:space="0" w:color="auto"/>
              <w:left w:val="single" w:sz="4" w:space="0" w:color="auto"/>
              <w:right w:val="single" w:sz="4" w:space="0" w:color="auto"/>
            </w:tcBorders>
            <w:vAlign w:val="center"/>
          </w:tcPr>
          <w:p w14:paraId="36BC1FF3" w14:textId="77777777" w:rsidR="000013E8" w:rsidRPr="002F5E9C" w:rsidRDefault="000013E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ign w:val="center"/>
          </w:tcPr>
          <w:p w14:paraId="6A228EE8" w14:textId="77777777" w:rsidR="000013E8" w:rsidRPr="002F5E9C" w:rsidRDefault="000013E8" w:rsidP="002F5E9C">
            <w:pPr>
              <w:pStyle w:val="TableParagraph"/>
              <w:shd w:val="clear" w:color="auto" w:fill="FFFFFF" w:themeFill="background1"/>
              <w:ind w:left="107"/>
              <w:rPr>
                <w:rFonts w:eastAsia="SimSun"/>
                <w:lang w:eastAsia="zh-CN"/>
              </w:rPr>
            </w:pPr>
          </w:p>
        </w:tc>
      </w:tr>
      <w:tr w:rsidR="002F5E9C" w:rsidRPr="002F5E9C" w14:paraId="6BEA0723" w14:textId="77777777" w:rsidTr="00D64CFF">
        <w:trPr>
          <w:trHeight w:val="20"/>
        </w:trPr>
        <w:tc>
          <w:tcPr>
            <w:tcW w:w="3545" w:type="dxa"/>
            <w:vAlign w:val="center"/>
          </w:tcPr>
          <w:p w14:paraId="32018A1C"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4.5</w:t>
            </w:r>
            <w:r w:rsidRPr="002F5E9C">
              <w:rPr>
                <w:rFonts w:eastAsia="SimSun"/>
                <w:sz w:val="22"/>
                <w:szCs w:val="22"/>
                <w:lang w:eastAsia="zh-CN"/>
              </w:rPr>
              <w:t>] - Банковская и страховая деятельность</w:t>
            </w:r>
          </w:p>
        </w:tc>
        <w:tc>
          <w:tcPr>
            <w:tcW w:w="5670" w:type="dxa"/>
            <w:vAlign w:val="center"/>
          </w:tcPr>
          <w:p w14:paraId="001C2EC4" w14:textId="77777777"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Pr>
          <w:p w14:paraId="543AB978" w14:textId="77777777" w:rsidR="00021072" w:rsidRPr="002F5E9C" w:rsidRDefault="00021072" w:rsidP="002F5E9C">
            <w:pPr>
              <w:pStyle w:val="TableParagraph"/>
              <w:shd w:val="clear" w:color="auto" w:fill="FFFFFF" w:themeFill="background1"/>
              <w:ind w:left="107"/>
            </w:pPr>
          </w:p>
        </w:tc>
      </w:tr>
      <w:tr w:rsidR="002F5E9C" w:rsidRPr="002F5E9C" w14:paraId="78C9C922" w14:textId="77777777" w:rsidTr="009C481D">
        <w:trPr>
          <w:trHeight w:val="905"/>
        </w:trPr>
        <w:tc>
          <w:tcPr>
            <w:tcW w:w="3545" w:type="dxa"/>
            <w:tcBorders>
              <w:top w:val="single" w:sz="4" w:space="0" w:color="auto"/>
              <w:left w:val="single" w:sz="4" w:space="0" w:color="auto"/>
              <w:right w:val="single" w:sz="4" w:space="0" w:color="auto"/>
            </w:tcBorders>
            <w:shd w:val="clear" w:color="auto" w:fill="auto"/>
            <w:vAlign w:val="center"/>
          </w:tcPr>
          <w:p w14:paraId="0C20AA13" w14:textId="77777777" w:rsidR="00A5055B" w:rsidRPr="002F5E9C" w:rsidRDefault="00A5055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[3.2] - Социальное обслуживание</w:t>
            </w:r>
          </w:p>
          <w:p w14:paraId="5C296528" w14:textId="77777777" w:rsidR="00A5055B" w:rsidRPr="002F5E9C" w:rsidRDefault="00A5055B" w:rsidP="002F5E9C">
            <w:pPr>
              <w:keepLines w:val="0"/>
              <w:shd w:val="clear" w:color="auto" w:fill="FFFFFF" w:themeFill="background1"/>
              <w:spacing w:line="240" w:lineRule="auto"/>
              <w:rPr>
                <w:rFonts w:eastAsia="SimSun"/>
                <w:sz w:val="22"/>
                <w:szCs w:val="22"/>
                <w:lang w:eastAsia="zh-CN"/>
              </w:rPr>
            </w:pPr>
          </w:p>
        </w:tc>
        <w:tc>
          <w:tcPr>
            <w:tcW w:w="5670" w:type="dxa"/>
            <w:tcBorders>
              <w:top w:val="single" w:sz="4" w:space="0" w:color="auto"/>
              <w:left w:val="single" w:sz="4" w:space="0" w:color="auto"/>
            </w:tcBorders>
            <w:shd w:val="clear" w:color="auto" w:fill="auto"/>
            <w:vAlign w:val="center"/>
          </w:tcPr>
          <w:p w14:paraId="3B1A8998" w14:textId="77777777" w:rsidR="00A5055B" w:rsidRPr="002F5E9C" w:rsidRDefault="00A5055B"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Pr>
          <w:p w14:paraId="041D72CD" w14:textId="77777777" w:rsidR="00A5055B" w:rsidRPr="002F5E9C" w:rsidRDefault="00A5055B" w:rsidP="002F5E9C">
            <w:pPr>
              <w:pStyle w:val="TableParagraph"/>
              <w:shd w:val="clear" w:color="auto" w:fill="FFFFFF" w:themeFill="background1"/>
              <w:ind w:left="107"/>
            </w:pPr>
          </w:p>
        </w:tc>
      </w:tr>
      <w:tr w:rsidR="002F5E9C" w:rsidRPr="002F5E9C" w14:paraId="609236F0" w14:textId="77777777" w:rsidTr="009C481D">
        <w:trPr>
          <w:trHeight w:val="782"/>
        </w:trPr>
        <w:tc>
          <w:tcPr>
            <w:tcW w:w="3545" w:type="dxa"/>
            <w:tcBorders>
              <w:top w:val="single" w:sz="4" w:space="0" w:color="auto"/>
              <w:left w:val="single" w:sz="4" w:space="0" w:color="auto"/>
              <w:right w:val="single" w:sz="4" w:space="0" w:color="auto"/>
            </w:tcBorders>
            <w:vAlign w:val="center"/>
          </w:tcPr>
          <w:p w14:paraId="758AAAB1" w14:textId="77777777" w:rsidR="00F45ABB" w:rsidRPr="002F5E9C" w:rsidRDefault="00F45AB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 – Культурное развитие</w:t>
            </w:r>
          </w:p>
        </w:tc>
        <w:tc>
          <w:tcPr>
            <w:tcW w:w="5670" w:type="dxa"/>
            <w:tcBorders>
              <w:top w:val="single" w:sz="4" w:space="0" w:color="auto"/>
              <w:left w:val="single" w:sz="4" w:space="0" w:color="auto"/>
            </w:tcBorders>
            <w:vAlign w:val="center"/>
          </w:tcPr>
          <w:p w14:paraId="63C33C23" w14:textId="77777777" w:rsidR="00F45ABB" w:rsidRPr="002F5E9C" w:rsidRDefault="00F45ABB"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Pr>
          <w:p w14:paraId="53E70406" w14:textId="77777777" w:rsidR="00F45ABB" w:rsidRPr="002F5E9C" w:rsidRDefault="00F45ABB" w:rsidP="002F5E9C">
            <w:pPr>
              <w:pStyle w:val="TableParagraph"/>
              <w:shd w:val="clear" w:color="auto" w:fill="FFFFFF" w:themeFill="background1"/>
              <w:ind w:left="107"/>
            </w:pPr>
          </w:p>
        </w:tc>
      </w:tr>
      <w:tr w:rsidR="002F5E9C" w:rsidRPr="002F5E9C" w14:paraId="6CC5B5AF" w14:textId="77777777" w:rsidTr="00D64CFF">
        <w:trPr>
          <w:trHeight w:val="20"/>
        </w:trPr>
        <w:tc>
          <w:tcPr>
            <w:tcW w:w="3545" w:type="dxa"/>
            <w:vAlign w:val="center"/>
          </w:tcPr>
          <w:p w14:paraId="4AE3FAFC"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3.3</w:t>
            </w:r>
            <w:r w:rsidRPr="002F5E9C">
              <w:rPr>
                <w:rFonts w:eastAsia="SimSun"/>
                <w:sz w:val="22"/>
                <w:szCs w:val="22"/>
                <w:lang w:eastAsia="zh-CN"/>
              </w:rPr>
              <w:t>] - Бытовое обслуживание</w:t>
            </w:r>
          </w:p>
        </w:tc>
        <w:tc>
          <w:tcPr>
            <w:tcW w:w="5670" w:type="dxa"/>
            <w:vAlign w:val="center"/>
          </w:tcPr>
          <w:p w14:paraId="272072C2" w14:textId="77777777"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vAlign w:val="center"/>
          </w:tcPr>
          <w:p w14:paraId="22DF54D2" w14:textId="77777777" w:rsidR="00021072" w:rsidRPr="002F5E9C" w:rsidRDefault="00021072" w:rsidP="002F5E9C">
            <w:pPr>
              <w:pStyle w:val="TableParagraph"/>
              <w:shd w:val="clear" w:color="auto" w:fill="FFFFFF" w:themeFill="background1"/>
              <w:ind w:left="107"/>
            </w:pPr>
          </w:p>
        </w:tc>
      </w:tr>
      <w:tr w:rsidR="002F5E9C" w:rsidRPr="002F5E9C" w14:paraId="2BDC69A1" w14:textId="77777777" w:rsidTr="00D64CFF">
        <w:trPr>
          <w:trHeight w:val="20"/>
        </w:trPr>
        <w:tc>
          <w:tcPr>
            <w:tcW w:w="3545" w:type="dxa"/>
            <w:vAlign w:val="center"/>
          </w:tcPr>
          <w:p w14:paraId="77D7D9A8"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4.4</w:t>
            </w:r>
            <w:r w:rsidRPr="002F5E9C">
              <w:rPr>
                <w:rFonts w:eastAsia="SimSun"/>
                <w:sz w:val="22"/>
                <w:szCs w:val="22"/>
                <w:lang w:eastAsia="zh-CN"/>
              </w:rPr>
              <w:t>] - Магазины</w:t>
            </w:r>
          </w:p>
        </w:tc>
        <w:tc>
          <w:tcPr>
            <w:tcW w:w="5670" w:type="dxa"/>
            <w:vAlign w:val="center"/>
          </w:tcPr>
          <w:p w14:paraId="2EC5EF34" w14:textId="77777777"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7A766A64" w14:textId="77777777" w:rsidR="00021072" w:rsidRPr="002F5E9C" w:rsidRDefault="00021072" w:rsidP="002F5E9C">
            <w:pPr>
              <w:keepLines w:val="0"/>
              <w:shd w:val="clear" w:color="auto" w:fill="FFFFFF" w:themeFill="background1"/>
              <w:spacing w:line="240" w:lineRule="auto"/>
              <w:rPr>
                <w:rFonts w:eastAsia="SimSun"/>
                <w:sz w:val="22"/>
                <w:szCs w:val="22"/>
                <w:lang w:eastAsia="zh-CN"/>
              </w:rPr>
            </w:pPr>
          </w:p>
        </w:tc>
      </w:tr>
      <w:tr w:rsidR="002F5E9C" w:rsidRPr="002F5E9C" w14:paraId="0668EDE3"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1CCFD29"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tcBorders>
            <w:vAlign w:val="center"/>
          </w:tcPr>
          <w:p w14:paraId="4AC80667" w14:textId="77777777" w:rsidR="00C2436D" w:rsidRPr="002F5E9C" w:rsidRDefault="00C2436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06428BB0" w14:textId="76AA7A07" w:rsidR="00021072" w:rsidRPr="002F5E9C" w:rsidRDefault="00C2436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ign w:val="center"/>
          </w:tcPr>
          <w:p w14:paraId="41F59BDB" w14:textId="77777777" w:rsidR="00021072" w:rsidRPr="002F5E9C" w:rsidRDefault="00021072" w:rsidP="002F5E9C">
            <w:pPr>
              <w:pStyle w:val="TableParagraph"/>
              <w:shd w:val="clear" w:color="auto" w:fill="FFFFFF" w:themeFill="background1"/>
              <w:ind w:left="107"/>
            </w:pPr>
          </w:p>
        </w:tc>
      </w:tr>
      <w:tr w:rsidR="002F5E9C" w:rsidRPr="002F5E9C" w14:paraId="447F806E"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7AE254"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[4.3] - Рынки</w:t>
            </w:r>
          </w:p>
        </w:tc>
        <w:tc>
          <w:tcPr>
            <w:tcW w:w="5670" w:type="dxa"/>
            <w:tcBorders>
              <w:top w:val="single" w:sz="4" w:space="0" w:color="auto"/>
              <w:left w:val="single" w:sz="4" w:space="0" w:color="auto"/>
              <w:bottom w:val="single" w:sz="4" w:space="0" w:color="auto"/>
            </w:tcBorders>
            <w:vAlign w:val="center"/>
          </w:tcPr>
          <w:p w14:paraId="3F496138" w14:textId="77777777"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Объекты капитального строительства, сооружения, предназначены для организации постоянной или </w:t>
            </w:r>
            <w:r w:rsidRPr="002F5E9C">
              <w:rPr>
                <w:rFonts w:eastAsia="SimSun"/>
                <w:sz w:val="22"/>
                <w:szCs w:val="22"/>
                <w:lang w:eastAsia="zh-CN"/>
              </w:rPr>
              <w:lastRenderedPageBreak/>
              <w:t>временной торговли (ярмарка, рынок, базар), с учетом того, что каждое из торговых мест не располагает торговой площадью более 200 кв. м;</w:t>
            </w:r>
          </w:p>
          <w:p w14:paraId="7D237DBB" w14:textId="77777777"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гаражей и (или) стоянок для автомобилей сотрудников и посетителей рынка;</w:t>
            </w:r>
          </w:p>
        </w:tc>
        <w:tc>
          <w:tcPr>
            <w:tcW w:w="6095" w:type="dxa"/>
            <w:vMerge/>
            <w:vAlign w:val="center"/>
          </w:tcPr>
          <w:p w14:paraId="559B5E5A" w14:textId="77777777" w:rsidR="00021072" w:rsidRPr="002F5E9C" w:rsidRDefault="00021072" w:rsidP="002F5E9C">
            <w:pPr>
              <w:pStyle w:val="TableParagraph"/>
              <w:shd w:val="clear" w:color="auto" w:fill="FFFFFF" w:themeFill="background1"/>
              <w:ind w:left="107"/>
            </w:pPr>
          </w:p>
        </w:tc>
      </w:tr>
      <w:tr w:rsidR="002F5E9C" w:rsidRPr="002F5E9C" w14:paraId="5DCFD8BB"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A6EDEB7"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3A62FBC1" w14:textId="77777777" w:rsidR="00021072" w:rsidRPr="002F5E9C" w:rsidRDefault="0002107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vAlign w:val="center"/>
          </w:tcPr>
          <w:p w14:paraId="0260FCD3" w14:textId="77777777" w:rsidR="00021072" w:rsidRPr="002F5E9C" w:rsidRDefault="00021072" w:rsidP="002F5E9C">
            <w:pPr>
              <w:pStyle w:val="TableParagraph"/>
              <w:shd w:val="clear" w:color="auto" w:fill="FFFFFF" w:themeFill="background1"/>
              <w:ind w:left="107"/>
            </w:pPr>
          </w:p>
        </w:tc>
      </w:tr>
      <w:tr w:rsidR="002F5E9C" w:rsidRPr="002F5E9C" w14:paraId="41432EED" w14:textId="77777777" w:rsidTr="009C481D">
        <w:trPr>
          <w:trHeight w:val="676"/>
        </w:trPr>
        <w:tc>
          <w:tcPr>
            <w:tcW w:w="3545" w:type="dxa"/>
            <w:tcBorders>
              <w:top w:val="single" w:sz="4" w:space="0" w:color="auto"/>
              <w:left w:val="single" w:sz="4" w:space="0" w:color="auto"/>
              <w:right w:val="single" w:sz="4" w:space="0" w:color="auto"/>
            </w:tcBorders>
            <w:vAlign w:val="center"/>
          </w:tcPr>
          <w:p w14:paraId="273C5882" w14:textId="7C5C7CB1" w:rsidR="000013E8" w:rsidRPr="002F5E9C" w:rsidRDefault="000013E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[4.6] – Общественное питание</w:t>
            </w:r>
          </w:p>
        </w:tc>
        <w:tc>
          <w:tcPr>
            <w:tcW w:w="5670" w:type="dxa"/>
            <w:tcBorders>
              <w:top w:val="single" w:sz="4" w:space="0" w:color="auto"/>
              <w:left w:val="single" w:sz="4" w:space="0" w:color="auto"/>
            </w:tcBorders>
            <w:vAlign w:val="center"/>
          </w:tcPr>
          <w:p w14:paraId="511C328A" w14:textId="77777777" w:rsidR="000013E8" w:rsidRPr="002F5E9C" w:rsidRDefault="000013E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vAlign w:val="center"/>
          </w:tcPr>
          <w:p w14:paraId="41CBC4A1" w14:textId="77777777" w:rsidR="000013E8" w:rsidRPr="002F5E9C" w:rsidRDefault="000013E8" w:rsidP="002F5E9C">
            <w:pPr>
              <w:pStyle w:val="TableParagraph"/>
              <w:shd w:val="clear" w:color="auto" w:fill="FFFFFF" w:themeFill="background1"/>
              <w:ind w:left="107"/>
            </w:pPr>
          </w:p>
        </w:tc>
      </w:tr>
      <w:tr w:rsidR="002F5E9C" w:rsidRPr="002F5E9C" w14:paraId="649D6A5F" w14:textId="77777777" w:rsidTr="00DF4460">
        <w:trPr>
          <w:trHeight w:val="1380"/>
        </w:trPr>
        <w:tc>
          <w:tcPr>
            <w:tcW w:w="3545" w:type="dxa"/>
            <w:tcBorders>
              <w:top w:val="single" w:sz="4" w:space="0" w:color="auto"/>
              <w:left w:val="single" w:sz="4" w:space="0" w:color="auto"/>
              <w:bottom w:val="single" w:sz="4" w:space="0" w:color="auto"/>
              <w:right w:val="single" w:sz="4" w:space="0" w:color="auto"/>
            </w:tcBorders>
            <w:vAlign w:val="center"/>
          </w:tcPr>
          <w:p w14:paraId="6A465004" w14:textId="1C3D9068" w:rsidR="00A36D47" w:rsidRPr="002F5E9C" w:rsidRDefault="00A36D4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[7.2] - Автомобильный транспорт</w:t>
            </w:r>
          </w:p>
        </w:tc>
        <w:tc>
          <w:tcPr>
            <w:tcW w:w="5670" w:type="dxa"/>
            <w:tcBorders>
              <w:top w:val="single" w:sz="4" w:space="0" w:color="auto"/>
              <w:left w:val="single" w:sz="4" w:space="0" w:color="auto"/>
              <w:bottom w:val="single" w:sz="4" w:space="0" w:color="auto"/>
            </w:tcBorders>
            <w:vAlign w:val="center"/>
          </w:tcPr>
          <w:p w14:paraId="00D9B9B5" w14:textId="77777777" w:rsidR="00A36D47" w:rsidRPr="002F5E9C" w:rsidRDefault="00A36D47"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2678A683" w14:textId="3BB5F2A7" w:rsidR="00A36D47" w:rsidRPr="002F5E9C" w:rsidRDefault="00A36D4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vAlign w:val="center"/>
          </w:tcPr>
          <w:p w14:paraId="7D98A922" w14:textId="77777777" w:rsidR="00A36D47" w:rsidRPr="002F5E9C" w:rsidRDefault="00A36D47" w:rsidP="002F5E9C">
            <w:pPr>
              <w:pStyle w:val="TableParagraph"/>
              <w:shd w:val="clear" w:color="auto" w:fill="FFFFFF" w:themeFill="background1"/>
              <w:ind w:left="107"/>
            </w:pPr>
          </w:p>
        </w:tc>
      </w:tr>
      <w:tr w:rsidR="002F5E9C" w:rsidRPr="002F5E9C" w14:paraId="058697A5"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50CFD5" w14:textId="77777777" w:rsidR="00021072" w:rsidRPr="002F5E9C" w:rsidRDefault="0002107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[4.7] - Гостиничное обслуживание</w:t>
            </w:r>
          </w:p>
        </w:tc>
        <w:tc>
          <w:tcPr>
            <w:tcW w:w="5670" w:type="dxa"/>
            <w:tcBorders>
              <w:top w:val="single" w:sz="4" w:space="0" w:color="auto"/>
              <w:left w:val="single" w:sz="4" w:space="0" w:color="auto"/>
              <w:bottom w:val="single" w:sz="4" w:space="0" w:color="auto"/>
            </w:tcBorders>
            <w:vAlign w:val="center"/>
          </w:tcPr>
          <w:p w14:paraId="66420D6C" w14:textId="71FDFF0E" w:rsidR="00021072" w:rsidRPr="002F5E9C" w:rsidRDefault="0091666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гостиниц</w:t>
            </w:r>
          </w:p>
        </w:tc>
        <w:tc>
          <w:tcPr>
            <w:tcW w:w="6095" w:type="dxa"/>
            <w:vMerge/>
            <w:tcBorders>
              <w:bottom w:val="single" w:sz="4" w:space="0" w:color="auto"/>
            </w:tcBorders>
            <w:vAlign w:val="center"/>
          </w:tcPr>
          <w:p w14:paraId="0F09C992" w14:textId="77777777" w:rsidR="00021072" w:rsidRPr="002F5E9C" w:rsidRDefault="00021072" w:rsidP="002F5E9C">
            <w:pPr>
              <w:pStyle w:val="TableParagraph"/>
              <w:shd w:val="clear" w:color="auto" w:fill="FFFFFF" w:themeFill="background1"/>
              <w:ind w:left="107"/>
            </w:pPr>
          </w:p>
        </w:tc>
      </w:tr>
      <w:tr w:rsidR="002F5E9C" w:rsidRPr="002F5E9C" w14:paraId="4E746DBF" w14:textId="77777777" w:rsidTr="009C481D">
        <w:trPr>
          <w:trHeight w:val="2541"/>
        </w:trPr>
        <w:tc>
          <w:tcPr>
            <w:tcW w:w="3545" w:type="dxa"/>
            <w:tcBorders>
              <w:top w:val="single" w:sz="4" w:space="0" w:color="auto"/>
              <w:left w:val="single" w:sz="4" w:space="0" w:color="auto"/>
              <w:right w:val="single" w:sz="4" w:space="0" w:color="auto"/>
            </w:tcBorders>
            <w:vAlign w:val="center"/>
          </w:tcPr>
          <w:p w14:paraId="177451DC" w14:textId="77777777" w:rsidR="000013E8" w:rsidRPr="002F5E9C" w:rsidRDefault="000013E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475323F" w14:textId="77777777" w:rsidR="000013E8" w:rsidRPr="002F5E9C" w:rsidRDefault="000013E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7F15861B" w14:textId="77777777" w:rsidR="000013E8" w:rsidRPr="002F5E9C" w:rsidRDefault="000013E8" w:rsidP="002F5E9C">
            <w:pPr>
              <w:pStyle w:val="TableParagraph"/>
              <w:shd w:val="clear" w:color="auto" w:fill="FFFFFF" w:themeFill="background1"/>
              <w:ind w:left="107"/>
            </w:pPr>
            <w:r w:rsidRPr="002F5E9C">
              <w:t xml:space="preserve">минимальная /максимальная площадь земельного участка: </w:t>
            </w:r>
          </w:p>
          <w:p w14:paraId="77C6B73C" w14:textId="77777777" w:rsidR="000013E8" w:rsidRPr="002F5E9C" w:rsidRDefault="000013E8" w:rsidP="002F5E9C">
            <w:pPr>
              <w:pStyle w:val="TableParagraph"/>
              <w:shd w:val="clear" w:color="auto" w:fill="FFFFFF" w:themeFill="background1"/>
              <w:ind w:left="107"/>
            </w:pPr>
            <w:r w:rsidRPr="002F5E9C">
              <w:t>10 /10000 кв. м.</w:t>
            </w:r>
          </w:p>
          <w:p w14:paraId="1D707BB3" w14:textId="77777777" w:rsidR="000013E8" w:rsidRPr="002F5E9C" w:rsidRDefault="000013E8" w:rsidP="002F5E9C">
            <w:pPr>
              <w:pStyle w:val="TableParagraph"/>
              <w:shd w:val="clear" w:color="auto" w:fill="FFFFFF" w:themeFill="background1"/>
              <w:ind w:left="107"/>
            </w:pPr>
            <w:r w:rsidRPr="002F5E9C">
              <w:t>-для объектов инженерного обеспечения и объектов вспомогательного инженерного назначения от 1 кв. м;</w:t>
            </w:r>
          </w:p>
          <w:p w14:paraId="7F464216" w14:textId="77777777" w:rsidR="000013E8" w:rsidRPr="002F5E9C" w:rsidRDefault="000013E8" w:rsidP="002F5E9C">
            <w:pPr>
              <w:pStyle w:val="TableParagraph"/>
              <w:shd w:val="clear" w:color="auto" w:fill="FFFFFF" w:themeFill="background1"/>
              <w:ind w:left="107"/>
            </w:pPr>
            <w:r w:rsidRPr="002F5E9C">
              <w:t>максимальное количество надземных этажей зданий – 3 (включая мансардный этаж)</w:t>
            </w:r>
          </w:p>
          <w:p w14:paraId="456251CF" w14:textId="77777777" w:rsidR="000013E8" w:rsidRPr="002F5E9C" w:rsidRDefault="000013E8" w:rsidP="002F5E9C">
            <w:pPr>
              <w:pStyle w:val="TableParagraph"/>
              <w:shd w:val="clear" w:color="auto" w:fill="FFFFFF" w:themeFill="background1"/>
              <w:ind w:left="107"/>
            </w:pPr>
            <w:r w:rsidRPr="002F5E9C">
              <w:t>максимальная высота зданий – 20м.</w:t>
            </w:r>
          </w:p>
          <w:p w14:paraId="67E949F0" w14:textId="716DE55F" w:rsidR="000013E8" w:rsidRPr="002F5E9C" w:rsidRDefault="000013E8" w:rsidP="002F5E9C">
            <w:pPr>
              <w:shd w:val="clear" w:color="auto" w:fill="FFFFFF" w:themeFill="background1"/>
              <w:spacing w:line="240" w:lineRule="auto"/>
              <w:ind w:left="34" w:firstLine="318"/>
              <w:rPr>
                <w:rFonts w:eastAsia="SimSun"/>
                <w:sz w:val="22"/>
                <w:szCs w:val="22"/>
                <w:lang w:eastAsia="zh-CN"/>
              </w:rPr>
            </w:pPr>
            <w:r w:rsidRPr="002F5E9C">
              <w:rPr>
                <w:sz w:val="22"/>
                <w:szCs w:val="22"/>
              </w:rPr>
              <w:t xml:space="preserve">максимальный процент застройки участка – </w:t>
            </w:r>
            <w:r w:rsidR="00D472CF" w:rsidRPr="002F5E9C">
              <w:rPr>
                <w:sz w:val="22"/>
                <w:szCs w:val="22"/>
              </w:rPr>
              <w:t>60</w:t>
            </w:r>
            <w:r w:rsidRPr="002F5E9C">
              <w:rPr>
                <w:sz w:val="22"/>
                <w:szCs w:val="22"/>
              </w:rPr>
              <w:t xml:space="preserve">%, </w:t>
            </w:r>
            <w:r w:rsidRPr="002F5E9C">
              <w:rPr>
                <w:rFonts w:eastAsia="SimSun"/>
                <w:sz w:val="22"/>
                <w:szCs w:val="22"/>
                <w:lang w:eastAsia="zh-CN"/>
              </w:rPr>
              <w:t>процент застройки подземной части не регламентируется;</w:t>
            </w:r>
          </w:p>
          <w:p w14:paraId="7BC670EC" w14:textId="23978E0E" w:rsidR="000013E8" w:rsidRPr="002F5E9C" w:rsidRDefault="000013E8" w:rsidP="002F5E9C">
            <w:pPr>
              <w:pStyle w:val="TableParagraph"/>
              <w:shd w:val="clear" w:color="auto" w:fill="FFFFFF" w:themeFill="background1"/>
              <w:ind w:left="107" w:right="134"/>
            </w:pPr>
            <w:r w:rsidRPr="002F5E9C">
              <w:t>минимальный процент озеленения земельного участка – 15%;</w:t>
            </w:r>
          </w:p>
          <w:p w14:paraId="06E70DCA" w14:textId="77777777" w:rsidR="000013E8" w:rsidRPr="002F5E9C" w:rsidRDefault="000013E8" w:rsidP="002F5E9C">
            <w:pPr>
              <w:pStyle w:val="TableParagraph"/>
              <w:shd w:val="clear" w:color="auto" w:fill="FFFFFF" w:themeFill="background1"/>
              <w:ind w:left="107"/>
            </w:pPr>
            <w:r w:rsidRPr="002F5E9C">
              <w:t>минимальные отступы:</w:t>
            </w:r>
          </w:p>
          <w:p w14:paraId="6908C231" w14:textId="26AEE97C" w:rsidR="000013E8" w:rsidRPr="002F5E9C" w:rsidRDefault="000013E8" w:rsidP="002F5E9C">
            <w:pPr>
              <w:pStyle w:val="TableParagraph"/>
              <w:shd w:val="clear" w:color="auto" w:fill="FFFFFF" w:themeFill="background1"/>
              <w:ind w:left="107"/>
            </w:pPr>
            <w:r w:rsidRPr="002F5E9C">
              <w:t>-от фасадной границы земельн</w:t>
            </w:r>
            <w:r w:rsidR="00AB13FA" w:rsidRPr="002F5E9C">
              <w:t>ого</w:t>
            </w:r>
            <w:r w:rsidRPr="002F5E9C">
              <w:t xml:space="preserve"> участка 5 м;</w:t>
            </w:r>
          </w:p>
          <w:p w14:paraId="1F3FF0BF" w14:textId="324C9083" w:rsidR="005C2596" w:rsidRPr="002F5E9C" w:rsidRDefault="005C2596" w:rsidP="002F5E9C">
            <w:pPr>
              <w:pStyle w:val="TableParagraph"/>
              <w:shd w:val="clear" w:color="auto" w:fill="FFFFFF" w:themeFill="background1"/>
              <w:ind w:left="107"/>
              <w:jc w:val="both"/>
            </w:pPr>
            <w:r w:rsidRPr="002F5E9C">
              <w:t>- в</w:t>
            </w:r>
            <w:r w:rsidRPr="002F5E9C">
              <w:rPr>
                <w:rFonts w:eastAsia="SimSun"/>
                <w:lang w:eastAsia="zh-CN"/>
              </w:rPr>
              <w:t xml:space="preserve"> сложившейся существующей застройке возможно размещение объектов капитального строительства по </w:t>
            </w:r>
            <w:r w:rsidRPr="002F5E9C">
              <w:rPr>
                <w:rFonts w:eastAsia="SimSun"/>
                <w:lang w:eastAsia="zh-CN"/>
              </w:rPr>
              <w:lastRenderedPageBreak/>
              <w:t>фасадной границе земельного участка или по линии сложившейся существующей застройки;</w:t>
            </w:r>
          </w:p>
          <w:p w14:paraId="100EBA67" w14:textId="77777777" w:rsidR="000013E8" w:rsidRPr="002F5E9C" w:rsidRDefault="000013E8" w:rsidP="002F5E9C">
            <w:pPr>
              <w:pStyle w:val="TableParagraph"/>
              <w:shd w:val="clear" w:color="auto" w:fill="FFFFFF" w:themeFill="background1"/>
              <w:ind w:left="107"/>
            </w:pPr>
            <w:r w:rsidRPr="002F5E9C">
              <w:t>-от проездов 3 м;</w:t>
            </w:r>
          </w:p>
          <w:p w14:paraId="06C58B7B" w14:textId="2792AEE7" w:rsidR="000013E8" w:rsidRPr="002F5E9C" w:rsidRDefault="000013E8" w:rsidP="002F5E9C">
            <w:pPr>
              <w:pStyle w:val="TableParagraph"/>
              <w:shd w:val="clear" w:color="auto" w:fill="FFFFFF" w:themeFill="background1"/>
              <w:ind w:left="107"/>
            </w:pPr>
            <w:r w:rsidRPr="002F5E9C">
              <w:t>- от границы смежного земельного участка – 3 м.</w:t>
            </w:r>
          </w:p>
          <w:p w14:paraId="4A84C4C3" w14:textId="77777777" w:rsidR="00D472CF" w:rsidRPr="002F5E9C" w:rsidRDefault="00D472C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59CE119" w14:textId="0C5C604B" w:rsidR="005C255A" w:rsidRPr="002F5E9C" w:rsidRDefault="00D472CF" w:rsidP="002F5E9C">
            <w:pPr>
              <w:pStyle w:val="TableParagraph"/>
              <w:shd w:val="clear" w:color="auto" w:fill="FFFFFF" w:themeFill="background1"/>
              <w:ind w:left="107"/>
            </w:pPr>
            <w:r w:rsidRPr="002F5E9C">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7307FB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F5BFF9" w14:textId="77777777" w:rsidR="0071601C" w:rsidRPr="002F5E9C" w:rsidRDefault="0071601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4D26F8C" w14:textId="77777777" w:rsidR="0071601C" w:rsidRPr="002F5E9C" w:rsidRDefault="0071601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80E41A0" w14:textId="77777777" w:rsidR="0071601C" w:rsidRPr="002F5E9C" w:rsidRDefault="0071601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5F862F4" w14:textId="77777777" w:rsidR="0071601C" w:rsidRPr="002F5E9C" w:rsidRDefault="0071601C" w:rsidP="002F5E9C">
            <w:pPr>
              <w:pStyle w:val="TableParagraph"/>
              <w:shd w:val="clear" w:color="auto" w:fill="FFFFFF" w:themeFill="background1"/>
              <w:ind w:left="107"/>
            </w:pPr>
            <w:r w:rsidRPr="002F5E9C">
              <w:t xml:space="preserve">минимальная /максимальная площадь земельного участка: </w:t>
            </w:r>
          </w:p>
          <w:p w14:paraId="64F8FD96" w14:textId="77777777" w:rsidR="0071601C" w:rsidRPr="002F5E9C" w:rsidRDefault="0071601C" w:rsidP="002F5E9C">
            <w:pPr>
              <w:pStyle w:val="TableParagraph"/>
              <w:shd w:val="clear" w:color="auto" w:fill="FFFFFF" w:themeFill="background1"/>
              <w:ind w:left="107"/>
            </w:pPr>
            <w:r w:rsidRPr="002F5E9C">
              <w:t>10 /10000 кв. м.</w:t>
            </w:r>
          </w:p>
          <w:p w14:paraId="3F254041" w14:textId="77777777" w:rsidR="0071601C" w:rsidRPr="002F5E9C" w:rsidRDefault="0071601C" w:rsidP="002F5E9C">
            <w:pPr>
              <w:pStyle w:val="TableParagraph"/>
              <w:shd w:val="clear" w:color="auto" w:fill="FFFFFF" w:themeFill="background1"/>
              <w:ind w:left="107"/>
            </w:pPr>
            <w:r w:rsidRPr="002F5E9C">
              <w:t>-для объектов инженерного обеспечения и объектов вспомогательного инженерного назначения от 1 кв. м;</w:t>
            </w:r>
          </w:p>
          <w:p w14:paraId="131ED283" w14:textId="77777777" w:rsidR="0071601C" w:rsidRPr="002F5E9C" w:rsidRDefault="0071601C" w:rsidP="002F5E9C">
            <w:pPr>
              <w:pStyle w:val="TableParagraph"/>
              <w:shd w:val="clear" w:color="auto" w:fill="FFFFFF" w:themeFill="background1"/>
              <w:ind w:left="107"/>
            </w:pPr>
            <w:r w:rsidRPr="002F5E9C">
              <w:t>максимальное количество надземных этажей зданий – 3 (включая мансардный этаж)</w:t>
            </w:r>
          </w:p>
          <w:p w14:paraId="207E975A" w14:textId="77777777" w:rsidR="0071601C" w:rsidRPr="002F5E9C" w:rsidRDefault="0071601C" w:rsidP="002F5E9C">
            <w:pPr>
              <w:pStyle w:val="TableParagraph"/>
              <w:shd w:val="clear" w:color="auto" w:fill="FFFFFF" w:themeFill="background1"/>
              <w:ind w:left="107"/>
            </w:pPr>
            <w:r w:rsidRPr="002F5E9C">
              <w:t>максимальная высота зданий – 20м.</w:t>
            </w:r>
          </w:p>
          <w:p w14:paraId="33810E2B" w14:textId="6E6232C8" w:rsidR="00DC3B7D" w:rsidRPr="002F5E9C" w:rsidRDefault="0071601C" w:rsidP="002F5E9C">
            <w:pPr>
              <w:shd w:val="clear" w:color="auto" w:fill="FFFFFF" w:themeFill="background1"/>
              <w:spacing w:line="240" w:lineRule="auto"/>
              <w:ind w:left="34" w:firstLine="318"/>
              <w:rPr>
                <w:rFonts w:eastAsia="SimSun"/>
                <w:sz w:val="22"/>
                <w:szCs w:val="22"/>
                <w:lang w:eastAsia="zh-CN"/>
              </w:rPr>
            </w:pPr>
            <w:r w:rsidRPr="002F5E9C">
              <w:rPr>
                <w:sz w:val="22"/>
                <w:szCs w:val="22"/>
              </w:rPr>
              <w:t xml:space="preserve">максимальный процент застройки участка – </w:t>
            </w:r>
            <w:r w:rsidR="000013E8" w:rsidRPr="002F5E9C">
              <w:rPr>
                <w:sz w:val="22"/>
                <w:szCs w:val="22"/>
              </w:rPr>
              <w:t>60</w:t>
            </w:r>
            <w:r w:rsidR="00394614" w:rsidRPr="002F5E9C">
              <w:rPr>
                <w:sz w:val="22"/>
                <w:szCs w:val="22"/>
              </w:rPr>
              <w:t xml:space="preserve">%, </w:t>
            </w:r>
            <w:r w:rsidR="00394614" w:rsidRPr="002F5E9C">
              <w:rPr>
                <w:rFonts w:eastAsia="SimSun"/>
                <w:sz w:val="22"/>
                <w:szCs w:val="22"/>
                <w:lang w:eastAsia="zh-CN"/>
              </w:rPr>
              <w:t>процент застройки подземной части не регламентируется;</w:t>
            </w:r>
            <w:r w:rsidR="00950CAE" w:rsidRPr="002F5E9C">
              <w:rPr>
                <w:rFonts w:eastAsia="SimSun"/>
                <w:sz w:val="22"/>
                <w:szCs w:val="22"/>
                <w:lang w:eastAsia="zh-CN"/>
              </w:rPr>
              <w:t xml:space="preserve"> </w:t>
            </w:r>
          </w:p>
          <w:p w14:paraId="7909637B" w14:textId="77777777" w:rsidR="0071601C" w:rsidRPr="002F5E9C" w:rsidRDefault="0071601C" w:rsidP="002F5E9C">
            <w:pPr>
              <w:pStyle w:val="TableParagraph"/>
              <w:shd w:val="clear" w:color="auto" w:fill="FFFFFF" w:themeFill="background1"/>
              <w:ind w:left="107"/>
            </w:pPr>
            <w:r w:rsidRPr="002F5E9C">
              <w:t>минимальные отступы:</w:t>
            </w:r>
          </w:p>
          <w:p w14:paraId="783A5A0B" w14:textId="3E50B94C" w:rsidR="0071601C" w:rsidRPr="002F5E9C" w:rsidRDefault="0071601C" w:rsidP="002F5E9C">
            <w:pPr>
              <w:pStyle w:val="TableParagraph"/>
              <w:shd w:val="clear" w:color="auto" w:fill="FFFFFF" w:themeFill="background1"/>
              <w:ind w:left="107"/>
            </w:pPr>
            <w:r w:rsidRPr="002F5E9C">
              <w:t>-от фасадной границы земельн</w:t>
            </w:r>
            <w:r w:rsidR="00AB13FA" w:rsidRPr="002F5E9C">
              <w:t>ого</w:t>
            </w:r>
            <w:r w:rsidRPr="002F5E9C">
              <w:t xml:space="preserve"> участка 5 м;</w:t>
            </w:r>
          </w:p>
          <w:p w14:paraId="39E16BEE" w14:textId="04F456A8" w:rsidR="005C2596" w:rsidRPr="002F5E9C" w:rsidRDefault="005C2596" w:rsidP="002F5E9C">
            <w:pPr>
              <w:pStyle w:val="TableParagraph"/>
              <w:shd w:val="clear" w:color="auto" w:fill="FFFFFF" w:themeFill="background1"/>
              <w:ind w:left="107"/>
              <w:jc w:val="both"/>
            </w:pPr>
            <w:r w:rsidRPr="002F5E9C">
              <w:t>- в</w:t>
            </w:r>
            <w:r w:rsidRPr="002F5E9C">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w:t>
            </w:r>
            <w:r w:rsidRPr="002F5E9C">
              <w:rPr>
                <w:rFonts w:eastAsia="SimSun"/>
                <w:lang w:eastAsia="zh-CN"/>
              </w:rPr>
              <w:lastRenderedPageBreak/>
              <w:t>сложившейся существующей застройки</w:t>
            </w:r>
          </w:p>
          <w:p w14:paraId="719D5BA4" w14:textId="77777777" w:rsidR="0071601C" w:rsidRPr="002F5E9C" w:rsidRDefault="0071601C" w:rsidP="002F5E9C">
            <w:pPr>
              <w:pStyle w:val="TableParagraph"/>
              <w:shd w:val="clear" w:color="auto" w:fill="FFFFFF" w:themeFill="background1"/>
              <w:ind w:left="107"/>
            </w:pPr>
            <w:r w:rsidRPr="002F5E9C">
              <w:t>-от проездов 3 м;</w:t>
            </w:r>
          </w:p>
          <w:p w14:paraId="1E42A8E5" w14:textId="77777777" w:rsidR="0071601C" w:rsidRPr="002F5E9C" w:rsidRDefault="0071601C" w:rsidP="002F5E9C">
            <w:pPr>
              <w:pStyle w:val="TableParagraph"/>
              <w:shd w:val="clear" w:color="auto" w:fill="FFFFFF" w:themeFill="background1"/>
              <w:ind w:left="107"/>
            </w:pPr>
            <w:r w:rsidRPr="002F5E9C">
              <w:t xml:space="preserve">- от границы </w:t>
            </w:r>
            <w:r w:rsidR="007A43E0" w:rsidRPr="002F5E9C">
              <w:t>смежного</w:t>
            </w:r>
            <w:r w:rsidRPr="002F5E9C">
              <w:t xml:space="preserve"> земельного участка – 3 м.</w:t>
            </w:r>
          </w:p>
          <w:p w14:paraId="3945ECCC" w14:textId="77777777" w:rsidR="00F3092B" w:rsidRPr="002F5E9C" w:rsidRDefault="00F3092B"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2335AD5" w14:textId="4A9A1810" w:rsidR="00F3092B" w:rsidRPr="002F5E9C" w:rsidRDefault="00F3092B" w:rsidP="002F5E9C">
            <w:pPr>
              <w:pStyle w:val="TableParagraph"/>
              <w:shd w:val="clear" w:color="auto" w:fill="FFFFFF" w:themeFill="background1"/>
              <w:ind w:left="107"/>
            </w:pPr>
            <w:r w:rsidRPr="002F5E9C">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8BF7C54"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A9F4267" w14:textId="77777777" w:rsidR="0071601C" w:rsidRPr="002F5E9C" w:rsidRDefault="0071601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AC33D7E" w14:textId="77777777" w:rsidR="0071601C" w:rsidRPr="002F5E9C" w:rsidRDefault="0071601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7F1AB69A" w14:textId="77777777" w:rsidR="0071601C" w:rsidRPr="002F5E9C" w:rsidRDefault="0071601C" w:rsidP="002F5E9C">
            <w:pPr>
              <w:pStyle w:val="TableParagraph"/>
              <w:shd w:val="clear" w:color="auto" w:fill="FFFFFF" w:themeFill="background1"/>
              <w:ind w:left="107"/>
            </w:pPr>
            <w:r w:rsidRPr="002F5E9C">
              <w:t>минимальная/максимальная площадь земельных участков 400/15000 кв. м;</w:t>
            </w:r>
          </w:p>
          <w:p w14:paraId="3EDC3C1D" w14:textId="77777777" w:rsidR="0071601C" w:rsidRPr="002F5E9C" w:rsidRDefault="0071601C" w:rsidP="002F5E9C">
            <w:pPr>
              <w:pStyle w:val="TableParagraph"/>
              <w:shd w:val="clear" w:color="auto" w:fill="FFFFFF" w:themeFill="background1"/>
              <w:ind w:left="107"/>
            </w:pPr>
            <w:r w:rsidRPr="002F5E9C">
              <w:t>максимальный процент: застройки участка – 50 %</w:t>
            </w:r>
          </w:p>
          <w:p w14:paraId="21FAFC47" w14:textId="77777777" w:rsidR="0071601C" w:rsidRPr="002F5E9C" w:rsidRDefault="0071601C" w:rsidP="002F5E9C">
            <w:pPr>
              <w:pStyle w:val="TableParagraph"/>
              <w:shd w:val="clear" w:color="auto" w:fill="FFFFFF" w:themeFill="background1"/>
              <w:ind w:left="107"/>
            </w:pPr>
            <w:r w:rsidRPr="002F5E9C">
              <w:t>-озеленение 30%-50%</w:t>
            </w:r>
          </w:p>
          <w:p w14:paraId="34ACFE2B" w14:textId="77777777" w:rsidR="0071601C" w:rsidRPr="002F5E9C" w:rsidRDefault="0071601C" w:rsidP="002F5E9C">
            <w:pPr>
              <w:pStyle w:val="TableParagraph"/>
              <w:shd w:val="clear" w:color="auto" w:fill="FFFFFF" w:themeFill="background1"/>
              <w:ind w:left="107"/>
            </w:pPr>
            <w:r w:rsidRPr="002F5E9C">
              <w:t>Максимальная этажность</w:t>
            </w:r>
          </w:p>
          <w:p w14:paraId="6B9F914F" w14:textId="77777777" w:rsidR="0071601C" w:rsidRPr="002F5E9C" w:rsidRDefault="0071601C" w:rsidP="002F5E9C">
            <w:pPr>
              <w:pStyle w:val="TableParagraph"/>
              <w:shd w:val="clear" w:color="auto" w:fill="FFFFFF" w:themeFill="background1"/>
              <w:ind w:left="107"/>
            </w:pPr>
            <w:r w:rsidRPr="002F5E9C">
              <w:t xml:space="preserve"> для дошкольных учреждений, школ и начального профессионального образования -4 этажа</w:t>
            </w:r>
          </w:p>
          <w:p w14:paraId="63966DCC" w14:textId="77777777" w:rsidR="0071601C" w:rsidRPr="002F5E9C" w:rsidRDefault="0071601C" w:rsidP="002F5E9C">
            <w:pPr>
              <w:pStyle w:val="TableParagraph"/>
              <w:shd w:val="clear" w:color="auto" w:fill="FFFFFF" w:themeFill="background1"/>
              <w:ind w:left="107"/>
            </w:pPr>
            <w:r w:rsidRPr="002F5E9C">
              <w:t>прочие образовательные учреждения по заданию на проектирование с учетом сложившейся застройки;</w:t>
            </w:r>
          </w:p>
          <w:p w14:paraId="1CFF0CBE" w14:textId="77777777" w:rsidR="0071601C" w:rsidRPr="002F5E9C" w:rsidRDefault="0071601C" w:rsidP="002F5E9C">
            <w:pPr>
              <w:pStyle w:val="TableParagraph"/>
              <w:shd w:val="clear" w:color="auto" w:fill="FFFFFF" w:themeFill="background1"/>
              <w:ind w:left="107"/>
            </w:pPr>
            <w:r w:rsidRPr="002F5E9C">
              <w:t>минимальные отступы:</w:t>
            </w:r>
          </w:p>
          <w:p w14:paraId="7F98A27F" w14:textId="2CAD2AF2" w:rsidR="0071601C" w:rsidRPr="002F5E9C" w:rsidRDefault="0071601C" w:rsidP="002F5E9C">
            <w:pPr>
              <w:pStyle w:val="TableParagraph"/>
              <w:shd w:val="clear" w:color="auto" w:fill="FFFFFF" w:themeFill="background1"/>
              <w:ind w:left="107"/>
            </w:pPr>
            <w:r w:rsidRPr="002F5E9C">
              <w:t>-от фасадной границы земельн</w:t>
            </w:r>
            <w:r w:rsidR="00AB13FA" w:rsidRPr="002F5E9C">
              <w:t>ого</w:t>
            </w:r>
            <w:r w:rsidRPr="002F5E9C">
              <w:t xml:space="preserve"> участка 10 м;</w:t>
            </w:r>
          </w:p>
          <w:p w14:paraId="0A555D6F" w14:textId="2B711078" w:rsidR="005C2596" w:rsidRPr="002F5E9C" w:rsidRDefault="005C2596" w:rsidP="002F5E9C">
            <w:pPr>
              <w:pStyle w:val="TableParagraph"/>
              <w:shd w:val="clear" w:color="auto" w:fill="FFFFFF" w:themeFill="background1"/>
              <w:ind w:left="107"/>
              <w:jc w:val="both"/>
            </w:pPr>
            <w:r w:rsidRPr="002F5E9C">
              <w:t>- в</w:t>
            </w:r>
            <w:r w:rsidRPr="002F5E9C">
              <w:rPr>
                <w:rFonts w:eastAsia="SimSun"/>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9EDB4C" w14:textId="77777777" w:rsidR="0071601C" w:rsidRPr="002F5E9C" w:rsidRDefault="0071601C" w:rsidP="002F5E9C">
            <w:pPr>
              <w:pStyle w:val="TableParagraph"/>
              <w:shd w:val="clear" w:color="auto" w:fill="FFFFFF" w:themeFill="background1"/>
              <w:ind w:left="107"/>
            </w:pPr>
            <w:r w:rsidRPr="002F5E9C">
              <w:lastRenderedPageBreak/>
              <w:t>-от проездов 3 м;</w:t>
            </w:r>
          </w:p>
          <w:p w14:paraId="506C9CD0" w14:textId="507C705C" w:rsidR="0071601C" w:rsidRPr="002F5E9C" w:rsidRDefault="0071601C" w:rsidP="002F5E9C">
            <w:pPr>
              <w:pStyle w:val="TableParagraph"/>
              <w:shd w:val="clear" w:color="auto" w:fill="FFFFFF" w:themeFill="background1"/>
              <w:ind w:left="107"/>
            </w:pPr>
            <w:r w:rsidRPr="002F5E9C">
              <w:t xml:space="preserve">- от границы </w:t>
            </w:r>
            <w:r w:rsidR="007A43E0" w:rsidRPr="002F5E9C">
              <w:t>смежного</w:t>
            </w:r>
            <w:r w:rsidRPr="002F5E9C">
              <w:t xml:space="preserve"> земельного участка – 3 м.</w:t>
            </w:r>
          </w:p>
          <w:p w14:paraId="5A4CE657" w14:textId="77777777" w:rsidR="000013E8" w:rsidRPr="002F5E9C" w:rsidRDefault="000013E8"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24FC182" w14:textId="532D6EF9" w:rsidR="000013E8" w:rsidRPr="002F5E9C" w:rsidRDefault="000013E8" w:rsidP="002F5E9C">
            <w:pPr>
              <w:pStyle w:val="TableParagraph"/>
              <w:shd w:val="clear" w:color="auto" w:fill="FFFFFF" w:themeFill="background1"/>
              <w:ind w:left="107"/>
            </w:pPr>
            <w:r w:rsidRPr="002F5E9C">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25F01E0"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740FB00" w14:textId="47617E56" w:rsidR="00C434F8" w:rsidRPr="002F5E9C" w:rsidRDefault="00C434F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42EA2D08" w14:textId="02387A3F" w:rsidR="00C434F8" w:rsidRPr="002F5E9C" w:rsidRDefault="00C434F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tcBorders>
              <w:top w:val="single" w:sz="4" w:space="0" w:color="auto"/>
              <w:left w:val="single" w:sz="4" w:space="0" w:color="auto"/>
              <w:bottom w:val="single" w:sz="4" w:space="0" w:color="auto"/>
              <w:right w:val="single" w:sz="4" w:space="0" w:color="auto"/>
            </w:tcBorders>
            <w:vAlign w:val="center"/>
          </w:tcPr>
          <w:p w14:paraId="54B90B0B" w14:textId="66A09FB9" w:rsidR="00C434F8" w:rsidRPr="002F5E9C" w:rsidRDefault="00C434F8" w:rsidP="002F5E9C">
            <w:pPr>
              <w:pStyle w:val="TableParagraph"/>
              <w:shd w:val="clear" w:color="auto" w:fill="FFFFFF" w:themeFill="background1"/>
              <w:ind w:left="107"/>
            </w:pPr>
            <w:r w:rsidRPr="002F5E9C">
              <w:t>минимальная /максимальная площадь земельного участка, 10– 70000 кв. м;</w:t>
            </w:r>
          </w:p>
          <w:p w14:paraId="59E9916B" w14:textId="77777777" w:rsidR="00C434F8" w:rsidRPr="002F5E9C" w:rsidRDefault="00C434F8" w:rsidP="002F5E9C">
            <w:pPr>
              <w:pStyle w:val="TableParagraph"/>
              <w:shd w:val="clear" w:color="auto" w:fill="FFFFFF" w:themeFill="background1"/>
              <w:ind w:left="107"/>
            </w:pPr>
            <w:r w:rsidRPr="002F5E9C">
              <w:t>максимальная высота зданий.25 метров;</w:t>
            </w:r>
          </w:p>
          <w:p w14:paraId="707C8957" w14:textId="77777777" w:rsidR="00C434F8" w:rsidRPr="002F5E9C" w:rsidRDefault="00C434F8" w:rsidP="002F5E9C">
            <w:pPr>
              <w:pStyle w:val="TableParagraph"/>
              <w:shd w:val="clear" w:color="auto" w:fill="FFFFFF" w:themeFill="background1"/>
              <w:ind w:left="107"/>
            </w:pPr>
            <w:r w:rsidRPr="002F5E9C">
              <w:t>максимальная высота строений, сооружений от уровня земли - не подлежит установлению;</w:t>
            </w:r>
          </w:p>
          <w:p w14:paraId="74ADB5C7" w14:textId="77777777" w:rsidR="00C434F8" w:rsidRPr="002F5E9C" w:rsidRDefault="00C434F8" w:rsidP="002F5E9C">
            <w:pPr>
              <w:pStyle w:val="TableParagraph"/>
              <w:shd w:val="clear" w:color="auto" w:fill="FFFFFF" w:themeFill="background1"/>
              <w:ind w:left="107"/>
            </w:pPr>
            <w:r w:rsidRPr="002F5E9C">
              <w:t>максимальный процент застройки участка – 60%, процент застройки подземной части не регламентируется;</w:t>
            </w:r>
          </w:p>
          <w:p w14:paraId="47239824" w14:textId="77777777" w:rsidR="00C434F8" w:rsidRPr="002F5E9C" w:rsidRDefault="00C434F8" w:rsidP="002F5E9C">
            <w:pPr>
              <w:pStyle w:val="TableParagraph"/>
              <w:shd w:val="clear" w:color="auto" w:fill="FFFFFF" w:themeFill="background1"/>
              <w:ind w:left="107"/>
            </w:pPr>
            <w:r w:rsidRPr="002F5E9C">
              <w:t>минимальные отступы:</w:t>
            </w:r>
          </w:p>
          <w:p w14:paraId="3B9078DE" w14:textId="77777777" w:rsidR="00C434F8" w:rsidRPr="002F5E9C" w:rsidRDefault="00C434F8" w:rsidP="002F5E9C">
            <w:pPr>
              <w:pStyle w:val="TableParagraph"/>
              <w:shd w:val="clear" w:color="auto" w:fill="FFFFFF" w:themeFill="background1"/>
              <w:ind w:left="107"/>
            </w:pPr>
            <w:r w:rsidRPr="002F5E9C">
              <w:t>-от фасадной границы земельного участка 5 м;</w:t>
            </w:r>
          </w:p>
          <w:p w14:paraId="3079A3AF" w14:textId="77777777" w:rsidR="00C434F8" w:rsidRPr="002F5E9C" w:rsidRDefault="00C434F8" w:rsidP="002F5E9C">
            <w:pPr>
              <w:pStyle w:val="TableParagraph"/>
              <w:shd w:val="clear" w:color="auto" w:fill="FFFFFF" w:themeFill="background1"/>
              <w:ind w:left="107"/>
            </w:pPr>
            <w:r w:rsidRPr="002F5E9C">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5892B8B" w14:textId="77777777" w:rsidR="00C434F8" w:rsidRPr="002F5E9C" w:rsidRDefault="00C434F8" w:rsidP="002F5E9C">
            <w:pPr>
              <w:pStyle w:val="TableParagraph"/>
              <w:shd w:val="clear" w:color="auto" w:fill="FFFFFF" w:themeFill="background1"/>
              <w:ind w:left="107"/>
            </w:pPr>
            <w:r w:rsidRPr="002F5E9C">
              <w:t>-от проездов 3 м;</w:t>
            </w:r>
          </w:p>
          <w:p w14:paraId="3A584B76" w14:textId="2223C5EF" w:rsidR="00C434F8" w:rsidRPr="002F5E9C" w:rsidRDefault="00C434F8" w:rsidP="002F5E9C">
            <w:pPr>
              <w:pStyle w:val="TableParagraph"/>
              <w:shd w:val="clear" w:color="auto" w:fill="FFFFFF" w:themeFill="background1"/>
              <w:ind w:left="107"/>
            </w:pPr>
            <w:r w:rsidRPr="002F5E9C">
              <w:t>- от границы смежного земельного участка – 3 м.</w:t>
            </w:r>
          </w:p>
          <w:p w14:paraId="7409D738" w14:textId="77777777" w:rsidR="00EB04A5" w:rsidRPr="002F5E9C" w:rsidRDefault="00EB04A5"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lastRenderedPageBreak/>
              <w:t>Для площадок для занятий спортом и оборудованных площадок для занятий спортом:</w:t>
            </w:r>
          </w:p>
          <w:p w14:paraId="38926746" w14:textId="77777777" w:rsidR="00EB04A5" w:rsidRPr="002F5E9C" w:rsidRDefault="00EB04A5" w:rsidP="002F5E9C">
            <w:pPr>
              <w:keepLines w:val="0"/>
              <w:shd w:val="clear" w:color="auto" w:fill="FFFFFF" w:themeFill="background1"/>
              <w:spacing w:line="240" w:lineRule="auto"/>
              <w:ind w:left="208" w:firstLine="0"/>
              <w:rPr>
                <w:rFonts w:eastAsia="SimSun"/>
                <w:sz w:val="22"/>
                <w:szCs w:val="22"/>
                <w:lang w:eastAsia="zh-CN"/>
              </w:rPr>
            </w:pPr>
            <w:r w:rsidRPr="002F5E9C">
              <w:rPr>
                <w:rFonts w:eastAsia="SimSun"/>
                <w:sz w:val="22"/>
                <w:szCs w:val="22"/>
                <w:lang w:eastAsia="zh-CN"/>
              </w:rPr>
              <w:t>- от границы смежного земельного участка – 1 м.</w:t>
            </w:r>
          </w:p>
          <w:p w14:paraId="6853D125" w14:textId="77777777" w:rsidR="00C434F8" w:rsidRPr="002F5E9C" w:rsidRDefault="00C434F8" w:rsidP="002F5E9C">
            <w:pPr>
              <w:pStyle w:val="TableParagraph"/>
              <w:shd w:val="clear" w:color="auto" w:fill="FFFFFF" w:themeFill="background1"/>
              <w:ind w:left="107"/>
            </w:pPr>
            <w:r w:rsidRPr="002F5E9C">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CE5350" w14:textId="728B6C21" w:rsidR="00C434F8" w:rsidRPr="002F5E9C" w:rsidRDefault="00C434F8" w:rsidP="002F5E9C">
            <w:pPr>
              <w:pStyle w:val="TableParagraph"/>
              <w:shd w:val="clear" w:color="auto" w:fill="FFFFFF" w:themeFill="background1"/>
              <w:ind w:left="107"/>
            </w:pPr>
            <w:r w:rsidRPr="002F5E9C">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BB214A8" w14:textId="77777777" w:rsidTr="00D64CFF">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CA8E65A" w14:textId="77777777" w:rsidR="0071601C" w:rsidRPr="002F5E9C" w:rsidRDefault="0071601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99ECEE" w14:textId="0EF2941F" w:rsidR="0071601C" w:rsidRPr="002F5E9C" w:rsidRDefault="001A4A7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A231F07" w14:textId="77777777" w:rsidR="0071601C" w:rsidRPr="002F5E9C" w:rsidRDefault="0071601C" w:rsidP="002F5E9C">
            <w:pPr>
              <w:pStyle w:val="TableParagraph"/>
              <w:shd w:val="clear" w:color="auto" w:fill="FFFFFF" w:themeFill="background1"/>
              <w:ind w:left="107"/>
            </w:pPr>
            <w:r w:rsidRPr="002F5E9C">
              <w:t>Минимальная/максимальная площадь земельных участков: 14 – 100 кв. м;</w:t>
            </w:r>
          </w:p>
          <w:p w14:paraId="306A5511" w14:textId="77777777" w:rsidR="0071601C" w:rsidRPr="002F5E9C" w:rsidRDefault="0071601C" w:rsidP="002F5E9C">
            <w:pPr>
              <w:pStyle w:val="TableParagraph"/>
              <w:shd w:val="clear" w:color="auto" w:fill="FFFFFF" w:themeFill="background1"/>
              <w:ind w:left="107"/>
            </w:pPr>
            <w:r w:rsidRPr="002F5E9C">
              <w:t>максимальное количество надземных этажей -1этаж;</w:t>
            </w:r>
          </w:p>
          <w:p w14:paraId="7A4E3B06" w14:textId="77777777" w:rsidR="0071601C" w:rsidRPr="002F5E9C" w:rsidRDefault="0071601C" w:rsidP="002F5E9C">
            <w:pPr>
              <w:pStyle w:val="TableParagraph"/>
              <w:shd w:val="clear" w:color="auto" w:fill="FFFFFF" w:themeFill="background1"/>
              <w:ind w:left="107"/>
            </w:pPr>
            <w:r w:rsidRPr="002F5E9C">
              <w:t>максимальная высота зданий от уровня земли до верха перекрытия последнего этажа (или конька кровли) - 5 м</w:t>
            </w:r>
          </w:p>
          <w:p w14:paraId="0575C6C3" w14:textId="77777777" w:rsidR="0071601C" w:rsidRPr="002F5E9C" w:rsidRDefault="0071601C" w:rsidP="002F5E9C">
            <w:pPr>
              <w:pStyle w:val="TableParagraph"/>
              <w:shd w:val="clear" w:color="auto" w:fill="FFFFFF" w:themeFill="background1"/>
              <w:ind w:left="107"/>
            </w:pPr>
            <w:r w:rsidRPr="002F5E9C">
              <w:t>максимальный процент застройки в границах земельного участка – 100%;</w:t>
            </w:r>
          </w:p>
          <w:p w14:paraId="60384E83" w14:textId="77777777" w:rsidR="00F3092B" w:rsidRPr="002F5E9C" w:rsidRDefault="00F3092B"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w:t>
            </w:r>
            <w:r w:rsidRPr="002F5E9C">
              <w:rPr>
                <w:rFonts w:eastAsia="SimSun"/>
                <w:sz w:val="22"/>
                <w:szCs w:val="22"/>
                <w:lang w:eastAsia="zh-CN"/>
              </w:rPr>
              <w:lastRenderedPageBreak/>
              <w:t xml:space="preserve">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3B4AD2" w14:textId="6B28F1F2" w:rsidR="00F3092B" w:rsidRPr="002F5E9C" w:rsidRDefault="00F3092B" w:rsidP="002F5E9C">
            <w:pPr>
              <w:pStyle w:val="TableParagraph"/>
              <w:shd w:val="clear" w:color="auto" w:fill="FFFFFF" w:themeFill="background1"/>
              <w:ind w:left="107"/>
            </w:pPr>
            <w:r w:rsidRPr="002F5E9C">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746AED9" w14:textId="77777777" w:rsidTr="00D64CFF">
        <w:trPr>
          <w:trHeight w:val="20"/>
        </w:trPr>
        <w:tc>
          <w:tcPr>
            <w:tcW w:w="3545" w:type="dxa"/>
            <w:shd w:val="clear" w:color="auto" w:fill="auto"/>
            <w:vAlign w:val="center"/>
          </w:tcPr>
          <w:p w14:paraId="09CF5DFB" w14:textId="77777777" w:rsidR="0071601C" w:rsidRPr="002F5E9C" w:rsidRDefault="0071601C"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shd w:val="clear" w:color="auto" w:fill="auto"/>
            <w:vAlign w:val="center"/>
          </w:tcPr>
          <w:p w14:paraId="73551DB4" w14:textId="04962225" w:rsidR="0071601C" w:rsidRPr="002F5E9C" w:rsidRDefault="0071601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3617316" w14:textId="77777777" w:rsidR="0071601C" w:rsidRPr="002F5E9C" w:rsidRDefault="0071601C"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6C88CDA9" w14:textId="77777777" w:rsidR="0071601C" w:rsidRPr="002F5E9C" w:rsidRDefault="0071601C"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543D8985" w14:textId="77777777" w:rsidTr="00D64CFF">
        <w:trPr>
          <w:trHeight w:val="20"/>
        </w:trPr>
        <w:tc>
          <w:tcPr>
            <w:tcW w:w="3545" w:type="dxa"/>
            <w:shd w:val="clear" w:color="auto" w:fill="auto"/>
            <w:vAlign w:val="center"/>
          </w:tcPr>
          <w:p w14:paraId="4DAEAEBF" w14:textId="77777777" w:rsidR="0071601C" w:rsidRPr="002F5E9C" w:rsidRDefault="0071601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shd w:val="clear" w:color="auto" w:fill="auto"/>
            <w:vAlign w:val="center"/>
          </w:tcPr>
          <w:p w14:paraId="4172AF27" w14:textId="77777777" w:rsidR="0071601C" w:rsidRPr="002F5E9C" w:rsidRDefault="0071601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67B635DF" w14:textId="77777777" w:rsidR="0071601C" w:rsidRPr="002F5E9C" w:rsidRDefault="0071601C" w:rsidP="002F5E9C">
            <w:pPr>
              <w:keepLines w:val="0"/>
              <w:shd w:val="clear" w:color="auto" w:fill="FFFFFF" w:themeFill="background1"/>
              <w:spacing w:line="240" w:lineRule="auto"/>
              <w:rPr>
                <w:sz w:val="22"/>
                <w:szCs w:val="22"/>
              </w:rPr>
            </w:pPr>
          </w:p>
        </w:tc>
      </w:tr>
      <w:tr w:rsidR="002F5E9C" w:rsidRPr="002F5E9C" w14:paraId="047284C2" w14:textId="77777777" w:rsidTr="00D64CFF">
        <w:trPr>
          <w:trHeight w:val="20"/>
        </w:trPr>
        <w:tc>
          <w:tcPr>
            <w:tcW w:w="3545" w:type="dxa"/>
            <w:shd w:val="clear" w:color="auto" w:fill="auto"/>
            <w:vAlign w:val="center"/>
          </w:tcPr>
          <w:p w14:paraId="57D1A787" w14:textId="77777777" w:rsidR="0071601C" w:rsidRPr="002F5E9C" w:rsidRDefault="0071601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5670" w:type="dxa"/>
            <w:shd w:val="clear" w:color="auto" w:fill="auto"/>
            <w:vAlign w:val="center"/>
          </w:tcPr>
          <w:p w14:paraId="2114DBAF" w14:textId="77777777" w:rsidR="0071601C" w:rsidRPr="002F5E9C" w:rsidRDefault="0071601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6095" w:type="dxa"/>
            <w:vMerge/>
            <w:vAlign w:val="center"/>
          </w:tcPr>
          <w:p w14:paraId="383C82CB" w14:textId="77777777" w:rsidR="0071601C" w:rsidRPr="002F5E9C" w:rsidRDefault="0071601C" w:rsidP="002F5E9C">
            <w:pPr>
              <w:keepLines w:val="0"/>
              <w:shd w:val="clear" w:color="auto" w:fill="FFFFFF" w:themeFill="background1"/>
              <w:spacing w:line="240" w:lineRule="auto"/>
              <w:rPr>
                <w:sz w:val="22"/>
                <w:szCs w:val="22"/>
              </w:rPr>
            </w:pPr>
          </w:p>
        </w:tc>
      </w:tr>
      <w:tr w:rsidR="002F5E9C" w:rsidRPr="002F5E9C" w14:paraId="06A6C721" w14:textId="77777777" w:rsidTr="00096F31">
        <w:trPr>
          <w:trHeight w:val="20"/>
        </w:trPr>
        <w:tc>
          <w:tcPr>
            <w:tcW w:w="3545" w:type="dxa"/>
            <w:shd w:val="clear" w:color="auto" w:fill="auto"/>
            <w:vAlign w:val="center"/>
          </w:tcPr>
          <w:p w14:paraId="69D7DB38" w14:textId="64BCDE53" w:rsidR="00D10B29" w:rsidRPr="002F5E9C" w:rsidRDefault="00D10B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auto"/>
          </w:tcPr>
          <w:p w14:paraId="3CAA02CD" w14:textId="77777777" w:rsidR="00D10B29" w:rsidRPr="002F5E9C" w:rsidRDefault="00D10B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901D73A" w14:textId="613A347C" w:rsidR="00D10B29" w:rsidRPr="002F5E9C" w:rsidRDefault="00D10B29"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 xml:space="preserve">объектов археологического наследия, достопримечательных мест, мест бытования </w:t>
            </w:r>
            <w:r w:rsidRPr="002F5E9C">
              <w:rPr>
                <w:sz w:val="22"/>
                <w:szCs w:val="22"/>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10FC53DD" w14:textId="77777777" w:rsidR="00D10B29" w:rsidRPr="002F5E9C" w:rsidRDefault="00D10B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Регламенты не устанавливаются.</w:t>
            </w:r>
          </w:p>
          <w:p w14:paraId="76AA846A" w14:textId="3B29FE75" w:rsidR="00D10B29" w:rsidRPr="002F5E9C" w:rsidRDefault="00D10B29" w:rsidP="002F5E9C">
            <w:pPr>
              <w:keepLines w:val="0"/>
              <w:shd w:val="clear" w:color="auto" w:fill="FFFFFF" w:themeFill="background1"/>
              <w:spacing w:line="240" w:lineRule="auto"/>
              <w:rPr>
                <w:sz w:val="22"/>
                <w:szCs w:val="22"/>
              </w:rPr>
            </w:pPr>
            <w:r w:rsidRPr="002F5E9C">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2F5E9C">
              <w:rPr>
                <w:rFonts w:eastAsia="SimSun"/>
                <w:sz w:val="22"/>
                <w:szCs w:val="22"/>
                <w:lang w:eastAsia="zh-CN"/>
              </w:rPr>
              <w:lastRenderedPageBreak/>
              <w:t>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85BC63E" w14:textId="06258415" w:rsidR="00394614" w:rsidRPr="002F5E9C" w:rsidRDefault="00394614" w:rsidP="002F5E9C">
      <w:pPr>
        <w:keepLines w:val="0"/>
        <w:shd w:val="clear" w:color="auto" w:fill="FFFFFF" w:themeFill="background1"/>
        <w:overflowPunct/>
        <w:autoSpaceDE/>
        <w:autoSpaceDN/>
        <w:adjustRightInd/>
        <w:spacing w:line="240" w:lineRule="auto"/>
        <w:ind w:firstLine="0"/>
        <w:jc w:val="left"/>
        <w:rPr>
          <w:b/>
          <w:sz w:val="24"/>
          <w:szCs w:val="24"/>
        </w:rPr>
      </w:pPr>
    </w:p>
    <w:p w14:paraId="2B2149B3" w14:textId="77777777" w:rsidR="00C80BC5" w:rsidRPr="002F5E9C" w:rsidRDefault="00C80BC5" w:rsidP="002F5E9C">
      <w:pPr>
        <w:keepLines w:val="0"/>
        <w:shd w:val="clear" w:color="auto" w:fill="FFFFFF" w:themeFill="background1"/>
        <w:overflowPunct/>
        <w:autoSpaceDE/>
        <w:autoSpaceDN/>
        <w:adjustRightInd/>
        <w:spacing w:line="240" w:lineRule="auto"/>
        <w:ind w:firstLine="0"/>
        <w:jc w:val="left"/>
        <w:rPr>
          <w:sz w:val="24"/>
          <w:szCs w:val="24"/>
        </w:rPr>
      </w:pPr>
      <w:r w:rsidRPr="002F5E9C">
        <w:rPr>
          <w:sz w:val="24"/>
          <w:szCs w:val="24"/>
        </w:rPr>
        <w:br w:type="page"/>
      </w:r>
    </w:p>
    <w:p w14:paraId="33D1021B" w14:textId="0825BF1C" w:rsidR="000D7F3F" w:rsidRPr="002F5E9C" w:rsidRDefault="000D7F3F" w:rsidP="002F5E9C">
      <w:pPr>
        <w:keepLines w:val="0"/>
        <w:widowControl w:val="0"/>
        <w:shd w:val="clear" w:color="auto" w:fill="FFFFFF" w:themeFill="background1"/>
        <w:spacing w:line="240" w:lineRule="auto"/>
        <w:ind w:firstLine="426"/>
        <w:jc w:val="center"/>
        <w:rPr>
          <w:sz w:val="24"/>
          <w:szCs w:val="24"/>
        </w:rPr>
      </w:pPr>
      <w:r w:rsidRPr="002F5E9C">
        <w:rPr>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7"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242"/>
      </w:tblGrid>
      <w:tr w:rsidR="002F5E9C" w:rsidRPr="002F5E9C" w14:paraId="2031288E" w14:textId="77777777" w:rsidTr="003D0726">
        <w:trPr>
          <w:trHeight w:val="20"/>
        </w:trPr>
        <w:tc>
          <w:tcPr>
            <w:tcW w:w="3545" w:type="dxa"/>
            <w:tcBorders>
              <w:bottom w:val="single" w:sz="4" w:space="0" w:color="auto"/>
            </w:tcBorders>
            <w:vAlign w:val="center"/>
          </w:tcPr>
          <w:p w14:paraId="744A8785"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4"/>
                <w:szCs w:val="24"/>
                <w:lang w:eastAsia="zh-CN"/>
              </w:rPr>
            </w:pPr>
            <w:r w:rsidRPr="002F5E9C">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6A3DDE9E"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4"/>
                <w:szCs w:val="24"/>
                <w:lang w:eastAsia="zh-CN"/>
              </w:rPr>
            </w:pPr>
            <w:r w:rsidRPr="002F5E9C">
              <w:rPr>
                <w:b/>
                <w:sz w:val="24"/>
                <w:szCs w:val="24"/>
              </w:rPr>
              <w:t>Виды разрешенного использования объектов капитального строительства</w:t>
            </w:r>
          </w:p>
        </w:tc>
        <w:tc>
          <w:tcPr>
            <w:tcW w:w="6242" w:type="dxa"/>
            <w:tcBorders>
              <w:bottom w:val="single" w:sz="4" w:space="0" w:color="auto"/>
            </w:tcBorders>
            <w:vAlign w:val="center"/>
          </w:tcPr>
          <w:p w14:paraId="6292436A"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4"/>
                <w:szCs w:val="24"/>
                <w:lang w:eastAsia="zh-CN"/>
              </w:rPr>
            </w:pPr>
            <w:r w:rsidRPr="002F5E9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0B81C76D"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8ED8A68" w14:textId="77777777" w:rsidR="003844F3" w:rsidRPr="002F5E9C" w:rsidRDefault="003844F3" w:rsidP="002F5E9C">
            <w:pPr>
              <w:keepLines w:val="0"/>
              <w:shd w:val="clear" w:color="auto" w:fill="FFFFFF" w:themeFill="background1"/>
              <w:spacing w:line="240" w:lineRule="auto"/>
              <w:ind w:firstLine="0"/>
              <w:rPr>
                <w:rFonts w:eastAsia="SimSun"/>
                <w:sz w:val="24"/>
                <w:szCs w:val="24"/>
                <w:lang w:eastAsia="zh-CN"/>
              </w:rPr>
            </w:pPr>
            <w:r w:rsidRPr="002F5E9C">
              <w:rPr>
                <w:rFonts w:eastAsia="SimSun"/>
                <w:sz w:val="24"/>
                <w:szCs w:val="24"/>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E381CF" w14:textId="77777777" w:rsidR="003844F3" w:rsidRPr="002F5E9C" w:rsidRDefault="003844F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242" w:type="dxa"/>
            <w:tcBorders>
              <w:top w:val="single" w:sz="4" w:space="0" w:color="auto"/>
              <w:left w:val="single" w:sz="4" w:space="0" w:color="auto"/>
              <w:bottom w:val="single" w:sz="4" w:space="0" w:color="auto"/>
              <w:right w:val="single" w:sz="4" w:space="0" w:color="auto"/>
            </w:tcBorders>
            <w:vAlign w:val="center"/>
          </w:tcPr>
          <w:p w14:paraId="11F7CDB9" w14:textId="77777777" w:rsidR="003844F3" w:rsidRPr="002F5E9C" w:rsidRDefault="003844F3"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минимальная/максимальная площадь земельных участков – 36/5000 кв. м;</w:t>
            </w:r>
          </w:p>
          <w:p w14:paraId="6A9BFEDB" w14:textId="6F1EA666" w:rsidR="003844F3" w:rsidRPr="002F5E9C" w:rsidRDefault="003844F3"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минимальная ширина </w:t>
            </w:r>
            <w:r w:rsidR="009754BA" w:rsidRPr="002F5E9C">
              <w:rPr>
                <w:rFonts w:eastAsia="SimSun"/>
                <w:sz w:val="24"/>
                <w:szCs w:val="24"/>
                <w:lang w:eastAsia="zh-CN"/>
              </w:rPr>
              <w:t xml:space="preserve">фасадной части </w:t>
            </w:r>
            <w:r w:rsidRPr="002F5E9C">
              <w:rPr>
                <w:rFonts w:eastAsia="SimSun"/>
                <w:sz w:val="24"/>
                <w:szCs w:val="24"/>
                <w:lang w:eastAsia="zh-CN"/>
              </w:rPr>
              <w:t>земельных участков вдоль фронта улицы (проезда) – 5 м;</w:t>
            </w:r>
          </w:p>
          <w:p w14:paraId="7D8D10CA" w14:textId="35CA4F70" w:rsidR="003844F3" w:rsidRPr="002F5E9C" w:rsidRDefault="003844F3"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минимальные отступы от границ земельных участков - </w:t>
            </w:r>
            <w:r w:rsidR="004A4CD7" w:rsidRPr="002F5E9C">
              <w:rPr>
                <w:rFonts w:eastAsia="SimSun"/>
                <w:sz w:val="24"/>
                <w:szCs w:val="24"/>
                <w:lang w:eastAsia="zh-CN"/>
              </w:rPr>
              <w:t>3</w:t>
            </w:r>
            <w:r w:rsidRPr="002F5E9C">
              <w:rPr>
                <w:rFonts w:eastAsia="SimSun"/>
                <w:sz w:val="24"/>
                <w:szCs w:val="24"/>
                <w:lang w:eastAsia="zh-CN"/>
              </w:rPr>
              <w:t xml:space="preserve"> м;</w:t>
            </w:r>
          </w:p>
          <w:p w14:paraId="2D563C34" w14:textId="729415FC" w:rsidR="005C2596" w:rsidRPr="002F5E9C" w:rsidRDefault="005C2596"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CA118A" w14:textId="77777777" w:rsidR="003844F3" w:rsidRPr="002F5E9C" w:rsidRDefault="003844F3"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максимальная высота зданий, строений, сооружений от уровня земли - 12 м;</w:t>
            </w:r>
          </w:p>
          <w:p w14:paraId="34037E38" w14:textId="0447DBA8" w:rsidR="00F72480" w:rsidRPr="002F5E9C" w:rsidRDefault="003844F3"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максимальный процент застройки в гр</w:t>
            </w:r>
            <w:r w:rsidR="00DC3B7D" w:rsidRPr="002F5E9C">
              <w:rPr>
                <w:rFonts w:eastAsia="SimSun"/>
                <w:sz w:val="24"/>
                <w:szCs w:val="24"/>
                <w:lang w:eastAsia="zh-CN"/>
              </w:rPr>
              <w:t xml:space="preserve">аницах земельного участка – </w:t>
            </w:r>
            <w:r w:rsidR="00B17E02" w:rsidRPr="002F5E9C">
              <w:rPr>
                <w:rFonts w:eastAsia="SimSun"/>
                <w:sz w:val="24"/>
                <w:szCs w:val="24"/>
                <w:lang w:eastAsia="zh-CN"/>
              </w:rPr>
              <w:t>6</w:t>
            </w:r>
            <w:r w:rsidR="00DC3B7D" w:rsidRPr="002F5E9C">
              <w:rPr>
                <w:rFonts w:eastAsia="SimSun"/>
                <w:sz w:val="24"/>
                <w:szCs w:val="24"/>
                <w:lang w:eastAsia="zh-CN"/>
              </w:rPr>
              <w:t>0%,</w:t>
            </w:r>
            <w:r w:rsidR="00F72480" w:rsidRPr="002F5E9C">
              <w:rPr>
                <w:rFonts w:eastAsia="SimSun"/>
                <w:sz w:val="24"/>
                <w:szCs w:val="24"/>
                <w:lang w:eastAsia="zh-CN"/>
              </w:rPr>
              <w:t xml:space="preserve"> </w:t>
            </w:r>
          </w:p>
          <w:p w14:paraId="09046DD2" w14:textId="2EA13AC0" w:rsidR="003844F3" w:rsidRPr="002F5E9C" w:rsidRDefault="00DC3B7D"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процент застройки подземной части не регламентируется.</w:t>
            </w:r>
          </w:p>
          <w:p w14:paraId="6147CA5A" w14:textId="77777777" w:rsidR="005C255A" w:rsidRPr="002F5E9C" w:rsidRDefault="005C255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2F5E9C">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0E0FB43A" w14:textId="0BD4BABE" w:rsidR="005C255A" w:rsidRPr="002F5E9C" w:rsidRDefault="005C255A"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067044F"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CC5679" w14:textId="77777777" w:rsidR="003844F3" w:rsidRPr="002F5E9C" w:rsidRDefault="003844F3" w:rsidP="002F5E9C">
            <w:pPr>
              <w:keepLines w:val="0"/>
              <w:shd w:val="clear" w:color="auto" w:fill="FFFFFF" w:themeFill="background1"/>
              <w:spacing w:line="240" w:lineRule="auto"/>
              <w:ind w:firstLine="0"/>
              <w:rPr>
                <w:rFonts w:eastAsia="SimSun"/>
                <w:sz w:val="24"/>
                <w:szCs w:val="24"/>
                <w:lang w:eastAsia="zh-CN"/>
              </w:rPr>
            </w:pPr>
            <w:r w:rsidRPr="002F5E9C">
              <w:rPr>
                <w:rFonts w:eastAsia="SimSun"/>
                <w:sz w:val="24"/>
                <w:szCs w:val="24"/>
                <w:lang w:eastAsia="zh-CN"/>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1E2A70" w14:textId="77777777" w:rsidR="003844F3" w:rsidRPr="002F5E9C" w:rsidRDefault="003844F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42" w:type="dxa"/>
            <w:tcBorders>
              <w:top w:val="single" w:sz="4" w:space="0" w:color="auto"/>
              <w:left w:val="single" w:sz="4" w:space="0" w:color="auto"/>
              <w:bottom w:val="single" w:sz="4" w:space="0" w:color="auto"/>
              <w:right w:val="single" w:sz="4" w:space="0" w:color="auto"/>
            </w:tcBorders>
            <w:vAlign w:val="center"/>
          </w:tcPr>
          <w:p w14:paraId="1E4ED34C" w14:textId="77777777" w:rsidR="003844F3" w:rsidRPr="002F5E9C" w:rsidRDefault="003844F3"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минимальная/максимальная площадь земельных участков – 400/10000 кв. м; </w:t>
            </w:r>
          </w:p>
          <w:p w14:paraId="510CBE76" w14:textId="77777777" w:rsidR="003844F3" w:rsidRPr="002F5E9C" w:rsidRDefault="003844F3"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максимальное количество надземных этажей зданий – 4 этажа;</w:t>
            </w:r>
          </w:p>
          <w:p w14:paraId="70F38304" w14:textId="77777777" w:rsidR="000D365E" w:rsidRPr="002F5E9C" w:rsidRDefault="000D365E"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максимальная высота зданий, строений, от уровня земли - 20 м;</w:t>
            </w:r>
          </w:p>
          <w:p w14:paraId="48F61B9A" w14:textId="77777777" w:rsidR="00332191" w:rsidRPr="002F5E9C" w:rsidRDefault="00332191"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максимальная высота сооружений от уровня земли - 30 м;</w:t>
            </w:r>
          </w:p>
          <w:p w14:paraId="248DB332" w14:textId="1B975EF1" w:rsidR="004D20FC" w:rsidRPr="002F5E9C" w:rsidRDefault="003844F3" w:rsidP="002F5E9C">
            <w:pPr>
              <w:shd w:val="clear" w:color="auto" w:fill="FFFFFF" w:themeFill="background1"/>
              <w:spacing w:line="240" w:lineRule="auto"/>
              <w:ind w:left="34" w:firstLine="318"/>
              <w:rPr>
                <w:rFonts w:eastAsia="SimSun"/>
                <w:sz w:val="24"/>
                <w:szCs w:val="24"/>
                <w:lang w:eastAsia="zh-CN"/>
              </w:rPr>
            </w:pPr>
            <w:r w:rsidRPr="002F5E9C">
              <w:rPr>
                <w:rFonts w:eastAsia="SimSun"/>
                <w:sz w:val="24"/>
                <w:szCs w:val="24"/>
                <w:lang w:eastAsia="zh-CN"/>
              </w:rPr>
              <w:t xml:space="preserve">максимальный процент застройки в границах земельного участка – </w:t>
            </w:r>
            <w:r w:rsidR="00D472CF" w:rsidRPr="002F5E9C">
              <w:rPr>
                <w:rFonts w:eastAsia="SimSun"/>
                <w:sz w:val="24"/>
                <w:szCs w:val="24"/>
                <w:lang w:eastAsia="zh-CN"/>
              </w:rPr>
              <w:t>60</w:t>
            </w:r>
            <w:r w:rsidR="004D20FC" w:rsidRPr="002F5E9C">
              <w:rPr>
                <w:rFonts w:eastAsia="SimSun"/>
                <w:sz w:val="24"/>
                <w:szCs w:val="24"/>
                <w:lang w:eastAsia="zh-CN"/>
              </w:rPr>
              <w:t>%, процент застройки подземной части не регламентируется;</w:t>
            </w:r>
          </w:p>
          <w:p w14:paraId="6B204D3E" w14:textId="77777777" w:rsidR="000774CC" w:rsidRPr="002F5E9C" w:rsidRDefault="000774CC" w:rsidP="002F5E9C">
            <w:pPr>
              <w:pStyle w:val="TableParagraph"/>
              <w:shd w:val="clear" w:color="auto" w:fill="FFFFFF" w:themeFill="background1"/>
              <w:ind w:left="107" w:right="134"/>
              <w:rPr>
                <w:sz w:val="24"/>
                <w:szCs w:val="24"/>
              </w:rPr>
            </w:pPr>
            <w:r w:rsidRPr="002F5E9C">
              <w:rPr>
                <w:sz w:val="24"/>
                <w:szCs w:val="24"/>
              </w:rPr>
              <w:t>минимальный процент озеленения земельного участка – 30%;</w:t>
            </w:r>
          </w:p>
          <w:p w14:paraId="514039AF" w14:textId="77777777" w:rsidR="000D365E" w:rsidRPr="002F5E9C" w:rsidRDefault="000D365E"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минимальные отступы:</w:t>
            </w:r>
          </w:p>
          <w:p w14:paraId="27F1D9A6" w14:textId="361C4701" w:rsidR="000D365E" w:rsidRPr="002F5E9C" w:rsidRDefault="000D365E"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-от фасадной границы земельн</w:t>
            </w:r>
            <w:r w:rsidR="00AB13FA" w:rsidRPr="002F5E9C">
              <w:rPr>
                <w:rFonts w:eastAsia="SimSun"/>
                <w:sz w:val="24"/>
                <w:szCs w:val="24"/>
                <w:lang w:eastAsia="zh-CN"/>
              </w:rPr>
              <w:t>ого</w:t>
            </w:r>
            <w:r w:rsidRPr="002F5E9C">
              <w:rPr>
                <w:rFonts w:eastAsia="SimSun"/>
                <w:sz w:val="24"/>
                <w:szCs w:val="24"/>
                <w:lang w:eastAsia="zh-CN"/>
              </w:rPr>
              <w:t xml:space="preserve"> участка 5 м;</w:t>
            </w:r>
          </w:p>
          <w:p w14:paraId="75DCBEE9" w14:textId="262E2472" w:rsidR="005C2596" w:rsidRPr="002F5E9C" w:rsidRDefault="005C2596"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377E70" w14:textId="77777777" w:rsidR="000D365E" w:rsidRPr="002F5E9C" w:rsidRDefault="000D365E"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-от проездов 3 м;</w:t>
            </w:r>
          </w:p>
          <w:p w14:paraId="5DC6F79D" w14:textId="72259219" w:rsidR="000D365E" w:rsidRPr="002F5E9C" w:rsidRDefault="000D365E"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земельного участка – </w:t>
            </w:r>
            <w:r w:rsidR="004A4CD7" w:rsidRPr="002F5E9C">
              <w:rPr>
                <w:rFonts w:eastAsia="SimSun"/>
                <w:sz w:val="24"/>
                <w:szCs w:val="24"/>
                <w:lang w:eastAsia="zh-CN"/>
              </w:rPr>
              <w:t xml:space="preserve">3 </w:t>
            </w:r>
            <w:r w:rsidRPr="002F5E9C">
              <w:rPr>
                <w:rFonts w:eastAsia="SimSun"/>
                <w:sz w:val="24"/>
                <w:szCs w:val="24"/>
                <w:lang w:eastAsia="zh-CN"/>
              </w:rPr>
              <w:t>м.</w:t>
            </w:r>
          </w:p>
          <w:p w14:paraId="42C86A7A" w14:textId="77777777" w:rsidR="001C69D6" w:rsidRPr="002F5E9C" w:rsidRDefault="001C69D6" w:rsidP="002F5E9C">
            <w:pPr>
              <w:keepLines w:val="0"/>
              <w:shd w:val="clear" w:color="auto" w:fill="FFFFFF" w:themeFill="background1"/>
              <w:tabs>
                <w:tab w:val="left" w:pos="1134"/>
              </w:tabs>
              <w:spacing w:line="240" w:lineRule="auto"/>
              <w:ind w:firstLine="426"/>
              <w:rPr>
                <w:rFonts w:eastAsia="SimSun"/>
                <w:sz w:val="24"/>
                <w:szCs w:val="24"/>
                <w:lang w:eastAsia="zh-CN"/>
              </w:rPr>
            </w:pPr>
            <w:r w:rsidRPr="002F5E9C">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w:t>
            </w:r>
            <w:r w:rsidRPr="002F5E9C">
              <w:rPr>
                <w:rFonts w:eastAsia="SimSun"/>
                <w:sz w:val="24"/>
                <w:szCs w:val="24"/>
                <w:lang w:eastAsia="zh-CN"/>
              </w:rPr>
              <w:lastRenderedPageBreak/>
              <w:t xml:space="preserve">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FFA4CF4" w14:textId="1DA990FB" w:rsidR="001C69D6" w:rsidRPr="002F5E9C" w:rsidRDefault="001C69D6"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CD66C30" w14:textId="77777777" w:rsidTr="003D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Pr>
          <w:p w14:paraId="40874111" w14:textId="77777777" w:rsidR="00DC2821" w:rsidRPr="002F5E9C" w:rsidRDefault="00DC2821" w:rsidP="002F5E9C">
            <w:pPr>
              <w:keepLines w:val="0"/>
              <w:shd w:val="clear" w:color="auto" w:fill="FFFFFF" w:themeFill="background1"/>
              <w:spacing w:line="240" w:lineRule="auto"/>
              <w:ind w:firstLine="0"/>
              <w:rPr>
                <w:rFonts w:eastAsia="SimSun"/>
                <w:sz w:val="24"/>
                <w:szCs w:val="24"/>
                <w:lang w:eastAsia="zh-CN"/>
              </w:rPr>
            </w:pPr>
            <w:r w:rsidRPr="002F5E9C">
              <w:rPr>
                <w:rFonts w:eastAsia="SimSun"/>
                <w:sz w:val="24"/>
                <w:szCs w:val="24"/>
                <w:lang w:eastAsia="zh-CN"/>
              </w:rPr>
              <w:lastRenderedPageBreak/>
              <w:t>[</w:t>
            </w:r>
            <w:r w:rsidRPr="002F5E9C">
              <w:rPr>
                <w:sz w:val="24"/>
                <w:szCs w:val="24"/>
                <w:lang w:eastAsia="zh-CN"/>
              </w:rPr>
              <w:t>6.8</w:t>
            </w:r>
            <w:r w:rsidRPr="002F5E9C">
              <w:rPr>
                <w:rFonts w:eastAsia="SimSun"/>
                <w:sz w:val="24"/>
                <w:szCs w:val="24"/>
                <w:lang w:eastAsia="zh-CN"/>
              </w:rPr>
              <w:t>] - Связь</w:t>
            </w:r>
          </w:p>
        </w:tc>
        <w:tc>
          <w:tcPr>
            <w:tcW w:w="5670" w:type="dxa"/>
          </w:tcPr>
          <w:p w14:paraId="1FD7F096" w14:textId="77777777" w:rsidR="00DC2821" w:rsidRPr="002F5E9C" w:rsidRDefault="00DC2821" w:rsidP="002F5E9C">
            <w:pPr>
              <w:keepLines w:val="0"/>
              <w:shd w:val="clear" w:color="auto" w:fill="FFFFFF" w:themeFill="background1"/>
              <w:spacing w:line="240" w:lineRule="auto"/>
              <w:ind w:firstLine="426"/>
              <w:rPr>
                <w:rFonts w:eastAsia="SimSun"/>
                <w:sz w:val="24"/>
                <w:szCs w:val="24"/>
                <w:lang w:eastAsia="zh-CN"/>
              </w:rPr>
            </w:pPr>
            <w:r w:rsidRPr="002F5E9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42" w:type="dxa"/>
            <w:vAlign w:val="center"/>
          </w:tcPr>
          <w:p w14:paraId="3A3561F1" w14:textId="77777777" w:rsidR="00DC2821" w:rsidRPr="002F5E9C" w:rsidRDefault="00DC282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4"/>
                <w:szCs w:val="24"/>
                <w:lang w:eastAsia="zh-CN"/>
              </w:rPr>
            </w:pPr>
            <w:r w:rsidRPr="002F5E9C">
              <w:rPr>
                <w:rFonts w:eastAsia="SimSun"/>
                <w:sz w:val="24"/>
                <w:szCs w:val="24"/>
                <w:lang w:eastAsia="zh-CN"/>
              </w:rPr>
              <w:t>Минимальная/максимальная площадь земельных участков – 10 - 100 кв. м;</w:t>
            </w:r>
          </w:p>
          <w:p w14:paraId="2CFB1DEA" w14:textId="77777777" w:rsidR="00DC2821" w:rsidRPr="002F5E9C" w:rsidRDefault="00DC2821" w:rsidP="002F5E9C">
            <w:pPr>
              <w:keepLines w:val="0"/>
              <w:shd w:val="clear" w:color="auto" w:fill="FFFFFF" w:themeFill="background1"/>
              <w:overflowPunct/>
              <w:autoSpaceDE/>
              <w:adjustRightInd/>
              <w:spacing w:line="240" w:lineRule="auto"/>
              <w:ind w:firstLine="426"/>
              <w:jc w:val="left"/>
              <w:rPr>
                <w:rFonts w:eastAsia="SimSun"/>
                <w:sz w:val="24"/>
                <w:szCs w:val="24"/>
                <w:lang w:eastAsia="zh-CN"/>
              </w:rPr>
            </w:pPr>
            <w:r w:rsidRPr="002F5E9C">
              <w:rPr>
                <w:rFonts w:eastAsia="SimSun"/>
                <w:sz w:val="24"/>
                <w:szCs w:val="24"/>
                <w:lang w:eastAsia="zh-CN"/>
              </w:rPr>
              <w:t>максимальная высота зданий, строений, сооружений от уровня земли - 20 м;</w:t>
            </w:r>
          </w:p>
          <w:p w14:paraId="39434764" w14:textId="77777777" w:rsidR="00DC2821" w:rsidRPr="002F5E9C" w:rsidRDefault="00DC2821"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максимальный процент застройки в границах земельного участка – </w:t>
            </w:r>
            <w:r w:rsidR="00B17E02" w:rsidRPr="002F5E9C">
              <w:rPr>
                <w:rFonts w:eastAsia="SimSun"/>
                <w:sz w:val="24"/>
                <w:szCs w:val="24"/>
                <w:lang w:eastAsia="zh-CN"/>
              </w:rPr>
              <w:t>6</w:t>
            </w:r>
            <w:r w:rsidRPr="002F5E9C">
              <w:rPr>
                <w:rFonts w:eastAsia="SimSun"/>
                <w:sz w:val="24"/>
                <w:szCs w:val="24"/>
                <w:lang w:eastAsia="zh-CN"/>
              </w:rPr>
              <w:t>0%</w:t>
            </w:r>
          </w:p>
          <w:p w14:paraId="51B75ECD" w14:textId="77777777" w:rsidR="00B17E02" w:rsidRPr="002F5E9C" w:rsidRDefault="00B17E02" w:rsidP="002F5E9C">
            <w:pPr>
              <w:keepLines w:val="0"/>
              <w:shd w:val="clear" w:color="auto" w:fill="FFFFFF" w:themeFill="background1"/>
              <w:tabs>
                <w:tab w:val="left" w:pos="1134"/>
              </w:tabs>
              <w:spacing w:line="240" w:lineRule="auto"/>
              <w:ind w:firstLine="426"/>
              <w:rPr>
                <w:rFonts w:eastAsia="SimSun"/>
                <w:sz w:val="24"/>
                <w:szCs w:val="24"/>
                <w:lang w:eastAsia="zh-CN"/>
              </w:rPr>
            </w:pPr>
            <w:r w:rsidRPr="002F5E9C">
              <w:rPr>
                <w:rFonts w:eastAsia="SimSun"/>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w:t>
            </w:r>
            <w:r w:rsidRPr="002F5E9C">
              <w:rPr>
                <w:rFonts w:eastAsia="SimSun"/>
                <w:sz w:val="24"/>
                <w:szCs w:val="24"/>
                <w:lang w:eastAsia="zh-CN"/>
              </w:rPr>
              <w:lastRenderedPageBreak/>
              <w:t xml:space="preserve">существующем объеме здания) существующих объектов капитального строительства. </w:t>
            </w:r>
          </w:p>
          <w:p w14:paraId="38B758CC" w14:textId="02BCCD72" w:rsidR="00B17E02" w:rsidRPr="002F5E9C" w:rsidRDefault="00B17E02"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90164B8" w14:textId="77777777" w:rsidR="00394614" w:rsidRPr="002F5E9C" w:rsidRDefault="00394614" w:rsidP="002F5E9C">
      <w:pPr>
        <w:keepLines w:val="0"/>
        <w:widowControl w:val="0"/>
        <w:shd w:val="clear" w:color="auto" w:fill="FFFFFF" w:themeFill="background1"/>
        <w:spacing w:line="240" w:lineRule="auto"/>
        <w:ind w:firstLine="426"/>
        <w:jc w:val="center"/>
        <w:rPr>
          <w:rFonts w:eastAsia="SimSun"/>
          <w:b/>
          <w:sz w:val="24"/>
          <w:szCs w:val="24"/>
          <w:lang w:eastAsia="zh-CN"/>
        </w:rPr>
      </w:pPr>
    </w:p>
    <w:p w14:paraId="4581EDA4" w14:textId="77777777" w:rsidR="000D7F3F" w:rsidRPr="002F5E9C" w:rsidRDefault="000D7F3F" w:rsidP="002F5E9C">
      <w:pPr>
        <w:keepLines w:val="0"/>
        <w:widowControl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797"/>
      </w:tblGrid>
      <w:tr w:rsidR="002F5E9C" w:rsidRPr="002F5E9C" w14:paraId="3D9E1A92" w14:textId="77777777" w:rsidTr="00113F34">
        <w:trPr>
          <w:trHeight w:val="20"/>
        </w:trPr>
        <w:tc>
          <w:tcPr>
            <w:tcW w:w="7768" w:type="dxa"/>
            <w:vAlign w:val="center"/>
          </w:tcPr>
          <w:p w14:paraId="24867DBA" w14:textId="77777777" w:rsidR="000D7F3F" w:rsidRPr="002F5E9C" w:rsidRDefault="000D7F3F"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797" w:type="dxa"/>
            <w:vAlign w:val="center"/>
          </w:tcPr>
          <w:p w14:paraId="5692178B" w14:textId="77777777" w:rsidR="000D7F3F" w:rsidRPr="002F5E9C" w:rsidRDefault="000D7F3F"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49DCB9B4" w14:textId="77777777" w:rsidTr="00113F34">
        <w:trPr>
          <w:trHeight w:val="20"/>
        </w:trPr>
        <w:tc>
          <w:tcPr>
            <w:tcW w:w="7768" w:type="dxa"/>
            <w:vAlign w:val="center"/>
          </w:tcPr>
          <w:p w14:paraId="756E1C2B"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1C3B8241"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200A8FE"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5FE6A6"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02047FF"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1176C560"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47EAF25"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B11EBEA"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 постройки хозяйственного назначения; </w:t>
            </w:r>
          </w:p>
          <w:p w14:paraId="5994692A"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2D936572"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0AA7A38E"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7" w:type="dxa"/>
            <w:vAlign w:val="center"/>
          </w:tcPr>
          <w:p w14:paraId="5C3A2998"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минимальная площадь земельных участков - 1 кв. м. </w:t>
            </w:r>
          </w:p>
          <w:p w14:paraId="3E5A9019"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356EDCB"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p>
          <w:p w14:paraId="28ED4F00" w14:textId="0525A99A"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w:t>
            </w:r>
            <w:r w:rsidR="00D4008B" w:rsidRPr="002F5E9C">
              <w:rPr>
                <w:rFonts w:eastAsia="SimSun"/>
                <w:sz w:val="22"/>
                <w:szCs w:val="22"/>
                <w:lang w:eastAsia="zh-CN"/>
              </w:rPr>
              <w:t xml:space="preserve"> фасадной части</w:t>
            </w:r>
            <w:r w:rsidRPr="002F5E9C">
              <w:rPr>
                <w:rFonts w:eastAsia="SimSun"/>
                <w:sz w:val="22"/>
                <w:szCs w:val="22"/>
                <w:lang w:eastAsia="zh-CN"/>
              </w:rPr>
              <w:t xml:space="preserve"> земельных участков вдоль фронта улицы (проезда) - </w:t>
            </w:r>
          </w:p>
          <w:p w14:paraId="32FC8D11" w14:textId="642CE35D"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DBC8564" w14:textId="77777777" w:rsidR="000D7F3F" w:rsidRPr="002F5E9C" w:rsidRDefault="000D7F3F" w:rsidP="002F5E9C">
            <w:pPr>
              <w:keepLines w:val="0"/>
              <w:shd w:val="clear" w:color="auto" w:fill="FFFFFF" w:themeFill="background1"/>
              <w:spacing w:line="240" w:lineRule="auto"/>
              <w:rPr>
                <w:rFonts w:eastAsia="SimSun"/>
                <w:sz w:val="22"/>
                <w:szCs w:val="22"/>
                <w:lang w:eastAsia="zh-CN"/>
              </w:rPr>
            </w:pPr>
          </w:p>
          <w:p w14:paraId="64561A5A" w14:textId="534FC753" w:rsidR="000D7F3F" w:rsidRPr="002F5E9C" w:rsidRDefault="000D7F3F"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63DE468" w14:textId="77777777" w:rsidR="000D7F3F" w:rsidRPr="002F5E9C" w:rsidRDefault="000D7F3F"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32ED04C5" w14:textId="2654DC8A" w:rsidR="000D7F3F" w:rsidRPr="002F5E9C" w:rsidRDefault="000D7F3F"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2F5E9C" w:rsidRPr="002F5E9C" w14:paraId="058841D9"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3CD1AD0" w14:textId="77777777" w:rsidR="00C91F35" w:rsidRPr="002F5E9C" w:rsidRDefault="00C91F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5E8A7108" w14:textId="77777777" w:rsidR="00C91F35" w:rsidRPr="002F5E9C" w:rsidRDefault="00C91F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01F2716"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Минимально допустимое расстояние от окон жилых и общественных зданий до площадок:</w:t>
            </w:r>
          </w:p>
          <w:p w14:paraId="462B2F0A"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01B86762"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w:t>
            </w:r>
          </w:p>
          <w:p w14:paraId="1A62C6D0"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5A71D37C"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w:t>
            </w:r>
          </w:p>
          <w:p w14:paraId="5BCB162F"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191EF69F"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53E7FAAB"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2F5E9C">
                <w:rPr>
                  <w:rFonts w:eastAsia="SimSun"/>
                  <w:sz w:val="22"/>
                  <w:szCs w:val="22"/>
                  <w:lang w:eastAsia="zh-CN"/>
                </w:rPr>
                <w:t>100 м</w:t>
              </w:r>
            </w:smartTag>
          </w:p>
        </w:tc>
      </w:tr>
      <w:tr w:rsidR="002F5E9C" w:rsidRPr="002F5E9C" w14:paraId="708526F1"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5752DF7F" w14:textId="77777777" w:rsidR="00C91F35" w:rsidRPr="002F5E9C" w:rsidRDefault="00C91F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154F7C9" w14:textId="7FA9CBAC"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53B29C08"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2F5E9C">
                <w:rPr>
                  <w:rFonts w:eastAsia="SimSun"/>
                  <w:sz w:val="22"/>
                  <w:szCs w:val="22"/>
                  <w:lang w:eastAsia="zh-CN"/>
                </w:rPr>
                <w:t>8 м</w:t>
              </w:r>
            </w:smartTag>
            <w:r w:rsidRPr="002F5E9C">
              <w:rPr>
                <w:rFonts w:eastAsia="SimSun"/>
                <w:sz w:val="22"/>
                <w:szCs w:val="22"/>
                <w:lang w:eastAsia="zh-CN"/>
              </w:rPr>
              <w:t xml:space="preserve">. </w:t>
            </w:r>
          </w:p>
          <w:p w14:paraId="0618B9B9" w14:textId="2FF783D1"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2F5E9C">
                <w:rPr>
                  <w:rFonts w:eastAsia="SimSun"/>
                  <w:sz w:val="22"/>
                  <w:szCs w:val="22"/>
                  <w:lang w:eastAsia="zh-CN"/>
                </w:rPr>
                <w:t>100 кв. м</w:t>
              </w:r>
            </w:smartTag>
            <w:r w:rsidRPr="002F5E9C">
              <w:rPr>
                <w:rFonts w:eastAsia="SimSun"/>
                <w:sz w:val="22"/>
                <w:szCs w:val="22"/>
                <w:lang w:eastAsia="zh-CN"/>
              </w:rPr>
              <w:t>.</w:t>
            </w:r>
          </w:p>
          <w:p w14:paraId="7D99A760" w14:textId="4588A5FE"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2F5E9C">
                <w:rPr>
                  <w:rFonts w:eastAsia="SimSun"/>
                  <w:sz w:val="22"/>
                  <w:szCs w:val="22"/>
                  <w:lang w:eastAsia="zh-CN"/>
                </w:rPr>
                <w:t>5 м</w:t>
              </w:r>
            </w:smartTag>
            <w:r w:rsidRPr="002F5E9C">
              <w:rPr>
                <w:rFonts w:eastAsia="SimSun"/>
                <w:sz w:val="22"/>
                <w:szCs w:val="22"/>
                <w:lang w:eastAsia="zh-CN"/>
              </w:rPr>
              <w:t>.</w:t>
            </w:r>
          </w:p>
          <w:p w14:paraId="0AB6FE6C"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94B221E"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2F5E9C">
                <w:rPr>
                  <w:rFonts w:eastAsia="SimSun"/>
                  <w:sz w:val="22"/>
                  <w:szCs w:val="22"/>
                  <w:lang w:eastAsia="zh-CN"/>
                </w:rPr>
                <w:t>800 м</w:t>
              </w:r>
              <w:r w:rsidRPr="002F5E9C">
                <w:rPr>
                  <w:rFonts w:eastAsia="SimSun"/>
                  <w:sz w:val="22"/>
                  <w:szCs w:val="22"/>
                  <w:vertAlign w:val="superscript"/>
                  <w:lang w:eastAsia="zh-CN"/>
                </w:rPr>
                <w:t>2</w:t>
              </w:r>
            </w:smartTag>
          </w:p>
          <w:p w14:paraId="4268AB2B"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47B7B65"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039A550"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E87BCD0"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2F5E9C">
                <w:rPr>
                  <w:rFonts w:eastAsia="SimSun"/>
                  <w:sz w:val="22"/>
                  <w:szCs w:val="22"/>
                  <w:lang w:eastAsia="zh-CN"/>
                </w:rPr>
                <w:t>4 м</w:t>
              </w:r>
            </w:smartTag>
            <w:r w:rsidRPr="002F5E9C">
              <w:rPr>
                <w:rFonts w:eastAsia="SimSun"/>
                <w:sz w:val="22"/>
                <w:szCs w:val="22"/>
                <w:lang w:eastAsia="zh-CN"/>
              </w:rPr>
              <w:t>.</w:t>
            </w:r>
          </w:p>
          <w:p w14:paraId="48634DBB"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Вспомогательные строения, за исключением гаражей, размещать со стороны улиц не допускается.</w:t>
            </w:r>
          </w:p>
          <w:p w14:paraId="24A9D46E"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22473D1B"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21FFF0AE"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p w14:paraId="72C0FBB4"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2F5E9C" w:rsidRPr="002F5E9C" w14:paraId="0F1FD2C5" w14:textId="77777777" w:rsidTr="00113F34">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33E3D0" w14:textId="77777777" w:rsidR="00C91F35" w:rsidRPr="002F5E9C" w:rsidRDefault="00C91F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Площадки для сбора твердых бытовых отходов.</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4B76A92"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4B802BDE" w14:textId="77777777" w:rsidR="00C91F35" w:rsidRPr="002F5E9C" w:rsidRDefault="00C91F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bl>
    <w:p w14:paraId="52E5915A" w14:textId="77777777" w:rsidR="00394614" w:rsidRPr="002F5E9C" w:rsidRDefault="00394614" w:rsidP="002F5E9C">
      <w:pPr>
        <w:keepLines w:val="0"/>
        <w:shd w:val="clear" w:color="auto" w:fill="FFFFFF" w:themeFill="background1"/>
        <w:spacing w:line="240" w:lineRule="auto"/>
        <w:rPr>
          <w:rFonts w:eastAsia="SimSun"/>
          <w:sz w:val="24"/>
          <w:szCs w:val="24"/>
          <w:lang w:eastAsia="zh-CN"/>
        </w:rPr>
      </w:pPr>
    </w:p>
    <w:p w14:paraId="4C0615F7" w14:textId="77777777" w:rsidR="00C91F35" w:rsidRPr="002F5E9C" w:rsidRDefault="007A3690"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М</w:t>
      </w:r>
      <w:r w:rsidR="00C91F35" w:rsidRPr="002F5E9C">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8590A1" w14:textId="10E83185"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w:t>
      </w:r>
    </w:p>
    <w:p w14:paraId="3F0A398B"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 для остальных зданий и сооружений - 1 м. </w:t>
      </w:r>
    </w:p>
    <w:p w14:paraId="064E6729"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Расстояние до красной линии:</w:t>
      </w:r>
    </w:p>
    <w:p w14:paraId="08D84552"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6BE821D2"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2) от Пожарных депо - 10 м (15 м - для депо I типа);</w:t>
      </w:r>
    </w:p>
    <w:p w14:paraId="4366569F"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3) улиц, от жилых и общественных зданий – 5 м;</w:t>
      </w:r>
    </w:p>
    <w:p w14:paraId="4815E9CD"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0BB747B9"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5) от остальных зданий и сооружений - 5 м.</w:t>
      </w:r>
    </w:p>
    <w:p w14:paraId="11474D6A" w14:textId="6726310C"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64E6C0D" w14:textId="77777777" w:rsidR="005C2596" w:rsidRPr="002F5E9C" w:rsidRDefault="005C2596"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771A0BD"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D306C91"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lastRenderedPageBreak/>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5C1E4E6" w14:textId="6069FBAF"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приквартирного участка расстояния по санитарно-бытовым условиям должны быть не менее:</w:t>
      </w:r>
    </w:p>
    <w:p w14:paraId="1A770673"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от усадебного одно-, двухквартирного и блокированного дома - 3 м;</w:t>
      </w:r>
    </w:p>
    <w:p w14:paraId="633F3AC6"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от стволов высокорослых деревьев - 4 м;</w:t>
      </w:r>
    </w:p>
    <w:p w14:paraId="0BBEA556"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от стволов среднерослых деревьев - 2 м;</w:t>
      </w:r>
    </w:p>
    <w:p w14:paraId="2BD97AD5"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от кустарника - 1 м.</w:t>
      </w:r>
    </w:p>
    <w:p w14:paraId="514A05C2" w14:textId="7E492FC9"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В сложившейся застройке, при ширине земельного участка вдоль фонта улицы 12 метров и менее, для строительства жилого дома минимальный отступ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составляет не менее:</w:t>
      </w:r>
    </w:p>
    <w:p w14:paraId="1FCBCF27"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1,0 м - для одноэтажного жилого дома;</w:t>
      </w:r>
    </w:p>
    <w:p w14:paraId="68D6BF51"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1,5 м - для двухэтажного жилого дома;</w:t>
      </w:r>
    </w:p>
    <w:p w14:paraId="11767074"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7C4C672"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22FDAEA6" w14:textId="1F09F753"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2F5E9C">
        <w:rPr>
          <w:rFonts w:eastAsia="SimSun"/>
          <w:sz w:val="24"/>
          <w:szCs w:val="24"/>
          <w:lang w:eastAsia="zh-CN"/>
        </w:rPr>
        <w:t>смежного</w:t>
      </w:r>
      <w:r w:rsidRPr="002F5E9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7921E8B9"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4E9F9EB"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F2577D3"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p>
    <w:p w14:paraId="1B72B01F"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Примечание (общее):</w:t>
      </w:r>
    </w:p>
    <w:p w14:paraId="401513F0"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AAAEF7"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5E6605" w14:textId="77777777" w:rsidR="001F2858" w:rsidRPr="002F5E9C" w:rsidRDefault="001F2858"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В границах зон затопления, подтопления, в соответствии с </w:t>
      </w:r>
      <w:hyperlink r:id="rId14" w:history="1">
        <w:r w:rsidRPr="002F5E9C">
          <w:rPr>
            <w:rStyle w:val="af"/>
            <w:rFonts w:eastAsia="SimSun"/>
            <w:color w:val="auto"/>
            <w:sz w:val="24"/>
            <w:szCs w:val="24"/>
            <w:u w:val="none"/>
            <w:lang w:eastAsia="zh-CN"/>
          </w:rPr>
          <w:t>законодательством</w:t>
        </w:r>
      </w:hyperlink>
      <w:r w:rsidRPr="002F5E9C">
        <w:rPr>
          <w:rFonts w:eastAsia="SimSun"/>
          <w:sz w:val="24"/>
          <w:szCs w:val="24"/>
          <w:lang w:eastAsia="zh-CN"/>
        </w:rPr>
        <w:t xml:space="preserve"> Российской Федерации о градостроительной деятельности отнесенных к зонам с особыми условиями использования территорий, запрещаются:</w:t>
      </w:r>
    </w:p>
    <w:p w14:paraId="157CB43F" w14:textId="77777777" w:rsidR="001F2858" w:rsidRPr="002F5E9C" w:rsidRDefault="001F2858" w:rsidP="002F5E9C">
      <w:pPr>
        <w:keepLines w:val="0"/>
        <w:shd w:val="clear" w:color="auto" w:fill="FFFFFF" w:themeFill="background1"/>
        <w:spacing w:line="240" w:lineRule="auto"/>
        <w:rPr>
          <w:rFonts w:eastAsia="SimSun"/>
          <w:sz w:val="24"/>
          <w:szCs w:val="24"/>
          <w:lang w:eastAsia="zh-CN"/>
        </w:rPr>
      </w:pPr>
      <w:bookmarkStart w:id="81" w:name="sub_67161"/>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1B93F9" w14:textId="77777777" w:rsidR="001F2858" w:rsidRPr="002F5E9C" w:rsidRDefault="001F2858" w:rsidP="002F5E9C">
      <w:pPr>
        <w:keepLines w:val="0"/>
        <w:shd w:val="clear" w:color="auto" w:fill="FFFFFF" w:themeFill="background1"/>
        <w:spacing w:line="240" w:lineRule="auto"/>
        <w:rPr>
          <w:rFonts w:eastAsia="SimSun"/>
          <w:sz w:val="24"/>
          <w:szCs w:val="24"/>
          <w:lang w:eastAsia="zh-CN"/>
        </w:rPr>
      </w:pPr>
      <w:bookmarkStart w:id="82" w:name="sub_67162"/>
      <w:bookmarkEnd w:id="81"/>
      <w:r w:rsidRPr="002F5E9C">
        <w:rPr>
          <w:rFonts w:eastAsia="SimSun"/>
          <w:sz w:val="24"/>
          <w:szCs w:val="24"/>
          <w:lang w:eastAsia="zh-CN"/>
        </w:rPr>
        <w:t>2) использование сточных вод в целях регулирования плодородия почв;</w:t>
      </w:r>
    </w:p>
    <w:p w14:paraId="7908B569" w14:textId="4F15DB91" w:rsidR="001F2858" w:rsidRPr="002F5E9C" w:rsidRDefault="001F2858" w:rsidP="002F5E9C">
      <w:pPr>
        <w:keepLines w:val="0"/>
        <w:shd w:val="clear" w:color="auto" w:fill="FFFFFF" w:themeFill="background1"/>
        <w:spacing w:line="240" w:lineRule="auto"/>
        <w:rPr>
          <w:rFonts w:eastAsia="SimSun"/>
          <w:sz w:val="24"/>
          <w:szCs w:val="24"/>
          <w:lang w:eastAsia="zh-CN"/>
        </w:rPr>
      </w:pPr>
      <w:bookmarkStart w:id="83" w:name="sub_67163"/>
      <w:bookmarkEnd w:id="82"/>
      <w:r w:rsidRPr="002F5E9C">
        <w:rPr>
          <w:rFonts w:eastAsia="SimSun"/>
          <w:sz w:val="24"/>
          <w:szCs w:val="24"/>
          <w:lang w:eastAsia="zh-CN"/>
        </w:rPr>
        <w:lastRenderedPageBreak/>
        <w:t>3)</w:t>
      </w:r>
      <w:r w:rsidR="00113F34" w:rsidRPr="002F5E9C">
        <w:rPr>
          <w:rFonts w:eastAsia="SimSun"/>
          <w:sz w:val="24"/>
          <w:szCs w:val="24"/>
          <w:lang w:eastAsia="zh-CN"/>
        </w:rPr>
        <w:t xml:space="preserve"> </w:t>
      </w:r>
      <w:r w:rsidRPr="002F5E9C">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E246405" w14:textId="37D3D863" w:rsidR="001F2858" w:rsidRPr="002F5E9C" w:rsidRDefault="001F2858" w:rsidP="002F5E9C">
      <w:pPr>
        <w:keepLines w:val="0"/>
        <w:shd w:val="clear" w:color="auto" w:fill="FFFFFF" w:themeFill="background1"/>
        <w:spacing w:line="240" w:lineRule="auto"/>
        <w:rPr>
          <w:rFonts w:eastAsia="SimSun"/>
          <w:sz w:val="24"/>
          <w:szCs w:val="24"/>
          <w:lang w:eastAsia="zh-CN"/>
        </w:rPr>
      </w:pPr>
      <w:bookmarkStart w:id="84" w:name="sub_67164"/>
      <w:bookmarkEnd w:id="83"/>
      <w:r w:rsidRPr="002F5E9C">
        <w:rPr>
          <w:rFonts w:eastAsia="SimSun"/>
          <w:sz w:val="24"/>
          <w:szCs w:val="24"/>
          <w:lang w:eastAsia="zh-CN"/>
        </w:rPr>
        <w:t>4)</w:t>
      </w:r>
      <w:r w:rsidR="00113F34" w:rsidRPr="002F5E9C">
        <w:rPr>
          <w:rFonts w:eastAsia="SimSun"/>
          <w:sz w:val="24"/>
          <w:szCs w:val="24"/>
          <w:lang w:eastAsia="zh-CN"/>
        </w:rPr>
        <w:t xml:space="preserve"> </w:t>
      </w:r>
      <w:r w:rsidRPr="002F5E9C">
        <w:rPr>
          <w:rFonts w:eastAsia="SimSun"/>
          <w:sz w:val="24"/>
          <w:szCs w:val="24"/>
          <w:lang w:eastAsia="zh-CN"/>
        </w:rPr>
        <w:t>осуществление авиационных мер по борьбе с вредными организмами.</w:t>
      </w:r>
    </w:p>
    <w:bookmarkEnd w:id="84"/>
    <w:p w14:paraId="3FD8DE3D"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D2B348"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734CB4B"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67B2B8"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284018B5"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3E00A5C1" w14:textId="77777777" w:rsidR="00C91F35" w:rsidRPr="002F5E9C" w:rsidRDefault="00C91F35" w:rsidP="002F5E9C">
      <w:pPr>
        <w:keepLines w:val="0"/>
        <w:shd w:val="clear" w:color="auto" w:fill="FFFFFF" w:themeFill="background1"/>
        <w:spacing w:line="240" w:lineRule="auto"/>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9E3BA53" w14:textId="4859FBFA" w:rsidR="00701A7A" w:rsidRPr="002F5E9C" w:rsidRDefault="00701A7A"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E1DF389" w14:textId="77777777" w:rsidR="000D7F3F" w:rsidRPr="002F5E9C" w:rsidRDefault="000D7F3F" w:rsidP="002F5E9C">
      <w:pPr>
        <w:keepLines w:val="0"/>
        <w:shd w:val="clear" w:color="auto" w:fill="FFFFFF" w:themeFill="background1"/>
        <w:spacing w:line="240" w:lineRule="auto"/>
        <w:rPr>
          <w:bCs/>
          <w:sz w:val="24"/>
          <w:szCs w:val="24"/>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E1487A4" w14:textId="77777777" w:rsidR="000D7F3F" w:rsidRPr="002F5E9C" w:rsidRDefault="000D7F3F" w:rsidP="002F5E9C">
      <w:pPr>
        <w:keepLines w:val="0"/>
        <w:widowControl w:val="0"/>
        <w:shd w:val="clear" w:color="auto" w:fill="FFFFFF" w:themeFill="background1"/>
        <w:spacing w:line="240" w:lineRule="auto"/>
        <w:ind w:firstLine="426"/>
        <w:jc w:val="center"/>
        <w:rPr>
          <w:rFonts w:eastAsia="SimSun"/>
          <w:sz w:val="24"/>
          <w:szCs w:val="24"/>
          <w:u w:val="single"/>
          <w:lang w:eastAsia="zh-CN"/>
        </w:rPr>
      </w:pPr>
    </w:p>
    <w:p w14:paraId="13E61B78" w14:textId="0DB9FE65" w:rsidR="000D7F3F" w:rsidRPr="002F5E9C" w:rsidRDefault="000D7F3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85" w:name="_Toc114646506"/>
      <w:r w:rsidRPr="002F5E9C">
        <w:rPr>
          <w:rFonts w:ascii="Times New Roman" w:eastAsia="SimSun" w:hAnsi="Times New Roman"/>
          <w:b w:val="0"/>
          <w:sz w:val="24"/>
          <w:szCs w:val="24"/>
          <w:u w:val="single"/>
          <w:lang w:eastAsia="zh-CN"/>
        </w:rPr>
        <w:t>ОД-2</w:t>
      </w:r>
      <w:r w:rsidR="008348A2" w:rsidRPr="002F5E9C">
        <w:rPr>
          <w:rFonts w:ascii="Times New Roman" w:eastAsia="SimSun" w:hAnsi="Times New Roman"/>
          <w:b w:val="0"/>
          <w:sz w:val="24"/>
          <w:szCs w:val="24"/>
          <w:u w:val="single"/>
          <w:lang w:eastAsia="zh-CN"/>
        </w:rPr>
        <w:t xml:space="preserve">, ОД – 2А </w:t>
      </w:r>
      <w:r w:rsidRPr="002F5E9C">
        <w:rPr>
          <w:rFonts w:ascii="Times New Roman" w:eastAsia="SimSun" w:hAnsi="Times New Roman"/>
          <w:b w:val="0"/>
          <w:sz w:val="24"/>
          <w:szCs w:val="24"/>
          <w:u w:val="single"/>
          <w:lang w:eastAsia="zh-CN"/>
        </w:rPr>
        <w:tab/>
        <w:t>Зона делового, общественного и коммерческого назначения местного значения.</w:t>
      </w:r>
      <w:bookmarkEnd w:id="85"/>
    </w:p>
    <w:p w14:paraId="7DB88D6D" w14:textId="6961C821" w:rsidR="000D7F3F" w:rsidRPr="002F5E9C" w:rsidRDefault="000D7F3F" w:rsidP="002F5E9C">
      <w:pPr>
        <w:keepLines w:val="0"/>
        <w:widowControl w:val="0"/>
        <w:shd w:val="clear" w:color="auto" w:fill="FFFFFF" w:themeFill="background1"/>
        <w:spacing w:line="240" w:lineRule="auto"/>
        <w:ind w:firstLine="426"/>
        <w:rPr>
          <w:i/>
          <w:iCs/>
          <w:sz w:val="24"/>
          <w:szCs w:val="24"/>
        </w:rPr>
      </w:pPr>
      <w:r w:rsidRPr="002F5E9C">
        <w:rPr>
          <w:i/>
          <w:iCs/>
          <w:sz w:val="24"/>
          <w:szCs w:val="24"/>
        </w:rPr>
        <w:t xml:space="preserve">Зона обслуживания и деловой активности местного значения ОД </w:t>
      </w:r>
      <w:r w:rsidR="008348A2" w:rsidRPr="002F5E9C">
        <w:rPr>
          <w:i/>
          <w:iCs/>
          <w:sz w:val="24"/>
          <w:szCs w:val="24"/>
        </w:rPr>
        <w:t>–</w:t>
      </w:r>
      <w:r w:rsidRPr="002F5E9C">
        <w:rPr>
          <w:i/>
          <w:iCs/>
          <w:sz w:val="24"/>
          <w:szCs w:val="24"/>
        </w:rPr>
        <w:t xml:space="preserve"> 2</w:t>
      </w:r>
      <w:r w:rsidR="008348A2" w:rsidRPr="002F5E9C">
        <w:rPr>
          <w:i/>
          <w:iCs/>
          <w:sz w:val="24"/>
          <w:szCs w:val="24"/>
        </w:rPr>
        <w:t xml:space="preserve">, ОД – 2А </w:t>
      </w:r>
      <w:r w:rsidRPr="002F5E9C">
        <w:rPr>
          <w:i/>
          <w:iCs/>
          <w:sz w:val="24"/>
          <w:szCs w:val="24"/>
        </w:rPr>
        <w:t xml:space="preserve">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168FB3" w14:textId="77777777" w:rsidR="000D7F3F" w:rsidRPr="002F5E9C" w:rsidRDefault="000D7F3F" w:rsidP="002F5E9C">
      <w:pPr>
        <w:keepLines w:val="0"/>
        <w:widowControl w:val="0"/>
        <w:shd w:val="clear" w:color="auto" w:fill="FFFFFF" w:themeFill="background1"/>
        <w:spacing w:line="240" w:lineRule="auto"/>
        <w:ind w:firstLine="426"/>
        <w:jc w:val="center"/>
        <w:rPr>
          <w:b/>
          <w:sz w:val="24"/>
          <w:szCs w:val="24"/>
        </w:rPr>
      </w:pPr>
    </w:p>
    <w:p w14:paraId="78939EAA" w14:textId="77777777" w:rsidR="000D7F3F" w:rsidRPr="002F5E9C" w:rsidRDefault="000D7F3F" w:rsidP="002F5E9C">
      <w:pPr>
        <w:keepLines w:val="0"/>
        <w:widowControl w:val="0"/>
        <w:shd w:val="clear" w:color="auto" w:fill="FFFFFF" w:themeFill="background1"/>
        <w:spacing w:line="240" w:lineRule="auto"/>
        <w:ind w:firstLine="426"/>
        <w:jc w:val="center"/>
        <w:rPr>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236B82D2" w14:textId="77777777" w:rsidTr="00F32704">
        <w:trPr>
          <w:trHeight w:val="20"/>
        </w:trPr>
        <w:tc>
          <w:tcPr>
            <w:tcW w:w="3545" w:type="dxa"/>
            <w:vAlign w:val="center"/>
          </w:tcPr>
          <w:p w14:paraId="523ADB64"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36FF5A14"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7D2F876E"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D8DEC5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866F81" w14:textId="77777777" w:rsidR="0022042F" w:rsidRPr="002F5E9C" w:rsidRDefault="0022042F" w:rsidP="002F5E9C">
            <w:pPr>
              <w:keepLines w:val="0"/>
              <w:shd w:val="clear" w:color="auto" w:fill="FFFFFF" w:themeFill="background1"/>
              <w:tabs>
                <w:tab w:val="left" w:pos="2520"/>
              </w:tabs>
              <w:spacing w:line="240" w:lineRule="auto"/>
              <w:ind w:firstLine="0"/>
              <w:rPr>
                <w:sz w:val="22"/>
                <w:szCs w:val="22"/>
              </w:rPr>
            </w:pPr>
            <w:r w:rsidRPr="002F5E9C">
              <w:rPr>
                <w:sz w:val="22"/>
                <w:szCs w:val="22"/>
              </w:rPr>
              <w:t>[3.8] - Общественное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79ED8E" w14:textId="7912319A" w:rsidR="0022042F" w:rsidRPr="002F5E9C" w:rsidRDefault="0022042F" w:rsidP="002F5E9C">
            <w:pPr>
              <w:keepLines w:val="0"/>
              <w:shd w:val="clear" w:color="auto" w:fill="FFFFFF" w:themeFill="background1"/>
              <w:tabs>
                <w:tab w:val="left" w:pos="2520"/>
              </w:tabs>
              <w:spacing w:line="240" w:lineRule="auto"/>
              <w:rPr>
                <w:sz w:val="22"/>
                <w:szCs w:val="22"/>
              </w:rPr>
            </w:pPr>
            <w:r w:rsidRPr="002F5E9C">
              <w:rPr>
                <w:sz w:val="22"/>
                <w:szCs w:val="22"/>
              </w:rPr>
              <w:t xml:space="preserve">Объекты капитального строительства, предназначены для размещения органов и организаций </w:t>
            </w:r>
            <w:r w:rsidRPr="002F5E9C">
              <w:rPr>
                <w:sz w:val="22"/>
                <w:szCs w:val="22"/>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6095" w:type="dxa"/>
            <w:vMerge w:val="restart"/>
            <w:tcBorders>
              <w:top w:val="single" w:sz="4" w:space="0" w:color="auto"/>
              <w:left w:val="single" w:sz="4" w:space="0" w:color="auto"/>
              <w:right w:val="single" w:sz="4" w:space="0" w:color="auto"/>
            </w:tcBorders>
            <w:vAlign w:val="center"/>
          </w:tcPr>
          <w:p w14:paraId="3B9B12CA" w14:textId="7777777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lastRenderedPageBreak/>
              <w:t>минимальная/максимальная площадь земельных участков</w:t>
            </w:r>
          </w:p>
          <w:p w14:paraId="472C9DAF" w14:textId="7777777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 10 кв. м/10000 кв. м;</w:t>
            </w:r>
          </w:p>
          <w:p w14:paraId="15AA154C" w14:textId="7777777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максимальное количество надземных этажей зданий – 3 этажа (включая мансардный этаж);</w:t>
            </w:r>
          </w:p>
          <w:p w14:paraId="38FFCC77" w14:textId="7777777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максимальная высота зданий, строений от уровня земли – 20м;</w:t>
            </w:r>
          </w:p>
          <w:p w14:paraId="4853D27D" w14:textId="7777777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максимальная высота сооружений от уровня земли – 30м</w:t>
            </w:r>
          </w:p>
          <w:p w14:paraId="52BED668" w14:textId="2A834B6A" w:rsidR="004D20FC" w:rsidRPr="002F5E9C" w:rsidRDefault="0022042F" w:rsidP="002F5E9C">
            <w:pPr>
              <w:shd w:val="clear" w:color="auto" w:fill="FFFFFF" w:themeFill="background1"/>
              <w:spacing w:line="240" w:lineRule="auto"/>
              <w:ind w:left="34" w:firstLine="452"/>
              <w:rPr>
                <w:rFonts w:eastAsia="SimSun"/>
                <w:sz w:val="22"/>
                <w:szCs w:val="22"/>
                <w:lang w:eastAsia="zh-CN"/>
              </w:rPr>
            </w:pPr>
            <w:r w:rsidRPr="002F5E9C">
              <w:rPr>
                <w:sz w:val="22"/>
                <w:szCs w:val="22"/>
              </w:rPr>
              <w:t xml:space="preserve">максимальный процент застройки в границах земельного участка – </w:t>
            </w:r>
            <w:r w:rsidR="0055649A" w:rsidRPr="002F5E9C">
              <w:rPr>
                <w:sz w:val="22"/>
                <w:szCs w:val="22"/>
              </w:rPr>
              <w:t>60</w:t>
            </w:r>
            <w:r w:rsidRPr="002F5E9C">
              <w:rPr>
                <w:sz w:val="22"/>
                <w:szCs w:val="22"/>
              </w:rPr>
              <w:t>%</w:t>
            </w:r>
            <w:r w:rsidR="004D20FC" w:rsidRPr="002F5E9C">
              <w:rPr>
                <w:sz w:val="22"/>
                <w:szCs w:val="22"/>
              </w:rPr>
              <w:t xml:space="preserve">, </w:t>
            </w:r>
            <w:r w:rsidR="004D20FC" w:rsidRPr="002F5E9C">
              <w:rPr>
                <w:rFonts w:eastAsia="SimSun"/>
                <w:sz w:val="22"/>
                <w:szCs w:val="22"/>
                <w:lang w:eastAsia="zh-CN"/>
              </w:rPr>
              <w:t>процент застройки подземной части не регламентируется;</w:t>
            </w:r>
          </w:p>
          <w:p w14:paraId="7E343B2E" w14:textId="77777777" w:rsidR="000774CC" w:rsidRPr="002F5E9C" w:rsidRDefault="000774CC" w:rsidP="002F5E9C">
            <w:pPr>
              <w:pStyle w:val="TableParagraph"/>
              <w:shd w:val="clear" w:color="auto" w:fill="FFFFFF" w:themeFill="background1"/>
              <w:ind w:left="107" w:right="134" w:firstLine="452"/>
            </w:pPr>
            <w:r w:rsidRPr="002F5E9C">
              <w:t>минимальный процент озеленения земельного участка – 30%;</w:t>
            </w:r>
          </w:p>
          <w:p w14:paraId="34CF4707" w14:textId="7777777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минимальные отступы:</w:t>
            </w:r>
          </w:p>
          <w:p w14:paraId="0EE4A000" w14:textId="35F1C905"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17B988A1" w14:textId="1531839D" w:rsidR="005C2596" w:rsidRPr="002F5E9C" w:rsidRDefault="005C2596" w:rsidP="002F5E9C">
            <w:pPr>
              <w:keepLines w:val="0"/>
              <w:shd w:val="clear" w:color="auto" w:fill="FFFFFF" w:themeFill="background1"/>
              <w:tabs>
                <w:tab w:val="left" w:pos="2520"/>
              </w:tabs>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DAEC46" w14:textId="7777777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-от проездов 3 м;</w:t>
            </w:r>
          </w:p>
          <w:p w14:paraId="30A73630" w14:textId="31FFB427" w:rsidR="0022042F" w:rsidRPr="002F5E9C" w:rsidRDefault="0022042F" w:rsidP="002F5E9C">
            <w:pPr>
              <w:keepLines w:val="0"/>
              <w:shd w:val="clear" w:color="auto" w:fill="FFFFFF" w:themeFill="background1"/>
              <w:tabs>
                <w:tab w:val="left" w:pos="2520"/>
              </w:tabs>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w:t>
            </w:r>
            <w:r w:rsidR="004A4CD7" w:rsidRPr="002F5E9C">
              <w:rPr>
                <w:sz w:val="22"/>
                <w:szCs w:val="22"/>
              </w:rPr>
              <w:t xml:space="preserve">3 </w:t>
            </w:r>
            <w:r w:rsidRPr="002F5E9C">
              <w:rPr>
                <w:sz w:val="22"/>
                <w:szCs w:val="22"/>
              </w:rPr>
              <w:t>м,</w:t>
            </w:r>
          </w:p>
          <w:p w14:paraId="7D0CB552" w14:textId="24EC4F3C" w:rsidR="0022042F" w:rsidRPr="002F5E9C" w:rsidRDefault="0022042F" w:rsidP="002F5E9C">
            <w:pPr>
              <w:keepLines w:val="0"/>
              <w:shd w:val="clear" w:color="auto" w:fill="FFFFFF" w:themeFill="background1"/>
              <w:tabs>
                <w:tab w:val="left" w:pos="2520"/>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95D253B"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2F5E9C">
              <w:rPr>
                <w:rFonts w:eastAsia="SimSun"/>
                <w:sz w:val="22"/>
                <w:szCs w:val="22"/>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7E73FF8" w14:textId="656A2797" w:rsidR="0055649A" w:rsidRPr="002F5E9C" w:rsidRDefault="0055649A"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187159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8B02730" w14:textId="77777777" w:rsidR="0022042F" w:rsidRPr="002F5E9C" w:rsidRDefault="0022042F" w:rsidP="002F5E9C">
            <w:pPr>
              <w:keepLines w:val="0"/>
              <w:shd w:val="clear" w:color="auto" w:fill="FFFFFF" w:themeFill="background1"/>
              <w:tabs>
                <w:tab w:val="left" w:pos="2520"/>
              </w:tabs>
              <w:spacing w:line="240" w:lineRule="auto"/>
              <w:ind w:firstLine="0"/>
              <w:rPr>
                <w:sz w:val="22"/>
                <w:szCs w:val="22"/>
              </w:rPr>
            </w:pPr>
            <w:r w:rsidRPr="002F5E9C">
              <w:rPr>
                <w:sz w:val="22"/>
                <w:szCs w:val="22"/>
              </w:rPr>
              <w:t>[3.8.1] - 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D104DD" w14:textId="4A05D336" w:rsidR="0022042F" w:rsidRPr="002F5E9C" w:rsidRDefault="0022042F" w:rsidP="002F5E9C">
            <w:pPr>
              <w:keepLines w:val="0"/>
              <w:shd w:val="clear" w:color="auto" w:fill="FFFFFF" w:themeFill="background1"/>
              <w:tabs>
                <w:tab w:val="left" w:pos="2520"/>
              </w:tabs>
              <w:spacing w:line="240" w:lineRule="auto"/>
              <w:rPr>
                <w:sz w:val="22"/>
                <w:szCs w:val="22"/>
              </w:rPr>
            </w:pPr>
            <w:r w:rsidRPr="002F5E9C">
              <w:rPr>
                <w:sz w:val="22"/>
                <w:szCs w:val="22"/>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tc>
        <w:tc>
          <w:tcPr>
            <w:tcW w:w="6095" w:type="dxa"/>
            <w:vMerge/>
            <w:tcBorders>
              <w:left w:val="single" w:sz="4" w:space="0" w:color="auto"/>
              <w:right w:val="single" w:sz="4" w:space="0" w:color="auto"/>
            </w:tcBorders>
            <w:vAlign w:val="center"/>
          </w:tcPr>
          <w:p w14:paraId="33B49363" w14:textId="77777777" w:rsidR="0022042F" w:rsidRPr="002F5E9C" w:rsidRDefault="0022042F" w:rsidP="002F5E9C">
            <w:pPr>
              <w:keepLines w:val="0"/>
              <w:shd w:val="clear" w:color="auto" w:fill="FFFFFF" w:themeFill="background1"/>
              <w:tabs>
                <w:tab w:val="left" w:pos="2520"/>
              </w:tabs>
              <w:rPr>
                <w:sz w:val="22"/>
                <w:szCs w:val="22"/>
              </w:rPr>
            </w:pPr>
          </w:p>
        </w:tc>
      </w:tr>
      <w:tr w:rsidR="002F5E9C" w:rsidRPr="002F5E9C" w14:paraId="107D58F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654B094" w14:textId="77777777" w:rsidR="0022042F" w:rsidRPr="002F5E9C" w:rsidRDefault="0022042F" w:rsidP="002F5E9C">
            <w:pPr>
              <w:keepLines w:val="0"/>
              <w:shd w:val="clear" w:color="auto" w:fill="FFFFFF" w:themeFill="background1"/>
              <w:tabs>
                <w:tab w:val="left" w:pos="2520"/>
              </w:tabs>
              <w:spacing w:line="240" w:lineRule="auto"/>
              <w:ind w:firstLine="0"/>
              <w:rPr>
                <w:sz w:val="22"/>
                <w:szCs w:val="22"/>
              </w:rPr>
            </w:pPr>
            <w:r w:rsidRPr="002F5E9C">
              <w:rPr>
                <w:sz w:val="22"/>
                <w:szCs w:val="22"/>
              </w:rPr>
              <w:t>[3.8.2] - 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1A06EC5E" w14:textId="57B9A62A" w:rsidR="0022042F" w:rsidRPr="002F5E9C" w:rsidRDefault="0022042F" w:rsidP="002F5E9C">
            <w:pPr>
              <w:keepLines w:val="0"/>
              <w:shd w:val="clear" w:color="auto" w:fill="FFFFFF" w:themeFill="background1"/>
              <w:tabs>
                <w:tab w:val="left" w:pos="2520"/>
              </w:tabs>
              <w:spacing w:line="240" w:lineRule="auto"/>
              <w:rPr>
                <w:sz w:val="22"/>
                <w:szCs w:val="22"/>
              </w:rPr>
            </w:pPr>
            <w:r w:rsidRPr="002F5E9C">
              <w:rPr>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5" w:type="dxa"/>
            <w:vMerge/>
            <w:tcBorders>
              <w:left w:val="single" w:sz="4" w:space="0" w:color="auto"/>
              <w:bottom w:val="single" w:sz="4" w:space="0" w:color="auto"/>
              <w:right w:val="single" w:sz="4" w:space="0" w:color="auto"/>
            </w:tcBorders>
            <w:vAlign w:val="center"/>
          </w:tcPr>
          <w:p w14:paraId="16A69A62" w14:textId="77777777" w:rsidR="0022042F" w:rsidRPr="002F5E9C" w:rsidRDefault="0022042F" w:rsidP="002F5E9C">
            <w:pPr>
              <w:keepLines w:val="0"/>
              <w:shd w:val="clear" w:color="auto" w:fill="FFFFFF" w:themeFill="background1"/>
              <w:tabs>
                <w:tab w:val="left" w:pos="2520"/>
              </w:tabs>
              <w:rPr>
                <w:sz w:val="22"/>
                <w:szCs w:val="22"/>
              </w:rPr>
            </w:pPr>
          </w:p>
        </w:tc>
      </w:tr>
      <w:tr w:rsidR="002F5E9C" w:rsidRPr="002F5E9C" w14:paraId="0207C23C" w14:textId="77777777" w:rsidTr="00F32704">
        <w:trPr>
          <w:trHeight w:val="20"/>
        </w:trPr>
        <w:tc>
          <w:tcPr>
            <w:tcW w:w="3545" w:type="dxa"/>
            <w:vAlign w:val="center"/>
          </w:tcPr>
          <w:p w14:paraId="59564829" w14:textId="77777777" w:rsidR="002E4DD0" w:rsidRPr="002F5E9C" w:rsidRDefault="002E4DD0"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[4.1] - Деловое управление</w:t>
            </w:r>
          </w:p>
        </w:tc>
        <w:tc>
          <w:tcPr>
            <w:tcW w:w="5670" w:type="dxa"/>
            <w:shd w:val="clear" w:color="auto" w:fill="auto"/>
            <w:vAlign w:val="center"/>
          </w:tcPr>
          <w:p w14:paraId="5E1B4082" w14:textId="77777777" w:rsidR="002E4DD0" w:rsidRPr="002F5E9C" w:rsidRDefault="002E4DD0"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restart"/>
            <w:vAlign w:val="center"/>
          </w:tcPr>
          <w:p w14:paraId="56869F7B" w14:textId="77777777"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w:t>
            </w:r>
          </w:p>
          <w:p w14:paraId="05A10CE0" w14:textId="504D87F4"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10</w:t>
            </w:r>
            <w:r w:rsidR="00EE3387" w:rsidRPr="002F5E9C">
              <w:rPr>
                <w:rFonts w:eastAsia="SimSun"/>
                <w:sz w:val="22"/>
                <w:szCs w:val="22"/>
                <w:lang w:eastAsia="zh-CN"/>
              </w:rPr>
              <w:t xml:space="preserve"> </w:t>
            </w:r>
            <w:r w:rsidRPr="002F5E9C">
              <w:rPr>
                <w:rFonts w:eastAsia="SimSun"/>
                <w:sz w:val="22"/>
                <w:szCs w:val="22"/>
                <w:lang w:eastAsia="zh-CN"/>
              </w:rPr>
              <w:t>кв. м/10000 кв. м;</w:t>
            </w:r>
          </w:p>
          <w:p w14:paraId="0E77A307" w14:textId="77777777"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1EB5F91E" w14:textId="49658B22"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 20</w:t>
            </w:r>
            <w:r w:rsidR="00EE3387" w:rsidRPr="002F5E9C">
              <w:rPr>
                <w:rFonts w:eastAsia="SimSun"/>
                <w:sz w:val="22"/>
                <w:szCs w:val="22"/>
                <w:lang w:eastAsia="zh-CN"/>
              </w:rPr>
              <w:t xml:space="preserve"> </w:t>
            </w:r>
            <w:r w:rsidRPr="002F5E9C">
              <w:rPr>
                <w:rFonts w:eastAsia="SimSun"/>
                <w:sz w:val="22"/>
                <w:szCs w:val="22"/>
                <w:lang w:eastAsia="zh-CN"/>
              </w:rPr>
              <w:t>м;</w:t>
            </w:r>
          </w:p>
          <w:p w14:paraId="4622C8DE" w14:textId="57977BFB"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сооружений от уровня земли – 30</w:t>
            </w:r>
            <w:r w:rsidR="00EE3387" w:rsidRPr="002F5E9C">
              <w:rPr>
                <w:rFonts w:eastAsia="SimSun"/>
                <w:sz w:val="22"/>
                <w:szCs w:val="22"/>
                <w:lang w:eastAsia="zh-CN"/>
              </w:rPr>
              <w:t xml:space="preserve"> </w:t>
            </w:r>
            <w:r w:rsidRPr="002F5E9C">
              <w:rPr>
                <w:rFonts w:eastAsia="SimSun"/>
                <w:sz w:val="22"/>
                <w:szCs w:val="22"/>
                <w:lang w:eastAsia="zh-CN"/>
              </w:rPr>
              <w:t>м</w:t>
            </w:r>
          </w:p>
          <w:p w14:paraId="3F80C5BD" w14:textId="571587FC" w:rsidR="004D20FC" w:rsidRPr="002F5E9C" w:rsidRDefault="002E4DD0" w:rsidP="002F5E9C">
            <w:pPr>
              <w:shd w:val="clear" w:color="auto" w:fill="FFFFFF" w:themeFill="background1"/>
              <w:spacing w:line="240" w:lineRule="auto"/>
              <w:ind w:left="34" w:firstLine="594"/>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55649A" w:rsidRPr="002F5E9C">
              <w:rPr>
                <w:rFonts w:eastAsia="SimSun"/>
                <w:sz w:val="22"/>
                <w:szCs w:val="22"/>
                <w:lang w:eastAsia="zh-CN"/>
              </w:rPr>
              <w:t>60</w:t>
            </w:r>
            <w:r w:rsidR="004D20FC" w:rsidRPr="002F5E9C">
              <w:rPr>
                <w:rFonts w:eastAsia="SimSun"/>
                <w:sz w:val="22"/>
                <w:szCs w:val="22"/>
                <w:lang w:eastAsia="zh-CN"/>
              </w:rPr>
              <w:t>%, процент застройки подземной части не регламентируется;</w:t>
            </w:r>
          </w:p>
          <w:p w14:paraId="4A2EBC60" w14:textId="16AE0931" w:rsidR="000774CC" w:rsidRPr="002F5E9C" w:rsidRDefault="000774CC" w:rsidP="002F5E9C">
            <w:pPr>
              <w:pStyle w:val="TableParagraph"/>
              <w:shd w:val="clear" w:color="auto" w:fill="FFFFFF" w:themeFill="background1"/>
              <w:ind w:left="107" w:right="134" w:firstLine="594"/>
            </w:pPr>
            <w:r w:rsidRPr="002F5E9C">
              <w:t xml:space="preserve">минимальный процент озеленения земельного участка – </w:t>
            </w:r>
            <w:r w:rsidR="008969DE" w:rsidRPr="002F5E9C">
              <w:t>15</w:t>
            </w:r>
            <w:r w:rsidRPr="002F5E9C">
              <w:t>%;</w:t>
            </w:r>
          </w:p>
          <w:p w14:paraId="7DFD8B1C" w14:textId="77777777"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2CEA205" w14:textId="2792CE5E"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4603A5B1" w14:textId="7F4C3021" w:rsidR="005C2596" w:rsidRPr="002F5E9C" w:rsidRDefault="005C25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2A3C35" w14:textId="77777777"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B54A569" w14:textId="0AF51309"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4A4CD7" w:rsidRPr="002F5E9C">
              <w:rPr>
                <w:rFonts w:eastAsia="SimSun"/>
                <w:sz w:val="22"/>
                <w:szCs w:val="22"/>
                <w:lang w:eastAsia="zh-CN"/>
              </w:rPr>
              <w:t xml:space="preserve">3 </w:t>
            </w:r>
            <w:r w:rsidRPr="002F5E9C">
              <w:rPr>
                <w:rFonts w:eastAsia="SimSun"/>
                <w:sz w:val="22"/>
                <w:szCs w:val="22"/>
                <w:lang w:eastAsia="zh-CN"/>
              </w:rPr>
              <w:t>м,</w:t>
            </w:r>
          </w:p>
          <w:p w14:paraId="7D225259" w14:textId="63345D15" w:rsidR="002E4DD0" w:rsidRPr="002F5E9C" w:rsidRDefault="002E4DD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171B633"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2F5E9C">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BAF6022" w14:textId="6691284D"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720A29A" w14:textId="77777777" w:rsidTr="00DF4460">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9644F65" w14:textId="7D2F4BC6" w:rsidR="00EE6534" w:rsidRPr="002F5E9C" w:rsidRDefault="00EE6534"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[7.2] - Автомобильный транспорт</w:t>
            </w:r>
          </w:p>
        </w:tc>
        <w:tc>
          <w:tcPr>
            <w:tcW w:w="5670" w:type="dxa"/>
            <w:tcBorders>
              <w:top w:val="single" w:sz="4" w:space="0" w:color="auto"/>
              <w:left w:val="single" w:sz="4" w:space="0" w:color="auto"/>
              <w:bottom w:val="single" w:sz="4" w:space="0" w:color="auto"/>
            </w:tcBorders>
            <w:vAlign w:val="center"/>
          </w:tcPr>
          <w:p w14:paraId="1A7AE631" w14:textId="77777777" w:rsidR="00EE6534" w:rsidRPr="002F5E9C" w:rsidRDefault="00EE6534"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7846C16F" w14:textId="77DDA88F" w:rsidR="00EE6534" w:rsidRPr="002F5E9C" w:rsidRDefault="00EE6534" w:rsidP="002F5E9C">
            <w:pPr>
              <w:keepLines w:val="0"/>
              <w:shd w:val="clear" w:color="auto" w:fill="FFFFFF" w:themeFill="background1"/>
              <w:spacing w:line="240" w:lineRule="auto"/>
              <w:ind w:firstLine="426"/>
              <w:rPr>
                <w:sz w:val="22"/>
                <w:szCs w:val="22"/>
              </w:rPr>
            </w:pPr>
            <w:r w:rsidRPr="002F5E9C">
              <w:rPr>
                <w:rFonts w:eastAsia="SimSun"/>
                <w:sz w:val="22"/>
                <w:szCs w:val="22"/>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vAlign w:val="center"/>
          </w:tcPr>
          <w:p w14:paraId="4D77C72B" w14:textId="77777777" w:rsidR="00EE6534" w:rsidRPr="002F5E9C" w:rsidRDefault="00EE6534" w:rsidP="002F5E9C">
            <w:pPr>
              <w:keepLines w:val="0"/>
              <w:shd w:val="clear" w:color="auto" w:fill="FFFFFF" w:themeFill="background1"/>
              <w:spacing w:line="240" w:lineRule="auto"/>
              <w:rPr>
                <w:rFonts w:eastAsia="SimSun"/>
                <w:sz w:val="22"/>
                <w:szCs w:val="22"/>
                <w:lang w:eastAsia="zh-CN"/>
              </w:rPr>
            </w:pPr>
          </w:p>
        </w:tc>
      </w:tr>
      <w:tr w:rsidR="002F5E9C" w:rsidRPr="002F5E9C" w14:paraId="648AC645" w14:textId="77777777" w:rsidTr="00F32704">
        <w:trPr>
          <w:trHeight w:val="20"/>
        </w:trPr>
        <w:tc>
          <w:tcPr>
            <w:tcW w:w="3545" w:type="dxa"/>
            <w:vAlign w:val="center"/>
          </w:tcPr>
          <w:p w14:paraId="7EB32F04" w14:textId="77777777" w:rsidR="002E4DD0" w:rsidRPr="002F5E9C" w:rsidRDefault="002E4DD0"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3.9</w:t>
            </w:r>
            <w:r w:rsidRPr="002F5E9C">
              <w:rPr>
                <w:rFonts w:eastAsia="SimSun"/>
                <w:sz w:val="22"/>
                <w:szCs w:val="22"/>
                <w:lang w:eastAsia="zh-CN"/>
              </w:rPr>
              <w:t>] - Обеспечение научной деятельности</w:t>
            </w:r>
          </w:p>
        </w:tc>
        <w:tc>
          <w:tcPr>
            <w:tcW w:w="5670" w:type="dxa"/>
            <w:shd w:val="clear" w:color="auto" w:fill="auto"/>
            <w:vAlign w:val="center"/>
          </w:tcPr>
          <w:p w14:paraId="3B1FA7A3" w14:textId="77777777" w:rsidR="002E4DD0" w:rsidRPr="002F5E9C" w:rsidRDefault="002E4DD0"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86EFA72" w14:textId="77777777" w:rsidR="002E4DD0" w:rsidRPr="002F5E9C" w:rsidRDefault="002E4DD0" w:rsidP="002F5E9C">
            <w:pPr>
              <w:keepLines w:val="0"/>
              <w:shd w:val="clear" w:color="auto" w:fill="FFFFFF" w:themeFill="background1"/>
              <w:spacing w:line="240" w:lineRule="auto"/>
              <w:rPr>
                <w:rFonts w:eastAsia="SimSun"/>
                <w:sz w:val="22"/>
                <w:szCs w:val="22"/>
                <w:lang w:eastAsia="zh-CN"/>
              </w:rPr>
            </w:pPr>
          </w:p>
        </w:tc>
      </w:tr>
      <w:tr w:rsidR="002F5E9C" w:rsidRPr="002F5E9C" w14:paraId="3671DFCF" w14:textId="77777777" w:rsidTr="00D672D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0AFB7B" w14:textId="77777777" w:rsidR="00CA1435" w:rsidRPr="002F5E9C" w:rsidRDefault="00CA143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5E7BF2" w14:textId="77777777" w:rsidR="00CA1435" w:rsidRPr="002F5E9C" w:rsidRDefault="00CA143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val="restart"/>
            <w:tcBorders>
              <w:left w:val="single" w:sz="4" w:space="0" w:color="auto"/>
              <w:right w:val="single" w:sz="4" w:space="0" w:color="auto"/>
            </w:tcBorders>
            <w:vAlign w:val="center"/>
          </w:tcPr>
          <w:p w14:paraId="7AC5B9B8" w14:textId="5DD3A99B" w:rsidR="00CA1435" w:rsidRPr="002F5E9C" w:rsidRDefault="00CA1435"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 кв. м;</w:t>
            </w:r>
          </w:p>
          <w:p w14:paraId="0E72BAA3" w14:textId="21BCC1CD" w:rsidR="004D20FC" w:rsidRPr="002F5E9C" w:rsidRDefault="00CA1435"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w:t>
            </w:r>
            <w:r w:rsidR="004D20FC" w:rsidRPr="002F5E9C">
              <w:rPr>
                <w:rFonts w:eastAsia="SimSun"/>
                <w:sz w:val="22"/>
                <w:szCs w:val="22"/>
                <w:lang w:eastAsia="zh-CN"/>
              </w:rPr>
              <w:t xml:space="preserve">аницах земельного участка – </w:t>
            </w:r>
            <w:r w:rsidR="008A2F0E" w:rsidRPr="002F5E9C">
              <w:rPr>
                <w:rFonts w:eastAsia="SimSun"/>
                <w:sz w:val="22"/>
                <w:szCs w:val="22"/>
                <w:lang w:eastAsia="zh-CN"/>
              </w:rPr>
              <w:t>60</w:t>
            </w:r>
            <w:r w:rsidR="004D20FC" w:rsidRPr="002F5E9C">
              <w:rPr>
                <w:rFonts w:eastAsia="SimSun"/>
                <w:sz w:val="22"/>
                <w:szCs w:val="22"/>
                <w:lang w:eastAsia="zh-CN"/>
              </w:rPr>
              <w:t>%, процент застройки подземной части не регламентируется;</w:t>
            </w:r>
          </w:p>
          <w:p w14:paraId="626EBD2E" w14:textId="74E42214" w:rsidR="000774CC" w:rsidRPr="002F5E9C" w:rsidRDefault="000774CC" w:rsidP="002F5E9C">
            <w:pPr>
              <w:pStyle w:val="TableParagraph"/>
              <w:shd w:val="clear" w:color="auto" w:fill="FFFFFF" w:themeFill="background1"/>
              <w:ind w:left="107" w:right="134" w:firstLine="493"/>
            </w:pPr>
            <w:r w:rsidRPr="002F5E9C">
              <w:t xml:space="preserve">минимальный процент озеленения земельного участка – </w:t>
            </w:r>
            <w:r w:rsidR="00E57B3F" w:rsidRPr="002F5E9C">
              <w:t>15</w:t>
            </w:r>
            <w:r w:rsidRPr="002F5E9C">
              <w:t>%;</w:t>
            </w:r>
          </w:p>
          <w:p w14:paraId="3809CA46" w14:textId="77777777" w:rsidR="00E57B3F" w:rsidRPr="002F5E9C" w:rsidRDefault="00E57B3F"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6E3C6F89" w14:textId="2A5C7539" w:rsidR="00CA1435" w:rsidRPr="002F5E9C" w:rsidRDefault="00CA1435"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-20м;</w:t>
            </w:r>
          </w:p>
          <w:p w14:paraId="1F8FDD72" w14:textId="77777777" w:rsidR="00CA1435" w:rsidRPr="002F5E9C" w:rsidRDefault="00CA1435"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максимальная высота сооружений от уровня земли - 30 м;</w:t>
            </w:r>
          </w:p>
          <w:p w14:paraId="6D2F2FDC" w14:textId="77777777" w:rsidR="00CA1435" w:rsidRPr="002F5E9C" w:rsidRDefault="00CA1435"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минимальные отступы:</w:t>
            </w:r>
          </w:p>
          <w:p w14:paraId="464BF5C5" w14:textId="28DF603F" w:rsidR="00CA1435" w:rsidRPr="002F5E9C" w:rsidRDefault="00CA1435"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1C7C06EA" w14:textId="79EF72B0" w:rsidR="005C2596" w:rsidRPr="002F5E9C" w:rsidRDefault="005C25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B20614D" w14:textId="77777777" w:rsidR="00CA1435" w:rsidRPr="002F5E9C" w:rsidRDefault="00CA1435"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lastRenderedPageBreak/>
              <w:t>-от проездов 3 м;</w:t>
            </w:r>
          </w:p>
          <w:p w14:paraId="5441C5E6" w14:textId="7DCF2A94" w:rsidR="00CA1435" w:rsidRPr="002F5E9C" w:rsidRDefault="00CA1435"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4A4CD7" w:rsidRPr="002F5E9C">
              <w:rPr>
                <w:rFonts w:eastAsia="SimSun"/>
                <w:sz w:val="22"/>
                <w:szCs w:val="22"/>
                <w:lang w:eastAsia="zh-CN"/>
              </w:rPr>
              <w:t xml:space="preserve">3 </w:t>
            </w:r>
            <w:r w:rsidRPr="002F5E9C">
              <w:rPr>
                <w:rFonts w:eastAsia="SimSun"/>
                <w:sz w:val="22"/>
                <w:szCs w:val="22"/>
                <w:lang w:eastAsia="zh-CN"/>
              </w:rPr>
              <w:t>м.</w:t>
            </w:r>
          </w:p>
          <w:p w14:paraId="708A4016" w14:textId="31D000CD" w:rsidR="008969DE" w:rsidRPr="002F5E9C" w:rsidRDefault="008969DE" w:rsidP="002F5E9C">
            <w:pPr>
              <w:keepLines w:val="0"/>
              <w:shd w:val="clear" w:color="auto" w:fill="FFFFFF" w:themeFill="background1"/>
              <w:spacing w:line="240" w:lineRule="auto"/>
              <w:ind w:firstLine="628"/>
              <w:rPr>
                <w:rFonts w:eastAsia="SimSun"/>
                <w:sz w:val="22"/>
                <w:szCs w:val="22"/>
                <w:lang w:eastAsia="zh-CN"/>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EBF8124" w14:textId="77777777" w:rsidR="003D0726" w:rsidRPr="002F5E9C" w:rsidRDefault="003D0726"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A51FD5D" w14:textId="53CA0DC1" w:rsidR="00CA1435" w:rsidRPr="002F5E9C" w:rsidRDefault="003D07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9796F3C" w14:textId="77777777" w:rsidTr="008F15F3">
        <w:trPr>
          <w:trHeight w:val="20"/>
        </w:trPr>
        <w:tc>
          <w:tcPr>
            <w:tcW w:w="3545" w:type="dxa"/>
            <w:vAlign w:val="center"/>
          </w:tcPr>
          <w:p w14:paraId="49A3C7F7" w14:textId="77777777" w:rsidR="00CA1435" w:rsidRPr="002F5E9C" w:rsidRDefault="00CA143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3.3</w:t>
            </w:r>
            <w:r w:rsidRPr="002F5E9C">
              <w:rPr>
                <w:rFonts w:eastAsia="SimSun"/>
                <w:sz w:val="22"/>
                <w:szCs w:val="22"/>
                <w:lang w:eastAsia="zh-CN"/>
              </w:rPr>
              <w:t>] - Бытовое обслуживание</w:t>
            </w:r>
          </w:p>
        </w:tc>
        <w:tc>
          <w:tcPr>
            <w:tcW w:w="5670" w:type="dxa"/>
            <w:tcBorders>
              <w:right w:val="single" w:sz="4" w:space="0" w:color="auto"/>
            </w:tcBorders>
            <w:shd w:val="clear" w:color="auto" w:fill="auto"/>
            <w:vAlign w:val="center"/>
          </w:tcPr>
          <w:p w14:paraId="2B3B1850" w14:textId="77777777" w:rsidR="00CA1435" w:rsidRPr="002F5E9C" w:rsidRDefault="00CA143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vAlign w:val="center"/>
          </w:tcPr>
          <w:p w14:paraId="152076C7" w14:textId="77777777" w:rsidR="00CA1435" w:rsidRPr="002F5E9C" w:rsidRDefault="00CA1435" w:rsidP="002F5E9C">
            <w:pPr>
              <w:keepLines w:val="0"/>
              <w:shd w:val="clear" w:color="auto" w:fill="FFFFFF" w:themeFill="background1"/>
              <w:spacing w:line="240" w:lineRule="auto"/>
              <w:rPr>
                <w:rFonts w:eastAsia="SimSun"/>
                <w:sz w:val="22"/>
                <w:szCs w:val="22"/>
                <w:lang w:eastAsia="zh-CN"/>
              </w:rPr>
            </w:pPr>
          </w:p>
        </w:tc>
      </w:tr>
      <w:tr w:rsidR="002F5E9C" w:rsidRPr="002F5E9C" w14:paraId="0CD3BCF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AD1A73" w14:textId="77777777" w:rsidR="00CA1435" w:rsidRPr="002F5E9C" w:rsidRDefault="00CA143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DC9CD3" w14:textId="77777777" w:rsidR="00CA1435" w:rsidRPr="002F5E9C" w:rsidRDefault="00CA143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vAlign w:val="center"/>
          </w:tcPr>
          <w:p w14:paraId="1B790579" w14:textId="77777777" w:rsidR="00CA1435" w:rsidRPr="002F5E9C" w:rsidRDefault="00CA1435" w:rsidP="002F5E9C">
            <w:pPr>
              <w:keepLines w:val="0"/>
              <w:shd w:val="clear" w:color="auto" w:fill="FFFFFF" w:themeFill="background1"/>
              <w:spacing w:line="240" w:lineRule="auto"/>
              <w:rPr>
                <w:rFonts w:eastAsia="SimSun"/>
                <w:sz w:val="22"/>
                <w:szCs w:val="22"/>
                <w:lang w:eastAsia="zh-CN"/>
              </w:rPr>
            </w:pPr>
          </w:p>
        </w:tc>
      </w:tr>
      <w:tr w:rsidR="002F5E9C" w:rsidRPr="002F5E9C" w14:paraId="6ECA3AE9" w14:textId="77777777" w:rsidTr="00EE3387">
        <w:trPr>
          <w:trHeight w:val="242"/>
        </w:trPr>
        <w:tc>
          <w:tcPr>
            <w:tcW w:w="3545" w:type="dxa"/>
            <w:tcBorders>
              <w:top w:val="single" w:sz="4" w:space="0" w:color="auto"/>
              <w:left w:val="single" w:sz="4" w:space="0" w:color="auto"/>
              <w:bottom w:val="single" w:sz="4" w:space="0" w:color="auto"/>
              <w:right w:val="single" w:sz="4" w:space="0" w:color="auto"/>
            </w:tcBorders>
            <w:vAlign w:val="center"/>
          </w:tcPr>
          <w:p w14:paraId="1C4F803D" w14:textId="6FF2FDF4" w:rsidR="00E57B3F" w:rsidRPr="002F5E9C" w:rsidRDefault="00E57B3F"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0F771A3" w14:textId="51B8CA7C" w:rsidR="00E57B3F" w:rsidRPr="002F5E9C" w:rsidRDefault="00916664"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Размещение гостиниц</w:t>
            </w:r>
          </w:p>
        </w:tc>
        <w:tc>
          <w:tcPr>
            <w:tcW w:w="6095" w:type="dxa"/>
            <w:vMerge/>
            <w:tcBorders>
              <w:left w:val="single" w:sz="4" w:space="0" w:color="auto"/>
              <w:right w:val="single" w:sz="4" w:space="0" w:color="auto"/>
            </w:tcBorders>
            <w:vAlign w:val="center"/>
          </w:tcPr>
          <w:p w14:paraId="1FCF4D03" w14:textId="77777777" w:rsidR="00E57B3F" w:rsidRPr="002F5E9C" w:rsidRDefault="00E57B3F" w:rsidP="002F5E9C">
            <w:pPr>
              <w:keepLines w:val="0"/>
              <w:shd w:val="clear" w:color="auto" w:fill="FFFFFF" w:themeFill="background1"/>
              <w:spacing w:line="240" w:lineRule="auto"/>
              <w:rPr>
                <w:rFonts w:eastAsia="SimSun"/>
                <w:sz w:val="22"/>
                <w:szCs w:val="22"/>
                <w:lang w:eastAsia="zh-CN"/>
              </w:rPr>
            </w:pPr>
          </w:p>
        </w:tc>
      </w:tr>
      <w:tr w:rsidR="002F5E9C" w:rsidRPr="002F5E9C" w14:paraId="1A35389C" w14:textId="77777777" w:rsidTr="00DF4460">
        <w:trPr>
          <w:trHeight w:val="1952"/>
        </w:trPr>
        <w:tc>
          <w:tcPr>
            <w:tcW w:w="3545" w:type="dxa"/>
            <w:tcBorders>
              <w:top w:val="single" w:sz="4" w:space="0" w:color="auto"/>
              <w:left w:val="single" w:sz="4" w:space="0" w:color="auto"/>
              <w:right w:val="single" w:sz="4" w:space="0" w:color="auto"/>
            </w:tcBorders>
            <w:shd w:val="clear" w:color="auto" w:fill="auto"/>
            <w:vAlign w:val="center"/>
          </w:tcPr>
          <w:p w14:paraId="3205FB12" w14:textId="77777777" w:rsidR="0055649A" w:rsidRPr="002F5E9C" w:rsidRDefault="0055649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[3.2] - Социальное обслуживание</w:t>
            </w:r>
          </w:p>
          <w:p w14:paraId="2A7DAE1E" w14:textId="77777777" w:rsidR="0055649A" w:rsidRPr="002F5E9C" w:rsidRDefault="0055649A" w:rsidP="002F5E9C">
            <w:pPr>
              <w:keepLines w:val="0"/>
              <w:shd w:val="clear" w:color="auto" w:fill="FFFFFF" w:themeFill="background1"/>
              <w:spacing w:line="240" w:lineRule="auto"/>
              <w:rPr>
                <w:rFonts w:eastAsia="SimSun"/>
                <w:sz w:val="22"/>
                <w:szCs w:val="22"/>
                <w:lang w:eastAsia="zh-CN"/>
              </w:rPr>
            </w:pPr>
          </w:p>
        </w:tc>
        <w:tc>
          <w:tcPr>
            <w:tcW w:w="5670" w:type="dxa"/>
            <w:tcBorders>
              <w:top w:val="single" w:sz="4" w:space="0" w:color="auto"/>
              <w:left w:val="single" w:sz="4" w:space="0" w:color="auto"/>
            </w:tcBorders>
            <w:shd w:val="clear" w:color="auto" w:fill="auto"/>
            <w:vAlign w:val="center"/>
          </w:tcPr>
          <w:p w14:paraId="328D80CD" w14:textId="77777777" w:rsidR="0055649A" w:rsidRPr="002F5E9C" w:rsidRDefault="0055649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31262" w14:textId="77777777" w:rsidR="0055649A" w:rsidRPr="002F5E9C" w:rsidRDefault="0055649A" w:rsidP="002F5E9C">
            <w:pPr>
              <w:keepLines w:val="0"/>
              <w:shd w:val="clear" w:color="auto" w:fill="FFFFFF" w:themeFill="background1"/>
              <w:spacing w:line="240" w:lineRule="auto"/>
              <w:rPr>
                <w:rFonts w:eastAsia="SimSun"/>
                <w:sz w:val="22"/>
                <w:szCs w:val="22"/>
                <w:lang w:eastAsia="zh-CN"/>
              </w:rPr>
            </w:pPr>
          </w:p>
        </w:tc>
      </w:tr>
      <w:tr w:rsidR="002F5E9C" w:rsidRPr="002F5E9C" w14:paraId="2C47B125" w14:textId="77777777" w:rsidTr="00DF4460">
        <w:trPr>
          <w:trHeight w:val="1666"/>
        </w:trPr>
        <w:tc>
          <w:tcPr>
            <w:tcW w:w="3545" w:type="dxa"/>
          </w:tcPr>
          <w:p w14:paraId="3168A123" w14:textId="77777777" w:rsidR="0055649A" w:rsidRPr="002F5E9C" w:rsidRDefault="0055649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[3.6] – Культурное развитие</w:t>
            </w:r>
          </w:p>
        </w:tc>
        <w:tc>
          <w:tcPr>
            <w:tcW w:w="5670" w:type="dxa"/>
            <w:tcBorders>
              <w:right w:val="single" w:sz="4" w:space="0" w:color="auto"/>
            </w:tcBorders>
            <w:shd w:val="clear" w:color="auto" w:fill="auto"/>
            <w:vAlign w:val="center"/>
          </w:tcPr>
          <w:p w14:paraId="15FA8C1E" w14:textId="77777777" w:rsidR="0055649A" w:rsidRPr="002F5E9C" w:rsidRDefault="0055649A"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Borders>
              <w:left w:val="single" w:sz="4" w:space="0" w:color="auto"/>
              <w:right w:val="single" w:sz="4" w:space="0" w:color="auto"/>
            </w:tcBorders>
            <w:vAlign w:val="center"/>
          </w:tcPr>
          <w:p w14:paraId="47DE0A8D" w14:textId="77777777" w:rsidR="0055649A" w:rsidRPr="002F5E9C" w:rsidRDefault="0055649A" w:rsidP="002F5E9C">
            <w:pPr>
              <w:keepLines w:val="0"/>
              <w:shd w:val="clear" w:color="auto" w:fill="FFFFFF" w:themeFill="background1"/>
              <w:spacing w:line="240" w:lineRule="auto"/>
              <w:rPr>
                <w:rFonts w:eastAsia="SimSun"/>
                <w:sz w:val="22"/>
                <w:szCs w:val="22"/>
                <w:lang w:eastAsia="zh-CN"/>
              </w:rPr>
            </w:pPr>
          </w:p>
        </w:tc>
      </w:tr>
      <w:tr w:rsidR="002F5E9C" w:rsidRPr="002F5E9C" w14:paraId="3F6A9D4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EEE27BF" w14:textId="77777777" w:rsidR="00CA1435" w:rsidRPr="002F5E9C" w:rsidRDefault="00CA143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778833" w14:textId="77777777" w:rsidR="00CA1435" w:rsidRPr="002F5E9C" w:rsidRDefault="00CA143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41B1071C" w14:textId="77777777" w:rsidR="00CA1435" w:rsidRPr="002F5E9C" w:rsidRDefault="00CA1435" w:rsidP="002F5E9C">
            <w:pPr>
              <w:keepLines w:val="0"/>
              <w:shd w:val="clear" w:color="auto" w:fill="FFFFFF" w:themeFill="background1"/>
              <w:spacing w:line="240" w:lineRule="auto"/>
              <w:rPr>
                <w:rFonts w:eastAsia="SimSun"/>
                <w:sz w:val="22"/>
                <w:szCs w:val="22"/>
                <w:lang w:eastAsia="zh-CN"/>
              </w:rPr>
            </w:pPr>
          </w:p>
        </w:tc>
      </w:tr>
      <w:tr w:rsidR="002F5E9C" w:rsidRPr="002F5E9C" w14:paraId="1FC5580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82194E5" w14:textId="77777777" w:rsidR="00CA1435" w:rsidRPr="002F5E9C" w:rsidRDefault="00CA143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5A140C" w14:textId="77777777" w:rsidR="00CA1435" w:rsidRPr="002F5E9C" w:rsidRDefault="00CA143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shd w:val="clear" w:color="auto" w:fill="auto"/>
            <w:vAlign w:val="center"/>
          </w:tcPr>
          <w:p w14:paraId="09BFD7C5" w14:textId="77777777" w:rsidR="00CA1435" w:rsidRPr="002F5E9C" w:rsidRDefault="00CA1435" w:rsidP="002F5E9C">
            <w:pPr>
              <w:keepLines w:val="0"/>
              <w:shd w:val="clear" w:color="auto" w:fill="FFFFFF" w:themeFill="background1"/>
              <w:spacing w:line="240" w:lineRule="auto"/>
              <w:rPr>
                <w:rFonts w:eastAsia="SimSun"/>
                <w:sz w:val="22"/>
                <w:szCs w:val="22"/>
                <w:lang w:eastAsia="zh-CN"/>
              </w:rPr>
            </w:pPr>
          </w:p>
        </w:tc>
      </w:tr>
      <w:tr w:rsidR="002F5E9C" w:rsidRPr="002F5E9C" w14:paraId="55D84D28" w14:textId="77777777" w:rsidTr="00CB06D2">
        <w:trPr>
          <w:trHeight w:val="20"/>
        </w:trPr>
        <w:tc>
          <w:tcPr>
            <w:tcW w:w="3545" w:type="dxa"/>
            <w:shd w:val="clear" w:color="auto" w:fill="auto"/>
            <w:vAlign w:val="center"/>
          </w:tcPr>
          <w:p w14:paraId="70CE54D0" w14:textId="77777777" w:rsidR="00701A7A" w:rsidRPr="002F5E9C" w:rsidRDefault="00701A7A" w:rsidP="002F5E9C">
            <w:pPr>
              <w:keepLines w:val="0"/>
              <w:shd w:val="clear" w:color="auto" w:fill="FFFFFF" w:themeFill="background1"/>
              <w:ind w:firstLine="0"/>
              <w:rPr>
                <w:rFonts w:eastAsia="SimSun"/>
                <w:sz w:val="22"/>
                <w:szCs w:val="22"/>
                <w:lang w:eastAsia="zh-CN"/>
              </w:rPr>
            </w:pPr>
            <w:r w:rsidRPr="002F5E9C">
              <w:rPr>
                <w:rFonts w:eastAsia="SimSun"/>
                <w:sz w:val="22"/>
                <w:szCs w:val="22"/>
                <w:lang w:eastAsia="zh-CN"/>
              </w:rPr>
              <w:t>[8.3] - Обеспечение внутреннего правопорядка</w:t>
            </w:r>
          </w:p>
        </w:tc>
        <w:tc>
          <w:tcPr>
            <w:tcW w:w="5670" w:type="dxa"/>
            <w:shd w:val="clear" w:color="auto" w:fill="auto"/>
            <w:vAlign w:val="center"/>
          </w:tcPr>
          <w:p w14:paraId="369894B7" w14:textId="77777777" w:rsidR="00701A7A" w:rsidRPr="002F5E9C" w:rsidRDefault="00701A7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68E12B7" w14:textId="77777777" w:rsidR="00701A7A" w:rsidRPr="002F5E9C" w:rsidRDefault="00701A7A"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6370AEF9" w14:textId="6FE365E2"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 кв. м;</w:t>
            </w:r>
          </w:p>
          <w:p w14:paraId="74F58502" w14:textId="4D2EAE5D" w:rsidR="00DC3B7D" w:rsidRPr="002F5E9C" w:rsidRDefault="00701A7A"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00DC3B7D" w:rsidRPr="002F5E9C">
              <w:rPr>
                <w:rFonts w:eastAsia="SimSun"/>
                <w:sz w:val="22"/>
                <w:szCs w:val="22"/>
                <w:lang w:eastAsia="zh-CN"/>
              </w:rPr>
              <w:t>0%, процент застройки подземной части не регламентируется;</w:t>
            </w:r>
          </w:p>
          <w:p w14:paraId="09FC95EA" w14:textId="77777777"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w:t>
            </w:r>
          </w:p>
          <w:p w14:paraId="3A0FF2F9" w14:textId="77777777"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-20м;</w:t>
            </w:r>
          </w:p>
          <w:p w14:paraId="10E90071" w14:textId="77777777"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максимальная высота сооружений от уровня земли - 30 м;</w:t>
            </w:r>
          </w:p>
          <w:p w14:paraId="55C2BB8D" w14:textId="77777777"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минимальные отступы:</w:t>
            </w:r>
          </w:p>
          <w:p w14:paraId="2AA1FB86" w14:textId="720FCA49"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62D05890" w14:textId="2686DE81" w:rsidR="005C2596" w:rsidRPr="002F5E9C" w:rsidRDefault="005C25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33AFB5A" w14:textId="77777777"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-от проездов 3 м;</w:t>
            </w:r>
          </w:p>
          <w:p w14:paraId="20D07ECA" w14:textId="77777777" w:rsidR="00701A7A" w:rsidRPr="002F5E9C" w:rsidRDefault="00701A7A"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 м.</w:t>
            </w:r>
          </w:p>
          <w:p w14:paraId="1D4A3D62" w14:textId="77777777" w:rsidR="00F3092B" w:rsidRPr="002F5E9C" w:rsidRDefault="00F3092B"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8C983F6" w14:textId="4421A734" w:rsidR="00F3092B" w:rsidRPr="002F5E9C" w:rsidRDefault="00F3092B" w:rsidP="002F5E9C">
            <w:pPr>
              <w:keepLines w:val="0"/>
              <w:shd w:val="clear" w:color="auto" w:fill="FFFFFF" w:themeFill="background1"/>
              <w:spacing w:line="240" w:lineRule="auto"/>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8AAE38E" w14:textId="77777777" w:rsidTr="003D0726">
        <w:trPr>
          <w:trHeight w:val="981"/>
        </w:trPr>
        <w:tc>
          <w:tcPr>
            <w:tcW w:w="3545" w:type="dxa"/>
            <w:shd w:val="clear" w:color="auto" w:fill="auto"/>
            <w:vAlign w:val="center"/>
          </w:tcPr>
          <w:p w14:paraId="49184B05" w14:textId="742DEF52" w:rsidR="0055649A" w:rsidRPr="002F5E9C" w:rsidRDefault="0055649A" w:rsidP="002F5E9C">
            <w:pPr>
              <w:keepLines w:val="0"/>
              <w:shd w:val="clear" w:color="auto" w:fill="FFFFFF" w:themeFill="background1"/>
              <w:ind w:firstLine="0"/>
              <w:rPr>
                <w:rFonts w:eastAsia="SimSun"/>
                <w:sz w:val="22"/>
                <w:szCs w:val="22"/>
                <w:lang w:eastAsia="zh-CN"/>
              </w:rPr>
            </w:pPr>
            <w:r w:rsidRPr="002F5E9C">
              <w:rPr>
                <w:rFonts w:eastAsia="SimSun"/>
                <w:sz w:val="22"/>
                <w:szCs w:val="22"/>
                <w:lang w:eastAsia="zh-CN"/>
              </w:rPr>
              <w:lastRenderedPageBreak/>
              <w:t>[4.8] – Развлечения</w:t>
            </w:r>
          </w:p>
        </w:tc>
        <w:tc>
          <w:tcPr>
            <w:tcW w:w="5670" w:type="dxa"/>
            <w:shd w:val="clear" w:color="auto" w:fill="auto"/>
            <w:vAlign w:val="center"/>
          </w:tcPr>
          <w:p w14:paraId="4402C7CC" w14:textId="77777777" w:rsidR="0055649A" w:rsidRPr="002F5E9C" w:rsidRDefault="0055649A"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предназначенных для развлечения.</w:t>
            </w:r>
          </w:p>
          <w:p w14:paraId="39B7B3CD" w14:textId="77777777" w:rsidR="0055649A" w:rsidRPr="002F5E9C" w:rsidRDefault="0055649A"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Align w:val="center"/>
          </w:tcPr>
          <w:p w14:paraId="57799F61" w14:textId="214317E6"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м/50000 кв. м;</w:t>
            </w:r>
          </w:p>
          <w:p w14:paraId="6FE43942" w14:textId="77777777"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w:t>
            </w:r>
          </w:p>
          <w:p w14:paraId="21757DD5" w14:textId="77777777"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- 20 м;</w:t>
            </w:r>
          </w:p>
          <w:p w14:paraId="33691ABD" w14:textId="77777777" w:rsidR="0055649A" w:rsidRPr="002F5E9C" w:rsidRDefault="0055649A"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62338DA3" w14:textId="77777777" w:rsidR="0055649A" w:rsidRPr="002F5E9C" w:rsidRDefault="0055649A" w:rsidP="002F5E9C">
            <w:pPr>
              <w:pStyle w:val="TableParagraph"/>
              <w:shd w:val="clear" w:color="auto" w:fill="FFFFFF" w:themeFill="background1"/>
              <w:ind w:left="107" w:right="134" w:firstLine="493"/>
            </w:pPr>
            <w:r w:rsidRPr="002F5E9C">
              <w:t>минимальный процент озеленения земельного участка – 30%;</w:t>
            </w:r>
          </w:p>
          <w:p w14:paraId="6ECDA345" w14:textId="77777777"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1FD6DF9" w14:textId="1F12C186"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2D96F02C" w14:textId="487825A2" w:rsidR="005C2596" w:rsidRPr="002F5E9C" w:rsidRDefault="005C25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270D67A" w14:textId="77777777"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9A7716C" w14:textId="6EAA0164"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0117833B"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DE0EB2C" w14:textId="7E122BDF"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FA9EBEC"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36676A34" w14:textId="77777777" w:rsidR="00701A7A" w:rsidRPr="002F5E9C" w:rsidRDefault="00701A7A"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right w:val="single" w:sz="4" w:space="0" w:color="auto"/>
            </w:tcBorders>
            <w:vAlign w:val="center"/>
          </w:tcPr>
          <w:p w14:paraId="6D49A31A" w14:textId="77777777" w:rsidR="00C2436D" w:rsidRPr="002F5E9C" w:rsidRDefault="00C2436D"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774D11E" w14:textId="3D030F03" w:rsidR="00701A7A" w:rsidRPr="002F5E9C" w:rsidRDefault="00C2436D"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restart"/>
            <w:tcBorders>
              <w:top w:val="single" w:sz="4" w:space="0" w:color="auto"/>
              <w:left w:val="single" w:sz="4" w:space="0" w:color="auto"/>
              <w:right w:val="single" w:sz="4" w:space="0" w:color="auto"/>
            </w:tcBorders>
            <w:vAlign w:val="center"/>
          </w:tcPr>
          <w:p w14:paraId="4787346E" w14:textId="01C87588"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м/50000 кв. м;</w:t>
            </w:r>
          </w:p>
          <w:p w14:paraId="28F33335" w14:textId="77777777"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w:t>
            </w:r>
          </w:p>
          <w:p w14:paraId="15004A87" w14:textId="77777777"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строений, от уровня земли - 20 м;</w:t>
            </w:r>
          </w:p>
          <w:p w14:paraId="4737E174" w14:textId="77777777"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сооружений, от уровня земли - 30 м;</w:t>
            </w:r>
          </w:p>
          <w:p w14:paraId="45D0F2C3" w14:textId="77777777" w:rsidR="00DC3B7D" w:rsidRPr="002F5E9C" w:rsidRDefault="00701A7A"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w:t>
            </w:r>
            <w:r w:rsidR="00DC3B7D" w:rsidRPr="002F5E9C">
              <w:rPr>
                <w:rFonts w:eastAsia="SimSun"/>
                <w:sz w:val="22"/>
                <w:szCs w:val="22"/>
                <w:lang w:eastAsia="zh-CN"/>
              </w:rPr>
              <w:t>аницах земельного участка – 60%, процент застройки подземной части не регламентируется;</w:t>
            </w:r>
          </w:p>
          <w:p w14:paraId="7BFDF196" w14:textId="77777777"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lastRenderedPageBreak/>
              <w:t>минимальные отступы:</w:t>
            </w:r>
          </w:p>
          <w:p w14:paraId="582A0406" w14:textId="444896F0"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2FD33BEC" w14:textId="525A635B" w:rsidR="005C2596" w:rsidRPr="002F5E9C" w:rsidRDefault="005C259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E92FD2" w14:textId="77777777"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38A5D7B0" w14:textId="77777777" w:rsidR="00701A7A" w:rsidRPr="002F5E9C" w:rsidRDefault="00701A7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 м</w:t>
            </w:r>
            <w:r w:rsidR="008969DE" w:rsidRPr="002F5E9C">
              <w:rPr>
                <w:rFonts w:eastAsia="SimSun"/>
                <w:sz w:val="22"/>
                <w:szCs w:val="22"/>
                <w:lang w:eastAsia="zh-CN"/>
              </w:rPr>
              <w:t>.</w:t>
            </w:r>
          </w:p>
          <w:p w14:paraId="410C006D" w14:textId="7A0A364C" w:rsidR="008969DE" w:rsidRPr="002F5E9C" w:rsidRDefault="008969DE" w:rsidP="002F5E9C">
            <w:pPr>
              <w:keepLines w:val="0"/>
              <w:shd w:val="clear" w:color="auto" w:fill="FFFFFF" w:themeFill="background1"/>
              <w:tabs>
                <w:tab w:val="left" w:pos="1134"/>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2376C74" w14:textId="77777777" w:rsidR="003D0726" w:rsidRPr="002F5E9C" w:rsidRDefault="003D0726"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DC7CBB" w14:textId="0D001C3A"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0EC243D"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44CC9C58" w14:textId="77777777" w:rsidR="00701A7A" w:rsidRPr="002F5E9C" w:rsidRDefault="00701A7A"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[4.10] - Выставочно-ярмарочная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7896AD1D" w14:textId="77777777" w:rsidR="00701A7A" w:rsidRPr="002F5E9C" w:rsidRDefault="00701A7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left w:val="single" w:sz="4" w:space="0" w:color="auto"/>
              <w:bottom w:val="single" w:sz="4" w:space="0" w:color="auto"/>
              <w:right w:val="single" w:sz="4" w:space="0" w:color="auto"/>
            </w:tcBorders>
            <w:vAlign w:val="center"/>
          </w:tcPr>
          <w:p w14:paraId="477C26DF" w14:textId="77777777" w:rsidR="00701A7A" w:rsidRPr="002F5E9C" w:rsidRDefault="00701A7A" w:rsidP="002F5E9C">
            <w:pPr>
              <w:keepLines w:val="0"/>
              <w:shd w:val="clear" w:color="auto" w:fill="FFFFFF" w:themeFill="background1"/>
              <w:tabs>
                <w:tab w:val="left" w:pos="1134"/>
              </w:tabs>
              <w:rPr>
                <w:rFonts w:eastAsia="SimSun"/>
                <w:sz w:val="22"/>
                <w:szCs w:val="22"/>
                <w:lang w:eastAsia="zh-CN"/>
              </w:rPr>
            </w:pPr>
          </w:p>
        </w:tc>
      </w:tr>
      <w:tr w:rsidR="002F5E9C" w:rsidRPr="002F5E9C" w14:paraId="79CD4D91" w14:textId="77777777" w:rsidTr="009724C4">
        <w:trPr>
          <w:trHeight w:val="3916"/>
        </w:trPr>
        <w:tc>
          <w:tcPr>
            <w:tcW w:w="3545" w:type="dxa"/>
            <w:tcBorders>
              <w:top w:val="single" w:sz="4" w:space="0" w:color="auto"/>
              <w:left w:val="single" w:sz="4" w:space="0" w:color="auto"/>
              <w:bottom w:val="single" w:sz="4" w:space="0" w:color="auto"/>
              <w:right w:val="single" w:sz="4" w:space="0" w:color="auto"/>
            </w:tcBorders>
            <w:vAlign w:val="center"/>
          </w:tcPr>
          <w:p w14:paraId="1B9042AD" w14:textId="0251A193" w:rsidR="00701A7A" w:rsidRPr="002F5E9C" w:rsidRDefault="00701A7A"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85AA484" w14:textId="77777777" w:rsidR="00701A7A" w:rsidRPr="002F5E9C" w:rsidRDefault="00701A7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Объекты капитального строительства, сооружения, </w:t>
            </w:r>
            <w:r w:rsidR="0071601C" w:rsidRPr="002F5E9C">
              <w:rPr>
                <w:rFonts w:eastAsia="SimSun"/>
                <w:sz w:val="22"/>
                <w:szCs w:val="22"/>
                <w:lang w:eastAsia="zh-CN"/>
              </w:rPr>
              <w:t>предназначенных</w:t>
            </w:r>
            <w:r w:rsidRPr="002F5E9C">
              <w:rPr>
                <w:rFonts w:eastAsia="SimSun"/>
                <w:sz w:val="22"/>
                <w:szCs w:val="22"/>
                <w:lang w:eastAsia="zh-CN"/>
              </w:rPr>
              <w:t xml:space="preserve">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866223D" w14:textId="77777777" w:rsidR="00701A7A" w:rsidRPr="002F5E9C" w:rsidRDefault="00701A7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гаражей и (или) стоянок для автомобилей сотрудников и посетителей рынка.</w:t>
            </w:r>
          </w:p>
        </w:tc>
        <w:tc>
          <w:tcPr>
            <w:tcW w:w="6095" w:type="dxa"/>
            <w:tcBorders>
              <w:top w:val="single" w:sz="4" w:space="0" w:color="auto"/>
              <w:left w:val="single" w:sz="4" w:space="0" w:color="auto"/>
              <w:bottom w:val="single" w:sz="4" w:space="0" w:color="auto"/>
              <w:right w:val="single" w:sz="4" w:space="0" w:color="auto"/>
            </w:tcBorders>
            <w:vAlign w:val="center"/>
          </w:tcPr>
          <w:p w14:paraId="213C402D" w14:textId="77777777"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м/50000 кв. м;</w:t>
            </w:r>
          </w:p>
          <w:p w14:paraId="1F76B2CD" w14:textId="77777777"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максимальное количество надземных этажей зданий – 3;</w:t>
            </w:r>
          </w:p>
          <w:p w14:paraId="27B61BA5" w14:textId="77777777"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максимальная высота строений, от уровня земли - 20 м;</w:t>
            </w:r>
          </w:p>
          <w:p w14:paraId="104F5320" w14:textId="77777777"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максимальная высота сооружений, от уровня земли - 30 м;</w:t>
            </w:r>
          </w:p>
          <w:p w14:paraId="4E349F5B" w14:textId="77777777" w:rsidR="0071601C" w:rsidRPr="002F5E9C" w:rsidRDefault="00701A7A"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w:t>
            </w:r>
            <w:r w:rsidR="0071601C" w:rsidRPr="002F5E9C">
              <w:rPr>
                <w:rFonts w:eastAsia="SimSun"/>
                <w:sz w:val="22"/>
                <w:szCs w:val="22"/>
                <w:lang w:eastAsia="zh-CN"/>
              </w:rPr>
              <w:t>аницах земельного участка – 60%, процент застройки подземной части не регламентируется;</w:t>
            </w:r>
          </w:p>
          <w:p w14:paraId="53D250C1" w14:textId="77777777"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минимальные отступы:</w:t>
            </w:r>
          </w:p>
          <w:p w14:paraId="4670EF21" w14:textId="70A28E1F"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273322F7" w14:textId="187638EA" w:rsidR="005C2596" w:rsidRPr="002F5E9C" w:rsidRDefault="005C2596"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9297DB" w14:textId="77777777"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-от проездов 3 м;</w:t>
            </w:r>
          </w:p>
          <w:p w14:paraId="35E25C8F" w14:textId="33C86CF8" w:rsidR="00701A7A" w:rsidRPr="002F5E9C" w:rsidRDefault="00701A7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 м</w:t>
            </w:r>
            <w:r w:rsidR="008969DE" w:rsidRPr="002F5E9C">
              <w:rPr>
                <w:rFonts w:eastAsia="SimSun"/>
                <w:sz w:val="22"/>
                <w:szCs w:val="22"/>
                <w:lang w:eastAsia="zh-CN"/>
              </w:rPr>
              <w:t>.</w:t>
            </w:r>
          </w:p>
          <w:p w14:paraId="1898BE0D" w14:textId="77777777" w:rsidR="008969DE" w:rsidRPr="002F5E9C" w:rsidRDefault="008969DE" w:rsidP="002F5E9C">
            <w:pPr>
              <w:keepLines w:val="0"/>
              <w:shd w:val="clear" w:color="auto" w:fill="FFFFFF" w:themeFill="background1"/>
              <w:tabs>
                <w:tab w:val="left" w:pos="1134"/>
              </w:tabs>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C5F15E"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2F5E9C">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3D8A8B8" w14:textId="0DC9884E" w:rsidR="0055649A" w:rsidRPr="002F5E9C" w:rsidRDefault="0055649A" w:rsidP="002F5E9C">
            <w:pPr>
              <w:keepLines w:val="0"/>
              <w:shd w:val="clear" w:color="auto" w:fill="FFFFFF" w:themeFill="background1"/>
              <w:tabs>
                <w:tab w:val="left" w:pos="1134"/>
              </w:tabs>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BF783B4" w14:textId="77777777" w:rsidTr="007D781B">
        <w:trPr>
          <w:trHeight w:val="1407"/>
        </w:trPr>
        <w:tc>
          <w:tcPr>
            <w:tcW w:w="3545" w:type="dxa"/>
            <w:vAlign w:val="center"/>
          </w:tcPr>
          <w:p w14:paraId="0786E0B6" w14:textId="77777777" w:rsidR="00B74A90" w:rsidRPr="002F5E9C" w:rsidRDefault="00B74A90"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4.9</w:t>
            </w:r>
            <w:r w:rsidRPr="002F5E9C">
              <w:rPr>
                <w:rFonts w:eastAsia="SimSun"/>
                <w:sz w:val="22"/>
                <w:szCs w:val="22"/>
                <w:lang w:eastAsia="zh-CN"/>
              </w:rPr>
              <w:t xml:space="preserve">] - </w:t>
            </w:r>
            <w:r w:rsidRPr="002F5E9C">
              <w:rPr>
                <w:sz w:val="22"/>
                <w:szCs w:val="22"/>
              </w:rPr>
              <w:t>Служебные гаражи</w:t>
            </w:r>
          </w:p>
        </w:tc>
        <w:tc>
          <w:tcPr>
            <w:tcW w:w="5670" w:type="dxa"/>
            <w:vAlign w:val="center"/>
          </w:tcPr>
          <w:p w14:paraId="5C674FDA" w14:textId="77777777" w:rsidR="00B74A90" w:rsidRPr="002F5E9C" w:rsidRDefault="00B74A90"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vAlign w:val="center"/>
          </w:tcPr>
          <w:p w14:paraId="026F3EB5"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36/5000 кв. м;</w:t>
            </w:r>
          </w:p>
          <w:p w14:paraId="00C55770" w14:textId="36C0741D" w:rsidR="00B74A90" w:rsidRPr="002F5E9C" w:rsidRDefault="00B74A9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5 м;</w:t>
            </w:r>
          </w:p>
          <w:p w14:paraId="2DB80137" w14:textId="77777777" w:rsidR="00B74A90" w:rsidRPr="002F5E9C" w:rsidRDefault="00B74A90"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минимальные отступы от границ земельных участков – 3 м;</w:t>
            </w:r>
          </w:p>
          <w:p w14:paraId="071354D3" w14:textId="77777777" w:rsidR="00B74A90" w:rsidRPr="002F5E9C" w:rsidRDefault="00B74A9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- 12 м;</w:t>
            </w:r>
          </w:p>
          <w:p w14:paraId="5F4BA244" w14:textId="2617A5D8" w:rsidR="00B74A90" w:rsidRPr="002F5E9C" w:rsidRDefault="00B74A9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53447C8C" w14:textId="77777777" w:rsidR="00B74A90" w:rsidRPr="002F5E9C" w:rsidRDefault="00B74A9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BA9CBAE" w14:textId="056ADD8E" w:rsidR="00B74A90" w:rsidRPr="002F5E9C" w:rsidRDefault="00B74A9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9A1BACC" w14:textId="77777777" w:rsidTr="007D781B">
        <w:trPr>
          <w:trHeight w:val="1832"/>
        </w:trPr>
        <w:tc>
          <w:tcPr>
            <w:tcW w:w="3545" w:type="dxa"/>
            <w:tcBorders>
              <w:top w:val="single" w:sz="4" w:space="0" w:color="auto"/>
              <w:left w:val="single" w:sz="4" w:space="0" w:color="auto"/>
              <w:bottom w:val="single" w:sz="4" w:space="0" w:color="auto"/>
              <w:right w:val="single" w:sz="4" w:space="0" w:color="auto"/>
            </w:tcBorders>
            <w:vAlign w:val="center"/>
          </w:tcPr>
          <w:p w14:paraId="3184560A" w14:textId="77777777" w:rsidR="00B74A90" w:rsidRPr="002F5E9C" w:rsidRDefault="00B74A90"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3CE57DF6" w14:textId="77777777" w:rsidR="00B74A90" w:rsidRPr="002F5E9C" w:rsidRDefault="00B74A90"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B1E0AAA"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5A8BF811"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10 /10000 кв. м.</w:t>
            </w:r>
          </w:p>
          <w:p w14:paraId="46B89BFC"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344FD65"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78B9E647"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0EC422CA" w14:textId="7DC6CE81" w:rsidR="00B74A90" w:rsidRPr="002F5E9C" w:rsidRDefault="00B74A90"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15774F91" w14:textId="77777777" w:rsidR="00B74A90" w:rsidRPr="002F5E9C" w:rsidRDefault="00B74A90" w:rsidP="002F5E9C">
            <w:pPr>
              <w:pStyle w:val="TableParagraph"/>
              <w:shd w:val="clear" w:color="auto" w:fill="FFFFFF" w:themeFill="background1"/>
              <w:ind w:left="107" w:right="134" w:firstLine="493"/>
            </w:pPr>
            <w:r w:rsidRPr="002F5E9C">
              <w:t>минимальный процент озеленения земельного участка – 30%;</w:t>
            </w:r>
          </w:p>
          <w:p w14:paraId="1D341949"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72BAD46B" w14:textId="0A722A93"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8D7FA67" w14:textId="3CC4393B"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473F0FB" w14:textId="77777777"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4DCE8D87" w14:textId="7442087C"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58185096" w14:textId="77777777" w:rsidR="00B74A90" w:rsidRPr="002F5E9C" w:rsidRDefault="00B74A9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2F5E9C">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6EF07412" w14:textId="37D87BB6" w:rsidR="00B74A90" w:rsidRPr="002F5E9C" w:rsidRDefault="00B74A90"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A0D2F5F" w14:textId="77777777" w:rsidTr="00F32704">
        <w:trPr>
          <w:trHeight w:val="20"/>
        </w:trPr>
        <w:tc>
          <w:tcPr>
            <w:tcW w:w="3545" w:type="dxa"/>
            <w:shd w:val="clear" w:color="auto" w:fill="auto"/>
            <w:vAlign w:val="center"/>
          </w:tcPr>
          <w:p w14:paraId="5045FDB8" w14:textId="77777777" w:rsidR="00B74A90" w:rsidRPr="002F5E9C" w:rsidRDefault="00B74A90"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shd w:val="clear" w:color="auto" w:fill="auto"/>
            <w:vAlign w:val="center"/>
          </w:tcPr>
          <w:p w14:paraId="2823499F" w14:textId="390C72BC" w:rsidR="00B74A90" w:rsidRPr="002F5E9C" w:rsidRDefault="00B74A90"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CCC2111" w14:textId="77777777" w:rsidR="00B74A90" w:rsidRPr="002F5E9C" w:rsidRDefault="00B74A90"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6E1D6DE0" w14:textId="77777777" w:rsidR="00B74A90" w:rsidRPr="002F5E9C" w:rsidRDefault="00B74A90"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277E2F3D" w14:textId="77777777" w:rsidTr="00F32704">
        <w:trPr>
          <w:trHeight w:val="20"/>
        </w:trPr>
        <w:tc>
          <w:tcPr>
            <w:tcW w:w="3545" w:type="dxa"/>
            <w:shd w:val="clear" w:color="auto" w:fill="auto"/>
            <w:vAlign w:val="center"/>
          </w:tcPr>
          <w:p w14:paraId="66DF393C" w14:textId="77777777" w:rsidR="00B74A90" w:rsidRPr="002F5E9C" w:rsidRDefault="00B74A90"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shd w:val="clear" w:color="auto" w:fill="auto"/>
            <w:vAlign w:val="center"/>
          </w:tcPr>
          <w:p w14:paraId="1CA39807" w14:textId="77777777" w:rsidR="00B74A90" w:rsidRPr="002F5E9C" w:rsidRDefault="00B74A90"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B0C073B" w14:textId="77777777" w:rsidR="00B74A90" w:rsidRPr="002F5E9C" w:rsidRDefault="00B74A90" w:rsidP="002F5E9C">
            <w:pPr>
              <w:keepLines w:val="0"/>
              <w:shd w:val="clear" w:color="auto" w:fill="FFFFFF" w:themeFill="background1"/>
              <w:spacing w:line="240" w:lineRule="auto"/>
              <w:rPr>
                <w:sz w:val="22"/>
                <w:szCs w:val="22"/>
              </w:rPr>
            </w:pPr>
          </w:p>
        </w:tc>
      </w:tr>
      <w:tr w:rsidR="002F5E9C" w:rsidRPr="002F5E9C" w14:paraId="63114BCA" w14:textId="77777777" w:rsidTr="00F32704">
        <w:trPr>
          <w:trHeight w:val="20"/>
        </w:trPr>
        <w:tc>
          <w:tcPr>
            <w:tcW w:w="3545" w:type="dxa"/>
            <w:shd w:val="clear" w:color="auto" w:fill="auto"/>
            <w:vAlign w:val="center"/>
          </w:tcPr>
          <w:p w14:paraId="2EE6F19B" w14:textId="77777777" w:rsidR="00B74A90" w:rsidRPr="002F5E9C" w:rsidRDefault="00B74A90"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5670" w:type="dxa"/>
            <w:shd w:val="clear" w:color="auto" w:fill="auto"/>
            <w:vAlign w:val="center"/>
          </w:tcPr>
          <w:p w14:paraId="6CCF94DB" w14:textId="77777777" w:rsidR="00B74A90" w:rsidRPr="002F5E9C" w:rsidRDefault="00B74A90"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6095" w:type="dxa"/>
            <w:vMerge/>
            <w:vAlign w:val="center"/>
          </w:tcPr>
          <w:p w14:paraId="728E95AF" w14:textId="77777777" w:rsidR="00B74A90" w:rsidRPr="002F5E9C" w:rsidRDefault="00B74A90" w:rsidP="002F5E9C">
            <w:pPr>
              <w:keepLines w:val="0"/>
              <w:shd w:val="clear" w:color="auto" w:fill="FFFFFF" w:themeFill="background1"/>
              <w:spacing w:line="240" w:lineRule="auto"/>
              <w:rPr>
                <w:sz w:val="22"/>
                <w:szCs w:val="22"/>
              </w:rPr>
            </w:pPr>
          </w:p>
        </w:tc>
      </w:tr>
      <w:tr w:rsidR="002F5E9C" w:rsidRPr="002F5E9C" w14:paraId="7B938272" w14:textId="77777777" w:rsidTr="00096F31">
        <w:trPr>
          <w:trHeight w:val="20"/>
        </w:trPr>
        <w:tc>
          <w:tcPr>
            <w:tcW w:w="3545" w:type="dxa"/>
            <w:shd w:val="clear" w:color="auto" w:fill="auto"/>
            <w:vAlign w:val="center"/>
          </w:tcPr>
          <w:p w14:paraId="0A4ECAF2" w14:textId="1DA739C3" w:rsidR="00D10B29" w:rsidRPr="002F5E9C" w:rsidRDefault="00D10B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auto"/>
          </w:tcPr>
          <w:p w14:paraId="335FA6C9" w14:textId="77777777" w:rsidR="00D10B29" w:rsidRPr="002F5E9C" w:rsidRDefault="00D10B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0BCC5280" w14:textId="778E48A7" w:rsidR="00D10B29" w:rsidRPr="002F5E9C" w:rsidRDefault="00D10B29"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2F5E9C">
              <w:rPr>
                <w:sz w:val="22"/>
                <w:szCs w:val="22"/>
              </w:rPr>
              <w:lastRenderedPageBreak/>
              <w:t>хозяйственная деятельность, обеспечивающая познавательный туризм</w:t>
            </w:r>
          </w:p>
        </w:tc>
        <w:tc>
          <w:tcPr>
            <w:tcW w:w="6095" w:type="dxa"/>
            <w:vAlign w:val="center"/>
          </w:tcPr>
          <w:p w14:paraId="2886347E" w14:textId="77777777" w:rsidR="00D10B29" w:rsidRPr="002F5E9C" w:rsidRDefault="00D10B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Регламенты не устанавливаются.</w:t>
            </w:r>
          </w:p>
          <w:p w14:paraId="3885AEE6" w14:textId="3F988922" w:rsidR="00D10B29" w:rsidRPr="002F5E9C" w:rsidRDefault="00D10B29"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9956FE8" w14:textId="77777777" w:rsidR="00394614" w:rsidRPr="002F5E9C" w:rsidRDefault="00394614" w:rsidP="002F5E9C">
      <w:pPr>
        <w:keepLines w:val="0"/>
        <w:widowControl w:val="0"/>
        <w:shd w:val="clear" w:color="auto" w:fill="FFFFFF" w:themeFill="background1"/>
        <w:spacing w:line="240" w:lineRule="auto"/>
        <w:ind w:firstLine="426"/>
        <w:jc w:val="center"/>
        <w:rPr>
          <w:b/>
          <w:sz w:val="24"/>
          <w:szCs w:val="24"/>
        </w:rPr>
      </w:pPr>
    </w:p>
    <w:p w14:paraId="64F2E3DB" w14:textId="77777777" w:rsidR="000D7F3F" w:rsidRPr="002F5E9C" w:rsidRDefault="000D7F3F" w:rsidP="002F5E9C">
      <w:pPr>
        <w:keepLines w:val="0"/>
        <w:widowControl w:val="0"/>
        <w:shd w:val="clear" w:color="auto" w:fill="FFFFFF" w:themeFill="background1"/>
        <w:spacing w:line="240" w:lineRule="auto"/>
        <w:ind w:firstLine="426"/>
        <w:jc w:val="center"/>
        <w:rPr>
          <w:i/>
          <w:iCs/>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4FD9B9B2" w14:textId="77777777" w:rsidTr="00F32704">
        <w:trPr>
          <w:trHeight w:val="20"/>
        </w:trPr>
        <w:tc>
          <w:tcPr>
            <w:tcW w:w="3545" w:type="dxa"/>
            <w:vAlign w:val="center"/>
          </w:tcPr>
          <w:p w14:paraId="551C3AD3"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37098A91"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0415B552"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4F55FEFA" w14:textId="77777777" w:rsidTr="007960C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EB5B043" w14:textId="77777777" w:rsidR="007960CF" w:rsidRPr="002F5E9C" w:rsidRDefault="007960C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4B37E8EF" w14:textId="77777777" w:rsidR="007960CF" w:rsidRPr="002F5E9C" w:rsidRDefault="007960C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3AEFF68F"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400/15000 кв. м;</w:t>
            </w:r>
          </w:p>
          <w:p w14:paraId="22D2AEB5"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участка – 50 %</w:t>
            </w:r>
          </w:p>
          <w:p w14:paraId="078518AB"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-озеленение 30%-50%</w:t>
            </w:r>
          </w:p>
          <w:p w14:paraId="18101378"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этажность</w:t>
            </w:r>
          </w:p>
          <w:p w14:paraId="3BC790AD"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для дошкольных учреждений, школ и начального профессионального образования -4 этажа</w:t>
            </w:r>
          </w:p>
          <w:p w14:paraId="72060B85"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прочие образовательные учреждения по заданию на проектирование с учетом сложившейся застройки;</w:t>
            </w:r>
          </w:p>
          <w:p w14:paraId="6CF4E2E0"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9B0AB6E" w14:textId="4ED46BF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10 м;</w:t>
            </w:r>
          </w:p>
          <w:p w14:paraId="463ED346" w14:textId="72919676" w:rsidR="005C2596" w:rsidRPr="002F5E9C" w:rsidRDefault="005C25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AD5EC5" w14:textId="77777777"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326EEB0D" w14:textId="4709F08C" w:rsidR="007960CF" w:rsidRPr="002F5E9C" w:rsidRDefault="007960C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4A4CD7" w:rsidRPr="002F5E9C">
              <w:rPr>
                <w:rFonts w:eastAsia="SimSun"/>
                <w:sz w:val="22"/>
                <w:szCs w:val="22"/>
                <w:lang w:eastAsia="zh-CN"/>
              </w:rPr>
              <w:t xml:space="preserve">3 </w:t>
            </w:r>
            <w:r w:rsidRPr="002F5E9C">
              <w:rPr>
                <w:rFonts w:eastAsia="SimSun"/>
                <w:sz w:val="22"/>
                <w:szCs w:val="22"/>
                <w:lang w:eastAsia="zh-CN"/>
              </w:rPr>
              <w:t>м.</w:t>
            </w:r>
          </w:p>
          <w:p w14:paraId="58DAD1F2"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2F5E9C">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6B19942A" w14:textId="5DB51ADC"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5763F08" w14:textId="77777777" w:rsidTr="00F32704">
        <w:trPr>
          <w:trHeight w:val="20"/>
        </w:trPr>
        <w:tc>
          <w:tcPr>
            <w:tcW w:w="3545" w:type="dxa"/>
            <w:vAlign w:val="center"/>
          </w:tcPr>
          <w:p w14:paraId="31239011" w14:textId="77777777" w:rsidR="000D7F3F" w:rsidRPr="002F5E9C" w:rsidRDefault="000D7F3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3.5.2</w:t>
            </w:r>
            <w:r w:rsidRPr="002F5E9C">
              <w:rPr>
                <w:rFonts w:eastAsia="SimSun"/>
                <w:sz w:val="22"/>
                <w:szCs w:val="22"/>
                <w:lang w:eastAsia="zh-CN"/>
              </w:rPr>
              <w:t>] - Среднее и высшее профессиональное образование</w:t>
            </w:r>
          </w:p>
        </w:tc>
        <w:tc>
          <w:tcPr>
            <w:tcW w:w="5670" w:type="dxa"/>
            <w:vAlign w:val="center"/>
          </w:tcPr>
          <w:p w14:paraId="3C5AAE73" w14:textId="77777777" w:rsidR="000D7F3F" w:rsidRPr="002F5E9C" w:rsidRDefault="000D7F3F"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Align w:val="center"/>
          </w:tcPr>
          <w:p w14:paraId="7DE3362F" w14:textId="4C6D7A5B"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400 кв. м/не подлежит </w:t>
            </w:r>
            <w:r w:rsidR="00CD5ADF" w:rsidRPr="002F5E9C">
              <w:rPr>
                <w:rFonts w:eastAsia="SimSun"/>
                <w:sz w:val="22"/>
                <w:szCs w:val="22"/>
                <w:lang w:eastAsia="zh-CN"/>
              </w:rPr>
              <w:t>установлению</w:t>
            </w:r>
            <w:r w:rsidRPr="002F5E9C">
              <w:rPr>
                <w:rFonts w:eastAsia="SimSun"/>
                <w:sz w:val="22"/>
                <w:szCs w:val="22"/>
                <w:lang w:eastAsia="zh-CN"/>
              </w:rPr>
              <w:t>;</w:t>
            </w:r>
          </w:p>
          <w:p w14:paraId="10A2A310" w14:textId="7154F5F1"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4A564533" w14:textId="77777777"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минимальные отступы от границ земельных участков - 3 м;</w:t>
            </w:r>
          </w:p>
          <w:p w14:paraId="6AA98BB1" w14:textId="77777777"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4775F51E" w14:textId="0092FFB9"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55649A" w:rsidRPr="002F5E9C">
              <w:rPr>
                <w:rFonts w:eastAsia="SimSun"/>
                <w:sz w:val="22"/>
                <w:szCs w:val="22"/>
                <w:lang w:eastAsia="zh-CN"/>
              </w:rPr>
              <w:t>60</w:t>
            </w:r>
            <w:r w:rsidRPr="002F5E9C">
              <w:rPr>
                <w:rFonts w:eastAsia="SimSun"/>
                <w:sz w:val="22"/>
                <w:szCs w:val="22"/>
                <w:lang w:eastAsia="zh-CN"/>
              </w:rPr>
              <w:t>%;</w:t>
            </w:r>
          </w:p>
          <w:p w14:paraId="59B59837" w14:textId="7231E000" w:rsidR="00166B0F" w:rsidRPr="002F5E9C" w:rsidRDefault="00166B0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прочие образовательные учреждения по заданию на проектирование с учетом сложившейся застройки;</w:t>
            </w:r>
          </w:p>
          <w:p w14:paraId="78B705BF" w14:textId="77777777" w:rsidR="00166B0F" w:rsidRPr="002F5E9C" w:rsidRDefault="00166B0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2064784F" w14:textId="56461AA3" w:rsidR="00166B0F" w:rsidRPr="002F5E9C" w:rsidRDefault="00166B0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10 м;</w:t>
            </w:r>
          </w:p>
          <w:p w14:paraId="5A78BD19" w14:textId="11B9C8B4" w:rsidR="005C2596" w:rsidRPr="002F5E9C" w:rsidRDefault="005C25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968355B" w14:textId="77777777" w:rsidR="00166B0F" w:rsidRPr="002F5E9C" w:rsidRDefault="00166B0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A2A9DAC" w14:textId="52B5752D" w:rsidR="00166B0F" w:rsidRPr="002F5E9C" w:rsidRDefault="00166B0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0210E3C3"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w:t>
            </w:r>
            <w:r w:rsidRPr="002F5E9C">
              <w:rPr>
                <w:rFonts w:eastAsia="SimSun"/>
                <w:sz w:val="22"/>
                <w:szCs w:val="22"/>
                <w:lang w:eastAsia="zh-CN"/>
              </w:rPr>
              <w:lastRenderedPageBreak/>
              <w:t xml:space="preserve">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610129" w14:textId="5CFE603E" w:rsidR="0055649A" w:rsidRPr="002F5E9C" w:rsidRDefault="0055649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B189625" w14:textId="77777777" w:rsidTr="00F32704">
        <w:trPr>
          <w:trHeight w:val="20"/>
        </w:trPr>
        <w:tc>
          <w:tcPr>
            <w:tcW w:w="3545" w:type="dxa"/>
            <w:vAlign w:val="center"/>
          </w:tcPr>
          <w:p w14:paraId="545D1E80" w14:textId="77777777" w:rsidR="000D7F3F" w:rsidRPr="002F5E9C" w:rsidRDefault="000D7F3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3.4.1</w:t>
            </w:r>
            <w:r w:rsidRPr="002F5E9C">
              <w:rPr>
                <w:rFonts w:eastAsia="SimSun"/>
                <w:sz w:val="22"/>
                <w:szCs w:val="22"/>
                <w:lang w:eastAsia="zh-CN"/>
              </w:rPr>
              <w:t>] – Амбулаторно-поликлиническое обслуживание</w:t>
            </w:r>
          </w:p>
        </w:tc>
        <w:tc>
          <w:tcPr>
            <w:tcW w:w="5670" w:type="dxa"/>
            <w:vAlign w:val="center"/>
          </w:tcPr>
          <w:p w14:paraId="1367F370" w14:textId="77777777" w:rsidR="000D7F3F" w:rsidRPr="002F5E9C" w:rsidRDefault="000D7F3F"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vAlign w:val="center"/>
          </w:tcPr>
          <w:p w14:paraId="15F2C87C"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400</w:t>
            </w:r>
            <w:r w:rsidR="00E61178" w:rsidRPr="002F5E9C">
              <w:rPr>
                <w:rFonts w:eastAsia="SimSun"/>
                <w:sz w:val="22"/>
                <w:szCs w:val="22"/>
                <w:lang w:eastAsia="zh-CN"/>
              </w:rPr>
              <w:t>/10000</w:t>
            </w:r>
            <w:r w:rsidRPr="002F5E9C">
              <w:rPr>
                <w:rFonts w:eastAsia="SimSun"/>
                <w:sz w:val="22"/>
                <w:szCs w:val="22"/>
                <w:lang w:eastAsia="zh-CN"/>
              </w:rPr>
              <w:t xml:space="preserve"> кв. м</w:t>
            </w:r>
            <w:r w:rsidRPr="002F5E9C">
              <w:rPr>
                <w:bCs/>
                <w:sz w:val="22"/>
                <w:szCs w:val="22"/>
              </w:rPr>
              <w:t>;</w:t>
            </w:r>
          </w:p>
          <w:p w14:paraId="1E020AC0" w14:textId="77777777" w:rsidR="002142AD" w:rsidRPr="002F5E9C" w:rsidRDefault="002142AD"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w:t>
            </w:r>
          </w:p>
          <w:p w14:paraId="4F632916" w14:textId="1F555744" w:rsidR="002142AD" w:rsidRPr="002F5E9C" w:rsidRDefault="002142AD" w:rsidP="002F5E9C">
            <w:pPr>
              <w:keepLines w:val="0"/>
              <w:shd w:val="clear" w:color="auto" w:fill="FFFFFF" w:themeFill="background1"/>
              <w:spacing w:line="240" w:lineRule="auto"/>
              <w:ind w:firstLine="459"/>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2801962F" w14:textId="01D6EACA" w:rsidR="005C2596" w:rsidRPr="002F5E9C" w:rsidRDefault="005C2596" w:rsidP="002F5E9C">
            <w:pPr>
              <w:keepLines w:val="0"/>
              <w:shd w:val="clear" w:color="auto" w:fill="FFFFFF" w:themeFill="background1"/>
              <w:spacing w:line="240" w:lineRule="auto"/>
              <w:ind w:firstLine="459"/>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2C19D2" w14:textId="77777777" w:rsidR="002142AD" w:rsidRPr="002F5E9C" w:rsidRDefault="002142AD" w:rsidP="002F5E9C">
            <w:pPr>
              <w:keepLines w:val="0"/>
              <w:shd w:val="clear" w:color="auto" w:fill="FFFFFF" w:themeFill="background1"/>
              <w:spacing w:line="240" w:lineRule="auto"/>
              <w:ind w:firstLine="459"/>
              <w:rPr>
                <w:sz w:val="22"/>
                <w:szCs w:val="22"/>
              </w:rPr>
            </w:pPr>
            <w:r w:rsidRPr="002F5E9C">
              <w:rPr>
                <w:sz w:val="22"/>
                <w:szCs w:val="22"/>
              </w:rPr>
              <w:t>-от проездов 3 м;</w:t>
            </w:r>
          </w:p>
          <w:p w14:paraId="78E7452F" w14:textId="70D269B7" w:rsidR="002279AA" w:rsidRPr="002F5E9C" w:rsidRDefault="002142AD" w:rsidP="002F5E9C">
            <w:pPr>
              <w:keepLines w:val="0"/>
              <w:shd w:val="clear" w:color="auto" w:fill="FFFFFF" w:themeFill="background1"/>
              <w:spacing w:line="240" w:lineRule="auto"/>
              <w:ind w:firstLine="459"/>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w:t>
            </w:r>
            <w:r w:rsidR="004A4CD7" w:rsidRPr="002F5E9C">
              <w:rPr>
                <w:sz w:val="22"/>
                <w:szCs w:val="22"/>
              </w:rPr>
              <w:t xml:space="preserve">3 </w:t>
            </w:r>
            <w:r w:rsidRPr="002F5E9C">
              <w:rPr>
                <w:sz w:val="22"/>
                <w:szCs w:val="22"/>
              </w:rPr>
              <w:t>м.</w:t>
            </w:r>
          </w:p>
          <w:p w14:paraId="5B56093E"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w:t>
            </w:r>
          </w:p>
          <w:p w14:paraId="0EAD8264" w14:textId="77777777" w:rsidR="00DC3B7D" w:rsidRPr="002F5E9C" w:rsidRDefault="000D7F3F" w:rsidP="002F5E9C">
            <w:pPr>
              <w:shd w:val="clear" w:color="auto" w:fill="FFFFFF" w:themeFill="background1"/>
              <w:spacing w:line="240" w:lineRule="auto"/>
              <w:ind w:left="34" w:firstLine="459"/>
              <w:rPr>
                <w:rFonts w:eastAsia="SimSun"/>
                <w:sz w:val="22"/>
                <w:szCs w:val="22"/>
                <w:lang w:eastAsia="zh-CN"/>
              </w:rPr>
            </w:pPr>
            <w:r w:rsidRPr="002F5E9C">
              <w:rPr>
                <w:rFonts w:eastAsia="SimSun"/>
                <w:sz w:val="22"/>
                <w:szCs w:val="22"/>
                <w:lang w:eastAsia="zh-CN"/>
              </w:rPr>
              <w:t>максимальный процент застройки в гр</w:t>
            </w:r>
            <w:r w:rsidR="00DC3B7D" w:rsidRPr="002F5E9C">
              <w:rPr>
                <w:rFonts w:eastAsia="SimSun"/>
                <w:sz w:val="22"/>
                <w:szCs w:val="22"/>
                <w:lang w:eastAsia="zh-CN"/>
              </w:rPr>
              <w:t>аницах земельного участка – 60%, процент застройки подземной части не регламентируется;</w:t>
            </w:r>
          </w:p>
          <w:p w14:paraId="316FFB43" w14:textId="1F88E17C" w:rsidR="00094D4F" w:rsidRPr="002F5E9C" w:rsidRDefault="00094D4F" w:rsidP="002F5E9C">
            <w:pPr>
              <w:pStyle w:val="TableParagraph"/>
              <w:shd w:val="clear" w:color="auto" w:fill="FFFFFF" w:themeFill="background1"/>
              <w:ind w:left="107" w:right="134" w:firstLine="459"/>
            </w:pPr>
            <w:r w:rsidRPr="002F5E9C">
              <w:t>минимальный процент озеленения земельного участка – 30%.</w:t>
            </w:r>
          </w:p>
          <w:p w14:paraId="48863CBE"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2F5E9C">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30071760" w14:textId="60D51100" w:rsidR="00094D4F" w:rsidRPr="002F5E9C" w:rsidRDefault="0055649A"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78C3056" w14:textId="77777777" w:rsidTr="00F32704">
        <w:trPr>
          <w:trHeight w:val="20"/>
        </w:trPr>
        <w:tc>
          <w:tcPr>
            <w:tcW w:w="3545" w:type="dxa"/>
            <w:vAlign w:val="center"/>
          </w:tcPr>
          <w:p w14:paraId="1944BBDF" w14:textId="77777777" w:rsidR="000D7F3F" w:rsidRPr="002F5E9C" w:rsidRDefault="000D7F3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3.4.2</w:t>
            </w:r>
            <w:r w:rsidRPr="002F5E9C">
              <w:rPr>
                <w:rFonts w:eastAsia="SimSun"/>
                <w:sz w:val="22"/>
                <w:szCs w:val="22"/>
                <w:lang w:eastAsia="zh-CN"/>
              </w:rPr>
              <w:t>] – Стационарное медицинское обслуживание</w:t>
            </w:r>
          </w:p>
        </w:tc>
        <w:tc>
          <w:tcPr>
            <w:tcW w:w="5670" w:type="dxa"/>
            <w:vAlign w:val="center"/>
          </w:tcPr>
          <w:p w14:paraId="7CE816DA" w14:textId="77777777" w:rsidR="000D7F3F" w:rsidRPr="002F5E9C" w:rsidRDefault="000D7F3F"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EC195EA" w14:textId="77777777" w:rsidR="000D7F3F" w:rsidRPr="002F5E9C" w:rsidRDefault="000D7F3F"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Станции скорой помощи.</w:t>
            </w:r>
          </w:p>
        </w:tc>
        <w:tc>
          <w:tcPr>
            <w:tcW w:w="6095" w:type="dxa"/>
            <w:vMerge/>
            <w:vAlign w:val="center"/>
          </w:tcPr>
          <w:p w14:paraId="13A1216E" w14:textId="77777777" w:rsidR="000D7F3F" w:rsidRPr="002F5E9C" w:rsidRDefault="000D7F3F" w:rsidP="002F5E9C">
            <w:pPr>
              <w:keepLines w:val="0"/>
              <w:shd w:val="clear" w:color="auto" w:fill="FFFFFF" w:themeFill="background1"/>
              <w:spacing w:line="240" w:lineRule="auto"/>
              <w:rPr>
                <w:rFonts w:eastAsia="SimSun"/>
                <w:sz w:val="22"/>
                <w:szCs w:val="22"/>
                <w:lang w:eastAsia="zh-CN"/>
              </w:rPr>
            </w:pPr>
          </w:p>
        </w:tc>
      </w:tr>
      <w:tr w:rsidR="002F5E9C" w:rsidRPr="002F5E9C" w14:paraId="4EF099D9" w14:textId="77777777" w:rsidTr="00F32704">
        <w:trPr>
          <w:trHeight w:val="20"/>
        </w:trPr>
        <w:tc>
          <w:tcPr>
            <w:tcW w:w="3545" w:type="dxa"/>
            <w:vAlign w:val="center"/>
          </w:tcPr>
          <w:p w14:paraId="48270FA2" w14:textId="77777777" w:rsidR="000D7F3F" w:rsidRPr="002F5E9C" w:rsidRDefault="000D7F3F"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3.7</w:t>
            </w:r>
            <w:r w:rsidRPr="002F5E9C">
              <w:rPr>
                <w:rFonts w:eastAsia="SimSun"/>
                <w:sz w:val="22"/>
                <w:szCs w:val="22"/>
                <w:lang w:eastAsia="zh-CN"/>
              </w:rPr>
              <w:t>] - Религиозное использование</w:t>
            </w:r>
          </w:p>
        </w:tc>
        <w:tc>
          <w:tcPr>
            <w:tcW w:w="5670" w:type="dxa"/>
            <w:vAlign w:val="center"/>
          </w:tcPr>
          <w:p w14:paraId="1D8FA321" w14:textId="77777777" w:rsidR="000D7F3F" w:rsidRPr="002F5E9C" w:rsidRDefault="000D7F3F" w:rsidP="002F5E9C">
            <w:pPr>
              <w:keepLines w:val="0"/>
              <w:shd w:val="clear" w:color="auto" w:fill="FFFFFF" w:themeFill="background1"/>
              <w:tabs>
                <w:tab w:val="left" w:pos="-4787"/>
              </w:tabs>
              <w:spacing w:line="240" w:lineRule="auto"/>
              <w:ind w:firstLine="459"/>
              <w:rPr>
                <w:rFonts w:eastAsia="SimSun"/>
                <w:sz w:val="22"/>
                <w:szCs w:val="22"/>
                <w:lang w:eastAsia="zh-CN"/>
              </w:rPr>
            </w:pPr>
            <w:r w:rsidRPr="002F5E9C">
              <w:rPr>
                <w:rFonts w:eastAsia="SimSun"/>
                <w:sz w:val="22"/>
                <w:szCs w:val="22"/>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095" w:type="dxa"/>
            <w:vAlign w:val="center"/>
          </w:tcPr>
          <w:p w14:paraId="2A71E455" w14:textId="13E50725" w:rsidR="000D7F3F" w:rsidRPr="002F5E9C" w:rsidRDefault="000D7F3F" w:rsidP="002F5E9C">
            <w:pPr>
              <w:keepLines w:val="0"/>
              <w:shd w:val="clear" w:color="auto" w:fill="FFFFFF" w:themeFill="background1"/>
              <w:tabs>
                <w:tab w:val="left" w:pos="1134"/>
              </w:tabs>
              <w:spacing w:line="240" w:lineRule="auto"/>
              <w:ind w:firstLine="459"/>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- 400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6E516552" w14:textId="636C23EC"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25 м;</w:t>
            </w:r>
          </w:p>
          <w:p w14:paraId="43A8EFD4" w14:textId="77777777" w:rsidR="00A3263F" w:rsidRPr="002F5E9C" w:rsidRDefault="00A3263F"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w:t>
            </w:r>
          </w:p>
          <w:p w14:paraId="4305675D" w14:textId="2CF9FFCE" w:rsidR="00A3263F" w:rsidRPr="002F5E9C" w:rsidRDefault="00A3263F" w:rsidP="002F5E9C">
            <w:pPr>
              <w:keepLines w:val="0"/>
              <w:shd w:val="clear" w:color="auto" w:fill="FFFFFF" w:themeFill="background1"/>
              <w:spacing w:line="240" w:lineRule="auto"/>
              <w:ind w:firstLine="459"/>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10 м;</w:t>
            </w:r>
          </w:p>
          <w:p w14:paraId="0DD75310" w14:textId="7FF28AE3" w:rsidR="005C2596" w:rsidRPr="002F5E9C" w:rsidRDefault="005C2596" w:rsidP="002F5E9C">
            <w:pPr>
              <w:keepLines w:val="0"/>
              <w:shd w:val="clear" w:color="auto" w:fill="FFFFFF" w:themeFill="background1"/>
              <w:spacing w:line="240" w:lineRule="auto"/>
              <w:ind w:firstLine="459"/>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15B4256" w14:textId="77777777" w:rsidR="00A3263F" w:rsidRPr="002F5E9C" w:rsidRDefault="00A3263F" w:rsidP="002F5E9C">
            <w:pPr>
              <w:keepLines w:val="0"/>
              <w:shd w:val="clear" w:color="auto" w:fill="FFFFFF" w:themeFill="background1"/>
              <w:spacing w:line="240" w:lineRule="auto"/>
              <w:ind w:firstLine="459"/>
              <w:rPr>
                <w:sz w:val="22"/>
                <w:szCs w:val="22"/>
              </w:rPr>
            </w:pPr>
            <w:r w:rsidRPr="002F5E9C">
              <w:rPr>
                <w:sz w:val="22"/>
                <w:szCs w:val="22"/>
              </w:rPr>
              <w:t>-от проездов 3 м;</w:t>
            </w:r>
          </w:p>
          <w:p w14:paraId="5912589E" w14:textId="77777777" w:rsidR="00621A47" w:rsidRPr="002F5E9C" w:rsidRDefault="00A3263F" w:rsidP="002F5E9C">
            <w:pPr>
              <w:keepLines w:val="0"/>
              <w:shd w:val="clear" w:color="auto" w:fill="FFFFFF" w:themeFill="background1"/>
              <w:tabs>
                <w:tab w:val="left" w:pos="2520"/>
              </w:tabs>
              <w:spacing w:line="240" w:lineRule="auto"/>
              <w:ind w:firstLine="462"/>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w:t>
            </w:r>
            <w:r w:rsidR="004A4CD7" w:rsidRPr="002F5E9C">
              <w:rPr>
                <w:sz w:val="22"/>
                <w:szCs w:val="22"/>
              </w:rPr>
              <w:t xml:space="preserve">3 </w:t>
            </w:r>
            <w:r w:rsidRPr="002F5E9C">
              <w:rPr>
                <w:sz w:val="22"/>
                <w:szCs w:val="22"/>
              </w:rPr>
              <w:t>м.</w:t>
            </w:r>
          </w:p>
          <w:p w14:paraId="650CB821" w14:textId="2EADB555" w:rsidR="000D7F3F" w:rsidRPr="002F5E9C" w:rsidRDefault="00621A47" w:rsidP="002F5E9C">
            <w:pPr>
              <w:keepLines w:val="0"/>
              <w:shd w:val="clear" w:color="auto" w:fill="FFFFFF" w:themeFill="background1"/>
              <w:tabs>
                <w:tab w:val="left" w:pos="2520"/>
              </w:tabs>
              <w:spacing w:line="240" w:lineRule="auto"/>
              <w:ind w:firstLine="462"/>
              <w:rPr>
                <w:rFonts w:eastAsia="SimSun"/>
                <w:sz w:val="22"/>
                <w:szCs w:val="22"/>
                <w:lang w:eastAsia="zh-CN"/>
              </w:rPr>
            </w:pPr>
            <w:r w:rsidRPr="002F5E9C">
              <w:rPr>
                <w:sz w:val="22"/>
                <w:szCs w:val="22"/>
              </w:rPr>
              <w:t xml:space="preserve"> </w:t>
            </w:r>
            <w:r w:rsidR="000D7F3F" w:rsidRPr="002F5E9C">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000D7F3F" w:rsidRPr="002F5E9C">
                <w:rPr>
                  <w:rFonts w:eastAsia="SimSun"/>
                  <w:sz w:val="22"/>
                  <w:szCs w:val="22"/>
                  <w:lang w:eastAsia="zh-CN"/>
                </w:rPr>
                <w:t>30 м</w:t>
              </w:r>
            </w:smartTag>
            <w:r w:rsidR="000D7F3F" w:rsidRPr="002F5E9C">
              <w:rPr>
                <w:rFonts w:eastAsia="SimSun"/>
                <w:sz w:val="22"/>
                <w:szCs w:val="22"/>
                <w:lang w:eastAsia="zh-CN"/>
              </w:rPr>
              <w:t>;</w:t>
            </w:r>
          </w:p>
          <w:p w14:paraId="3400B07E" w14:textId="77777777" w:rsidR="00DC3B7D" w:rsidRPr="002F5E9C" w:rsidRDefault="000D7F3F" w:rsidP="002F5E9C">
            <w:pPr>
              <w:shd w:val="clear" w:color="auto" w:fill="FFFFFF" w:themeFill="background1"/>
              <w:spacing w:line="240" w:lineRule="auto"/>
              <w:ind w:left="34" w:firstLine="459"/>
              <w:rPr>
                <w:rFonts w:eastAsia="SimSun"/>
                <w:sz w:val="22"/>
                <w:szCs w:val="22"/>
                <w:lang w:eastAsia="zh-CN"/>
              </w:rPr>
            </w:pPr>
            <w:r w:rsidRPr="002F5E9C">
              <w:rPr>
                <w:rFonts w:eastAsia="SimSun"/>
                <w:sz w:val="22"/>
                <w:szCs w:val="22"/>
                <w:lang w:eastAsia="zh-CN"/>
              </w:rPr>
              <w:t>максимальный процент застройки в гр</w:t>
            </w:r>
            <w:r w:rsidR="00DC3B7D" w:rsidRPr="002F5E9C">
              <w:rPr>
                <w:rFonts w:eastAsia="SimSun"/>
                <w:sz w:val="22"/>
                <w:szCs w:val="22"/>
                <w:lang w:eastAsia="zh-CN"/>
              </w:rPr>
              <w:t>аницах земельного участка – 60%, процент застройки подземной части не регламентируется;</w:t>
            </w:r>
          </w:p>
          <w:p w14:paraId="25A1C8DD" w14:textId="77B8E1BE" w:rsidR="00094D4F" w:rsidRPr="002F5E9C" w:rsidRDefault="00094D4F" w:rsidP="002F5E9C">
            <w:pPr>
              <w:pStyle w:val="TableParagraph"/>
              <w:shd w:val="clear" w:color="auto" w:fill="FFFFFF" w:themeFill="background1"/>
              <w:ind w:left="107" w:right="134" w:firstLine="459"/>
            </w:pPr>
            <w:r w:rsidRPr="002F5E9C">
              <w:t>минимальный процент озеленения земельного участка – 30%.</w:t>
            </w:r>
          </w:p>
          <w:p w14:paraId="252C889E" w14:textId="77777777" w:rsidR="0055649A" w:rsidRPr="002F5E9C" w:rsidRDefault="0055649A"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2F5E9C">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97F97D6" w14:textId="3881EE90" w:rsidR="0055649A" w:rsidRPr="002F5E9C" w:rsidRDefault="0055649A" w:rsidP="002F5E9C">
            <w:pPr>
              <w:pStyle w:val="TableParagraph"/>
              <w:shd w:val="clear" w:color="auto" w:fill="FFFFFF" w:themeFill="background1"/>
              <w:ind w:left="107" w:right="134" w:firstLine="459"/>
              <w:rPr>
                <w:rFonts w:eastAsia="SimSun"/>
                <w:lang w:eastAsia="zh-CN"/>
              </w:rPr>
            </w:pPr>
            <w:r w:rsidRPr="002F5E9C">
              <w:rPr>
                <w:rFonts w:eastAsia="SimSun"/>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E7CE9A1" w14:textId="77777777" w:rsidTr="00F37E95">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7F4B0101" w14:textId="77777777" w:rsidR="00F37E95" w:rsidRPr="002F5E9C" w:rsidRDefault="00F37E95"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7B728822" w14:textId="1B7DA392" w:rsidR="00F37E95" w:rsidRPr="002F5E9C" w:rsidRDefault="001A4A7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3DD7B75" w14:textId="77777777"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 кв. м;</w:t>
            </w:r>
          </w:p>
          <w:p w14:paraId="12D62221" w14:textId="77777777"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-1этаж;</w:t>
            </w:r>
          </w:p>
          <w:p w14:paraId="3BE811BF" w14:textId="77777777"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39AD4B9B" w14:textId="77777777"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p>
          <w:p w14:paraId="5B0C2A6A" w14:textId="77777777" w:rsidR="00F3092B" w:rsidRPr="002F5E9C" w:rsidRDefault="00F3092B"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0FDAA59" w14:textId="7CC3FF51" w:rsidR="00F3092B" w:rsidRPr="002F5E9C" w:rsidRDefault="00F3092B"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46204E3" w14:textId="77777777" w:rsidTr="00DF4460">
        <w:trPr>
          <w:trHeight w:val="10763"/>
        </w:trPr>
        <w:tc>
          <w:tcPr>
            <w:tcW w:w="3545" w:type="dxa"/>
            <w:tcBorders>
              <w:top w:val="single" w:sz="4" w:space="0" w:color="auto"/>
              <w:left w:val="single" w:sz="4" w:space="0" w:color="auto"/>
              <w:right w:val="single" w:sz="4" w:space="0" w:color="auto"/>
            </w:tcBorders>
            <w:shd w:val="clear" w:color="auto" w:fill="auto"/>
            <w:vAlign w:val="center"/>
          </w:tcPr>
          <w:p w14:paraId="091BA267" w14:textId="50661A2D" w:rsidR="003D0726" w:rsidRPr="002F5E9C" w:rsidRDefault="003D0726"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[4.9.1] – Объекты дорожного сервиса</w:t>
            </w:r>
          </w:p>
        </w:tc>
        <w:tc>
          <w:tcPr>
            <w:tcW w:w="5670" w:type="dxa"/>
            <w:tcBorders>
              <w:top w:val="single" w:sz="4" w:space="0" w:color="auto"/>
              <w:left w:val="single" w:sz="4" w:space="0" w:color="auto"/>
              <w:right w:val="single" w:sz="4" w:space="0" w:color="auto"/>
            </w:tcBorders>
            <w:shd w:val="clear" w:color="auto" w:fill="auto"/>
            <w:vAlign w:val="center"/>
          </w:tcPr>
          <w:p w14:paraId="043205E4" w14:textId="77777777" w:rsidR="003D0726" w:rsidRPr="002F5E9C" w:rsidRDefault="003D0726" w:rsidP="002F5E9C">
            <w:pPr>
              <w:keepLines w:val="0"/>
              <w:shd w:val="clear" w:color="auto" w:fill="FFFFFF" w:themeFill="background1"/>
              <w:tabs>
                <w:tab w:val="left" w:pos="2520"/>
              </w:tabs>
              <w:ind w:firstLine="426"/>
              <w:rPr>
                <w:rFonts w:eastAsia="SimSun"/>
                <w:sz w:val="22"/>
                <w:szCs w:val="22"/>
                <w:lang w:eastAsia="zh-CN"/>
              </w:rPr>
            </w:pPr>
            <w:r w:rsidRPr="002F5E9C">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tcBorders>
              <w:top w:val="single" w:sz="4" w:space="0" w:color="auto"/>
              <w:left w:val="single" w:sz="4" w:space="0" w:color="auto"/>
              <w:right w:val="single" w:sz="4" w:space="0" w:color="auto"/>
            </w:tcBorders>
            <w:shd w:val="clear" w:color="auto" w:fill="auto"/>
            <w:vAlign w:val="center"/>
          </w:tcPr>
          <w:p w14:paraId="0E189F59" w14:textId="77777777"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 кв. м;</w:t>
            </w:r>
          </w:p>
          <w:p w14:paraId="61A5D08D" w14:textId="77777777"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313EAC68" w14:textId="77777777"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4C68DCEF" w14:textId="6EDDBDA4"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5C255A" w:rsidRPr="002F5E9C">
              <w:rPr>
                <w:rFonts w:eastAsia="SimSun"/>
                <w:sz w:val="22"/>
                <w:szCs w:val="22"/>
                <w:lang w:eastAsia="zh-CN"/>
              </w:rPr>
              <w:t>60</w:t>
            </w:r>
            <w:r w:rsidRPr="002F5E9C">
              <w:rPr>
                <w:rFonts w:eastAsia="SimSun"/>
                <w:sz w:val="22"/>
                <w:szCs w:val="22"/>
                <w:lang w:eastAsia="zh-CN"/>
              </w:rPr>
              <w:t>%;</w:t>
            </w:r>
          </w:p>
          <w:p w14:paraId="6DF09DC7" w14:textId="77777777"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42E1DD25" w14:textId="16C7367B"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7381C4A7" w14:textId="739E8327" w:rsidR="005C2596" w:rsidRPr="002F5E9C" w:rsidRDefault="005C259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DEDA609" w14:textId="77777777"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5107A00E" w14:textId="5EF4ADD8"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552BB482" w14:textId="77777777" w:rsidR="003D0726" w:rsidRPr="002F5E9C" w:rsidRDefault="003D0726"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C392559" w14:textId="77777777" w:rsidR="005C255A"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5C255A" w:rsidRPr="002F5E9C">
              <w:rPr>
                <w:rFonts w:eastAsia="SimSun"/>
                <w:sz w:val="22"/>
                <w:szCs w:val="22"/>
                <w:lang w:eastAsia="zh-CN"/>
              </w:rPr>
              <w:t>.</w:t>
            </w:r>
          </w:p>
          <w:p w14:paraId="46876CB4" w14:textId="20306902" w:rsidR="003D0726" w:rsidRPr="002F5E9C" w:rsidRDefault="003D072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2F5E9C" w:rsidRPr="002F5E9C" w14:paraId="41455DAC" w14:textId="77777777" w:rsidTr="0033430B">
        <w:trPr>
          <w:trHeight w:val="20"/>
        </w:trPr>
        <w:tc>
          <w:tcPr>
            <w:tcW w:w="3545" w:type="dxa"/>
          </w:tcPr>
          <w:p w14:paraId="45AEB397" w14:textId="77777777" w:rsidR="0038477A" w:rsidRPr="002F5E9C" w:rsidRDefault="0038477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6.8</w:t>
            </w:r>
            <w:r w:rsidRPr="002F5E9C">
              <w:rPr>
                <w:rFonts w:eastAsia="SimSun"/>
                <w:sz w:val="22"/>
                <w:szCs w:val="22"/>
                <w:lang w:eastAsia="zh-CN"/>
              </w:rPr>
              <w:t>] - Связь</w:t>
            </w:r>
          </w:p>
        </w:tc>
        <w:tc>
          <w:tcPr>
            <w:tcW w:w="5670" w:type="dxa"/>
          </w:tcPr>
          <w:p w14:paraId="5A2C8883" w14:textId="77777777" w:rsidR="0038477A" w:rsidRPr="002F5E9C" w:rsidRDefault="0038477A"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97DEF90" w14:textId="77777777" w:rsidR="0038477A" w:rsidRPr="002F5E9C" w:rsidRDefault="0038477A"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6F5C6FAE" w14:textId="77777777" w:rsidR="0038477A" w:rsidRPr="002F5E9C" w:rsidRDefault="0038477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4F058E00" w14:textId="77777777" w:rsidR="0038477A" w:rsidRPr="002F5E9C" w:rsidRDefault="003847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1DDD0E50" w14:textId="77777777" w:rsidR="00B17E02" w:rsidRPr="002F5E9C" w:rsidRDefault="00B17E0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8355687" w14:textId="447AE509" w:rsidR="00B17E02" w:rsidRPr="002F5E9C" w:rsidRDefault="00B17E0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BB7AD2A" w14:textId="77777777" w:rsidTr="00D72F5E">
        <w:trPr>
          <w:trHeight w:val="20"/>
        </w:trPr>
        <w:tc>
          <w:tcPr>
            <w:tcW w:w="3545" w:type="dxa"/>
            <w:vAlign w:val="center"/>
          </w:tcPr>
          <w:p w14:paraId="13EAAB0F" w14:textId="3238E78F" w:rsidR="00335922" w:rsidRPr="002F5E9C" w:rsidRDefault="00335922"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[2.3] - Блокированная жилая застройка</w:t>
            </w:r>
          </w:p>
        </w:tc>
        <w:tc>
          <w:tcPr>
            <w:tcW w:w="5670" w:type="dxa"/>
            <w:vAlign w:val="center"/>
          </w:tcPr>
          <w:p w14:paraId="2CB11779" w14:textId="5D75BEDC" w:rsidR="00335922" w:rsidRPr="002F5E9C" w:rsidRDefault="0039120E" w:rsidP="002F5E9C">
            <w:pPr>
              <w:keepLines w:val="0"/>
              <w:shd w:val="clear" w:color="auto" w:fill="FFFFFF" w:themeFill="background1"/>
              <w:spacing w:line="240" w:lineRule="auto"/>
              <w:ind w:firstLine="426"/>
              <w:rPr>
                <w:sz w:val="22"/>
                <w:szCs w:val="22"/>
              </w:rPr>
            </w:pPr>
            <w:r w:rsidRPr="002F5E9C">
              <w:rPr>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6095" w:type="dxa"/>
            <w:vAlign w:val="center"/>
          </w:tcPr>
          <w:p w14:paraId="52FAE33A" w14:textId="36D55936"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BF7E59" w:rsidRPr="002F5E9C">
              <w:rPr>
                <w:rFonts w:eastAsia="SimSun"/>
                <w:sz w:val="22"/>
                <w:szCs w:val="22"/>
                <w:lang w:eastAsia="zh-CN"/>
              </w:rPr>
              <w:t>6</w:t>
            </w:r>
            <w:r w:rsidR="008F5E63" w:rsidRPr="002F5E9C">
              <w:rPr>
                <w:rFonts w:eastAsia="SimSun"/>
                <w:sz w:val="22"/>
                <w:szCs w:val="22"/>
                <w:lang w:eastAsia="zh-CN"/>
              </w:rPr>
              <w:t>0</w:t>
            </w:r>
            <w:r w:rsidRPr="002F5E9C">
              <w:rPr>
                <w:rFonts w:eastAsia="SimSun"/>
                <w:sz w:val="22"/>
                <w:szCs w:val="22"/>
                <w:lang w:eastAsia="zh-CN"/>
              </w:rPr>
              <w:t>/8000 кв. м;</w:t>
            </w:r>
          </w:p>
          <w:p w14:paraId="7DEC0C05" w14:textId="0597FE18"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BF7E59" w:rsidRPr="002F5E9C">
              <w:rPr>
                <w:rFonts w:eastAsia="SimSun"/>
                <w:sz w:val="22"/>
                <w:szCs w:val="22"/>
                <w:lang w:eastAsia="zh-CN"/>
              </w:rPr>
              <w:t>6</w:t>
            </w:r>
            <w:r w:rsidR="008F5E63" w:rsidRPr="002F5E9C">
              <w:rPr>
                <w:rFonts w:eastAsia="SimSun"/>
                <w:sz w:val="22"/>
                <w:szCs w:val="22"/>
                <w:lang w:eastAsia="zh-CN"/>
              </w:rPr>
              <w:t>0</w:t>
            </w:r>
            <w:r w:rsidRPr="002F5E9C">
              <w:rPr>
                <w:rFonts w:eastAsia="SimSun"/>
                <w:sz w:val="22"/>
                <w:szCs w:val="22"/>
                <w:lang w:eastAsia="zh-CN"/>
              </w:rPr>
              <w:t>/800 кв. м из расчета на один блок;</w:t>
            </w:r>
          </w:p>
          <w:p w14:paraId="639627DB" w14:textId="07F53B5D"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1283E922"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9937865" w14:textId="7BED4F9F"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5A148D08" w14:textId="5664265F" w:rsidR="005C2596" w:rsidRPr="002F5E9C" w:rsidRDefault="005C2596"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7E99A0"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68D86E48"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минимальные отступы от границ земельных участков - 0 м;</w:t>
            </w:r>
          </w:p>
          <w:p w14:paraId="520BB438"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260DB00C" w14:textId="69717894"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F7E59" w:rsidRPr="002F5E9C">
              <w:rPr>
                <w:rFonts w:eastAsia="SimSun"/>
                <w:sz w:val="22"/>
                <w:szCs w:val="22"/>
                <w:lang w:eastAsia="zh-CN"/>
              </w:rPr>
              <w:t>8</w:t>
            </w:r>
            <w:r w:rsidRPr="002F5E9C">
              <w:rPr>
                <w:rFonts w:eastAsia="SimSun"/>
                <w:sz w:val="22"/>
                <w:szCs w:val="22"/>
                <w:lang w:eastAsia="zh-CN"/>
              </w:rPr>
              <w:t>0%;</w:t>
            </w:r>
          </w:p>
          <w:p w14:paraId="7552825F" w14:textId="7ADF2251" w:rsidR="00335922" w:rsidRPr="002F5E9C" w:rsidRDefault="0033592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следует предусматривать 100-процентную обеспеченность местами для хранения и парковки легковых автомобилей, мотоциклов, мопедов.</w:t>
            </w:r>
          </w:p>
          <w:p w14:paraId="14B1FBA6" w14:textId="77777777" w:rsidR="008A2F0E" w:rsidRPr="002F5E9C" w:rsidRDefault="008A2F0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DE5034" w14:textId="0B0FDEBB" w:rsidR="008A2F0E" w:rsidRPr="002F5E9C" w:rsidRDefault="008A2F0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914A5FD" w14:textId="77777777" w:rsidTr="00D72F5E">
        <w:trPr>
          <w:trHeight w:val="20"/>
        </w:trPr>
        <w:tc>
          <w:tcPr>
            <w:tcW w:w="3545" w:type="dxa"/>
            <w:vAlign w:val="center"/>
          </w:tcPr>
          <w:p w14:paraId="14200526" w14:textId="64391C8C" w:rsidR="00335922" w:rsidRPr="002F5E9C" w:rsidRDefault="00335922"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lastRenderedPageBreak/>
              <w:t>[2.1.1] - Малоэтажная многоквартирная жилая застройка</w:t>
            </w:r>
          </w:p>
        </w:tc>
        <w:tc>
          <w:tcPr>
            <w:tcW w:w="5670" w:type="dxa"/>
            <w:vAlign w:val="center"/>
          </w:tcPr>
          <w:p w14:paraId="7E09142D" w14:textId="77777777" w:rsidR="00335922" w:rsidRPr="002F5E9C" w:rsidRDefault="00335922" w:rsidP="002F5E9C">
            <w:pPr>
              <w:widowControl w:val="0"/>
              <w:shd w:val="clear" w:color="auto" w:fill="FFFFFF" w:themeFill="background1"/>
              <w:spacing w:line="240" w:lineRule="auto"/>
              <w:ind w:firstLine="426"/>
              <w:rPr>
                <w:sz w:val="22"/>
                <w:szCs w:val="22"/>
              </w:rPr>
            </w:pPr>
            <w:r w:rsidRPr="002F5E9C">
              <w:rPr>
                <w:sz w:val="22"/>
                <w:szCs w:val="22"/>
              </w:rPr>
              <w:t>Размещение малоэтажных многоквартирных домов (многоквартирные дома высотой до 4 этажей, включая мансардный);</w:t>
            </w:r>
          </w:p>
          <w:p w14:paraId="2B7240D9" w14:textId="3D580313" w:rsidR="00335922" w:rsidRPr="002F5E9C" w:rsidRDefault="00335922" w:rsidP="002F5E9C">
            <w:pPr>
              <w:keepLines w:val="0"/>
              <w:shd w:val="clear" w:color="auto" w:fill="FFFFFF" w:themeFill="background1"/>
              <w:spacing w:line="240" w:lineRule="auto"/>
              <w:ind w:firstLine="426"/>
              <w:rPr>
                <w:sz w:val="22"/>
                <w:szCs w:val="22"/>
              </w:rPr>
            </w:pPr>
            <w:r w:rsidRPr="002F5E9C">
              <w:rPr>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w:t>
            </w:r>
            <w:r w:rsidRPr="002F5E9C">
              <w:rPr>
                <w:sz w:val="22"/>
                <w:szCs w:val="22"/>
              </w:rPr>
              <w:lastRenderedPageBreak/>
              <w:t>многоквартирном доме не составляет более 15% общей площади помещений дома.</w:t>
            </w:r>
          </w:p>
        </w:tc>
        <w:tc>
          <w:tcPr>
            <w:tcW w:w="6095" w:type="dxa"/>
            <w:vAlign w:val="center"/>
          </w:tcPr>
          <w:p w14:paraId="747ACC23"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w:t>
            </w:r>
          </w:p>
          <w:p w14:paraId="25F64B8F"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400/2000 кв. м;</w:t>
            </w:r>
          </w:p>
          <w:p w14:paraId="74BD75B4" w14:textId="2D3BA3C1"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2359628B"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726348E" w14:textId="5B20F43C"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10 м;</w:t>
            </w:r>
          </w:p>
          <w:p w14:paraId="1A4686F4" w14:textId="58ACE71A" w:rsidR="005C2596" w:rsidRPr="002F5E9C" w:rsidRDefault="005C2596"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FBAFF0E" w14:textId="77777777"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3D7A343" w14:textId="4F1E3588" w:rsidR="00335922" w:rsidRPr="002F5E9C" w:rsidRDefault="00335922"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 максимальное количество надземных этажей зданий – 3 этажа (включая мансардный этаж);</w:t>
            </w:r>
          </w:p>
          <w:p w14:paraId="24F0585C" w14:textId="48907B0F" w:rsidR="00335922" w:rsidRPr="002F5E9C" w:rsidRDefault="0033592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w:t>
            </w:r>
          </w:p>
          <w:p w14:paraId="008E449F" w14:textId="77777777" w:rsidR="008A2F0E" w:rsidRPr="002F5E9C" w:rsidRDefault="008A2F0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92E8798" w14:textId="6CEB26DB" w:rsidR="008A2F0E" w:rsidRPr="002F5E9C" w:rsidRDefault="008A2F0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1C4F9A1" w14:textId="77777777" w:rsidTr="00D72F5E">
        <w:trPr>
          <w:trHeight w:val="20"/>
        </w:trPr>
        <w:tc>
          <w:tcPr>
            <w:tcW w:w="3545" w:type="dxa"/>
            <w:vAlign w:val="center"/>
          </w:tcPr>
          <w:p w14:paraId="47B6372E" w14:textId="22967491" w:rsidR="00335922" w:rsidRPr="002F5E9C" w:rsidRDefault="00335922"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lastRenderedPageBreak/>
              <w:t>[2.1] - Для индивидуального жилищного строительства</w:t>
            </w:r>
          </w:p>
        </w:tc>
        <w:tc>
          <w:tcPr>
            <w:tcW w:w="5670" w:type="dxa"/>
            <w:vAlign w:val="center"/>
          </w:tcPr>
          <w:p w14:paraId="0102A304" w14:textId="77777777" w:rsidR="00335922" w:rsidRPr="002F5E9C" w:rsidRDefault="00335922" w:rsidP="002F5E9C">
            <w:pPr>
              <w:widowControl w:val="0"/>
              <w:shd w:val="clear" w:color="auto" w:fill="FFFFFF" w:themeFill="background1"/>
              <w:spacing w:line="240" w:lineRule="auto"/>
              <w:ind w:firstLine="459"/>
              <w:rPr>
                <w:sz w:val="22"/>
                <w:szCs w:val="22"/>
              </w:rPr>
            </w:pPr>
            <w:r w:rsidRPr="002F5E9C">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D3476BD" w14:textId="77777777" w:rsidR="00335922" w:rsidRPr="002F5E9C" w:rsidRDefault="00335922" w:rsidP="002F5E9C">
            <w:pPr>
              <w:widowControl w:val="0"/>
              <w:shd w:val="clear" w:color="auto" w:fill="FFFFFF" w:themeFill="background1"/>
              <w:spacing w:line="240" w:lineRule="auto"/>
              <w:ind w:firstLine="459"/>
              <w:rPr>
                <w:sz w:val="22"/>
                <w:szCs w:val="22"/>
              </w:rPr>
            </w:pPr>
            <w:r w:rsidRPr="002F5E9C">
              <w:rPr>
                <w:sz w:val="22"/>
                <w:szCs w:val="22"/>
              </w:rPr>
              <w:t>выращивание сельскохозяйственных культур;</w:t>
            </w:r>
          </w:p>
          <w:p w14:paraId="346FC05F" w14:textId="04DBDBD3" w:rsidR="00335922" w:rsidRPr="002F5E9C" w:rsidRDefault="00C772AB" w:rsidP="002F5E9C">
            <w:pPr>
              <w:keepLines w:val="0"/>
              <w:shd w:val="clear" w:color="auto" w:fill="FFFFFF" w:themeFill="background1"/>
              <w:spacing w:line="240" w:lineRule="auto"/>
              <w:ind w:firstLine="426"/>
              <w:rPr>
                <w:sz w:val="22"/>
                <w:szCs w:val="22"/>
              </w:rPr>
            </w:pPr>
            <w:r w:rsidRPr="002F5E9C">
              <w:rPr>
                <w:sz w:val="22"/>
                <w:szCs w:val="22"/>
              </w:rPr>
              <w:lastRenderedPageBreak/>
              <w:t>размещение гаражей для собственных нужд и хозяйственных построек</w:t>
            </w:r>
          </w:p>
        </w:tc>
        <w:tc>
          <w:tcPr>
            <w:tcW w:w="6095" w:type="dxa"/>
          </w:tcPr>
          <w:p w14:paraId="0DA01774" w14:textId="1B52CB87" w:rsidR="00335922" w:rsidRPr="002F5E9C" w:rsidRDefault="00335922"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 xml:space="preserve">минимальная/максимальная площадь земельных участков – </w:t>
            </w:r>
            <w:r w:rsidR="008D6859" w:rsidRPr="002F5E9C">
              <w:rPr>
                <w:rFonts w:eastAsia="SimSun"/>
                <w:sz w:val="22"/>
                <w:szCs w:val="22"/>
                <w:lang w:eastAsia="zh-CN"/>
              </w:rPr>
              <w:t>350</w:t>
            </w:r>
            <w:r w:rsidRPr="002F5E9C">
              <w:rPr>
                <w:rFonts w:eastAsia="SimSun"/>
                <w:sz w:val="22"/>
                <w:szCs w:val="22"/>
                <w:lang w:eastAsia="zh-CN"/>
              </w:rPr>
              <w:t>-2000 кв. м;</w:t>
            </w:r>
          </w:p>
          <w:p w14:paraId="51B067C6" w14:textId="72750DB7" w:rsidR="00335922" w:rsidRPr="002F5E9C" w:rsidRDefault="00335922"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12 м;</w:t>
            </w:r>
          </w:p>
          <w:p w14:paraId="7789FE54" w14:textId="77777777"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3EECFD6" w14:textId="77777777"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При разделе, объединении, перераспределении существующего земельного участка необходим отступ </w:t>
            </w:r>
            <w:r w:rsidRPr="002F5E9C">
              <w:rPr>
                <w:rFonts w:eastAsia="SimSun"/>
                <w:sz w:val="22"/>
                <w:szCs w:val="22"/>
                <w:lang w:eastAsia="zh-CN"/>
              </w:rPr>
              <w:lastRenderedPageBreak/>
              <w:t>размером 1,0 метр от границы земельного участка до зданий, строений, сооружений;</w:t>
            </w:r>
          </w:p>
          <w:p w14:paraId="7BA7E6D5" w14:textId="10334A3D"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734F6C04" w14:textId="77777777"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48EFD25C" w14:textId="77777777"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3365E578" w14:textId="77777777"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w:t>
            </w:r>
          </w:p>
          <w:p w14:paraId="67210276" w14:textId="77777777"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минимальные отступы:</w:t>
            </w:r>
          </w:p>
          <w:p w14:paraId="786848D9" w14:textId="7C2AA33D"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0AC5505A" w14:textId="17610C2D" w:rsidR="005C2596" w:rsidRPr="002F5E9C" w:rsidRDefault="005C2596"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3BFA0D2" w14:textId="77777777" w:rsidR="00335922" w:rsidRPr="002F5E9C" w:rsidRDefault="00335922"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проездов 3 м;</w:t>
            </w:r>
          </w:p>
          <w:p w14:paraId="3ACC154B" w14:textId="41194DA9" w:rsidR="00335922" w:rsidRPr="002F5E9C" w:rsidRDefault="0033592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582C1A3C" w14:textId="77777777" w:rsidR="008A2F0E" w:rsidRPr="002F5E9C" w:rsidRDefault="008A2F0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E33BC20" w14:textId="2EF74C56" w:rsidR="008A2F0E" w:rsidRPr="002F5E9C" w:rsidRDefault="008A2F0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A66C9A9" w14:textId="77777777" w:rsidTr="00473FC5">
        <w:trPr>
          <w:trHeight w:val="4666"/>
        </w:trPr>
        <w:tc>
          <w:tcPr>
            <w:tcW w:w="3545" w:type="dxa"/>
            <w:tcBorders>
              <w:top w:val="single" w:sz="4" w:space="0" w:color="auto"/>
              <w:left w:val="single" w:sz="4" w:space="0" w:color="auto"/>
              <w:bottom w:val="single" w:sz="4" w:space="0" w:color="auto"/>
              <w:right w:val="single" w:sz="4" w:space="0" w:color="auto"/>
            </w:tcBorders>
            <w:vAlign w:val="center"/>
          </w:tcPr>
          <w:p w14:paraId="2C2D56CB" w14:textId="77777777" w:rsidR="008A2F0E" w:rsidRPr="002F5E9C" w:rsidRDefault="008A2F0E"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626761DE" w14:textId="77777777" w:rsidR="008A2F0E" w:rsidRPr="002F5E9C" w:rsidRDefault="008A2F0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tcBorders>
              <w:top w:val="single" w:sz="4" w:space="0" w:color="auto"/>
              <w:left w:val="single" w:sz="4" w:space="0" w:color="auto"/>
              <w:bottom w:val="single" w:sz="4" w:space="0" w:color="auto"/>
              <w:right w:val="single" w:sz="4" w:space="0" w:color="auto"/>
            </w:tcBorders>
            <w:vAlign w:val="center"/>
          </w:tcPr>
          <w:p w14:paraId="33225D5D" w14:textId="77777777"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 /максимальная площадь земельного участка, 10– 50000 кв. м;</w:t>
            </w:r>
          </w:p>
          <w:p w14:paraId="486478D9" w14:textId="77777777"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зданий.25 метров;</w:t>
            </w:r>
          </w:p>
          <w:p w14:paraId="517D0249" w14:textId="77777777"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не подлежит установлению;</w:t>
            </w:r>
          </w:p>
          <w:p w14:paraId="43CD821C" w14:textId="77777777" w:rsidR="008A2F0E" w:rsidRPr="002F5E9C" w:rsidRDefault="008A2F0E" w:rsidP="002F5E9C">
            <w:pPr>
              <w:shd w:val="clear" w:color="auto" w:fill="FFFFFF" w:themeFill="background1"/>
              <w:spacing w:line="240" w:lineRule="auto"/>
              <w:ind w:firstLine="318"/>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3E0552F9" w14:textId="77777777"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6D4CFC63" w14:textId="68FB98C9"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AB13FA" w:rsidRPr="002F5E9C">
              <w:rPr>
                <w:rFonts w:eastAsia="SimSun"/>
                <w:sz w:val="22"/>
                <w:szCs w:val="22"/>
                <w:lang w:eastAsia="zh-CN"/>
              </w:rPr>
              <w:t>ого</w:t>
            </w:r>
            <w:r w:rsidRPr="002F5E9C">
              <w:rPr>
                <w:rFonts w:eastAsia="SimSun"/>
                <w:sz w:val="22"/>
                <w:szCs w:val="22"/>
                <w:lang w:eastAsia="zh-CN"/>
              </w:rPr>
              <w:t xml:space="preserve"> участка 5 м;</w:t>
            </w:r>
          </w:p>
          <w:p w14:paraId="17213847" w14:textId="7BEA84A6" w:rsidR="005C2596" w:rsidRPr="002F5E9C" w:rsidRDefault="005C2596"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D7B4B51" w14:textId="77777777"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3E0524E3" w14:textId="00D4E348"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7BDFB778" w14:textId="77777777" w:rsidR="00EB04A5" w:rsidRPr="002F5E9C" w:rsidRDefault="00EB04A5" w:rsidP="002F5E9C">
            <w:pPr>
              <w:keepLines w:val="0"/>
              <w:shd w:val="clear" w:color="auto" w:fill="FFFFFF" w:themeFill="background1"/>
              <w:spacing w:line="240" w:lineRule="auto"/>
              <w:ind w:left="491" w:firstLine="0"/>
              <w:rPr>
                <w:rFonts w:eastAsia="SimSun"/>
                <w:sz w:val="22"/>
                <w:szCs w:val="22"/>
                <w:lang w:eastAsia="zh-CN"/>
              </w:rPr>
            </w:pPr>
            <w:r w:rsidRPr="002F5E9C">
              <w:rPr>
                <w:rFonts w:eastAsia="SimSun"/>
                <w:sz w:val="22"/>
                <w:szCs w:val="22"/>
                <w:lang w:eastAsia="zh-CN"/>
              </w:rPr>
              <w:t>Для площадок для занятий спортом и оборудованных площадок для занятий спортом:</w:t>
            </w:r>
          </w:p>
          <w:p w14:paraId="508E6530" w14:textId="77777777" w:rsidR="00EB04A5" w:rsidRPr="002F5E9C" w:rsidRDefault="00EB04A5" w:rsidP="002F5E9C">
            <w:pPr>
              <w:keepLines w:val="0"/>
              <w:shd w:val="clear" w:color="auto" w:fill="FFFFFF" w:themeFill="background1"/>
              <w:spacing w:line="240" w:lineRule="auto"/>
              <w:ind w:left="491" w:firstLine="0"/>
              <w:rPr>
                <w:rFonts w:eastAsia="SimSun"/>
                <w:sz w:val="22"/>
                <w:szCs w:val="22"/>
                <w:lang w:eastAsia="zh-CN"/>
              </w:rPr>
            </w:pPr>
            <w:r w:rsidRPr="002F5E9C">
              <w:rPr>
                <w:rFonts w:eastAsia="SimSun"/>
                <w:sz w:val="22"/>
                <w:szCs w:val="22"/>
                <w:lang w:eastAsia="zh-CN"/>
              </w:rPr>
              <w:t>- от границы смежного земельного участка – 1 м.</w:t>
            </w:r>
          </w:p>
          <w:p w14:paraId="6664F6B9" w14:textId="77777777" w:rsidR="008A2F0E" w:rsidRPr="002F5E9C" w:rsidRDefault="008A2F0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A5A0461" w14:textId="77777777" w:rsidR="008A2F0E" w:rsidRPr="002F5E9C" w:rsidRDefault="008A2F0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DB5ECA1" w14:textId="77777777" w:rsidTr="00DF4460">
        <w:trPr>
          <w:trHeight w:val="4666"/>
        </w:trPr>
        <w:tc>
          <w:tcPr>
            <w:tcW w:w="3545" w:type="dxa"/>
            <w:tcBorders>
              <w:top w:val="single" w:sz="4" w:space="0" w:color="auto"/>
              <w:left w:val="single" w:sz="4" w:space="0" w:color="auto"/>
              <w:right w:val="single" w:sz="4" w:space="0" w:color="auto"/>
            </w:tcBorders>
            <w:vAlign w:val="center"/>
          </w:tcPr>
          <w:p w14:paraId="4C2176CA" w14:textId="45B7DFCD" w:rsidR="00473FC5" w:rsidRPr="002F5E9C" w:rsidRDefault="00473FC5"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[13.1] – Ведение огородничества</w:t>
            </w:r>
          </w:p>
        </w:tc>
        <w:tc>
          <w:tcPr>
            <w:tcW w:w="5670" w:type="dxa"/>
            <w:tcBorders>
              <w:top w:val="single" w:sz="4" w:space="0" w:color="auto"/>
              <w:left w:val="single" w:sz="4" w:space="0" w:color="auto"/>
              <w:right w:val="single" w:sz="4" w:space="0" w:color="auto"/>
            </w:tcBorders>
            <w:vAlign w:val="center"/>
          </w:tcPr>
          <w:p w14:paraId="3A118F51" w14:textId="77777777" w:rsidR="00473FC5" w:rsidRPr="002F5E9C" w:rsidRDefault="00473FC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3AD70205" w14:textId="4EB3FA14" w:rsidR="00473FC5" w:rsidRPr="002F5E9C" w:rsidRDefault="00473FC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5" w:type="dxa"/>
            <w:tcBorders>
              <w:top w:val="single" w:sz="4" w:space="0" w:color="auto"/>
              <w:left w:val="single" w:sz="4" w:space="0" w:color="auto"/>
              <w:right w:val="single" w:sz="4" w:space="0" w:color="auto"/>
            </w:tcBorders>
            <w:vAlign w:val="center"/>
          </w:tcPr>
          <w:p w14:paraId="698DC16E" w14:textId="77777777" w:rsidR="00473FC5" w:rsidRPr="002F5E9C" w:rsidRDefault="00473FC5"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p w14:paraId="65753D1A" w14:textId="77777777" w:rsidR="00473FC5" w:rsidRPr="002F5E9C" w:rsidRDefault="00473FC5" w:rsidP="002F5E9C">
            <w:pPr>
              <w:keepLines w:val="0"/>
              <w:shd w:val="clear" w:color="auto" w:fill="FFFFFF" w:themeFill="background1"/>
              <w:tabs>
                <w:tab w:val="left" w:pos="1134"/>
              </w:tabs>
              <w:rPr>
                <w:rFonts w:eastAsia="SimSun"/>
                <w:sz w:val="22"/>
                <w:szCs w:val="22"/>
                <w:lang w:eastAsia="zh-CN"/>
              </w:rPr>
            </w:pPr>
          </w:p>
        </w:tc>
      </w:tr>
    </w:tbl>
    <w:p w14:paraId="0BAD0A94" w14:textId="03A1E8A8" w:rsidR="000D7F3F" w:rsidRPr="002F5E9C" w:rsidRDefault="000D7F3F" w:rsidP="002F5E9C">
      <w:pPr>
        <w:keepLines w:val="0"/>
        <w:shd w:val="clear" w:color="auto" w:fill="FFFFFF" w:themeFill="background1"/>
        <w:overflowPunct/>
        <w:autoSpaceDE/>
        <w:autoSpaceDN/>
        <w:adjustRightInd/>
        <w:spacing w:line="240" w:lineRule="auto"/>
        <w:ind w:firstLine="0"/>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7655"/>
      </w:tblGrid>
      <w:tr w:rsidR="002F5E9C" w:rsidRPr="002F5E9C" w14:paraId="24894AC3" w14:textId="77777777" w:rsidTr="007D781B">
        <w:trPr>
          <w:trHeight w:val="20"/>
        </w:trPr>
        <w:tc>
          <w:tcPr>
            <w:tcW w:w="7768" w:type="dxa"/>
            <w:vAlign w:val="center"/>
          </w:tcPr>
          <w:p w14:paraId="087B8737" w14:textId="77777777" w:rsidR="000D7F3F" w:rsidRPr="002F5E9C" w:rsidRDefault="000D7F3F"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05FF0C58" w14:textId="77777777" w:rsidR="000D7F3F" w:rsidRPr="002F5E9C" w:rsidRDefault="000D7F3F"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523D898A" w14:textId="77777777" w:rsidTr="007D781B">
        <w:trPr>
          <w:trHeight w:val="20"/>
        </w:trPr>
        <w:tc>
          <w:tcPr>
            <w:tcW w:w="7768" w:type="dxa"/>
            <w:vAlign w:val="center"/>
          </w:tcPr>
          <w:p w14:paraId="4205D68F"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7504FCDE"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B65D771"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07018F"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w:t>
            </w:r>
            <w:r w:rsidRPr="002F5E9C">
              <w:rPr>
                <w:rFonts w:eastAsia="SimSun"/>
                <w:sz w:val="22"/>
                <w:szCs w:val="22"/>
                <w:lang w:eastAsia="zh-CN"/>
              </w:rPr>
              <w:lastRenderedPageBreak/>
              <w:t xml:space="preserve">обеспечения объектов основных, условно разрешенных, а также иных вспомогательных видов использования; </w:t>
            </w:r>
          </w:p>
          <w:p w14:paraId="40D3C04A"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16849BBF"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8579F16"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47F11BE"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9D87E84"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 и выгула собак;</w:t>
            </w:r>
          </w:p>
          <w:p w14:paraId="717A5548"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7D26A85C"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F15BF57"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минимальная площадь земельных участков - 1 кв. м. </w:t>
            </w:r>
          </w:p>
          <w:p w14:paraId="105A586E"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4FF360B"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p>
          <w:p w14:paraId="2E7ADC91" w14:textId="2C164432"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A6C7846" w14:textId="77777777" w:rsidR="000D7F3F" w:rsidRPr="002F5E9C" w:rsidRDefault="000D7F3F" w:rsidP="002F5E9C">
            <w:pPr>
              <w:keepLines w:val="0"/>
              <w:shd w:val="clear" w:color="auto" w:fill="FFFFFF" w:themeFill="background1"/>
              <w:spacing w:line="240" w:lineRule="auto"/>
              <w:rPr>
                <w:rFonts w:eastAsia="SimSun"/>
                <w:sz w:val="22"/>
                <w:szCs w:val="22"/>
                <w:lang w:eastAsia="zh-CN"/>
              </w:rPr>
            </w:pPr>
          </w:p>
          <w:p w14:paraId="6E4EE7D9" w14:textId="77777777" w:rsidR="000D7F3F" w:rsidRPr="002F5E9C" w:rsidRDefault="000D7F3F"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421688A" w14:textId="77777777" w:rsidR="000D7F3F" w:rsidRPr="002F5E9C" w:rsidRDefault="000D7F3F"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70B467F2" w14:textId="77777777" w:rsidR="000D7F3F" w:rsidRPr="002F5E9C" w:rsidRDefault="000D7F3F"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04ABBE" w14:textId="77777777" w:rsidR="000D7F3F" w:rsidRPr="002F5E9C" w:rsidRDefault="000D7F3F"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7C7C16EB"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DD25418" w14:textId="77777777" w:rsidR="00B6283C" w:rsidRPr="002F5E9C" w:rsidRDefault="00B6283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28F0D1D8" w14:textId="77777777" w:rsidR="00B6283C" w:rsidRPr="002F5E9C" w:rsidRDefault="00B6283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9AF1CFE"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Минимально допустимое расстояние от окон жилых и общественных зданий до площадок:</w:t>
            </w:r>
          </w:p>
          <w:p w14:paraId="0DF807BB"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7F4D4109"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w:t>
            </w:r>
          </w:p>
          <w:p w14:paraId="51C4E7A3"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09F72B50"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w:t>
            </w:r>
          </w:p>
          <w:p w14:paraId="6A456065"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028FF5B6"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67D1F39F"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2F5E9C">
                <w:rPr>
                  <w:rFonts w:eastAsia="SimSun"/>
                  <w:sz w:val="22"/>
                  <w:szCs w:val="22"/>
                  <w:lang w:eastAsia="zh-CN"/>
                </w:rPr>
                <w:t>100 м</w:t>
              </w:r>
            </w:smartTag>
          </w:p>
        </w:tc>
      </w:tr>
      <w:tr w:rsidR="002F5E9C" w:rsidRPr="002F5E9C" w14:paraId="0AA5B4C6"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3F882564" w14:textId="77777777" w:rsidR="00B6283C" w:rsidRPr="002F5E9C" w:rsidRDefault="00B6283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50F3615" w14:textId="77777777" w:rsidR="00B6283C" w:rsidRPr="002F5E9C" w:rsidRDefault="00B6283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39AABC8" w14:textId="3E9D4B15"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FBCDD91"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2F5E9C">
                <w:rPr>
                  <w:rFonts w:eastAsia="SimSun"/>
                  <w:sz w:val="22"/>
                  <w:szCs w:val="22"/>
                  <w:lang w:eastAsia="zh-CN"/>
                </w:rPr>
                <w:t>8 м</w:t>
              </w:r>
            </w:smartTag>
            <w:r w:rsidRPr="002F5E9C">
              <w:rPr>
                <w:rFonts w:eastAsia="SimSun"/>
                <w:sz w:val="22"/>
                <w:szCs w:val="22"/>
                <w:lang w:eastAsia="zh-CN"/>
              </w:rPr>
              <w:t xml:space="preserve">. </w:t>
            </w:r>
          </w:p>
          <w:p w14:paraId="7B8CC935" w14:textId="33564B0F"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2F5E9C">
                <w:rPr>
                  <w:rFonts w:eastAsia="SimSun"/>
                  <w:sz w:val="22"/>
                  <w:szCs w:val="22"/>
                  <w:lang w:eastAsia="zh-CN"/>
                </w:rPr>
                <w:t>100 кв. м</w:t>
              </w:r>
            </w:smartTag>
            <w:r w:rsidRPr="002F5E9C">
              <w:rPr>
                <w:rFonts w:eastAsia="SimSun"/>
                <w:sz w:val="22"/>
                <w:szCs w:val="22"/>
                <w:lang w:eastAsia="zh-CN"/>
              </w:rPr>
              <w:t>.</w:t>
            </w:r>
          </w:p>
          <w:p w14:paraId="630FE5AC"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Общая площадь теплиц – до 2000 кв. м.</w:t>
            </w:r>
          </w:p>
          <w:p w14:paraId="73EAD538" w14:textId="108A3D8B"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2F5E9C">
                <w:rPr>
                  <w:rFonts w:eastAsia="SimSun"/>
                  <w:sz w:val="22"/>
                  <w:szCs w:val="22"/>
                  <w:lang w:eastAsia="zh-CN"/>
                </w:rPr>
                <w:t>5 м</w:t>
              </w:r>
            </w:smartTag>
            <w:r w:rsidRPr="002F5E9C">
              <w:rPr>
                <w:rFonts w:eastAsia="SimSun"/>
                <w:sz w:val="22"/>
                <w:szCs w:val="22"/>
                <w:lang w:eastAsia="zh-CN"/>
              </w:rPr>
              <w:t>.</w:t>
            </w:r>
          </w:p>
          <w:p w14:paraId="1302A81A" w14:textId="0699C460"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Расстояние от окон жилых комнат до стен </w:t>
            </w:r>
            <w:r w:rsidR="007A43E0" w:rsidRPr="002F5E9C">
              <w:rPr>
                <w:rFonts w:eastAsia="SimSun"/>
                <w:sz w:val="22"/>
                <w:szCs w:val="22"/>
                <w:lang w:eastAsia="zh-CN"/>
              </w:rPr>
              <w:t>смежного</w:t>
            </w:r>
            <w:r w:rsidRPr="002F5E9C">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2F5E9C">
                <w:rPr>
                  <w:rFonts w:eastAsia="SimSun"/>
                  <w:sz w:val="22"/>
                  <w:szCs w:val="22"/>
                  <w:lang w:eastAsia="zh-CN"/>
                </w:rPr>
                <w:t>6 м</w:t>
              </w:r>
            </w:smartTag>
            <w:r w:rsidRPr="002F5E9C">
              <w:rPr>
                <w:rFonts w:eastAsia="SimSun"/>
                <w:sz w:val="22"/>
                <w:szCs w:val="22"/>
                <w:lang w:eastAsia="zh-CN"/>
              </w:rPr>
              <w:t>.</w:t>
            </w:r>
          </w:p>
          <w:p w14:paraId="67F7B081"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43B3482"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2F5E9C">
                <w:rPr>
                  <w:rFonts w:eastAsia="SimSun"/>
                  <w:sz w:val="22"/>
                  <w:szCs w:val="22"/>
                  <w:lang w:eastAsia="zh-CN"/>
                </w:rPr>
                <w:t>800 м</w:t>
              </w:r>
              <w:r w:rsidRPr="002F5E9C">
                <w:rPr>
                  <w:rFonts w:eastAsia="SimSun"/>
                  <w:sz w:val="22"/>
                  <w:szCs w:val="22"/>
                  <w:vertAlign w:val="superscript"/>
                  <w:lang w:eastAsia="zh-CN"/>
                </w:rPr>
                <w:t>2</w:t>
              </w:r>
            </w:smartTag>
          </w:p>
          <w:p w14:paraId="0E5A2B6F" w14:textId="2267AEBA"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40EA63"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96CA01F"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7479C08"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2F5E9C">
                <w:rPr>
                  <w:rFonts w:eastAsia="SimSun"/>
                  <w:sz w:val="22"/>
                  <w:szCs w:val="22"/>
                  <w:lang w:eastAsia="zh-CN"/>
                </w:rPr>
                <w:t>4 м</w:t>
              </w:r>
            </w:smartTag>
            <w:r w:rsidRPr="002F5E9C">
              <w:rPr>
                <w:rFonts w:eastAsia="SimSun"/>
                <w:sz w:val="22"/>
                <w:szCs w:val="22"/>
                <w:lang w:eastAsia="zh-CN"/>
              </w:rPr>
              <w:t>.</w:t>
            </w:r>
          </w:p>
          <w:p w14:paraId="31399F6C"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Вспомогательные строения, за исключением гаражей, размещать со стороны улиц не допускается.</w:t>
            </w:r>
          </w:p>
        </w:tc>
      </w:tr>
      <w:tr w:rsidR="002F5E9C" w:rsidRPr="002F5E9C" w14:paraId="4D45EB74" w14:textId="77777777" w:rsidTr="007D781B">
        <w:trPr>
          <w:trHeight w:val="20"/>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1214CECC" w14:textId="77777777" w:rsidR="00B6283C" w:rsidRPr="002F5E9C" w:rsidRDefault="00B6283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34E2ACC"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28CCA0EA" w14:textId="77777777" w:rsidR="00B6283C" w:rsidRPr="002F5E9C" w:rsidRDefault="00B6283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bl>
    <w:p w14:paraId="0E668EB2" w14:textId="77777777" w:rsidR="00D54C60" w:rsidRPr="002F5E9C" w:rsidRDefault="00D54C60" w:rsidP="002F5E9C">
      <w:pPr>
        <w:keepLines w:val="0"/>
        <w:shd w:val="clear" w:color="auto" w:fill="FFFFFF" w:themeFill="background1"/>
        <w:overflowPunct/>
        <w:spacing w:line="240" w:lineRule="auto"/>
        <w:ind w:firstLine="426"/>
        <w:rPr>
          <w:rFonts w:eastAsia="SimSun"/>
          <w:sz w:val="24"/>
          <w:szCs w:val="24"/>
          <w:lang w:eastAsia="zh-CN"/>
        </w:rPr>
      </w:pPr>
    </w:p>
    <w:p w14:paraId="0F7CF611" w14:textId="77777777" w:rsidR="00D54C60" w:rsidRPr="002F5E9C" w:rsidRDefault="00D54C60"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F8B4E1" w14:textId="5D7E2AA0" w:rsidR="00D54C60" w:rsidRPr="002F5E9C" w:rsidRDefault="00D54C60"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 xml:space="preserve"> (кроме приквартирных участков 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w:t>
      </w:r>
    </w:p>
    <w:p w14:paraId="2B3FF940" w14:textId="77777777" w:rsidR="00D54C60" w:rsidRPr="002F5E9C" w:rsidRDefault="00D54C60"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 xml:space="preserve">. </w:t>
      </w:r>
    </w:p>
    <w:p w14:paraId="5049DA1A"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3C40E6B8"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2F5E9C">
          <w:rPr>
            <w:rFonts w:eastAsia="SimSun"/>
            <w:sz w:val="24"/>
            <w:szCs w:val="24"/>
            <w:lang w:eastAsia="zh-CN"/>
          </w:rPr>
          <w:t>-10 м</w:t>
        </w:r>
      </w:smartTag>
      <w:r w:rsidRPr="002F5E9C">
        <w:rPr>
          <w:rFonts w:eastAsia="SimSun"/>
          <w:sz w:val="24"/>
          <w:szCs w:val="24"/>
          <w:lang w:eastAsia="zh-CN"/>
        </w:rPr>
        <w:t>;</w:t>
      </w:r>
    </w:p>
    <w:p w14:paraId="20E0016E"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 xml:space="preserve">2) от Пожарных депо - </w:t>
      </w:r>
      <w:smartTag w:uri="urn:schemas-microsoft-com:office:smarttags" w:element="metricconverter">
        <w:smartTagPr>
          <w:attr w:name="ProductID" w:val="10 м"/>
        </w:smartTagPr>
        <w:r w:rsidRPr="002F5E9C">
          <w:rPr>
            <w:rFonts w:eastAsia="SimSun"/>
            <w:sz w:val="24"/>
            <w:szCs w:val="24"/>
            <w:lang w:eastAsia="zh-CN"/>
          </w:rPr>
          <w:t>10 м</w:t>
        </w:r>
      </w:smartTag>
      <w:r w:rsidRPr="002F5E9C">
        <w:rPr>
          <w:rFonts w:eastAsia="SimSun"/>
          <w:sz w:val="24"/>
          <w:szCs w:val="24"/>
          <w:lang w:eastAsia="zh-CN"/>
        </w:rPr>
        <w:t xml:space="preserve"> (</w:t>
      </w:r>
      <w:smartTag w:uri="urn:schemas-microsoft-com:office:smarttags" w:element="metricconverter">
        <w:smartTagPr>
          <w:attr w:name="ProductID" w:val="15 м"/>
        </w:smartTagPr>
        <w:r w:rsidRPr="002F5E9C">
          <w:rPr>
            <w:rFonts w:eastAsia="SimSun"/>
            <w:sz w:val="24"/>
            <w:szCs w:val="24"/>
            <w:lang w:eastAsia="zh-CN"/>
          </w:rPr>
          <w:t>15 м</w:t>
        </w:r>
      </w:smartTag>
      <w:r w:rsidRPr="002F5E9C">
        <w:rPr>
          <w:rFonts w:eastAsia="SimSun"/>
          <w:sz w:val="24"/>
          <w:szCs w:val="24"/>
          <w:lang w:eastAsia="zh-CN"/>
        </w:rPr>
        <w:t xml:space="preserve"> - для депо </w:t>
      </w:r>
      <w:r w:rsidRPr="002F5E9C">
        <w:rPr>
          <w:rFonts w:eastAsia="SimSun"/>
          <w:sz w:val="24"/>
          <w:szCs w:val="24"/>
          <w:lang w:val="en-US" w:eastAsia="zh-CN"/>
        </w:rPr>
        <w:t>I</w:t>
      </w:r>
      <w:r w:rsidRPr="002F5E9C">
        <w:rPr>
          <w:rFonts w:eastAsia="SimSun"/>
          <w:sz w:val="24"/>
          <w:szCs w:val="24"/>
          <w:lang w:eastAsia="zh-CN"/>
        </w:rPr>
        <w:t xml:space="preserve"> типа);</w:t>
      </w:r>
    </w:p>
    <w:p w14:paraId="4CA3919B"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2F5E9C">
          <w:rPr>
            <w:rFonts w:eastAsia="SimSun"/>
            <w:sz w:val="24"/>
            <w:szCs w:val="24"/>
            <w:lang w:eastAsia="zh-CN"/>
          </w:rPr>
          <w:t>5 м</w:t>
        </w:r>
      </w:smartTag>
      <w:r w:rsidRPr="002F5E9C">
        <w:rPr>
          <w:rFonts w:eastAsia="SimSun"/>
          <w:sz w:val="24"/>
          <w:szCs w:val="24"/>
          <w:lang w:eastAsia="zh-CN"/>
        </w:rPr>
        <w:t>;</w:t>
      </w:r>
    </w:p>
    <w:p w14:paraId="3A15CD70"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w:t>
      </w:r>
    </w:p>
    <w:p w14:paraId="71770B44"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2F5E9C">
          <w:rPr>
            <w:rFonts w:eastAsia="SimSun"/>
            <w:sz w:val="24"/>
            <w:szCs w:val="24"/>
            <w:lang w:eastAsia="zh-CN"/>
          </w:rPr>
          <w:t>5 м</w:t>
        </w:r>
      </w:smartTag>
      <w:r w:rsidRPr="002F5E9C">
        <w:rPr>
          <w:rFonts w:eastAsia="SimSun"/>
          <w:sz w:val="24"/>
          <w:szCs w:val="24"/>
          <w:lang w:eastAsia="zh-CN"/>
        </w:rPr>
        <w:t>.</w:t>
      </w:r>
    </w:p>
    <w:p w14:paraId="7EF817C6" w14:textId="696D92D2"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приквартирного участка расстояния по санитарно-бытовым условиям должны быть не менее:</w:t>
      </w:r>
    </w:p>
    <w:p w14:paraId="0EB512AD" w14:textId="77777777"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усадебного одно-, двухквартирного и блокированного дома - 3 м;</w:t>
      </w:r>
    </w:p>
    <w:p w14:paraId="539A212E" w14:textId="77777777"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высокорослых деревьев - 4 м;</w:t>
      </w:r>
    </w:p>
    <w:p w14:paraId="5AF7D39A" w14:textId="77777777"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среднерослых деревьев - 2 м;</w:t>
      </w:r>
    </w:p>
    <w:p w14:paraId="707D9861" w14:textId="77777777"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кустарника - 1 м.</w:t>
      </w:r>
    </w:p>
    <w:p w14:paraId="1D4BAE7C" w14:textId="504FB261"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В сложившейся застройке, при ширине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составляет не менее:</w:t>
      </w:r>
    </w:p>
    <w:p w14:paraId="7B719E97" w14:textId="77777777"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1,0 м - для одноэтажного жилого дома;</w:t>
      </w:r>
    </w:p>
    <w:p w14:paraId="50DDF500" w14:textId="77777777"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1,5 м - для двухэтажного жилого дома;</w:t>
      </w:r>
    </w:p>
    <w:p w14:paraId="6E0CDB70" w14:textId="77777777" w:rsidR="00D54C60" w:rsidRPr="002F5E9C" w:rsidRDefault="00D54C60"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E4B3ABD"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2F5E9C">
          <w:rPr>
            <w:rFonts w:eastAsia="SimSun"/>
            <w:sz w:val="24"/>
            <w:szCs w:val="24"/>
            <w:lang w:eastAsia="zh-CN"/>
          </w:rPr>
          <w:t>15 м</w:t>
        </w:r>
      </w:smartTag>
      <w:r w:rsidRPr="002F5E9C">
        <w:rPr>
          <w:rFonts w:eastAsia="SimSun"/>
          <w:sz w:val="24"/>
          <w:szCs w:val="24"/>
          <w:lang w:eastAsia="zh-CN"/>
        </w:rPr>
        <w:t>, а междуодно-, двухквартирными жилыми домами и хозяйственными постройками - в соответствии с противопожарными требованиями.</w:t>
      </w:r>
    </w:p>
    <w:p w14:paraId="271969F6" w14:textId="6DB2EB1A"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2F5E9C">
        <w:rPr>
          <w:rFonts w:eastAsia="SimSun"/>
          <w:sz w:val="24"/>
          <w:szCs w:val="24"/>
          <w:lang w:eastAsia="zh-CN"/>
        </w:rPr>
        <w:t>смежного</w:t>
      </w:r>
      <w:r w:rsidRPr="002F5E9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2F5E9C">
          <w:rPr>
            <w:rFonts w:eastAsia="SimSun"/>
            <w:sz w:val="24"/>
            <w:szCs w:val="24"/>
            <w:lang w:eastAsia="zh-CN"/>
          </w:rPr>
          <w:t>6 м</w:t>
        </w:r>
      </w:smartTag>
      <w:r w:rsidRPr="002F5E9C">
        <w:rPr>
          <w:rFonts w:eastAsia="SimSun"/>
          <w:sz w:val="24"/>
          <w:szCs w:val="24"/>
          <w:lang w:eastAsia="zh-CN"/>
        </w:rPr>
        <w:t>.</w:t>
      </w:r>
    </w:p>
    <w:p w14:paraId="1502BB3E"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4D5E7D5"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D2B9399"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BCA176B"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145FC48" w14:textId="77777777" w:rsidR="005C2596" w:rsidRPr="002F5E9C" w:rsidRDefault="005C2596"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912309F" w14:textId="77777777" w:rsidR="008A2F0E" w:rsidRPr="002F5E9C" w:rsidRDefault="008A2F0E"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1BFBBF3D" w14:textId="77777777" w:rsidR="00D54C60" w:rsidRPr="002F5E9C" w:rsidRDefault="00D54C60" w:rsidP="002F5E9C">
      <w:pPr>
        <w:keepLines w:val="0"/>
        <w:shd w:val="clear" w:color="auto" w:fill="FFFFFF" w:themeFill="background1"/>
        <w:rPr>
          <w:rFonts w:eastAsia="SimSun"/>
          <w:sz w:val="24"/>
          <w:szCs w:val="24"/>
          <w:lang w:eastAsia="zh-CN"/>
        </w:rPr>
      </w:pPr>
      <w:r w:rsidRPr="002F5E9C">
        <w:rPr>
          <w:rFonts w:eastAsia="SimSun"/>
          <w:sz w:val="24"/>
          <w:szCs w:val="24"/>
          <w:lang w:eastAsia="zh-CN"/>
        </w:rPr>
        <w:t>Примечание (общее):</w:t>
      </w:r>
    </w:p>
    <w:p w14:paraId="09AF6297" w14:textId="77777777" w:rsidR="00D54C60" w:rsidRPr="002F5E9C" w:rsidRDefault="00D54C60" w:rsidP="002F5E9C">
      <w:pPr>
        <w:keepLines w:val="0"/>
        <w:shd w:val="clear" w:color="auto" w:fill="FFFFFF" w:themeFill="background1"/>
        <w:rPr>
          <w:rFonts w:eastAsia="SimSun"/>
          <w:sz w:val="24"/>
          <w:szCs w:val="24"/>
          <w:lang w:eastAsia="zh-CN"/>
        </w:rPr>
      </w:pPr>
      <w:r w:rsidRPr="002F5E9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286602B7" w14:textId="77777777" w:rsidR="00D54C60" w:rsidRPr="002F5E9C" w:rsidRDefault="00D54C60" w:rsidP="002F5E9C">
      <w:pPr>
        <w:keepLines w:val="0"/>
        <w:shd w:val="clear" w:color="auto" w:fill="FFFFFF" w:themeFill="background1"/>
        <w:rPr>
          <w:rFonts w:eastAsia="SimSun"/>
          <w:sz w:val="24"/>
          <w:szCs w:val="24"/>
          <w:lang w:eastAsia="zh-CN"/>
        </w:rPr>
      </w:pPr>
      <w:r w:rsidRPr="002F5E9C">
        <w:rPr>
          <w:rFonts w:eastAsia="SimSun"/>
          <w:sz w:val="24"/>
          <w:szCs w:val="24"/>
          <w:lang w:eastAsia="zh-CN"/>
        </w:rPr>
        <w:lastRenderedPageBreak/>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C82E15F" w14:textId="77777777" w:rsidR="00D54C60" w:rsidRPr="002F5E9C" w:rsidRDefault="00D54C60" w:rsidP="002F5E9C">
      <w:pPr>
        <w:keepLines w:val="0"/>
        <w:shd w:val="clear" w:color="auto" w:fill="FFFFFF" w:themeFill="background1"/>
        <w:rPr>
          <w:rFonts w:eastAsia="SimSun"/>
          <w:sz w:val="24"/>
          <w:szCs w:val="24"/>
          <w:lang w:eastAsia="zh-CN"/>
        </w:rPr>
      </w:pPr>
      <w:r w:rsidRPr="002F5E9C">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740CF0DF" w14:textId="77777777" w:rsidR="00D54C60" w:rsidRPr="002F5E9C" w:rsidRDefault="00D54C60" w:rsidP="002F5E9C">
      <w:pPr>
        <w:keepLines w:val="0"/>
        <w:shd w:val="clear" w:color="auto" w:fill="FFFFFF" w:themeFill="background1"/>
        <w:ind w:firstLine="426"/>
        <w:rPr>
          <w:rFonts w:eastAsia="SimSun"/>
          <w:sz w:val="24"/>
          <w:szCs w:val="24"/>
          <w:lang w:eastAsia="zh-CN"/>
        </w:rPr>
      </w:pPr>
      <w:r w:rsidRPr="002F5E9C">
        <w:rPr>
          <w:rFonts w:eastAsia="SimSun"/>
          <w:sz w:val="24"/>
          <w:szCs w:val="24"/>
          <w:lang w:eastAsia="zh-CN"/>
        </w:rPr>
        <w:t>обустройство входа в виде крыльца или лестницы, изолированных от жилой части здания;</w:t>
      </w:r>
    </w:p>
    <w:p w14:paraId="2F81827D" w14:textId="77777777" w:rsidR="00D54C60" w:rsidRPr="002F5E9C" w:rsidRDefault="00D54C60" w:rsidP="002F5E9C">
      <w:pPr>
        <w:keepLines w:val="0"/>
        <w:shd w:val="clear" w:color="auto" w:fill="FFFFFF" w:themeFill="background1"/>
        <w:ind w:firstLine="426"/>
        <w:rPr>
          <w:rFonts w:eastAsia="SimSun"/>
          <w:sz w:val="24"/>
          <w:szCs w:val="24"/>
          <w:lang w:eastAsia="zh-CN"/>
        </w:rPr>
      </w:pPr>
      <w:r w:rsidRPr="002F5E9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1677C968" w14:textId="77777777" w:rsidR="00D54C60" w:rsidRPr="002F5E9C" w:rsidRDefault="00D54C60" w:rsidP="002F5E9C">
      <w:pPr>
        <w:keepLines w:val="0"/>
        <w:shd w:val="clear" w:color="auto" w:fill="FFFFFF" w:themeFill="background1"/>
        <w:ind w:firstLine="426"/>
        <w:rPr>
          <w:rFonts w:eastAsia="SimSun"/>
          <w:sz w:val="24"/>
          <w:szCs w:val="24"/>
          <w:lang w:eastAsia="zh-CN"/>
        </w:rPr>
      </w:pPr>
      <w:r w:rsidRPr="002F5E9C">
        <w:rPr>
          <w:rFonts w:eastAsia="SimSun"/>
          <w:sz w:val="24"/>
          <w:szCs w:val="24"/>
          <w:lang w:eastAsia="zh-CN"/>
        </w:rPr>
        <w:t>оборудования пло</w:t>
      </w:r>
      <w:r w:rsidR="009944E9" w:rsidRPr="002F5E9C">
        <w:rPr>
          <w:rFonts w:eastAsia="SimSun"/>
          <w:sz w:val="24"/>
          <w:szCs w:val="24"/>
          <w:lang w:eastAsia="zh-CN"/>
        </w:rPr>
        <w:t>щадок для остановки автомобилей.</w:t>
      </w:r>
    </w:p>
    <w:p w14:paraId="2F85A32B"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D1708E"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DBEF5F"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F7AE562"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8BEA5AF"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54E7168C"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3A4F2BE"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753740ED" w14:textId="291F5FA5"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C2BA55"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2F5E9C">
          <w:rPr>
            <w:rFonts w:eastAsia="SimSun"/>
            <w:sz w:val="24"/>
            <w:szCs w:val="24"/>
            <w:lang w:eastAsia="zh-CN"/>
          </w:rPr>
          <w:t>0,5 м</w:t>
        </w:r>
      </w:smartTag>
      <w:r w:rsidRPr="002F5E9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w:t>
      </w:r>
    </w:p>
    <w:p w14:paraId="407340FF"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091429E"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7FB561EA" w14:textId="77777777" w:rsidR="00D54C60" w:rsidRPr="002F5E9C" w:rsidRDefault="00D54C60"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6C7A48E3" w14:textId="77777777" w:rsidR="006A0320" w:rsidRPr="002F5E9C" w:rsidRDefault="00D54C6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059422" w14:textId="77777777" w:rsidR="000D7F3F" w:rsidRPr="002F5E9C" w:rsidRDefault="000D7F3F" w:rsidP="002F5E9C">
      <w:pPr>
        <w:keepLines w:val="0"/>
        <w:shd w:val="clear" w:color="auto" w:fill="FFFFFF" w:themeFill="background1"/>
        <w:spacing w:line="240" w:lineRule="auto"/>
        <w:rPr>
          <w:bCs/>
          <w:sz w:val="24"/>
          <w:szCs w:val="24"/>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F109179" w14:textId="77777777" w:rsidR="00F35E27" w:rsidRPr="002F5E9C" w:rsidRDefault="00F35E27" w:rsidP="002F5E9C">
      <w:pPr>
        <w:keepLines w:val="0"/>
        <w:widowControl w:val="0"/>
        <w:shd w:val="clear" w:color="auto" w:fill="FFFFFF" w:themeFill="background1"/>
        <w:spacing w:line="240" w:lineRule="auto"/>
        <w:ind w:firstLine="426"/>
        <w:jc w:val="center"/>
        <w:rPr>
          <w:rFonts w:eastAsia="SimSun"/>
          <w:b/>
          <w:sz w:val="24"/>
          <w:szCs w:val="24"/>
          <w:u w:val="single"/>
          <w:lang w:eastAsia="zh-CN"/>
        </w:rPr>
      </w:pPr>
    </w:p>
    <w:p w14:paraId="69A9C6D7" w14:textId="2FDE7DF7" w:rsidR="00394614" w:rsidRPr="002F5E9C" w:rsidRDefault="00394614" w:rsidP="002F5E9C">
      <w:pPr>
        <w:keepLines w:val="0"/>
        <w:shd w:val="clear" w:color="auto" w:fill="FFFFFF" w:themeFill="background1"/>
        <w:overflowPunct/>
        <w:autoSpaceDE/>
        <w:autoSpaceDN/>
        <w:adjustRightInd/>
        <w:spacing w:line="240" w:lineRule="auto"/>
        <w:ind w:firstLine="0"/>
        <w:jc w:val="left"/>
        <w:rPr>
          <w:rFonts w:eastAsia="SimSun"/>
          <w:b/>
          <w:sz w:val="24"/>
          <w:szCs w:val="24"/>
          <w:u w:val="single"/>
          <w:lang w:eastAsia="zh-CN"/>
        </w:rPr>
      </w:pPr>
    </w:p>
    <w:p w14:paraId="313E17EC" w14:textId="4EFA12F1" w:rsidR="000D7F3F" w:rsidRPr="002F5E9C" w:rsidRDefault="000D7F3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86" w:name="_Toc114646507"/>
      <w:r w:rsidRPr="002F5E9C">
        <w:rPr>
          <w:rFonts w:ascii="Times New Roman" w:eastAsia="SimSun" w:hAnsi="Times New Roman"/>
          <w:b w:val="0"/>
          <w:sz w:val="24"/>
          <w:szCs w:val="24"/>
          <w:u w:val="single"/>
          <w:lang w:eastAsia="zh-CN"/>
        </w:rPr>
        <w:t>ОД-3</w:t>
      </w:r>
      <w:r w:rsidR="005B6ABB" w:rsidRPr="002F5E9C">
        <w:rPr>
          <w:rFonts w:ascii="Times New Roman" w:eastAsia="SimSun" w:hAnsi="Times New Roman"/>
          <w:b w:val="0"/>
          <w:sz w:val="24"/>
          <w:szCs w:val="24"/>
          <w:u w:val="single"/>
          <w:lang w:eastAsia="zh-CN"/>
        </w:rPr>
        <w:t xml:space="preserve">, ОД - 3А </w:t>
      </w:r>
      <w:r w:rsidRPr="002F5E9C">
        <w:rPr>
          <w:rFonts w:ascii="Times New Roman" w:eastAsia="SimSun" w:hAnsi="Times New Roman"/>
          <w:b w:val="0"/>
          <w:sz w:val="24"/>
          <w:szCs w:val="24"/>
          <w:u w:val="single"/>
          <w:lang w:eastAsia="zh-CN"/>
        </w:rPr>
        <w:t>Зона обслуживания и деловой активности при транспортных коридорах и узлах.</w:t>
      </w:r>
      <w:bookmarkEnd w:id="86"/>
    </w:p>
    <w:p w14:paraId="36288F34" w14:textId="47C6CCE5" w:rsidR="000D7F3F" w:rsidRPr="002F5E9C" w:rsidRDefault="000D7F3F" w:rsidP="002F5E9C">
      <w:pPr>
        <w:keepLines w:val="0"/>
        <w:widowControl w:val="0"/>
        <w:shd w:val="clear" w:color="auto" w:fill="FFFFFF" w:themeFill="background1"/>
        <w:tabs>
          <w:tab w:val="left" w:pos="1260"/>
        </w:tabs>
        <w:spacing w:line="240" w:lineRule="auto"/>
        <w:ind w:firstLine="426"/>
        <w:rPr>
          <w:i/>
          <w:iCs/>
          <w:sz w:val="24"/>
          <w:szCs w:val="24"/>
        </w:rPr>
      </w:pPr>
      <w:r w:rsidRPr="002F5E9C">
        <w:rPr>
          <w:i/>
          <w:iCs/>
          <w:sz w:val="24"/>
          <w:szCs w:val="24"/>
        </w:rPr>
        <w:t xml:space="preserve">Зона обслуживания и деловой активности при транспортных коридорах и узлах ОД </w:t>
      </w:r>
      <w:r w:rsidR="005B6ABB" w:rsidRPr="002F5E9C">
        <w:rPr>
          <w:i/>
          <w:iCs/>
          <w:sz w:val="24"/>
          <w:szCs w:val="24"/>
        </w:rPr>
        <w:t>–</w:t>
      </w:r>
      <w:r w:rsidRPr="002F5E9C">
        <w:rPr>
          <w:i/>
          <w:iCs/>
          <w:sz w:val="24"/>
          <w:szCs w:val="24"/>
        </w:rPr>
        <w:t xml:space="preserve"> 3</w:t>
      </w:r>
      <w:r w:rsidR="005B6ABB" w:rsidRPr="002F5E9C">
        <w:rPr>
          <w:i/>
          <w:iCs/>
          <w:sz w:val="24"/>
          <w:szCs w:val="24"/>
        </w:rPr>
        <w:t>, ОД - 3А</w:t>
      </w:r>
      <w:r w:rsidRPr="002F5E9C">
        <w:rPr>
          <w:i/>
          <w:iCs/>
          <w:sz w:val="24"/>
          <w:szCs w:val="24"/>
        </w:rPr>
        <w:t xml:space="preserve">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1D65AB48" w14:textId="7741F0B3" w:rsidR="00D64CFF" w:rsidRPr="002F5E9C" w:rsidRDefault="00D64CFF" w:rsidP="002F5E9C">
      <w:pPr>
        <w:keepLines w:val="0"/>
        <w:shd w:val="clear" w:color="auto" w:fill="FFFFFF" w:themeFill="background1"/>
        <w:overflowPunct/>
        <w:autoSpaceDE/>
        <w:autoSpaceDN/>
        <w:adjustRightInd/>
        <w:spacing w:line="240" w:lineRule="auto"/>
        <w:ind w:firstLine="0"/>
        <w:jc w:val="left"/>
        <w:rPr>
          <w:sz w:val="24"/>
          <w:szCs w:val="24"/>
        </w:rPr>
      </w:pPr>
    </w:p>
    <w:p w14:paraId="28328C37" w14:textId="1C41A50D" w:rsidR="000D7F3F" w:rsidRPr="002F5E9C" w:rsidRDefault="000D7F3F" w:rsidP="002F5E9C">
      <w:pPr>
        <w:keepLines w:val="0"/>
        <w:widowControl w:val="0"/>
        <w:shd w:val="clear" w:color="auto" w:fill="FFFFFF" w:themeFill="background1"/>
        <w:spacing w:line="240" w:lineRule="auto"/>
        <w:ind w:firstLine="426"/>
        <w:jc w:val="center"/>
        <w:rPr>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149A01A7" w14:textId="77777777" w:rsidTr="00F32704">
        <w:trPr>
          <w:trHeight w:val="20"/>
        </w:trPr>
        <w:tc>
          <w:tcPr>
            <w:tcW w:w="3545" w:type="dxa"/>
            <w:vAlign w:val="center"/>
          </w:tcPr>
          <w:p w14:paraId="3639D759" w14:textId="77777777" w:rsidR="000D7F3F" w:rsidRPr="002F5E9C" w:rsidRDefault="000D7F3F"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6407421A"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057FD84F"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508305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8AE5094" w14:textId="77777777" w:rsidR="00E73CCC" w:rsidRPr="002F5E9C" w:rsidRDefault="00E73CCC" w:rsidP="002F5E9C">
            <w:pPr>
              <w:keepLines w:val="0"/>
              <w:shd w:val="clear" w:color="auto" w:fill="FFFFFF" w:themeFill="background1"/>
              <w:tabs>
                <w:tab w:val="left" w:pos="2520"/>
              </w:tabs>
              <w:spacing w:line="240" w:lineRule="auto"/>
              <w:ind w:firstLine="0"/>
              <w:rPr>
                <w:sz w:val="22"/>
                <w:szCs w:val="22"/>
              </w:rPr>
            </w:pPr>
            <w:r w:rsidRPr="002F5E9C">
              <w:rPr>
                <w:sz w:val="22"/>
                <w:szCs w:val="22"/>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256344E" w14:textId="18CC7305" w:rsidR="00E73CCC" w:rsidRPr="002F5E9C" w:rsidRDefault="00916664" w:rsidP="002F5E9C">
            <w:pPr>
              <w:keepLines w:val="0"/>
              <w:shd w:val="clear" w:color="auto" w:fill="FFFFFF" w:themeFill="background1"/>
              <w:tabs>
                <w:tab w:val="left" w:pos="2520"/>
              </w:tabs>
              <w:spacing w:line="240" w:lineRule="auto"/>
              <w:rPr>
                <w:sz w:val="22"/>
                <w:szCs w:val="22"/>
              </w:rPr>
            </w:pPr>
            <w:r w:rsidRPr="002F5E9C">
              <w:rPr>
                <w:sz w:val="22"/>
                <w:szCs w:val="22"/>
              </w:rPr>
              <w:t>Размещение гостиниц</w:t>
            </w:r>
          </w:p>
        </w:tc>
        <w:tc>
          <w:tcPr>
            <w:tcW w:w="6095" w:type="dxa"/>
            <w:tcBorders>
              <w:top w:val="single" w:sz="4" w:space="0" w:color="auto"/>
              <w:left w:val="single" w:sz="4" w:space="0" w:color="auto"/>
              <w:right w:val="single" w:sz="4" w:space="0" w:color="auto"/>
            </w:tcBorders>
            <w:vAlign w:val="center"/>
          </w:tcPr>
          <w:p w14:paraId="30215573" w14:textId="3DB1500E"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минимальная/максимальная площадь земельных участков – 10 кв. м/10000 кв. м;</w:t>
            </w:r>
          </w:p>
          <w:p w14:paraId="09D7F0B3"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максимальное количество надземных этажей зданий – 4 этажа (включая мансардный этаж);</w:t>
            </w:r>
          </w:p>
          <w:p w14:paraId="3C39C74A" w14:textId="5EB45D82" w:rsidR="00E73CCC" w:rsidRPr="002F5E9C" w:rsidRDefault="00E73CCC" w:rsidP="002F5E9C">
            <w:pPr>
              <w:shd w:val="clear" w:color="auto" w:fill="FFFFFF" w:themeFill="background1"/>
              <w:spacing w:line="240" w:lineRule="auto"/>
              <w:ind w:left="34" w:firstLine="318"/>
              <w:rPr>
                <w:rFonts w:eastAsia="SimSun"/>
                <w:sz w:val="22"/>
                <w:szCs w:val="22"/>
                <w:lang w:eastAsia="zh-CN"/>
              </w:rPr>
            </w:pPr>
            <w:r w:rsidRPr="002F5E9C">
              <w:rPr>
                <w:sz w:val="22"/>
                <w:szCs w:val="22"/>
              </w:rPr>
              <w:t xml:space="preserve">максимальный процент застройки в границах земельного участка – </w:t>
            </w:r>
            <w:r w:rsidR="00572642" w:rsidRPr="002F5E9C">
              <w:rPr>
                <w:sz w:val="22"/>
                <w:szCs w:val="22"/>
              </w:rPr>
              <w:t>60</w:t>
            </w:r>
            <w:r w:rsidRPr="002F5E9C">
              <w:rPr>
                <w:sz w:val="22"/>
                <w:szCs w:val="22"/>
              </w:rPr>
              <w:t xml:space="preserve">%, </w:t>
            </w:r>
            <w:r w:rsidRPr="002F5E9C">
              <w:rPr>
                <w:rFonts w:eastAsia="SimSun"/>
                <w:sz w:val="22"/>
                <w:szCs w:val="22"/>
                <w:lang w:eastAsia="zh-CN"/>
              </w:rPr>
              <w:t>процент застройки подземной части не регламентируется;</w:t>
            </w:r>
          </w:p>
          <w:p w14:paraId="0F9F2792" w14:textId="7A2110D4" w:rsidR="00E73CCC" w:rsidRPr="002F5E9C" w:rsidRDefault="00E73CCC" w:rsidP="002F5E9C">
            <w:pPr>
              <w:pStyle w:val="TableParagraph"/>
              <w:shd w:val="clear" w:color="auto" w:fill="FFFFFF" w:themeFill="background1"/>
              <w:ind w:left="107" w:right="134" w:firstLine="493"/>
            </w:pPr>
            <w:r w:rsidRPr="002F5E9C">
              <w:t>минимальный процент озеленения земельного участка – 15%;</w:t>
            </w:r>
          </w:p>
          <w:p w14:paraId="67BDBCAA"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зданий, строений от уровня земли - 20 м;</w:t>
            </w:r>
          </w:p>
          <w:p w14:paraId="74FBC189"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сооружений от уровня земли - 30 м;</w:t>
            </w:r>
          </w:p>
          <w:p w14:paraId="793CA7AB"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26F9318D" w14:textId="669ACBED"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5B8E245A" w14:textId="247E6058" w:rsidR="005C2596" w:rsidRPr="002F5E9C" w:rsidRDefault="005C2596" w:rsidP="002F5E9C">
            <w:pPr>
              <w:keepLines w:val="0"/>
              <w:shd w:val="clear" w:color="auto" w:fill="FFFFFF" w:themeFill="background1"/>
              <w:tabs>
                <w:tab w:val="left" w:pos="2520"/>
              </w:tabs>
              <w:spacing w:line="240" w:lineRule="auto"/>
              <w:rPr>
                <w:sz w:val="22"/>
                <w:szCs w:val="22"/>
              </w:rPr>
            </w:pPr>
            <w:r w:rsidRPr="002F5E9C">
              <w:rPr>
                <w:sz w:val="22"/>
                <w:szCs w:val="22"/>
              </w:rPr>
              <w:lastRenderedPageBreak/>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0EEAD63"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13DF079A" w14:textId="3B56E784"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3м.</w:t>
            </w:r>
          </w:p>
          <w:p w14:paraId="50B6EA7D" w14:textId="77777777" w:rsidR="00572642" w:rsidRPr="002F5E9C" w:rsidRDefault="0057264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F7E8D87" w14:textId="144E9F58" w:rsidR="00572642" w:rsidRPr="002F5E9C" w:rsidRDefault="00572642"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D265AD3"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341BBB" w14:textId="77777777" w:rsidR="00E73CCC" w:rsidRPr="002F5E9C" w:rsidRDefault="00E73CCC" w:rsidP="002F5E9C">
            <w:pPr>
              <w:keepLines w:val="0"/>
              <w:shd w:val="clear" w:color="auto" w:fill="FFFFFF" w:themeFill="background1"/>
              <w:tabs>
                <w:tab w:val="left" w:pos="2520"/>
              </w:tabs>
              <w:spacing w:line="240" w:lineRule="auto"/>
              <w:ind w:firstLine="0"/>
              <w:rPr>
                <w:sz w:val="22"/>
                <w:szCs w:val="22"/>
              </w:rPr>
            </w:pPr>
            <w:r w:rsidRPr="002F5E9C">
              <w:rPr>
                <w:sz w:val="22"/>
                <w:szCs w:val="22"/>
              </w:rPr>
              <w:lastRenderedPageBreak/>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189467"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tcBorders>
              <w:left w:val="single" w:sz="4" w:space="0" w:color="auto"/>
              <w:right w:val="single" w:sz="4" w:space="0" w:color="auto"/>
            </w:tcBorders>
            <w:vAlign w:val="center"/>
          </w:tcPr>
          <w:p w14:paraId="36CCFB34" w14:textId="7A2DD39B"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минимальная/максимальная площадь земельных участков – 10 кв. м/10000 кв. м;</w:t>
            </w:r>
          </w:p>
          <w:p w14:paraId="70CDCB8F"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максимальное количество надземных этажей зданий – 4 этажа (включая мансардный этаж);</w:t>
            </w:r>
          </w:p>
          <w:p w14:paraId="22072CB4" w14:textId="6F05A9D9" w:rsidR="00E73CCC" w:rsidRPr="002F5E9C" w:rsidRDefault="00E73CCC" w:rsidP="002F5E9C">
            <w:pPr>
              <w:shd w:val="clear" w:color="auto" w:fill="FFFFFF" w:themeFill="background1"/>
              <w:spacing w:line="240" w:lineRule="auto"/>
              <w:ind w:left="34" w:firstLine="318"/>
              <w:rPr>
                <w:rFonts w:eastAsia="SimSun"/>
                <w:sz w:val="22"/>
                <w:szCs w:val="22"/>
                <w:lang w:eastAsia="zh-CN"/>
              </w:rPr>
            </w:pPr>
            <w:r w:rsidRPr="002F5E9C">
              <w:rPr>
                <w:sz w:val="22"/>
                <w:szCs w:val="22"/>
              </w:rPr>
              <w:t xml:space="preserve">максимальный процент застройки в границах земельного участка – </w:t>
            </w:r>
            <w:r w:rsidR="007F71ED" w:rsidRPr="002F5E9C">
              <w:rPr>
                <w:sz w:val="22"/>
                <w:szCs w:val="22"/>
              </w:rPr>
              <w:t>60</w:t>
            </w:r>
            <w:r w:rsidRPr="002F5E9C">
              <w:rPr>
                <w:sz w:val="22"/>
                <w:szCs w:val="22"/>
              </w:rPr>
              <w:t xml:space="preserve">%, </w:t>
            </w:r>
            <w:r w:rsidRPr="002F5E9C">
              <w:rPr>
                <w:rFonts w:eastAsia="SimSun"/>
                <w:sz w:val="22"/>
                <w:szCs w:val="22"/>
                <w:lang w:eastAsia="zh-CN"/>
              </w:rPr>
              <w:t>процент застройки подземной части не регламентируется;</w:t>
            </w:r>
          </w:p>
          <w:p w14:paraId="084AC3B2" w14:textId="619A9B90" w:rsidR="00E73CCC" w:rsidRPr="002F5E9C" w:rsidRDefault="00E73CCC" w:rsidP="002F5E9C">
            <w:pPr>
              <w:pStyle w:val="TableParagraph"/>
              <w:shd w:val="clear" w:color="auto" w:fill="FFFFFF" w:themeFill="background1"/>
              <w:ind w:left="107" w:right="134" w:firstLine="493"/>
            </w:pPr>
            <w:r w:rsidRPr="002F5E9C">
              <w:t>минимальный процент озеленения земельного участка – 30%;</w:t>
            </w:r>
          </w:p>
          <w:p w14:paraId="37423006"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зданий, строений от уровня земли - 20 м;</w:t>
            </w:r>
          </w:p>
          <w:p w14:paraId="01391E0A"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сооружений от уровня земли - 30 м;</w:t>
            </w:r>
          </w:p>
          <w:p w14:paraId="07422088"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lastRenderedPageBreak/>
              <w:t>Минимальные отступы:</w:t>
            </w:r>
          </w:p>
          <w:p w14:paraId="0EE6AC0C" w14:textId="16AFECB8"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AB13FA" w:rsidRPr="002F5E9C">
              <w:rPr>
                <w:sz w:val="22"/>
                <w:szCs w:val="22"/>
              </w:rPr>
              <w:t>ого</w:t>
            </w:r>
            <w:r w:rsidRPr="002F5E9C">
              <w:rPr>
                <w:sz w:val="22"/>
                <w:szCs w:val="22"/>
              </w:rPr>
              <w:t xml:space="preserve"> участка 5 м;</w:t>
            </w:r>
          </w:p>
          <w:p w14:paraId="761908C3" w14:textId="466C0E36" w:rsidR="00347704" w:rsidRPr="002F5E9C" w:rsidRDefault="00347704" w:rsidP="002F5E9C">
            <w:pPr>
              <w:keepLines w:val="0"/>
              <w:shd w:val="clear" w:color="auto" w:fill="FFFFFF" w:themeFill="background1"/>
              <w:tabs>
                <w:tab w:val="left" w:pos="2520"/>
              </w:tabs>
              <w:spacing w:line="240" w:lineRule="auto"/>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62EE89"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273365CD" w14:textId="0867F4BA"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3м.</w:t>
            </w:r>
          </w:p>
          <w:p w14:paraId="7E0806DE" w14:textId="77777777" w:rsidR="00572642" w:rsidRPr="002F5E9C" w:rsidRDefault="0057264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1E120" w14:textId="14FC7E51" w:rsidR="00572642" w:rsidRPr="002F5E9C" w:rsidRDefault="00572642"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C92C336"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3770E19" w14:textId="77777777" w:rsidR="00E73CCC" w:rsidRPr="002F5E9C" w:rsidRDefault="00E73CCC" w:rsidP="002F5E9C">
            <w:pPr>
              <w:keepLines w:val="0"/>
              <w:shd w:val="clear" w:color="auto" w:fill="FFFFFF" w:themeFill="background1"/>
              <w:tabs>
                <w:tab w:val="left" w:pos="2520"/>
              </w:tabs>
              <w:spacing w:line="240" w:lineRule="auto"/>
              <w:ind w:firstLine="0"/>
              <w:rPr>
                <w:sz w:val="22"/>
                <w:szCs w:val="22"/>
              </w:rPr>
            </w:pPr>
            <w:r w:rsidRPr="002F5E9C">
              <w:rPr>
                <w:sz w:val="22"/>
                <w:szCs w:val="22"/>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648675"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tcBorders>
              <w:left w:val="single" w:sz="4" w:space="0" w:color="auto"/>
              <w:right w:val="single" w:sz="4" w:space="0" w:color="auto"/>
            </w:tcBorders>
            <w:vAlign w:val="center"/>
          </w:tcPr>
          <w:p w14:paraId="3AF8EBD7" w14:textId="45B2DF50"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минимальная/максимальная площадь земельных участков – 10 кв. м/10000 кв. м;</w:t>
            </w:r>
          </w:p>
          <w:p w14:paraId="7A7C6CF8"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максимальное количество надземных этажей зданий – 4 этажа (включая мансардный этаж);</w:t>
            </w:r>
          </w:p>
          <w:p w14:paraId="126D6C71" w14:textId="01FC12C6"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 xml:space="preserve">максимальный процент застройки в границах земельного участка – </w:t>
            </w:r>
            <w:r w:rsidR="007F71ED" w:rsidRPr="002F5E9C">
              <w:rPr>
                <w:sz w:val="22"/>
                <w:szCs w:val="22"/>
              </w:rPr>
              <w:t>60</w:t>
            </w:r>
            <w:r w:rsidRPr="002F5E9C">
              <w:rPr>
                <w:sz w:val="22"/>
                <w:szCs w:val="22"/>
              </w:rPr>
              <w:t>%, процент застройки подземной части не регламентируется;</w:t>
            </w:r>
          </w:p>
          <w:p w14:paraId="0AE5F8C1" w14:textId="4ECEA191"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минимальный процент озеленения земельного участка – 15%;</w:t>
            </w:r>
          </w:p>
          <w:p w14:paraId="3384C574"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lastRenderedPageBreak/>
              <w:t>максимальная высота зданий, строений от уровня земли - 20 м;</w:t>
            </w:r>
          </w:p>
          <w:p w14:paraId="0797B59B"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сооружений от уровня земли - 30 м;</w:t>
            </w:r>
          </w:p>
          <w:p w14:paraId="621EB334"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4ECDBF10" w14:textId="3A69F626"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0E14E30E" w14:textId="6B431E63" w:rsidR="00347704" w:rsidRPr="002F5E9C" w:rsidRDefault="00347704" w:rsidP="002F5E9C">
            <w:pPr>
              <w:keepLines w:val="0"/>
              <w:shd w:val="clear" w:color="auto" w:fill="FFFFFF" w:themeFill="background1"/>
              <w:tabs>
                <w:tab w:val="left" w:pos="2520"/>
              </w:tabs>
              <w:spacing w:line="240" w:lineRule="auto"/>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27953D"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5A6853B0" w14:textId="05B1BCF4"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3м.</w:t>
            </w:r>
          </w:p>
          <w:p w14:paraId="7335B241" w14:textId="77777777" w:rsidR="007F71ED" w:rsidRPr="002F5E9C" w:rsidRDefault="007F71ED"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0872B3F" w14:textId="6E04566E" w:rsidR="007F71ED" w:rsidRPr="002F5E9C" w:rsidRDefault="007F71ED"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DB3D328" w14:textId="77777777" w:rsidTr="00E73CCC">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557D8B9" w14:textId="77777777" w:rsidR="00E73CCC" w:rsidRPr="002F5E9C" w:rsidRDefault="00E73CCC" w:rsidP="002F5E9C">
            <w:pPr>
              <w:keepLines w:val="0"/>
              <w:shd w:val="clear" w:color="auto" w:fill="FFFFFF" w:themeFill="background1"/>
              <w:tabs>
                <w:tab w:val="left" w:pos="2520"/>
              </w:tabs>
              <w:spacing w:line="240" w:lineRule="auto"/>
              <w:ind w:firstLine="0"/>
              <w:rPr>
                <w:sz w:val="22"/>
                <w:szCs w:val="22"/>
              </w:rPr>
            </w:pPr>
            <w:r w:rsidRPr="002F5E9C">
              <w:rPr>
                <w:sz w:val="22"/>
                <w:szCs w:val="22"/>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21D194" w14:textId="77777777" w:rsidR="00E73CCC" w:rsidRPr="002F5E9C" w:rsidRDefault="00E73CCC" w:rsidP="002F5E9C">
            <w:pPr>
              <w:keepLines w:val="0"/>
              <w:shd w:val="clear" w:color="auto" w:fill="FFFFFF" w:themeFill="background1"/>
              <w:tabs>
                <w:tab w:val="left" w:pos="2520"/>
              </w:tabs>
              <w:spacing w:line="240" w:lineRule="auto"/>
              <w:rPr>
                <w:sz w:val="22"/>
                <w:szCs w:val="22"/>
              </w:rPr>
            </w:pPr>
            <w:r w:rsidRPr="002F5E9C">
              <w:rPr>
                <w:sz w:val="22"/>
                <w:szCs w:val="22"/>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Borders>
              <w:left w:val="single" w:sz="4" w:space="0" w:color="auto"/>
              <w:right w:val="single" w:sz="4" w:space="0" w:color="auto"/>
            </w:tcBorders>
            <w:vAlign w:val="center"/>
          </w:tcPr>
          <w:p w14:paraId="2A71E03A" w14:textId="77777777" w:rsidR="00E73CCC" w:rsidRPr="002F5E9C" w:rsidRDefault="00E73CCC" w:rsidP="002F5E9C">
            <w:pPr>
              <w:keepLines w:val="0"/>
              <w:shd w:val="clear" w:color="auto" w:fill="FFFFFF" w:themeFill="background1"/>
              <w:tabs>
                <w:tab w:val="left" w:pos="2520"/>
              </w:tabs>
              <w:spacing w:line="240" w:lineRule="auto"/>
              <w:rPr>
                <w:sz w:val="22"/>
                <w:szCs w:val="22"/>
              </w:rPr>
            </w:pPr>
          </w:p>
        </w:tc>
      </w:tr>
      <w:tr w:rsidR="002F5E9C" w:rsidRPr="002F5E9C" w14:paraId="76768FD6" w14:textId="77777777" w:rsidTr="00C47182">
        <w:trPr>
          <w:trHeight w:val="2020"/>
        </w:trPr>
        <w:tc>
          <w:tcPr>
            <w:tcW w:w="3545" w:type="dxa"/>
            <w:vAlign w:val="center"/>
          </w:tcPr>
          <w:p w14:paraId="26B88751" w14:textId="77777777" w:rsidR="007F71ED" w:rsidRPr="002F5E9C" w:rsidRDefault="007F71ED"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w:t>
            </w:r>
            <w:r w:rsidRPr="002F5E9C">
              <w:rPr>
                <w:sz w:val="22"/>
                <w:szCs w:val="22"/>
                <w:lang w:eastAsia="zh-CN"/>
              </w:rPr>
              <w:t>.1</w:t>
            </w:r>
            <w:r w:rsidRPr="002F5E9C">
              <w:rPr>
                <w:rFonts w:eastAsia="SimSun"/>
                <w:sz w:val="22"/>
                <w:szCs w:val="22"/>
                <w:lang w:eastAsia="zh-CN"/>
              </w:rPr>
              <w:t>] - Деловое управление</w:t>
            </w:r>
          </w:p>
        </w:tc>
        <w:tc>
          <w:tcPr>
            <w:tcW w:w="5670" w:type="dxa"/>
            <w:tcBorders>
              <w:right w:val="single" w:sz="4" w:space="0" w:color="auto"/>
            </w:tcBorders>
            <w:vAlign w:val="center"/>
          </w:tcPr>
          <w:p w14:paraId="102BE38E" w14:textId="77777777" w:rsidR="007F71ED" w:rsidRPr="002F5E9C" w:rsidRDefault="007F71E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tcBorders>
              <w:left w:val="single" w:sz="4" w:space="0" w:color="auto"/>
              <w:right w:val="single" w:sz="4" w:space="0" w:color="auto"/>
            </w:tcBorders>
          </w:tcPr>
          <w:p w14:paraId="7EC569BE" w14:textId="77777777" w:rsidR="007F71ED" w:rsidRPr="002F5E9C" w:rsidRDefault="007F71ED" w:rsidP="002F5E9C">
            <w:pPr>
              <w:keepLines w:val="0"/>
              <w:shd w:val="clear" w:color="auto" w:fill="FFFFFF" w:themeFill="background1"/>
              <w:spacing w:line="240" w:lineRule="auto"/>
              <w:rPr>
                <w:rFonts w:eastAsia="SimSun"/>
                <w:sz w:val="22"/>
                <w:szCs w:val="22"/>
                <w:lang w:eastAsia="zh-CN"/>
              </w:rPr>
            </w:pPr>
          </w:p>
        </w:tc>
      </w:tr>
      <w:tr w:rsidR="002F5E9C" w:rsidRPr="002F5E9C" w14:paraId="548D3E70" w14:textId="77777777" w:rsidTr="00C47182">
        <w:trPr>
          <w:trHeight w:val="1362"/>
        </w:trPr>
        <w:tc>
          <w:tcPr>
            <w:tcW w:w="3545" w:type="dxa"/>
            <w:tcBorders>
              <w:top w:val="single" w:sz="4" w:space="0" w:color="auto"/>
              <w:left w:val="single" w:sz="4" w:space="0" w:color="auto"/>
              <w:right w:val="single" w:sz="4" w:space="0" w:color="auto"/>
            </w:tcBorders>
            <w:vAlign w:val="center"/>
          </w:tcPr>
          <w:p w14:paraId="09909888" w14:textId="56590120" w:rsidR="00413E2B" w:rsidRPr="002F5E9C" w:rsidRDefault="00413E2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[3.2] - Социальное обслуживание</w:t>
            </w:r>
          </w:p>
        </w:tc>
        <w:tc>
          <w:tcPr>
            <w:tcW w:w="5670" w:type="dxa"/>
            <w:tcBorders>
              <w:top w:val="single" w:sz="4" w:space="0" w:color="auto"/>
              <w:left w:val="single" w:sz="4" w:space="0" w:color="auto"/>
              <w:right w:val="single" w:sz="4" w:space="0" w:color="auto"/>
            </w:tcBorders>
            <w:vAlign w:val="center"/>
          </w:tcPr>
          <w:p w14:paraId="0B385FFE" w14:textId="77777777" w:rsidR="00413E2B" w:rsidRPr="002F5E9C" w:rsidRDefault="00413E2B"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left w:val="single" w:sz="4" w:space="0" w:color="auto"/>
              <w:right w:val="single" w:sz="4" w:space="0" w:color="auto"/>
            </w:tcBorders>
          </w:tcPr>
          <w:p w14:paraId="0CC74ACC" w14:textId="77777777" w:rsidR="00413E2B" w:rsidRPr="002F5E9C" w:rsidRDefault="00413E2B" w:rsidP="002F5E9C">
            <w:pPr>
              <w:keepLines w:val="0"/>
              <w:shd w:val="clear" w:color="auto" w:fill="FFFFFF" w:themeFill="background1"/>
              <w:spacing w:line="240" w:lineRule="auto"/>
              <w:rPr>
                <w:rFonts w:eastAsia="SimSun"/>
                <w:sz w:val="22"/>
                <w:szCs w:val="22"/>
                <w:lang w:eastAsia="zh-CN"/>
              </w:rPr>
            </w:pPr>
          </w:p>
        </w:tc>
      </w:tr>
      <w:tr w:rsidR="002F5E9C" w:rsidRPr="002F5E9C" w14:paraId="26B57C01"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658F43B" w14:textId="77777777" w:rsidR="00E73CCC" w:rsidRPr="002F5E9C" w:rsidRDefault="00E73C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9E6FCC" w14:textId="77777777" w:rsidR="00E73CCC" w:rsidRPr="002F5E9C" w:rsidRDefault="00E73C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tcPr>
          <w:p w14:paraId="5233C265" w14:textId="77777777" w:rsidR="00E73CCC" w:rsidRPr="002F5E9C" w:rsidRDefault="00E73CCC" w:rsidP="002F5E9C">
            <w:pPr>
              <w:keepLines w:val="0"/>
              <w:shd w:val="clear" w:color="auto" w:fill="FFFFFF" w:themeFill="background1"/>
              <w:spacing w:line="240" w:lineRule="auto"/>
              <w:rPr>
                <w:rFonts w:eastAsia="SimSun"/>
                <w:sz w:val="22"/>
                <w:szCs w:val="22"/>
                <w:lang w:eastAsia="zh-CN"/>
              </w:rPr>
            </w:pPr>
          </w:p>
        </w:tc>
      </w:tr>
      <w:tr w:rsidR="002F5E9C" w:rsidRPr="002F5E9C" w14:paraId="760835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B62E7A4" w14:textId="77777777" w:rsidR="00E73CCC" w:rsidRPr="002F5E9C" w:rsidRDefault="00E73C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vAlign w:val="center"/>
          </w:tcPr>
          <w:p w14:paraId="3C5D37AD" w14:textId="77777777" w:rsidR="00E73CCC" w:rsidRPr="002F5E9C" w:rsidRDefault="00E73C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tcPr>
          <w:p w14:paraId="5F2DAB0F" w14:textId="77777777" w:rsidR="00E73CCC" w:rsidRPr="002F5E9C" w:rsidRDefault="00E73CCC" w:rsidP="002F5E9C">
            <w:pPr>
              <w:keepLines w:val="0"/>
              <w:shd w:val="clear" w:color="auto" w:fill="FFFFFF" w:themeFill="background1"/>
              <w:spacing w:line="240" w:lineRule="auto"/>
              <w:rPr>
                <w:rFonts w:eastAsia="SimSun"/>
                <w:sz w:val="22"/>
                <w:szCs w:val="22"/>
                <w:lang w:eastAsia="zh-CN"/>
              </w:rPr>
            </w:pPr>
          </w:p>
        </w:tc>
      </w:tr>
      <w:tr w:rsidR="002F5E9C" w:rsidRPr="002F5E9C" w14:paraId="7039013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3FFA515" w14:textId="77777777" w:rsidR="00E73CCC" w:rsidRPr="002F5E9C" w:rsidRDefault="00E73C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6CE6E0" w14:textId="77777777" w:rsidR="00E73CCC" w:rsidRPr="002F5E9C" w:rsidRDefault="00E73C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tcPr>
          <w:p w14:paraId="79E20DD1" w14:textId="77777777" w:rsidR="00E73CCC" w:rsidRPr="002F5E9C" w:rsidRDefault="00E73CCC" w:rsidP="002F5E9C">
            <w:pPr>
              <w:keepLines w:val="0"/>
              <w:shd w:val="clear" w:color="auto" w:fill="FFFFFF" w:themeFill="background1"/>
              <w:spacing w:line="240" w:lineRule="auto"/>
              <w:rPr>
                <w:rFonts w:eastAsia="SimSun"/>
                <w:sz w:val="22"/>
                <w:szCs w:val="22"/>
                <w:lang w:eastAsia="zh-CN"/>
              </w:rPr>
            </w:pPr>
          </w:p>
        </w:tc>
      </w:tr>
      <w:tr w:rsidR="002F5E9C" w:rsidRPr="002F5E9C" w14:paraId="2C5CC55B" w14:textId="77777777" w:rsidTr="00641888">
        <w:trPr>
          <w:trHeight w:val="20"/>
        </w:trPr>
        <w:tc>
          <w:tcPr>
            <w:tcW w:w="3545" w:type="dxa"/>
            <w:vAlign w:val="center"/>
          </w:tcPr>
          <w:p w14:paraId="55F153CE" w14:textId="77777777" w:rsidR="00701A7A" w:rsidRPr="002F5E9C" w:rsidRDefault="00701A7A" w:rsidP="002F5E9C">
            <w:pPr>
              <w:keepLines w:val="0"/>
              <w:shd w:val="clear" w:color="auto" w:fill="FFFFFF" w:themeFill="background1"/>
              <w:ind w:firstLine="0"/>
              <w:rPr>
                <w:rFonts w:eastAsia="SimSun"/>
                <w:sz w:val="22"/>
                <w:szCs w:val="22"/>
                <w:lang w:eastAsia="zh-CN"/>
              </w:rPr>
            </w:pPr>
            <w:r w:rsidRPr="002F5E9C">
              <w:rPr>
                <w:rFonts w:eastAsia="SimSun"/>
                <w:sz w:val="22"/>
                <w:szCs w:val="22"/>
                <w:lang w:eastAsia="zh-CN"/>
              </w:rPr>
              <w:t>[8.3] - Обеспечение внутреннего правопорядка</w:t>
            </w:r>
          </w:p>
        </w:tc>
        <w:tc>
          <w:tcPr>
            <w:tcW w:w="5670" w:type="dxa"/>
          </w:tcPr>
          <w:p w14:paraId="2628ED2A" w14:textId="77777777" w:rsidR="00701A7A" w:rsidRPr="002F5E9C" w:rsidRDefault="00701A7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B1F2A3F" w14:textId="77777777" w:rsidR="00701A7A" w:rsidRPr="002F5E9C" w:rsidRDefault="00701A7A"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Align w:val="center"/>
          </w:tcPr>
          <w:p w14:paraId="45A45906" w14:textId="2F8D12E0" w:rsidR="00701A7A" w:rsidRPr="002F5E9C" w:rsidRDefault="00701A7A" w:rsidP="002F5E9C">
            <w:pPr>
              <w:keepLines w:val="0"/>
              <w:shd w:val="clear" w:color="auto" w:fill="FFFFFF" w:themeFill="background1"/>
              <w:tabs>
                <w:tab w:val="left" w:pos="2520"/>
              </w:tabs>
              <w:spacing w:line="240" w:lineRule="auto"/>
              <w:rPr>
                <w:sz w:val="22"/>
                <w:szCs w:val="22"/>
              </w:rPr>
            </w:pPr>
            <w:r w:rsidRPr="002F5E9C">
              <w:rPr>
                <w:sz w:val="22"/>
                <w:szCs w:val="22"/>
              </w:rPr>
              <w:t>минимальная/максимальная площадь земельных участков – 10 кв. м/10000 кв. м;</w:t>
            </w:r>
          </w:p>
          <w:p w14:paraId="4CF8267A" w14:textId="77777777" w:rsidR="00701A7A" w:rsidRPr="002F5E9C" w:rsidRDefault="00701A7A"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максимальное количество надземных этажей зданий – 4 этажа (включая мансардный этаж);</w:t>
            </w:r>
          </w:p>
          <w:p w14:paraId="66E8F45A" w14:textId="0878BEE5" w:rsidR="00DC3B7D" w:rsidRPr="002F5E9C" w:rsidRDefault="00701A7A" w:rsidP="002F5E9C">
            <w:pPr>
              <w:shd w:val="clear" w:color="auto" w:fill="FFFFFF" w:themeFill="background1"/>
              <w:spacing w:line="240" w:lineRule="auto"/>
              <w:ind w:left="34" w:firstLine="318"/>
              <w:rPr>
                <w:rFonts w:eastAsia="SimSun"/>
                <w:sz w:val="22"/>
                <w:szCs w:val="22"/>
                <w:lang w:eastAsia="zh-CN"/>
              </w:rPr>
            </w:pPr>
            <w:r w:rsidRPr="002F5E9C">
              <w:rPr>
                <w:sz w:val="22"/>
                <w:szCs w:val="22"/>
              </w:rPr>
              <w:t xml:space="preserve">максимальный процент застройки в границах земельного участка – </w:t>
            </w:r>
            <w:r w:rsidR="00572642" w:rsidRPr="002F5E9C">
              <w:rPr>
                <w:sz w:val="22"/>
                <w:szCs w:val="22"/>
              </w:rPr>
              <w:t>60</w:t>
            </w:r>
            <w:r w:rsidRPr="002F5E9C">
              <w:rPr>
                <w:sz w:val="22"/>
                <w:szCs w:val="22"/>
              </w:rPr>
              <w:t>%</w:t>
            </w:r>
            <w:r w:rsidR="00DC3B7D" w:rsidRPr="002F5E9C">
              <w:rPr>
                <w:sz w:val="22"/>
                <w:szCs w:val="22"/>
              </w:rPr>
              <w:t xml:space="preserve">, </w:t>
            </w:r>
            <w:r w:rsidR="00DC3B7D" w:rsidRPr="002F5E9C">
              <w:rPr>
                <w:rFonts w:eastAsia="SimSun"/>
                <w:sz w:val="22"/>
                <w:szCs w:val="22"/>
                <w:lang w:eastAsia="zh-CN"/>
              </w:rPr>
              <w:t>процент застройки подземной части не регламентируется;</w:t>
            </w:r>
          </w:p>
          <w:p w14:paraId="11F31F54" w14:textId="77777777" w:rsidR="00701A7A" w:rsidRPr="002F5E9C" w:rsidRDefault="00701A7A" w:rsidP="002F5E9C">
            <w:pPr>
              <w:keepLines w:val="0"/>
              <w:shd w:val="clear" w:color="auto" w:fill="FFFFFF" w:themeFill="background1"/>
              <w:tabs>
                <w:tab w:val="left" w:pos="2520"/>
              </w:tabs>
              <w:spacing w:line="240" w:lineRule="auto"/>
              <w:rPr>
                <w:sz w:val="22"/>
                <w:szCs w:val="22"/>
              </w:rPr>
            </w:pPr>
            <w:r w:rsidRPr="002F5E9C">
              <w:rPr>
                <w:sz w:val="22"/>
                <w:szCs w:val="22"/>
              </w:rPr>
              <w:lastRenderedPageBreak/>
              <w:t>максимальная высота зданий, строений от уровня земли - 20 м;</w:t>
            </w:r>
          </w:p>
          <w:p w14:paraId="37058BF1" w14:textId="77777777" w:rsidR="00701A7A" w:rsidRPr="002F5E9C" w:rsidRDefault="00701A7A"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сооружений от уровня земли - 30 м;</w:t>
            </w:r>
          </w:p>
          <w:p w14:paraId="6AD67FC1" w14:textId="77777777" w:rsidR="00701A7A" w:rsidRPr="002F5E9C" w:rsidRDefault="00701A7A"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41EFFBD6" w14:textId="08F1A744" w:rsidR="00701A7A" w:rsidRPr="002F5E9C" w:rsidRDefault="00701A7A"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39AA9360" w14:textId="4C0FCE13" w:rsidR="00347704" w:rsidRPr="002F5E9C" w:rsidRDefault="00347704" w:rsidP="002F5E9C">
            <w:pPr>
              <w:keepLines w:val="0"/>
              <w:shd w:val="clear" w:color="auto" w:fill="FFFFFF" w:themeFill="background1"/>
              <w:tabs>
                <w:tab w:val="left" w:pos="2520"/>
              </w:tabs>
              <w:spacing w:line="240" w:lineRule="auto"/>
              <w:rPr>
                <w:sz w:val="22"/>
                <w:szCs w:val="22"/>
              </w:rPr>
            </w:pPr>
            <w:r w:rsidRPr="002F5E9C">
              <w:rPr>
                <w:sz w:val="22"/>
                <w:szCs w:val="22"/>
              </w:rPr>
              <w:t>- в</w:t>
            </w:r>
            <w:r w:rsidRPr="002F5E9C">
              <w:rPr>
                <w:rFonts w:eastAsia="SimSun"/>
                <w:sz w:val="22"/>
                <w:szCs w:val="22"/>
                <w:lang w:eastAsia="zh-CN"/>
              </w:rPr>
              <w:t xml:space="preserve">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E9D09CC" w14:textId="77777777" w:rsidR="00701A7A" w:rsidRPr="002F5E9C" w:rsidRDefault="00701A7A"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02D7B472" w14:textId="0539AC83" w:rsidR="00701A7A" w:rsidRPr="002F5E9C" w:rsidRDefault="00701A7A" w:rsidP="002F5E9C">
            <w:pPr>
              <w:keepLines w:val="0"/>
              <w:shd w:val="clear" w:color="auto" w:fill="FFFFFF" w:themeFill="background1"/>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3м</w:t>
            </w:r>
            <w:r w:rsidR="00F3092B" w:rsidRPr="002F5E9C">
              <w:rPr>
                <w:sz w:val="22"/>
                <w:szCs w:val="22"/>
              </w:rPr>
              <w:t>.</w:t>
            </w:r>
          </w:p>
          <w:p w14:paraId="2AA95013" w14:textId="77777777" w:rsidR="00572642" w:rsidRPr="002F5E9C" w:rsidRDefault="0057264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98DB4C5" w14:textId="3C71AE5D" w:rsidR="00572642" w:rsidRPr="002F5E9C" w:rsidRDefault="0057264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18CDD74" w14:textId="77777777" w:rsidTr="00F32704">
        <w:trPr>
          <w:trHeight w:val="20"/>
        </w:trPr>
        <w:tc>
          <w:tcPr>
            <w:tcW w:w="3545" w:type="dxa"/>
            <w:vAlign w:val="center"/>
          </w:tcPr>
          <w:p w14:paraId="2CAC82B0" w14:textId="4662ED5D" w:rsidR="00701A7A" w:rsidRPr="002F5E9C" w:rsidRDefault="00701A7A" w:rsidP="002F5E9C">
            <w:pPr>
              <w:keepLines w:val="0"/>
              <w:shd w:val="clear" w:color="auto" w:fill="FFFFFF" w:themeFill="background1"/>
              <w:ind w:firstLine="0"/>
              <w:rPr>
                <w:rFonts w:eastAsia="SimSun"/>
                <w:sz w:val="22"/>
                <w:szCs w:val="22"/>
                <w:lang w:eastAsia="zh-CN"/>
              </w:rPr>
            </w:pPr>
            <w:r w:rsidRPr="002F5E9C">
              <w:rPr>
                <w:rFonts w:eastAsia="SimSun"/>
                <w:sz w:val="22"/>
                <w:szCs w:val="22"/>
                <w:lang w:eastAsia="zh-CN"/>
              </w:rPr>
              <w:lastRenderedPageBreak/>
              <w:t>[4.8] – Развлечения</w:t>
            </w:r>
          </w:p>
        </w:tc>
        <w:tc>
          <w:tcPr>
            <w:tcW w:w="5670" w:type="dxa"/>
            <w:vAlign w:val="center"/>
          </w:tcPr>
          <w:p w14:paraId="711E71FA" w14:textId="77777777" w:rsidR="00701A7A" w:rsidRPr="002F5E9C" w:rsidRDefault="00701A7A"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предназначенных для развлечения.</w:t>
            </w:r>
          </w:p>
          <w:p w14:paraId="38076E12" w14:textId="77777777" w:rsidR="00701A7A" w:rsidRPr="002F5E9C" w:rsidRDefault="00701A7A"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101671E6" w14:textId="5219E494"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500/50000 кв. м;</w:t>
            </w:r>
          </w:p>
          <w:p w14:paraId="481C315D" w14:textId="1A26C950" w:rsidR="00DC3B7D" w:rsidRPr="002F5E9C" w:rsidRDefault="00701A7A"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w:t>
            </w:r>
            <w:r w:rsidR="00DC3B7D" w:rsidRPr="002F5E9C">
              <w:rPr>
                <w:rFonts w:eastAsia="SimSun"/>
                <w:sz w:val="22"/>
                <w:szCs w:val="22"/>
                <w:lang w:eastAsia="zh-CN"/>
              </w:rPr>
              <w:t xml:space="preserve">аницах земельного участка – </w:t>
            </w:r>
            <w:r w:rsidR="00572642" w:rsidRPr="002F5E9C">
              <w:rPr>
                <w:rFonts w:eastAsia="SimSun"/>
                <w:sz w:val="22"/>
                <w:szCs w:val="22"/>
                <w:lang w:eastAsia="zh-CN"/>
              </w:rPr>
              <w:t>60</w:t>
            </w:r>
            <w:r w:rsidR="00DC3B7D" w:rsidRPr="002F5E9C">
              <w:rPr>
                <w:rFonts w:eastAsia="SimSun"/>
                <w:sz w:val="22"/>
                <w:szCs w:val="22"/>
                <w:lang w:eastAsia="zh-CN"/>
              </w:rPr>
              <w:t>%, процент застройки подземной части не регламентируется;</w:t>
            </w:r>
          </w:p>
          <w:p w14:paraId="7C9E8816"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68D7A2E2"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максимальная высота строений, сооружений от уровня земли - 20м;</w:t>
            </w:r>
          </w:p>
          <w:p w14:paraId="3390B1B6"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50FE6563" w14:textId="156196AE"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5BDE5AA4" w14:textId="5B716781" w:rsidR="00347704" w:rsidRPr="002F5E9C" w:rsidRDefault="0034770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A8471BD"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60C3347" w14:textId="109BDE8E"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3м.</w:t>
            </w:r>
          </w:p>
          <w:p w14:paraId="2324A699" w14:textId="77777777" w:rsidR="00572642" w:rsidRPr="002F5E9C" w:rsidRDefault="0057264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D181FE8" w14:textId="2FB04249" w:rsidR="00701A7A" w:rsidRPr="002F5E9C" w:rsidRDefault="0057264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F3092B" w:rsidRPr="002F5E9C">
              <w:rPr>
                <w:rFonts w:eastAsia="SimSun"/>
                <w:sz w:val="22"/>
                <w:szCs w:val="22"/>
                <w:lang w:eastAsia="zh-CN"/>
              </w:rPr>
              <w:t>.</w:t>
            </w:r>
          </w:p>
        </w:tc>
      </w:tr>
      <w:tr w:rsidR="002F5E9C" w:rsidRPr="002F5E9C" w14:paraId="798258EC" w14:textId="77777777" w:rsidTr="00F32704">
        <w:trPr>
          <w:trHeight w:val="20"/>
        </w:trPr>
        <w:tc>
          <w:tcPr>
            <w:tcW w:w="3545" w:type="dxa"/>
            <w:vAlign w:val="center"/>
          </w:tcPr>
          <w:p w14:paraId="64185A45" w14:textId="77777777" w:rsidR="00701A7A" w:rsidRPr="002F5E9C" w:rsidRDefault="00701A7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[4.8.1] – Развлекательные мероприятия</w:t>
            </w:r>
          </w:p>
        </w:tc>
        <w:tc>
          <w:tcPr>
            <w:tcW w:w="5670" w:type="dxa"/>
            <w:vAlign w:val="center"/>
          </w:tcPr>
          <w:p w14:paraId="154BEC93" w14:textId="77777777" w:rsidR="00701A7A" w:rsidRPr="002F5E9C" w:rsidRDefault="00701A7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зданий и сооружений, предназначенных для организации развлекательных мероприятий, </w:t>
            </w:r>
            <w:r w:rsidRPr="002F5E9C">
              <w:rPr>
                <w:rFonts w:eastAsia="SimSun"/>
                <w:sz w:val="22"/>
                <w:szCs w:val="22"/>
                <w:lang w:eastAsia="zh-CN"/>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1CBF7F46"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p>
        </w:tc>
      </w:tr>
      <w:tr w:rsidR="002F5E9C" w:rsidRPr="002F5E9C" w14:paraId="1EDBEEB8" w14:textId="77777777" w:rsidTr="00F32704">
        <w:trPr>
          <w:trHeight w:val="20"/>
        </w:trPr>
        <w:tc>
          <w:tcPr>
            <w:tcW w:w="3545" w:type="dxa"/>
            <w:vAlign w:val="center"/>
          </w:tcPr>
          <w:p w14:paraId="189A544A" w14:textId="77777777" w:rsidR="00701A7A" w:rsidRPr="002F5E9C" w:rsidRDefault="00701A7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[4.8.2] – </w:t>
            </w:r>
            <w:r w:rsidRPr="002F5E9C">
              <w:rPr>
                <w:rFonts w:eastAsia="Calibri"/>
                <w:sz w:val="22"/>
                <w:szCs w:val="22"/>
              </w:rPr>
              <w:t>Проведение азартных игр</w:t>
            </w:r>
          </w:p>
        </w:tc>
        <w:tc>
          <w:tcPr>
            <w:tcW w:w="5670" w:type="dxa"/>
            <w:vAlign w:val="center"/>
          </w:tcPr>
          <w:p w14:paraId="73A06CC7" w14:textId="77777777" w:rsidR="00701A7A" w:rsidRPr="002F5E9C" w:rsidRDefault="00701A7A" w:rsidP="002F5E9C">
            <w:pPr>
              <w:keepLines w:val="0"/>
              <w:shd w:val="clear" w:color="auto" w:fill="FFFFFF" w:themeFill="background1"/>
              <w:spacing w:line="240" w:lineRule="auto"/>
              <w:ind w:firstLine="426"/>
              <w:rPr>
                <w:rFonts w:eastAsia="SimSun"/>
                <w:sz w:val="22"/>
                <w:szCs w:val="22"/>
                <w:lang w:eastAsia="zh-CN"/>
              </w:rPr>
            </w:pPr>
            <w:r w:rsidRPr="002F5E9C">
              <w:rPr>
                <w:rFonts w:eastAsia="Calibr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6C79FC96"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p>
        </w:tc>
      </w:tr>
      <w:tr w:rsidR="002F5E9C" w:rsidRPr="002F5E9C" w14:paraId="0160F1F8" w14:textId="77777777" w:rsidTr="00F32704">
        <w:trPr>
          <w:trHeight w:val="20"/>
        </w:trPr>
        <w:tc>
          <w:tcPr>
            <w:tcW w:w="3545" w:type="dxa"/>
            <w:vAlign w:val="center"/>
          </w:tcPr>
          <w:p w14:paraId="7661D5CB" w14:textId="77777777" w:rsidR="00701A7A" w:rsidRPr="002F5E9C" w:rsidRDefault="00701A7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4.2</w:t>
            </w:r>
            <w:r w:rsidRPr="002F5E9C">
              <w:rPr>
                <w:rFonts w:eastAsia="SimSun"/>
                <w:sz w:val="22"/>
                <w:szCs w:val="22"/>
                <w:lang w:eastAsia="zh-CN"/>
              </w:rPr>
              <w:t>] - Объекты торговли (торговые центры, торгово-развлекательные центры (комплексы)</w:t>
            </w:r>
          </w:p>
        </w:tc>
        <w:tc>
          <w:tcPr>
            <w:tcW w:w="5670" w:type="dxa"/>
            <w:vAlign w:val="center"/>
          </w:tcPr>
          <w:p w14:paraId="49EDB5D2" w14:textId="77777777" w:rsidR="00C2436D" w:rsidRPr="002F5E9C" w:rsidRDefault="00C2436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2253BB7E" w14:textId="3F651EF8" w:rsidR="00701A7A" w:rsidRPr="002F5E9C" w:rsidRDefault="00C2436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гаражей и (или) стоянок для автомобилей сотрудников и посетителей торгового центра</w:t>
            </w:r>
          </w:p>
        </w:tc>
        <w:tc>
          <w:tcPr>
            <w:tcW w:w="6095" w:type="dxa"/>
            <w:vMerge w:val="restart"/>
            <w:vAlign w:val="center"/>
          </w:tcPr>
          <w:p w14:paraId="014C963C" w14:textId="5C38DC54"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400 /50000кв. м;</w:t>
            </w:r>
          </w:p>
          <w:p w14:paraId="722C3DE2" w14:textId="79B1100E"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264EE8E3"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3C490D21" w14:textId="5BD94061" w:rsidR="00DC3B7D" w:rsidRPr="002F5E9C" w:rsidRDefault="00701A7A"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lastRenderedPageBreak/>
              <w:t xml:space="preserve">максимальный процент застройки в границах земельного участка – </w:t>
            </w:r>
            <w:r w:rsidR="00572642" w:rsidRPr="002F5E9C">
              <w:rPr>
                <w:rFonts w:eastAsia="SimSun"/>
                <w:sz w:val="22"/>
                <w:szCs w:val="22"/>
                <w:lang w:eastAsia="zh-CN"/>
              </w:rPr>
              <w:t>60</w:t>
            </w:r>
            <w:r w:rsidR="00DC3B7D" w:rsidRPr="002F5E9C">
              <w:rPr>
                <w:rFonts w:eastAsia="SimSun"/>
                <w:sz w:val="22"/>
                <w:szCs w:val="22"/>
                <w:lang w:eastAsia="zh-CN"/>
              </w:rPr>
              <w:t>%, процент застройки подземной части не регламентируется;</w:t>
            </w:r>
          </w:p>
          <w:p w14:paraId="59897B76" w14:textId="77777777" w:rsidR="007019C5" w:rsidRPr="002F5E9C" w:rsidRDefault="007019C5"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0A523ADB"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FA8A6FF" w14:textId="289CAF22"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DF77B14" w14:textId="14635A25" w:rsidR="00347704" w:rsidRPr="002F5E9C" w:rsidRDefault="0034770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41B4A65"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80D018F"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 м.</w:t>
            </w:r>
          </w:p>
          <w:p w14:paraId="73C0EC3D" w14:textId="17EBC303" w:rsidR="00C238DD" w:rsidRPr="002F5E9C" w:rsidRDefault="00C238D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AE738E2" w14:textId="77777777" w:rsidR="005C255A" w:rsidRPr="002F5E9C" w:rsidRDefault="005C255A"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601E2A7" w14:textId="7ABF8185" w:rsidR="005C255A" w:rsidRPr="002F5E9C" w:rsidRDefault="005C255A"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4A8C4B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2F6DA3" w14:textId="77777777" w:rsidR="00701A7A" w:rsidRPr="002F5E9C" w:rsidRDefault="00701A7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598E0F69" w14:textId="77777777" w:rsidR="00701A7A" w:rsidRPr="002F5E9C" w:rsidRDefault="00701A7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bottom w:val="single" w:sz="4" w:space="0" w:color="auto"/>
            </w:tcBorders>
            <w:vAlign w:val="center"/>
          </w:tcPr>
          <w:p w14:paraId="39F204A3"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p>
        </w:tc>
      </w:tr>
      <w:tr w:rsidR="002F5E9C" w:rsidRPr="002F5E9C" w14:paraId="3FD44D34" w14:textId="77777777" w:rsidTr="00674F2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8FA914" w14:textId="77777777" w:rsidR="00701A7A" w:rsidRPr="002F5E9C" w:rsidRDefault="00701A7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07561CC4" w14:textId="77777777" w:rsidR="00701A7A" w:rsidRPr="002F5E9C" w:rsidRDefault="00701A7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Объекты капитального строительства, сооружения, предназначены для организации постоянной или </w:t>
            </w:r>
            <w:r w:rsidRPr="002F5E9C">
              <w:rPr>
                <w:rFonts w:eastAsia="SimSun"/>
                <w:sz w:val="22"/>
                <w:szCs w:val="22"/>
                <w:lang w:eastAsia="zh-CN"/>
              </w:rPr>
              <w:lastRenderedPageBreak/>
              <w:t>временной торговли (ярмарка, рынок, базар), с учетом того, что каждое из торговых мест не располагает торговой площадью более 200 кв. м;</w:t>
            </w:r>
          </w:p>
        </w:tc>
        <w:tc>
          <w:tcPr>
            <w:tcW w:w="6095" w:type="dxa"/>
            <w:tcBorders>
              <w:top w:val="single" w:sz="4" w:space="0" w:color="auto"/>
              <w:left w:val="single" w:sz="4" w:space="0" w:color="auto"/>
              <w:bottom w:val="single" w:sz="4" w:space="0" w:color="auto"/>
              <w:right w:val="single" w:sz="4" w:space="0" w:color="auto"/>
            </w:tcBorders>
            <w:vAlign w:val="center"/>
          </w:tcPr>
          <w:p w14:paraId="0D9A3D09"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  – 10 /1500кв. м;</w:t>
            </w:r>
          </w:p>
          <w:p w14:paraId="71242DBA"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максимальное количество надземных этажей зданий – 4 этажа (включая мансардный этаж);</w:t>
            </w:r>
          </w:p>
          <w:p w14:paraId="13FB1FE6" w14:textId="77777777" w:rsidR="00DC3B7D" w:rsidRPr="002F5E9C" w:rsidRDefault="00701A7A"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w:t>
            </w:r>
            <w:r w:rsidR="00DC3B7D" w:rsidRPr="002F5E9C">
              <w:rPr>
                <w:rFonts w:eastAsia="SimSun"/>
                <w:sz w:val="22"/>
                <w:szCs w:val="22"/>
                <w:lang w:eastAsia="zh-CN"/>
              </w:rPr>
              <w:t>аницах земельного участка – 60%, процент застройки подземной части не регламентируется;</w:t>
            </w:r>
          </w:p>
          <w:p w14:paraId="2403809D"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w:t>
            </w:r>
            <w:r w:rsidR="007019C5" w:rsidRPr="002F5E9C">
              <w:rPr>
                <w:rFonts w:eastAsia="SimSun"/>
                <w:sz w:val="22"/>
                <w:szCs w:val="22"/>
                <w:lang w:eastAsia="zh-CN"/>
              </w:rPr>
              <w:t>д</w:t>
            </w:r>
            <w:r w:rsidRPr="002F5E9C">
              <w:rPr>
                <w:rFonts w:eastAsia="SimSun"/>
                <w:sz w:val="22"/>
                <w:szCs w:val="22"/>
                <w:lang w:eastAsia="zh-CN"/>
              </w:rPr>
              <w:t>аний, строений от уровня земли - 20м;</w:t>
            </w:r>
          </w:p>
          <w:p w14:paraId="3569DA82"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сооружений от уровня земли - 30м;</w:t>
            </w:r>
          </w:p>
          <w:p w14:paraId="38F06E0A"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7ABA540A" w14:textId="42860094"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29D0FE04" w14:textId="56E8B615" w:rsidR="00347704" w:rsidRPr="002F5E9C" w:rsidRDefault="0034770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936FEBD" w14:textId="77777777"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3C24F616" w14:textId="5924295E" w:rsidR="00701A7A" w:rsidRPr="002F5E9C" w:rsidRDefault="00701A7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 м.</w:t>
            </w:r>
          </w:p>
          <w:p w14:paraId="57304B3D" w14:textId="77777777" w:rsidR="00C238DD" w:rsidRPr="002F5E9C" w:rsidRDefault="00C238DD"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65A1339" w14:textId="77777777" w:rsidR="005C255A" w:rsidRPr="002F5E9C" w:rsidRDefault="005C255A"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DD78349" w14:textId="312D1495" w:rsidR="005C255A" w:rsidRPr="002F5E9C" w:rsidRDefault="005C255A"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w:t>
            </w:r>
            <w:r w:rsidRPr="002F5E9C">
              <w:rPr>
                <w:rFonts w:eastAsia="SimSun"/>
                <w:sz w:val="22"/>
                <w:szCs w:val="22"/>
                <w:lang w:eastAsia="zh-CN"/>
              </w:rPr>
              <w:lastRenderedPageBreak/>
              <w:t>установлены, проезды), прочих границ земельного участка, которые не подлежат уменьшению в процессе реконструкции.</w:t>
            </w:r>
          </w:p>
        </w:tc>
      </w:tr>
      <w:tr w:rsidR="002F5E9C" w:rsidRPr="002F5E9C" w14:paraId="58B2255E" w14:textId="77777777" w:rsidTr="00C47182">
        <w:trPr>
          <w:trHeight w:val="4667"/>
        </w:trPr>
        <w:tc>
          <w:tcPr>
            <w:tcW w:w="3545" w:type="dxa"/>
            <w:vAlign w:val="center"/>
          </w:tcPr>
          <w:p w14:paraId="742242BF" w14:textId="7B065137" w:rsidR="002109A8" w:rsidRPr="002F5E9C" w:rsidRDefault="002109A8"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4.9.1</w:t>
            </w:r>
            <w:r w:rsidRPr="002F5E9C">
              <w:rPr>
                <w:rFonts w:eastAsia="SimSun"/>
                <w:sz w:val="22"/>
                <w:szCs w:val="22"/>
                <w:lang w:eastAsia="zh-CN"/>
              </w:rPr>
              <w:t>] – Объекты дорожного сервиса</w:t>
            </w:r>
          </w:p>
        </w:tc>
        <w:tc>
          <w:tcPr>
            <w:tcW w:w="5670" w:type="dxa"/>
            <w:vAlign w:val="center"/>
          </w:tcPr>
          <w:p w14:paraId="616789DA" w14:textId="77777777" w:rsidR="002109A8" w:rsidRPr="002F5E9C" w:rsidRDefault="002109A8"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Align w:val="center"/>
          </w:tcPr>
          <w:p w14:paraId="5C2062C2" w14:textId="77777777" w:rsidR="002109A8"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10-10000 кв. м;</w:t>
            </w:r>
          </w:p>
          <w:p w14:paraId="6179A243" w14:textId="77777777" w:rsidR="002109A8"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1252D2DD" w14:textId="77777777" w:rsidR="002109A8" w:rsidRPr="002F5E9C" w:rsidRDefault="002109A8" w:rsidP="002F5E9C">
            <w:pPr>
              <w:keepLines w:val="0"/>
              <w:shd w:val="clear" w:color="auto" w:fill="FFFFFF" w:themeFill="background1"/>
              <w:tabs>
                <w:tab w:val="left" w:pos="1134"/>
              </w:tabs>
              <w:spacing w:line="240" w:lineRule="auto"/>
              <w:ind w:firstLine="628"/>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0287D1BE" w14:textId="367B0CE8" w:rsidR="002109A8" w:rsidRPr="002F5E9C" w:rsidRDefault="002109A8" w:rsidP="002F5E9C">
            <w:pPr>
              <w:shd w:val="clear" w:color="auto" w:fill="FFFFFF" w:themeFill="background1"/>
              <w:spacing w:line="240" w:lineRule="auto"/>
              <w:ind w:left="34" w:firstLine="628"/>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5C255A" w:rsidRPr="002F5E9C">
              <w:rPr>
                <w:rFonts w:eastAsia="SimSun"/>
                <w:sz w:val="22"/>
                <w:szCs w:val="22"/>
                <w:lang w:eastAsia="zh-CN"/>
              </w:rPr>
              <w:t>60</w:t>
            </w:r>
            <w:r w:rsidRPr="002F5E9C">
              <w:rPr>
                <w:rFonts w:eastAsia="SimSun"/>
                <w:sz w:val="22"/>
                <w:szCs w:val="22"/>
                <w:lang w:eastAsia="zh-CN"/>
              </w:rPr>
              <w:t>%, процент застройки подземной части не регламентируется;</w:t>
            </w:r>
          </w:p>
          <w:p w14:paraId="2F860BF0" w14:textId="680ADAE2" w:rsidR="002109A8" w:rsidRPr="002F5E9C" w:rsidRDefault="002109A8" w:rsidP="002F5E9C">
            <w:pPr>
              <w:pStyle w:val="TableParagraph"/>
              <w:shd w:val="clear" w:color="auto" w:fill="FFFFFF" w:themeFill="background1"/>
              <w:ind w:left="107" w:right="134" w:firstLine="628"/>
            </w:pPr>
            <w:r w:rsidRPr="002F5E9C">
              <w:t>минимальный процент озеленения земельного участка – 15%;</w:t>
            </w:r>
          </w:p>
          <w:p w14:paraId="7D6FFED0" w14:textId="77777777" w:rsidR="002109A8"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4C8F5A76" w14:textId="389E2988" w:rsidR="002109A8"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26AC2172" w14:textId="76B45019" w:rsidR="00347704" w:rsidRPr="002F5E9C" w:rsidRDefault="00347704"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28E4619" w14:textId="77777777" w:rsidR="002109A8"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6E2A74D6" w14:textId="77777777"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6E78F73" w14:textId="7D7D0390" w:rsidR="002109A8" w:rsidRPr="002F5E9C" w:rsidRDefault="002109A8"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CC9E320" w14:textId="77777777" w:rsidR="002109A8" w:rsidRPr="002F5E9C" w:rsidRDefault="002109A8"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723EFC5" w14:textId="081B0E88"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1A07E5F" w14:textId="77777777" w:rsidTr="00DF4460">
        <w:trPr>
          <w:trHeight w:val="4692"/>
        </w:trPr>
        <w:tc>
          <w:tcPr>
            <w:tcW w:w="3545" w:type="dxa"/>
            <w:tcBorders>
              <w:top w:val="single" w:sz="4" w:space="0" w:color="auto"/>
              <w:left w:val="single" w:sz="4" w:space="0" w:color="auto"/>
              <w:right w:val="single" w:sz="4" w:space="0" w:color="auto"/>
            </w:tcBorders>
            <w:vAlign w:val="center"/>
          </w:tcPr>
          <w:p w14:paraId="7D3FAD19" w14:textId="492C57B1" w:rsidR="007D781B" w:rsidRPr="002F5E9C" w:rsidRDefault="0063006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0EE09CB5" w14:textId="77777777" w:rsidR="00630062" w:rsidRPr="002F5E9C" w:rsidRDefault="0063006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Align w:val="center"/>
          </w:tcPr>
          <w:p w14:paraId="59E892B6" w14:textId="77777777"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4A512A7B" w14:textId="77777777"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26D78CC6" w14:textId="77777777"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6404479" w14:textId="77777777"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5A8FA6CE" w14:textId="77777777" w:rsidR="00630062" w:rsidRPr="002F5E9C" w:rsidRDefault="00630062" w:rsidP="002F5E9C">
            <w:pPr>
              <w:keepLines w:val="0"/>
              <w:shd w:val="clear" w:color="auto" w:fill="FFFFFF" w:themeFill="background1"/>
              <w:spacing w:line="240" w:lineRule="auto"/>
              <w:ind w:firstLine="628"/>
              <w:rPr>
                <w:rFonts w:eastAsia="SimSun"/>
                <w:sz w:val="22"/>
                <w:szCs w:val="22"/>
                <w:lang w:eastAsia="zh-CN"/>
              </w:rPr>
            </w:pPr>
            <w:r w:rsidRPr="002F5E9C">
              <w:rPr>
                <w:rFonts w:eastAsia="SimSun"/>
                <w:sz w:val="22"/>
                <w:szCs w:val="22"/>
                <w:lang w:eastAsia="zh-CN"/>
              </w:rPr>
              <w:t>максимальная высота зданий – 20м.</w:t>
            </w:r>
          </w:p>
          <w:p w14:paraId="53FF064D" w14:textId="16E3765F" w:rsidR="00630062" w:rsidRPr="002F5E9C" w:rsidRDefault="00630062" w:rsidP="002F5E9C">
            <w:pPr>
              <w:shd w:val="clear" w:color="auto" w:fill="FFFFFF" w:themeFill="background1"/>
              <w:spacing w:line="240" w:lineRule="auto"/>
              <w:ind w:left="34" w:firstLine="628"/>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79A18D2A" w14:textId="77777777" w:rsidR="00630062" w:rsidRPr="002F5E9C" w:rsidRDefault="00630062" w:rsidP="002F5E9C">
            <w:pPr>
              <w:pStyle w:val="TableParagraph"/>
              <w:shd w:val="clear" w:color="auto" w:fill="FFFFFF" w:themeFill="background1"/>
              <w:ind w:left="107" w:right="134" w:firstLine="628"/>
            </w:pPr>
            <w:r w:rsidRPr="002F5E9C">
              <w:t>минимальный процент озеленения земельного участка – 30%;</w:t>
            </w:r>
          </w:p>
          <w:p w14:paraId="45B17241" w14:textId="77777777"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4378F3F7" w14:textId="7E71D906"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709FA474" w14:textId="656B6192" w:rsidR="00347704" w:rsidRPr="002F5E9C" w:rsidRDefault="0034770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2342818" w14:textId="77777777"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65842510" w14:textId="44E66308"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36B7FA56" w14:textId="77777777" w:rsidR="00630062" w:rsidRPr="002F5E9C" w:rsidRDefault="0063006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5F2E0A1" w14:textId="4B0B874A" w:rsidR="00630062" w:rsidRPr="002F5E9C" w:rsidRDefault="006300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038DD75" w14:textId="77777777" w:rsidTr="00F32704">
        <w:trPr>
          <w:trHeight w:val="20"/>
        </w:trPr>
        <w:tc>
          <w:tcPr>
            <w:tcW w:w="3545" w:type="dxa"/>
            <w:shd w:val="clear" w:color="auto" w:fill="auto"/>
            <w:vAlign w:val="center"/>
          </w:tcPr>
          <w:p w14:paraId="3B706C25" w14:textId="07D21997" w:rsidR="003B122F" w:rsidRPr="002F5E9C" w:rsidRDefault="003B122F"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lastRenderedPageBreak/>
              <w:t>[7.2] - Автомобильный транспорт</w:t>
            </w:r>
          </w:p>
        </w:tc>
        <w:tc>
          <w:tcPr>
            <w:tcW w:w="5670" w:type="dxa"/>
            <w:shd w:val="clear" w:color="auto" w:fill="auto"/>
            <w:vAlign w:val="center"/>
          </w:tcPr>
          <w:p w14:paraId="222C771F"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1EE29BC2"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p w14:paraId="62F18C00" w14:textId="767E1D7E" w:rsidR="003B122F" w:rsidRPr="002F5E9C" w:rsidRDefault="003B122F" w:rsidP="002F5E9C">
            <w:pPr>
              <w:keepLines w:val="0"/>
              <w:shd w:val="clear" w:color="auto" w:fill="FFFFFF" w:themeFill="background1"/>
              <w:spacing w:line="240" w:lineRule="auto"/>
              <w:ind w:firstLine="459"/>
              <w:rPr>
                <w:sz w:val="22"/>
                <w:szCs w:val="22"/>
              </w:rPr>
            </w:pPr>
            <w:r w:rsidRPr="002F5E9C">
              <w:rPr>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6095" w:type="dxa"/>
            <w:vAlign w:val="center"/>
          </w:tcPr>
          <w:p w14:paraId="5F3E5791"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 xml:space="preserve">минимальная/максимальная площадь земельных участков – 10/10000 кв. м; </w:t>
            </w:r>
          </w:p>
          <w:p w14:paraId="75B24BFC"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 xml:space="preserve">максимальное количество надземных этажей зданий – 3 этажа (включая мансардный этаж); </w:t>
            </w:r>
          </w:p>
          <w:p w14:paraId="5419FB7B"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зданий, строений от уровня земли - 15 м;</w:t>
            </w:r>
          </w:p>
          <w:p w14:paraId="03D17E1F"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сооружений от уровня земли - 30 м;</w:t>
            </w:r>
          </w:p>
          <w:p w14:paraId="16E015F9"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максимальный процент застройки в границах земельного участка – 60%</w:t>
            </w:r>
          </w:p>
          <w:p w14:paraId="2DB7B977"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7C52D30F"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земельного участка 5 м;</w:t>
            </w:r>
          </w:p>
          <w:p w14:paraId="1077D592" w14:textId="77777777" w:rsidR="003B122F" w:rsidRPr="002F5E9C" w:rsidRDefault="003B122F"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4903E6"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6C2781CB" w14:textId="77777777" w:rsidR="003B122F" w:rsidRPr="002F5E9C" w:rsidRDefault="003B122F" w:rsidP="002F5E9C">
            <w:pPr>
              <w:keepLines w:val="0"/>
              <w:shd w:val="clear" w:color="auto" w:fill="FFFFFF" w:themeFill="background1"/>
              <w:tabs>
                <w:tab w:val="left" w:pos="2520"/>
              </w:tabs>
              <w:spacing w:line="240" w:lineRule="auto"/>
              <w:rPr>
                <w:sz w:val="22"/>
                <w:szCs w:val="22"/>
              </w:rPr>
            </w:pPr>
            <w:r w:rsidRPr="002F5E9C">
              <w:rPr>
                <w:sz w:val="22"/>
                <w:szCs w:val="22"/>
              </w:rPr>
              <w:t>- от границы смежного земельного участка – 3 м.</w:t>
            </w:r>
          </w:p>
          <w:p w14:paraId="42AB3086" w14:textId="77777777" w:rsidR="003B122F" w:rsidRPr="002F5E9C" w:rsidRDefault="003B122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94BD8E" w14:textId="3C714E2F"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F6AD07A" w14:textId="77777777" w:rsidTr="00DF4460">
        <w:trPr>
          <w:trHeight w:val="20"/>
        </w:trPr>
        <w:tc>
          <w:tcPr>
            <w:tcW w:w="3545" w:type="dxa"/>
            <w:tcBorders>
              <w:top w:val="single" w:sz="4" w:space="0" w:color="auto"/>
              <w:bottom w:val="single" w:sz="4" w:space="0" w:color="auto"/>
              <w:right w:val="single" w:sz="4" w:space="0" w:color="auto"/>
            </w:tcBorders>
          </w:tcPr>
          <w:p w14:paraId="7F9FD64C" w14:textId="12D57582" w:rsidR="00580A10" w:rsidRPr="002F5E9C" w:rsidRDefault="00580A10" w:rsidP="002F5E9C">
            <w:pPr>
              <w:keepLines w:val="0"/>
              <w:shd w:val="clear" w:color="auto" w:fill="FFFFFF" w:themeFill="background1"/>
              <w:spacing w:line="240" w:lineRule="auto"/>
              <w:ind w:firstLine="0"/>
              <w:rPr>
                <w:sz w:val="22"/>
                <w:szCs w:val="22"/>
              </w:rPr>
            </w:pPr>
            <w:r w:rsidRPr="002F5E9C">
              <w:rPr>
                <w:sz w:val="22"/>
                <w:szCs w:val="22"/>
              </w:rPr>
              <w:lastRenderedPageBreak/>
              <w:t>[7.2</w:t>
            </w:r>
            <w:r w:rsidR="008A35AE" w:rsidRPr="002F5E9C">
              <w:rPr>
                <w:sz w:val="22"/>
                <w:szCs w:val="22"/>
              </w:rPr>
              <w:t>.3</w:t>
            </w:r>
            <w:r w:rsidRPr="002F5E9C">
              <w:rPr>
                <w:sz w:val="22"/>
                <w:szCs w:val="22"/>
              </w:rPr>
              <w:t>] - Стоянки транспорта общего пользования</w:t>
            </w:r>
          </w:p>
        </w:tc>
        <w:tc>
          <w:tcPr>
            <w:tcW w:w="5670" w:type="dxa"/>
            <w:tcBorders>
              <w:top w:val="single" w:sz="4" w:space="0" w:color="auto"/>
              <w:left w:val="single" w:sz="4" w:space="0" w:color="auto"/>
              <w:bottom w:val="single" w:sz="4" w:space="0" w:color="auto"/>
            </w:tcBorders>
          </w:tcPr>
          <w:p w14:paraId="31ED263C" w14:textId="6192D840" w:rsidR="00580A10" w:rsidRPr="002F5E9C" w:rsidRDefault="00580A10" w:rsidP="002F5E9C">
            <w:pPr>
              <w:keepLines w:val="0"/>
              <w:shd w:val="clear" w:color="auto" w:fill="FFFFFF" w:themeFill="background1"/>
              <w:tabs>
                <w:tab w:val="left" w:pos="2520"/>
              </w:tabs>
              <w:spacing w:line="240" w:lineRule="auto"/>
              <w:rPr>
                <w:sz w:val="22"/>
                <w:szCs w:val="22"/>
              </w:rPr>
            </w:pPr>
            <w:r w:rsidRPr="002F5E9C">
              <w:rPr>
                <w:sz w:val="22"/>
                <w:szCs w:val="22"/>
              </w:rPr>
              <w:t>Размещение стоянок транспортных средств, осуществляющих перевозки людей по установленному маршруту</w:t>
            </w:r>
          </w:p>
        </w:tc>
        <w:tc>
          <w:tcPr>
            <w:tcW w:w="6095" w:type="dxa"/>
            <w:vAlign w:val="center"/>
          </w:tcPr>
          <w:p w14:paraId="71E092C0" w14:textId="452D0854" w:rsidR="00580A10" w:rsidRPr="002F5E9C" w:rsidRDefault="001C2863"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tc>
      </w:tr>
      <w:tr w:rsidR="002F5E9C" w:rsidRPr="002F5E9C" w14:paraId="65891CC1" w14:textId="77777777" w:rsidTr="007D781B">
        <w:trPr>
          <w:trHeight w:val="3250"/>
        </w:trPr>
        <w:tc>
          <w:tcPr>
            <w:tcW w:w="3545" w:type="dxa"/>
            <w:shd w:val="clear" w:color="auto" w:fill="auto"/>
            <w:vAlign w:val="center"/>
          </w:tcPr>
          <w:p w14:paraId="60ABC0C6" w14:textId="77777777" w:rsidR="003B122F" w:rsidRPr="002F5E9C" w:rsidRDefault="003B12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5670" w:type="dxa"/>
            <w:shd w:val="clear" w:color="auto" w:fill="auto"/>
            <w:vAlign w:val="center"/>
          </w:tcPr>
          <w:p w14:paraId="380F471E" w14:textId="612DB5D9" w:rsidR="003B122F" w:rsidRPr="002F5E9C" w:rsidRDefault="003B122F"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3D2825E9" w14:textId="2B444E35"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м/не подлежит установлению;</w:t>
            </w:r>
          </w:p>
          <w:p w14:paraId="48433795" w14:textId="504DA259"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4 м;</w:t>
            </w:r>
          </w:p>
          <w:p w14:paraId="55B82419" w14:textId="77777777" w:rsidR="003B122F" w:rsidRPr="002F5E9C" w:rsidRDefault="003B122F"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144DAC2D" w14:textId="77777777"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02D2ECB4" w14:textId="77777777"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- 35 м;</w:t>
            </w:r>
          </w:p>
          <w:p w14:paraId="70CF6B43" w14:textId="468F454E"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644C02DB" w14:textId="77777777" w:rsidR="003B122F" w:rsidRPr="002F5E9C" w:rsidRDefault="003B122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w:t>
            </w:r>
            <w:r w:rsidRPr="002F5E9C">
              <w:rPr>
                <w:rFonts w:eastAsia="SimSun"/>
                <w:sz w:val="22"/>
                <w:szCs w:val="22"/>
                <w:lang w:eastAsia="zh-CN"/>
              </w:rPr>
              <w:lastRenderedPageBreak/>
              <w:t xml:space="preserve">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52DA2F" w14:textId="46B92298"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4B9C884" w14:textId="77777777" w:rsidTr="00F32704">
        <w:trPr>
          <w:trHeight w:val="20"/>
        </w:trPr>
        <w:tc>
          <w:tcPr>
            <w:tcW w:w="3545" w:type="dxa"/>
            <w:shd w:val="clear" w:color="auto" w:fill="auto"/>
            <w:vAlign w:val="center"/>
          </w:tcPr>
          <w:p w14:paraId="58211697" w14:textId="77777777" w:rsidR="003B122F" w:rsidRPr="002F5E9C" w:rsidRDefault="003B12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3.9.1</w:t>
            </w:r>
            <w:r w:rsidRPr="002F5E9C">
              <w:rPr>
                <w:rFonts w:eastAsia="SimSun"/>
                <w:sz w:val="22"/>
                <w:szCs w:val="22"/>
                <w:lang w:eastAsia="zh-CN"/>
              </w:rPr>
              <w:t>] - Обеспечение деятельности в области гидрометеорологии и смежных с ней областях</w:t>
            </w:r>
          </w:p>
        </w:tc>
        <w:tc>
          <w:tcPr>
            <w:tcW w:w="5670" w:type="dxa"/>
            <w:shd w:val="clear" w:color="auto" w:fill="auto"/>
          </w:tcPr>
          <w:p w14:paraId="086C9013" w14:textId="77777777" w:rsidR="003B122F" w:rsidRPr="002F5E9C" w:rsidRDefault="003B12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Align w:val="center"/>
          </w:tcPr>
          <w:p w14:paraId="2108B8DA" w14:textId="5F889D58"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w:t>
            </w:r>
            <w:r w:rsidR="007D781B" w:rsidRPr="002F5E9C">
              <w:rPr>
                <w:rFonts w:eastAsia="SimSun"/>
                <w:sz w:val="22"/>
                <w:szCs w:val="22"/>
                <w:lang w:eastAsia="zh-CN"/>
              </w:rPr>
              <w:t xml:space="preserve"> </w:t>
            </w:r>
            <w:r w:rsidRPr="002F5E9C">
              <w:rPr>
                <w:rFonts w:eastAsia="SimSun"/>
                <w:sz w:val="22"/>
                <w:szCs w:val="22"/>
                <w:lang w:eastAsia="zh-CN"/>
              </w:rPr>
              <w:t>/не подлежит установлению;</w:t>
            </w:r>
          </w:p>
          <w:p w14:paraId="66A84F3F" w14:textId="77777777"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4 м;</w:t>
            </w:r>
          </w:p>
          <w:p w14:paraId="61F50BBC" w14:textId="638AFEEB" w:rsidR="003B122F" w:rsidRPr="002F5E9C" w:rsidRDefault="003B122F"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66627840" w14:textId="5BBD18B8" w:rsidR="003B122F" w:rsidRPr="002F5E9C" w:rsidRDefault="003B122F"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0D02210" w14:textId="77777777"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1BB76F78" w14:textId="77777777"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- 35 м;</w:t>
            </w:r>
          </w:p>
          <w:p w14:paraId="673C1626" w14:textId="77777777"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089E51B5" w14:textId="77777777" w:rsidR="003B122F" w:rsidRPr="002F5E9C" w:rsidRDefault="003B122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w:t>
            </w:r>
            <w:r w:rsidRPr="002F5E9C">
              <w:rPr>
                <w:rFonts w:eastAsia="SimSun"/>
                <w:sz w:val="22"/>
                <w:szCs w:val="22"/>
                <w:lang w:eastAsia="zh-CN"/>
              </w:rPr>
              <w:lastRenderedPageBreak/>
              <w:t xml:space="preserve">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DFEDFC" w14:textId="55EEAE04" w:rsidR="003B122F" w:rsidRPr="002F5E9C" w:rsidRDefault="003B12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A2FC204" w14:textId="77777777" w:rsidTr="00F32704">
        <w:trPr>
          <w:trHeight w:val="20"/>
        </w:trPr>
        <w:tc>
          <w:tcPr>
            <w:tcW w:w="3545" w:type="dxa"/>
            <w:shd w:val="clear" w:color="auto" w:fill="auto"/>
            <w:vAlign w:val="center"/>
          </w:tcPr>
          <w:p w14:paraId="164E6658" w14:textId="77777777" w:rsidR="003B122F" w:rsidRPr="002F5E9C" w:rsidRDefault="003B122F"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shd w:val="clear" w:color="auto" w:fill="auto"/>
            <w:vAlign w:val="center"/>
          </w:tcPr>
          <w:p w14:paraId="58B8F125" w14:textId="0CCEF704" w:rsidR="003B122F" w:rsidRPr="002F5E9C" w:rsidRDefault="003B12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7D781B"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A07F49A" w14:textId="77777777" w:rsidR="003B122F" w:rsidRPr="002F5E9C" w:rsidRDefault="003B122F"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2E3FA1D2" w14:textId="77777777" w:rsidR="003B122F" w:rsidRPr="002F5E9C" w:rsidRDefault="003B122F"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026535CF" w14:textId="77777777" w:rsidTr="00F32704">
        <w:trPr>
          <w:trHeight w:val="20"/>
        </w:trPr>
        <w:tc>
          <w:tcPr>
            <w:tcW w:w="3545" w:type="dxa"/>
            <w:shd w:val="clear" w:color="auto" w:fill="auto"/>
            <w:vAlign w:val="center"/>
          </w:tcPr>
          <w:p w14:paraId="7532ED4A" w14:textId="77777777" w:rsidR="003B122F" w:rsidRPr="002F5E9C" w:rsidRDefault="003B12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shd w:val="clear" w:color="auto" w:fill="auto"/>
            <w:vAlign w:val="center"/>
          </w:tcPr>
          <w:p w14:paraId="3DC627EB" w14:textId="77777777" w:rsidR="003B122F" w:rsidRPr="002F5E9C" w:rsidRDefault="003B12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5F63BE8" w14:textId="77777777" w:rsidR="003B122F" w:rsidRPr="002F5E9C" w:rsidRDefault="003B122F" w:rsidP="002F5E9C">
            <w:pPr>
              <w:keepLines w:val="0"/>
              <w:shd w:val="clear" w:color="auto" w:fill="FFFFFF" w:themeFill="background1"/>
              <w:spacing w:line="240" w:lineRule="auto"/>
              <w:rPr>
                <w:sz w:val="22"/>
                <w:szCs w:val="22"/>
              </w:rPr>
            </w:pPr>
          </w:p>
        </w:tc>
      </w:tr>
      <w:tr w:rsidR="002F5E9C" w:rsidRPr="002F5E9C" w14:paraId="71B247F1" w14:textId="77777777" w:rsidTr="007D781B">
        <w:trPr>
          <w:trHeight w:val="360"/>
        </w:trPr>
        <w:tc>
          <w:tcPr>
            <w:tcW w:w="3545" w:type="dxa"/>
            <w:shd w:val="clear" w:color="auto" w:fill="auto"/>
            <w:vAlign w:val="center"/>
          </w:tcPr>
          <w:p w14:paraId="7FCE09DB" w14:textId="77777777" w:rsidR="003B122F" w:rsidRPr="002F5E9C" w:rsidRDefault="003B12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5670" w:type="dxa"/>
            <w:shd w:val="clear" w:color="auto" w:fill="auto"/>
            <w:vAlign w:val="center"/>
          </w:tcPr>
          <w:p w14:paraId="1E5D1797" w14:textId="77777777" w:rsidR="003B122F" w:rsidRPr="002F5E9C" w:rsidRDefault="003B12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6095" w:type="dxa"/>
            <w:vMerge/>
            <w:vAlign w:val="center"/>
          </w:tcPr>
          <w:p w14:paraId="745EBE2A" w14:textId="77777777" w:rsidR="003B122F" w:rsidRPr="002F5E9C" w:rsidRDefault="003B122F" w:rsidP="002F5E9C">
            <w:pPr>
              <w:keepLines w:val="0"/>
              <w:shd w:val="clear" w:color="auto" w:fill="FFFFFF" w:themeFill="background1"/>
              <w:spacing w:line="240" w:lineRule="auto"/>
              <w:rPr>
                <w:sz w:val="22"/>
                <w:szCs w:val="22"/>
              </w:rPr>
            </w:pPr>
          </w:p>
        </w:tc>
      </w:tr>
      <w:tr w:rsidR="002F5E9C" w:rsidRPr="002F5E9C" w14:paraId="27D8135B" w14:textId="77777777" w:rsidTr="00096F31">
        <w:trPr>
          <w:trHeight w:val="360"/>
        </w:trPr>
        <w:tc>
          <w:tcPr>
            <w:tcW w:w="3545" w:type="dxa"/>
            <w:shd w:val="clear" w:color="auto" w:fill="auto"/>
            <w:vAlign w:val="center"/>
          </w:tcPr>
          <w:p w14:paraId="29CA662D" w14:textId="1CB29758" w:rsidR="00D10B29" w:rsidRPr="002F5E9C" w:rsidRDefault="00D10B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auto"/>
          </w:tcPr>
          <w:p w14:paraId="0A64C245" w14:textId="77777777" w:rsidR="00D10B29" w:rsidRPr="002F5E9C" w:rsidRDefault="00D10B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4BE9D6B" w14:textId="567D867D" w:rsidR="00D10B29" w:rsidRPr="002F5E9C" w:rsidRDefault="00D10B29"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w:t>
            </w:r>
            <w:r w:rsidRPr="002F5E9C">
              <w:rPr>
                <w:sz w:val="22"/>
                <w:szCs w:val="22"/>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289D56CF" w14:textId="77777777" w:rsidR="00D10B29" w:rsidRPr="002F5E9C" w:rsidRDefault="00D10B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Регламенты не устанавливаются.</w:t>
            </w:r>
          </w:p>
          <w:p w14:paraId="2FAA003E" w14:textId="3717FE2B" w:rsidR="00D10B29" w:rsidRPr="002F5E9C" w:rsidRDefault="00D10B29" w:rsidP="002F5E9C">
            <w:pPr>
              <w:keepLines w:val="0"/>
              <w:shd w:val="clear" w:color="auto" w:fill="FFFFFF" w:themeFill="background1"/>
              <w:spacing w:line="240" w:lineRule="auto"/>
              <w:rPr>
                <w:sz w:val="22"/>
                <w:szCs w:val="22"/>
              </w:rPr>
            </w:pPr>
            <w:r w:rsidRPr="002F5E9C">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2F5E9C">
              <w:rPr>
                <w:rFonts w:eastAsia="SimSun"/>
                <w:sz w:val="22"/>
                <w:szCs w:val="22"/>
                <w:lang w:eastAsia="zh-CN"/>
              </w:rPr>
              <w:lastRenderedPageBreak/>
              <w:t>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F7EDDF6" w14:textId="77777777" w:rsidR="00394614" w:rsidRPr="002F5E9C" w:rsidRDefault="00394614" w:rsidP="002F5E9C">
      <w:pPr>
        <w:keepLines w:val="0"/>
        <w:widowControl w:val="0"/>
        <w:shd w:val="clear" w:color="auto" w:fill="FFFFFF" w:themeFill="background1"/>
        <w:spacing w:line="240" w:lineRule="auto"/>
        <w:ind w:firstLine="426"/>
        <w:jc w:val="center"/>
        <w:rPr>
          <w:b/>
          <w:sz w:val="24"/>
          <w:szCs w:val="24"/>
        </w:rPr>
      </w:pPr>
    </w:p>
    <w:p w14:paraId="2116187C" w14:textId="77777777" w:rsidR="000D7F3F" w:rsidRPr="002F5E9C" w:rsidRDefault="000D7F3F" w:rsidP="002F5E9C">
      <w:pPr>
        <w:keepLines w:val="0"/>
        <w:widowControl w:val="0"/>
        <w:shd w:val="clear" w:color="auto" w:fill="FFFFFF" w:themeFill="background1"/>
        <w:spacing w:line="240" w:lineRule="auto"/>
        <w:ind w:firstLine="426"/>
        <w:jc w:val="center"/>
        <w:rPr>
          <w:b/>
          <w:i/>
          <w:iCs/>
          <w:sz w:val="24"/>
          <w:szCs w:val="24"/>
        </w:rPr>
      </w:pPr>
      <w:r w:rsidRPr="002F5E9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7A106085" w14:textId="77777777" w:rsidTr="00F32704">
        <w:trPr>
          <w:trHeight w:val="20"/>
        </w:trPr>
        <w:tc>
          <w:tcPr>
            <w:tcW w:w="3545" w:type="dxa"/>
            <w:vAlign w:val="center"/>
          </w:tcPr>
          <w:p w14:paraId="67B61906" w14:textId="77777777" w:rsidR="000D7F3F" w:rsidRPr="002F5E9C" w:rsidRDefault="000D7F3F"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4FEADC10"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00092656" w14:textId="77777777" w:rsidR="000D7F3F" w:rsidRPr="002F5E9C" w:rsidRDefault="000D7F3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4CB5E57B"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153BFC2" w14:textId="77777777" w:rsidR="00F37E95" w:rsidRPr="002F5E9C" w:rsidRDefault="00F37E95"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64F05D40" w14:textId="60ED1C95" w:rsidR="00F37E95" w:rsidRPr="002F5E9C" w:rsidRDefault="00C772AB"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7436500A" w14:textId="77777777"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 кв. м;</w:t>
            </w:r>
          </w:p>
          <w:p w14:paraId="62A99022" w14:textId="77777777"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-1этаж;</w:t>
            </w:r>
          </w:p>
          <w:p w14:paraId="1E0B55F9" w14:textId="77777777"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486DF237" w14:textId="15AD9F85" w:rsidR="00F37E95" w:rsidRPr="002F5E9C" w:rsidRDefault="00F37E9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r w:rsidR="00F3092B" w:rsidRPr="002F5E9C">
              <w:rPr>
                <w:rFonts w:eastAsia="SimSun"/>
                <w:sz w:val="22"/>
                <w:szCs w:val="22"/>
                <w:lang w:eastAsia="zh-CN"/>
              </w:rPr>
              <w:t>.</w:t>
            </w:r>
          </w:p>
          <w:p w14:paraId="4EC2B5A1" w14:textId="77777777" w:rsidR="002109A8" w:rsidRPr="002F5E9C" w:rsidRDefault="002109A8"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3EE0155" w14:textId="1EBEBBEE" w:rsidR="002109A8"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w:t>
            </w:r>
            <w:r w:rsidRPr="002F5E9C">
              <w:rPr>
                <w:rFonts w:eastAsia="SimSun"/>
                <w:sz w:val="22"/>
                <w:szCs w:val="22"/>
                <w:lang w:eastAsia="zh-CN"/>
              </w:rPr>
              <w:lastRenderedPageBreak/>
              <w:t>установлены, проезды), прочих границ земельного участка, которые не подлежат уменьшению в процессе реконструкции</w:t>
            </w:r>
          </w:p>
        </w:tc>
      </w:tr>
      <w:tr w:rsidR="002F5E9C" w:rsidRPr="002F5E9C" w14:paraId="62D63725" w14:textId="77777777" w:rsidTr="00F32704">
        <w:trPr>
          <w:trHeight w:val="20"/>
        </w:trPr>
        <w:tc>
          <w:tcPr>
            <w:tcW w:w="3545" w:type="dxa"/>
            <w:vAlign w:val="center"/>
          </w:tcPr>
          <w:p w14:paraId="79318416" w14:textId="77777777" w:rsidR="000D7F3F" w:rsidRPr="002F5E9C" w:rsidRDefault="000D7F3F"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4.9</w:t>
            </w:r>
            <w:r w:rsidRPr="002F5E9C">
              <w:rPr>
                <w:rFonts w:eastAsia="SimSun"/>
                <w:sz w:val="22"/>
                <w:szCs w:val="22"/>
                <w:lang w:eastAsia="zh-CN"/>
              </w:rPr>
              <w:t xml:space="preserve">] - </w:t>
            </w:r>
            <w:r w:rsidRPr="002F5E9C">
              <w:rPr>
                <w:sz w:val="22"/>
                <w:szCs w:val="22"/>
              </w:rPr>
              <w:t>Служебные гаражи</w:t>
            </w:r>
          </w:p>
        </w:tc>
        <w:tc>
          <w:tcPr>
            <w:tcW w:w="5670" w:type="dxa"/>
            <w:vAlign w:val="center"/>
          </w:tcPr>
          <w:p w14:paraId="7BA5291D"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A2737BF" w14:textId="77777777" w:rsidR="000D7F3F" w:rsidRPr="002F5E9C" w:rsidRDefault="000D7F3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Pr="002F5E9C">
              <w:rPr>
                <w:rFonts w:eastAsia="SimSun"/>
                <w:bCs/>
                <w:sz w:val="22"/>
                <w:szCs w:val="22"/>
                <w:lang w:eastAsia="zh-CN"/>
              </w:rPr>
              <w:t>3</w:t>
            </w:r>
            <w:r w:rsidR="00800F57" w:rsidRPr="002F5E9C">
              <w:rPr>
                <w:rFonts w:eastAsia="SimSun"/>
                <w:bCs/>
                <w:sz w:val="22"/>
                <w:szCs w:val="22"/>
                <w:lang w:eastAsia="zh-CN"/>
              </w:rPr>
              <w:t>0</w:t>
            </w:r>
            <w:r w:rsidR="00800F57" w:rsidRPr="002F5E9C">
              <w:rPr>
                <w:rFonts w:eastAsia="SimSun"/>
                <w:sz w:val="22"/>
                <w:szCs w:val="22"/>
                <w:lang w:eastAsia="zh-CN"/>
              </w:rPr>
              <w:t>/75</w:t>
            </w:r>
            <w:r w:rsidRPr="002F5E9C">
              <w:rPr>
                <w:rFonts w:eastAsia="SimSun"/>
                <w:sz w:val="22"/>
                <w:szCs w:val="22"/>
                <w:lang w:eastAsia="zh-CN"/>
              </w:rPr>
              <w:t>0</w:t>
            </w:r>
            <w:r w:rsidR="00A84725" w:rsidRPr="002F5E9C">
              <w:rPr>
                <w:rFonts w:eastAsia="SimSun"/>
                <w:sz w:val="22"/>
                <w:szCs w:val="22"/>
                <w:lang w:eastAsia="zh-CN"/>
              </w:rPr>
              <w:t>0</w:t>
            </w:r>
            <w:r w:rsidRPr="002F5E9C">
              <w:rPr>
                <w:rFonts w:eastAsia="SimSun"/>
                <w:sz w:val="22"/>
                <w:szCs w:val="22"/>
                <w:lang w:eastAsia="zh-CN"/>
              </w:rPr>
              <w:t>0 кв. м;</w:t>
            </w:r>
          </w:p>
          <w:p w14:paraId="1D9257C1" w14:textId="77777777" w:rsidR="00747A73" w:rsidRPr="002F5E9C" w:rsidRDefault="00747A7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123D57E4" w14:textId="77777777" w:rsidR="00747A73" w:rsidRPr="002F5E9C" w:rsidRDefault="00747A7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566171F6" w14:textId="20BAD94D" w:rsidR="00747A73" w:rsidRPr="002F5E9C" w:rsidRDefault="00747A7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B17E02" w:rsidRPr="002F5E9C">
              <w:rPr>
                <w:rFonts w:eastAsia="SimSun"/>
                <w:sz w:val="22"/>
                <w:szCs w:val="22"/>
                <w:lang w:eastAsia="zh-CN"/>
              </w:rPr>
              <w:t>6</w:t>
            </w:r>
            <w:r w:rsidRPr="002F5E9C">
              <w:rPr>
                <w:rFonts w:eastAsia="SimSun"/>
                <w:sz w:val="22"/>
                <w:szCs w:val="22"/>
                <w:lang w:eastAsia="zh-CN"/>
              </w:rPr>
              <w:t>0%;</w:t>
            </w:r>
          </w:p>
          <w:p w14:paraId="735DC3AE" w14:textId="77777777" w:rsidR="00747A73" w:rsidRPr="002F5E9C" w:rsidRDefault="00747A7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F28D7D4" w14:textId="2C7D7E2B" w:rsidR="00747A73" w:rsidRPr="002F5E9C" w:rsidRDefault="00747A7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655DF9BE" w14:textId="6C39CEF7" w:rsidR="00347704" w:rsidRPr="002F5E9C" w:rsidRDefault="0034770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ECD655" w14:textId="77777777" w:rsidR="00747A73" w:rsidRPr="002F5E9C" w:rsidRDefault="00747A7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0F0C53B" w14:textId="4FF7A4F8" w:rsidR="000D7F3F" w:rsidRPr="002F5E9C" w:rsidRDefault="00747A7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4A4CD7" w:rsidRPr="002F5E9C">
              <w:rPr>
                <w:rFonts w:eastAsia="SimSun"/>
                <w:sz w:val="22"/>
                <w:szCs w:val="22"/>
                <w:lang w:eastAsia="zh-CN"/>
              </w:rPr>
              <w:t xml:space="preserve">3 </w:t>
            </w:r>
            <w:r w:rsidRPr="002F5E9C">
              <w:rPr>
                <w:rFonts w:eastAsia="SimSun"/>
                <w:sz w:val="22"/>
                <w:szCs w:val="22"/>
                <w:lang w:eastAsia="zh-CN"/>
              </w:rPr>
              <w:t>м.</w:t>
            </w:r>
          </w:p>
          <w:p w14:paraId="286D9410" w14:textId="77777777" w:rsidR="002109A8" w:rsidRPr="002F5E9C" w:rsidRDefault="002109A8"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4E72729" w14:textId="0ED60095"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430B5F9" w14:textId="77777777" w:rsidTr="00CB06D2">
        <w:trPr>
          <w:trHeight w:val="838"/>
        </w:trPr>
        <w:tc>
          <w:tcPr>
            <w:tcW w:w="3545" w:type="dxa"/>
            <w:tcBorders>
              <w:top w:val="single" w:sz="4" w:space="0" w:color="auto"/>
              <w:left w:val="single" w:sz="4" w:space="0" w:color="auto"/>
              <w:right w:val="single" w:sz="4" w:space="0" w:color="auto"/>
            </w:tcBorders>
            <w:vAlign w:val="center"/>
          </w:tcPr>
          <w:p w14:paraId="4F0E6BF8" w14:textId="77777777" w:rsidR="00A10398" w:rsidRPr="002F5E9C" w:rsidRDefault="00A10398"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[6.3] - Легкая промышленность.</w:t>
            </w:r>
          </w:p>
        </w:tc>
        <w:tc>
          <w:tcPr>
            <w:tcW w:w="5670" w:type="dxa"/>
            <w:tcBorders>
              <w:top w:val="single" w:sz="4" w:space="0" w:color="auto"/>
              <w:left w:val="single" w:sz="4" w:space="0" w:color="auto"/>
              <w:right w:val="single" w:sz="4" w:space="0" w:color="auto"/>
            </w:tcBorders>
            <w:vAlign w:val="center"/>
          </w:tcPr>
          <w:p w14:paraId="6AD3FEFC" w14:textId="2BBDAFF1" w:rsidR="00A10398" w:rsidRPr="002F5E9C" w:rsidRDefault="002466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w:t>
            </w:r>
            <w:r w:rsidRPr="002F5E9C">
              <w:rPr>
                <w:rFonts w:eastAsia="SimSun"/>
                <w:sz w:val="22"/>
                <w:szCs w:val="22"/>
                <w:lang w:eastAsia="zh-CN"/>
              </w:rPr>
              <w:lastRenderedPageBreak/>
              <w:t>производство одежды, производство кожи и изделий из кожи и иной продукции легкой промышленности)</w:t>
            </w:r>
          </w:p>
        </w:tc>
        <w:tc>
          <w:tcPr>
            <w:tcW w:w="6095" w:type="dxa"/>
            <w:vMerge w:val="restart"/>
            <w:tcBorders>
              <w:top w:val="single" w:sz="4" w:space="0" w:color="auto"/>
              <w:left w:val="single" w:sz="4" w:space="0" w:color="auto"/>
              <w:right w:val="single" w:sz="4" w:space="0" w:color="auto"/>
            </w:tcBorders>
            <w:vAlign w:val="center"/>
          </w:tcPr>
          <w:p w14:paraId="61EA06D3" w14:textId="427D105B" w:rsidR="00A10398" w:rsidRPr="002F5E9C" w:rsidRDefault="00A1039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 - 1000 кв. м</w:t>
            </w:r>
            <w:r w:rsidR="007D781B" w:rsidRPr="002F5E9C">
              <w:rPr>
                <w:rFonts w:eastAsia="SimSun"/>
                <w:sz w:val="22"/>
                <w:szCs w:val="22"/>
                <w:lang w:eastAsia="zh-CN"/>
              </w:rPr>
              <w:t xml:space="preserve"> </w:t>
            </w:r>
            <w:r w:rsidRPr="002F5E9C">
              <w:rPr>
                <w:rFonts w:eastAsia="SimSun"/>
                <w:sz w:val="22"/>
                <w:szCs w:val="22"/>
                <w:lang w:eastAsia="zh-CN"/>
              </w:rPr>
              <w:t xml:space="preserve">/не подлежит </w:t>
            </w:r>
            <w:r w:rsidR="00CD5ADF" w:rsidRPr="002F5E9C">
              <w:rPr>
                <w:rFonts w:eastAsia="SimSun"/>
                <w:sz w:val="22"/>
                <w:szCs w:val="22"/>
                <w:lang w:eastAsia="zh-CN"/>
              </w:rPr>
              <w:t>установлению</w:t>
            </w:r>
            <w:r w:rsidRPr="002F5E9C">
              <w:rPr>
                <w:rFonts w:eastAsia="SimSun"/>
                <w:sz w:val="22"/>
                <w:szCs w:val="22"/>
                <w:lang w:eastAsia="zh-CN"/>
              </w:rPr>
              <w:t>;</w:t>
            </w:r>
          </w:p>
          <w:p w14:paraId="6A14C177" w14:textId="4D5A0586" w:rsidR="00A10398" w:rsidRPr="002F5E9C" w:rsidRDefault="00A1039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lastRenderedPageBreak/>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25 м;</w:t>
            </w:r>
          </w:p>
          <w:p w14:paraId="394ED2E4" w14:textId="00C5CFD2" w:rsidR="00A10398" w:rsidRPr="002F5E9C" w:rsidRDefault="00A1039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 от границ земельных участков - 3 м;</w:t>
            </w:r>
          </w:p>
          <w:p w14:paraId="2849B00A"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FD3472" w14:textId="77777777" w:rsidR="00A10398" w:rsidRPr="002F5E9C" w:rsidRDefault="00A1039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4FD1B50E" w14:textId="45F0CA5A" w:rsidR="00A10398" w:rsidRPr="002F5E9C" w:rsidRDefault="00A1039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2109A8" w:rsidRPr="002F5E9C">
              <w:rPr>
                <w:rFonts w:eastAsia="SimSun"/>
                <w:sz w:val="22"/>
                <w:szCs w:val="22"/>
                <w:lang w:eastAsia="zh-CN"/>
              </w:rPr>
              <w:t>60</w:t>
            </w:r>
            <w:r w:rsidRPr="002F5E9C">
              <w:rPr>
                <w:rFonts w:eastAsia="SimSun"/>
                <w:sz w:val="22"/>
                <w:szCs w:val="22"/>
                <w:lang w:eastAsia="zh-CN"/>
              </w:rPr>
              <w:t>%;</w:t>
            </w:r>
          </w:p>
          <w:p w14:paraId="3922FCE9" w14:textId="229E50C9" w:rsidR="00A10398" w:rsidRPr="002F5E9C" w:rsidRDefault="00A1039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не подлежит </w:t>
            </w:r>
            <w:r w:rsidR="00CD5ADF" w:rsidRPr="002F5E9C">
              <w:rPr>
                <w:rFonts w:eastAsia="SimSun"/>
                <w:sz w:val="22"/>
                <w:szCs w:val="22"/>
                <w:lang w:eastAsia="zh-CN"/>
              </w:rPr>
              <w:t>установлению</w:t>
            </w:r>
            <w:r w:rsidRPr="002F5E9C">
              <w:rPr>
                <w:rFonts w:eastAsia="SimSun"/>
                <w:sz w:val="22"/>
                <w:szCs w:val="22"/>
                <w:lang w:eastAsia="zh-CN"/>
              </w:rPr>
              <w:t>;</w:t>
            </w:r>
          </w:p>
          <w:p w14:paraId="65BCECD9" w14:textId="77777777" w:rsidR="002109A8" w:rsidRPr="002F5E9C" w:rsidRDefault="002109A8"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B1BCA67" w14:textId="1BD721CB" w:rsidR="002109A8"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E0FFB59" w14:textId="77777777" w:rsidTr="003A096A">
        <w:trPr>
          <w:trHeight w:val="838"/>
        </w:trPr>
        <w:tc>
          <w:tcPr>
            <w:tcW w:w="3545" w:type="dxa"/>
            <w:tcBorders>
              <w:top w:val="single" w:sz="4" w:space="0" w:color="auto"/>
              <w:left w:val="single" w:sz="4" w:space="0" w:color="auto"/>
              <w:bottom w:val="single" w:sz="4" w:space="0" w:color="auto"/>
              <w:right w:val="single" w:sz="4" w:space="0" w:color="auto"/>
            </w:tcBorders>
            <w:vAlign w:val="center"/>
          </w:tcPr>
          <w:p w14:paraId="4BC1E228" w14:textId="77777777" w:rsidR="00A10398" w:rsidRPr="002F5E9C" w:rsidRDefault="00A10398"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[6.6] - Строительная промышленность.</w:t>
            </w:r>
          </w:p>
        </w:tc>
        <w:tc>
          <w:tcPr>
            <w:tcW w:w="5670" w:type="dxa"/>
            <w:tcBorders>
              <w:left w:val="single" w:sz="4" w:space="0" w:color="auto"/>
              <w:right w:val="single" w:sz="4" w:space="0" w:color="auto"/>
            </w:tcBorders>
            <w:vAlign w:val="center"/>
          </w:tcPr>
          <w:p w14:paraId="680DE40F" w14:textId="1E1AA24F" w:rsidR="00A10398" w:rsidRPr="002F5E9C" w:rsidRDefault="00E675C9"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tcBorders>
              <w:left w:val="single" w:sz="4" w:space="0" w:color="auto"/>
              <w:right w:val="single" w:sz="4" w:space="0" w:color="auto"/>
            </w:tcBorders>
            <w:vAlign w:val="center"/>
          </w:tcPr>
          <w:p w14:paraId="77F2F0E2" w14:textId="77777777" w:rsidR="00A10398" w:rsidRPr="002F5E9C" w:rsidRDefault="00A10398"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3888CB4F" w14:textId="77777777" w:rsidTr="00796905">
        <w:trPr>
          <w:trHeight w:val="8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156C0C7" w14:textId="0A1444FD" w:rsidR="003A096A" w:rsidRPr="002F5E9C" w:rsidRDefault="003A096A"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A75D86" w14:textId="77777777" w:rsidR="003A096A" w:rsidRPr="002F5E9C" w:rsidRDefault="003A096A" w:rsidP="002F5E9C">
            <w:pPr>
              <w:keepLines w:val="0"/>
              <w:shd w:val="clear" w:color="auto" w:fill="FFFFFF" w:themeFill="background1"/>
              <w:tabs>
                <w:tab w:val="left" w:pos="2520"/>
              </w:tabs>
              <w:autoSpaceDE/>
              <w:adjustRightInd/>
              <w:spacing w:line="240" w:lineRule="auto"/>
              <w:ind w:left="176" w:firstLine="425"/>
              <w:rPr>
                <w:rFonts w:eastAsia="SimSun"/>
                <w:sz w:val="22"/>
                <w:szCs w:val="22"/>
                <w:lang w:eastAsia="zh-CN"/>
              </w:rPr>
            </w:pPr>
            <w:r w:rsidRPr="002F5E9C">
              <w:rPr>
                <w:rFonts w:eastAsia="SimSun"/>
                <w:sz w:val="22"/>
                <w:szCs w:val="22"/>
                <w:lang w:eastAsia="zh-C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2F5E9C">
              <w:rPr>
                <w:rFonts w:eastAsia="SimSun"/>
                <w:sz w:val="22"/>
                <w:szCs w:val="22"/>
                <w:lang w:eastAsia="zh-CN"/>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14:paraId="1DBBBFB0" w14:textId="77777777" w:rsidR="003A096A" w:rsidRPr="002F5E9C" w:rsidRDefault="003A096A" w:rsidP="002F5E9C">
            <w:pPr>
              <w:keepLines w:val="0"/>
              <w:shd w:val="clear" w:color="auto" w:fill="FFFFFF" w:themeFill="background1"/>
              <w:tabs>
                <w:tab w:val="left" w:pos="2520"/>
              </w:tabs>
              <w:autoSpaceDE/>
              <w:adjustRightInd/>
              <w:spacing w:line="240" w:lineRule="auto"/>
              <w:ind w:left="176" w:firstLine="425"/>
              <w:rPr>
                <w:rFonts w:eastAsia="SimSun"/>
                <w:sz w:val="22"/>
                <w:szCs w:val="22"/>
                <w:lang w:eastAsia="zh-CN"/>
              </w:rPr>
            </w:pPr>
            <w:r w:rsidRPr="002F5E9C">
              <w:rPr>
                <w:rFonts w:eastAsia="SimSun"/>
                <w:sz w:val="22"/>
                <w:szCs w:val="22"/>
                <w:lang w:eastAsia="zh-CN"/>
              </w:rPr>
              <w:t>выращивание сельскохозяйственных культур;</w:t>
            </w:r>
          </w:p>
          <w:p w14:paraId="782E50A1" w14:textId="095489A9" w:rsidR="003A096A" w:rsidRPr="002F5E9C" w:rsidRDefault="00C772AB"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гаражей для собственных нужд и хозяйственных построек</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DEAEB62" w14:textId="7FB81022" w:rsidR="003A096A" w:rsidRPr="002F5E9C" w:rsidRDefault="003A096A"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 xml:space="preserve">минимальная/максимальная площадь земельных участков – </w:t>
            </w:r>
            <w:r w:rsidR="008D6859" w:rsidRPr="002F5E9C">
              <w:rPr>
                <w:rFonts w:eastAsia="SimSun"/>
                <w:sz w:val="22"/>
                <w:szCs w:val="22"/>
                <w:lang w:eastAsia="zh-CN"/>
              </w:rPr>
              <w:t>350</w:t>
            </w:r>
            <w:r w:rsidRPr="002F5E9C">
              <w:rPr>
                <w:rFonts w:eastAsia="SimSun"/>
                <w:sz w:val="22"/>
                <w:szCs w:val="22"/>
                <w:lang w:eastAsia="zh-CN"/>
              </w:rPr>
              <w:t>-2000 кв. м;</w:t>
            </w:r>
          </w:p>
          <w:p w14:paraId="7854DF4C" w14:textId="16ADF0F6" w:rsidR="003A096A" w:rsidRPr="002F5E9C" w:rsidRDefault="003A096A"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12 м;</w:t>
            </w:r>
          </w:p>
          <w:p w14:paraId="6B075880" w14:textId="77777777"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13DB03F0" w14:textId="77777777"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5432D525" w14:textId="56AA61E3"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3D27C6CE" w14:textId="77777777"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3A02A8EC" w14:textId="77777777"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31748A5" w14:textId="77777777"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w:t>
            </w:r>
          </w:p>
          <w:p w14:paraId="7F4A8C6C" w14:textId="77777777"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минимальные отступы:</w:t>
            </w:r>
          </w:p>
          <w:p w14:paraId="69FA0B0F" w14:textId="61855450"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50CCE20"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8873A28" w14:textId="77777777" w:rsidR="003A096A" w:rsidRPr="002F5E9C" w:rsidRDefault="003A096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-от проездов 3 м;</w:t>
            </w:r>
          </w:p>
          <w:p w14:paraId="615370D4" w14:textId="418FB1B7" w:rsidR="003A096A" w:rsidRPr="002F5E9C" w:rsidRDefault="003A096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3м.</w:t>
            </w:r>
          </w:p>
          <w:p w14:paraId="1D5E184F" w14:textId="77777777" w:rsidR="002109A8" w:rsidRPr="002F5E9C" w:rsidRDefault="002109A8"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3D8357D" w14:textId="67A33077" w:rsidR="00A95424" w:rsidRPr="002F5E9C" w:rsidRDefault="002109A8"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347704" w:rsidRPr="002F5E9C">
              <w:rPr>
                <w:rFonts w:eastAsia="SimSun"/>
                <w:sz w:val="22"/>
                <w:szCs w:val="22"/>
                <w:lang w:eastAsia="zh-CN"/>
              </w:rPr>
              <w:t>.</w:t>
            </w:r>
          </w:p>
        </w:tc>
      </w:tr>
      <w:tr w:rsidR="002F5E9C" w:rsidRPr="002F5E9C" w14:paraId="10225ED5" w14:textId="77777777" w:rsidTr="00DF4460">
        <w:trPr>
          <w:trHeight w:val="20"/>
        </w:trPr>
        <w:tc>
          <w:tcPr>
            <w:tcW w:w="3545" w:type="dxa"/>
            <w:vAlign w:val="center"/>
          </w:tcPr>
          <w:p w14:paraId="4AD4DA5C" w14:textId="77B9587F" w:rsidR="006243DB" w:rsidRPr="002F5E9C" w:rsidRDefault="006243D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[6.9] – Склад</w:t>
            </w:r>
          </w:p>
        </w:tc>
        <w:tc>
          <w:tcPr>
            <w:tcW w:w="5670" w:type="dxa"/>
            <w:vAlign w:val="center"/>
          </w:tcPr>
          <w:p w14:paraId="62C9CBAB" w14:textId="77777777" w:rsidR="006243DB" w:rsidRPr="002F5E9C" w:rsidRDefault="006243DB"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Pr>
          <w:p w14:paraId="72974D90"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100/250000 кв. м; </w:t>
            </w:r>
          </w:p>
          <w:p w14:paraId="3187837A"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w:t>
            </w:r>
          </w:p>
          <w:p w14:paraId="36CBA408" w14:textId="77777777" w:rsidR="006243DB" w:rsidRPr="002F5E9C" w:rsidRDefault="006243DB" w:rsidP="002F5E9C">
            <w:pPr>
              <w:keepLines w:val="0"/>
              <w:shd w:val="clear" w:color="auto" w:fill="FFFFFF" w:themeFill="background1"/>
              <w:spacing w:line="240" w:lineRule="auto"/>
              <w:ind w:firstLine="628"/>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-15м;</w:t>
            </w:r>
          </w:p>
          <w:p w14:paraId="3D609009" w14:textId="77777777" w:rsidR="006243DB" w:rsidRPr="002F5E9C" w:rsidRDefault="006243DB" w:rsidP="002F5E9C">
            <w:pPr>
              <w:shd w:val="clear" w:color="auto" w:fill="FFFFFF" w:themeFill="background1"/>
              <w:spacing w:line="240" w:lineRule="auto"/>
              <w:ind w:left="34" w:firstLine="628"/>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3C828DE6" w14:textId="77777777" w:rsidR="006243DB" w:rsidRPr="002F5E9C" w:rsidRDefault="006243DB" w:rsidP="002F5E9C">
            <w:pPr>
              <w:pStyle w:val="TableParagraph"/>
              <w:shd w:val="clear" w:color="auto" w:fill="FFFFFF" w:themeFill="background1"/>
              <w:ind w:left="107" w:right="134" w:firstLine="628"/>
            </w:pPr>
            <w:r w:rsidRPr="002F5E9C">
              <w:t>минимальный процент озеленения земельного участка – 15%;</w:t>
            </w:r>
          </w:p>
          <w:p w14:paraId="778A8838"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1898BA1E"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3628C86C" w14:textId="77777777" w:rsidR="006243DB" w:rsidRPr="002F5E9C" w:rsidRDefault="006243DB"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9DA190"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1B4BF259"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4B9CFC6D" w14:textId="77777777" w:rsidR="006243DB" w:rsidRPr="002F5E9C" w:rsidRDefault="006243DB"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8CAEFF"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D1C5938" w14:textId="77777777" w:rsidTr="00DF4460">
        <w:trPr>
          <w:trHeight w:val="20"/>
        </w:trPr>
        <w:tc>
          <w:tcPr>
            <w:tcW w:w="3545" w:type="dxa"/>
            <w:vAlign w:val="center"/>
          </w:tcPr>
          <w:p w14:paraId="119CBDF7" w14:textId="77777777" w:rsidR="006243DB" w:rsidRPr="002F5E9C" w:rsidRDefault="006243DB"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[6.9.1] – </w:t>
            </w:r>
            <w:r w:rsidRPr="002F5E9C">
              <w:rPr>
                <w:sz w:val="22"/>
                <w:szCs w:val="22"/>
              </w:rPr>
              <w:t>Складские площадки</w:t>
            </w:r>
          </w:p>
        </w:tc>
        <w:tc>
          <w:tcPr>
            <w:tcW w:w="5670" w:type="dxa"/>
            <w:vAlign w:val="center"/>
          </w:tcPr>
          <w:p w14:paraId="45306321" w14:textId="77777777" w:rsidR="006243DB" w:rsidRPr="002F5E9C" w:rsidRDefault="006243DB"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Pr>
          <w:p w14:paraId="6C57BDE1" w14:textId="77777777" w:rsidR="006243DB" w:rsidRPr="002F5E9C" w:rsidRDefault="006243DB" w:rsidP="002F5E9C">
            <w:pPr>
              <w:keepLines w:val="0"/>
              <w:shd w:val="clear" w:color="auto" w:fill="FFFFFF" w:themeFill="background1"/>
              <w:spacing w:line="240" w:lineRule="auto"/>
              <w:rPr>
                <w:rFonts w:eastAsia="SimSun"/>
                <w:sz w:val="22"/>
                <w:szCs w:val="22"/>
                <w:lang w:eastAsia="zh-CN"/>
              </w:rPr>
            </w:pPr>
          </w:p>
        </w:tc>
      </w:tr>
      <w:tr w:rsidR="002F5E9C" w:rsidRPr="002F5E9C" w14:paraId="3AD53F09" w14:textId="77777777" w:rsidTr="00DF4460">
        <w:trPr>
          <w:trHeight w:val="20"/>
        </w:trPr>
        <w:tc>
          <w:tcPr>
            <w:tcW w:w="3545" w:type="dxa"/>
            <w:vAlign w:val="center"/>
          </w:tcPr>
          <w:p w14:paraId="73476EDA" w14:textId="0CFB2118" w:rsidR="001A6E36" w:rsidRPr="002F5E9C" w:rsidRDefault="001A6E3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[5.1] – Спорт</w:t>
            </w:r>
          </w:p>
        </w:tc>
        <w:tc>
          <w:tcPr>
            <w:tcW w:w="5670" w:type="dxa"/>
            <w:vAlign w:val="center"/>
          </w:tcPr>
          <w:p w14:paraId="16749B2E" w14:textId="19315BA1" w:rsidR="001A6E36" w:rsidRPr="002F5E9C" w:rsidRDefault="001A6E3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Align w:val="center"/>
          </w:tcPr>
          <w:p w14:paraId="1594F506"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/максимальная площадь земельного участка, 10– 50000 кв. м;</w:t>
            </w:r>
          </w:p>
          <w:p w14:paraId="0E88B03D"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зданий.25 метров;</w:t>
            </w:r>
          </w:p>
          <w:p w14:paraId="2CDDCB75"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не подлежит ограничению;</w:t>
            </w:r>
          </w:p>
          <w:p w14:paraId="53D3234A"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участка – 60%;</w:t>
            </w:r>
          </w:p>
          <w:p w14:paraId="65FDBB47"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52067420"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CA1C797"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4572CF23" w14:textId="482B8E0C"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соседнего земельного участка – 3 м.</w:t>
            </w:r>
          </w:p>
          <w:p w14:paraId="4EEE5AED" w14:textId="77777777" w:rsidR="00EB04A5" w:rsidRPr="002F5E9C" w:rsidRDefault="00EB04A5" w:rsidP="002F5E9C">
            <w:pPr>
              <w:keepLines w:val="0"/>
              <w:shd w:val="clear" w:color="auto" w:fill="FFFFFF" w:themeFill="background1"/>
              <w:spacing w:line="240" w:lineRule="auto"/>
              <w:ind w:left="66"/>
              <w:rPr>
                <w:rFonts w:eastAsia="SimSun"/>
                <w:sz w:val="22"/>
                <w:szCs w:val="22"/>
                <w:lang w:eastAsia="zh-CN"/>
              </w:rPr>
            </w:pPr>
            <w:r w:rsidRPr="002F5E9C">
              <w:rPr>
                <w:rFonts w:eastAsia="SimSun"/>
                <w:sz w:val="22"/>
                <w:szCs w:val="22"/>
                <w:lang w:eastAsia="zh-CN"/>
              </w:rPr>
              <w:t>Для площадок для занятий спортом и оборудованных площадок для занятий спортом:</w:t>
            </w:r>
          </w:p>
          <w:p w14:paraId="29230CA4" w14:textId="77777777" w:rsidR="00EB04A5" w:rsidRPr="002F5E9C" w:rsidRDefault="00EB04A5" w:rsidP="002F5E9C">
            <w:pPr>
              <w:keepLines w:val="0"/>
              <w:shd w:val="clear" w:color="auto" w:fill="FFFFFF" w:themeFill="background1"/>
              <w:spacing w:line="240" w:lineRule="auto"/>
              <w:ind w:left="66"/>
              <w:rPr>
                <w:rFonts w:eastAsia="SimSun"/>
                <w:sz w:val="22"/>
                <w:szCs w:val="22"/>
                <w:lang w:eastAsia="zh-CN"/>
              </w:rPr>
            </w:pPr>
            <w:r w:rsidRPr="002F5E9C">
              <w:rPr>
                <w:rFonts w:eastAsia="SimSun"/>
                <w:sz w:val="22"/>
                <w:szCs w:val="22"/>
                <w:lang w:eastAsia="zh-CN"/>
              </w:rPr>
              <w:t>- от границы смежного земельного участка – 1 м.</w:t>
            </w:r>
          </w:p>
          <w:p w14:paraId="60813F0A"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2720277" w14:textId="595C4DDB"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8A58AAB" w14:textId="77777777" w:rsidTr="00DF4460">
        <w:trPr>
          <w:trHeight w:val="20"/>
        </w:trPr>
        <w:tc>
          <w:tcPr>
            <w:tcW w:w="3545" w:type="dxa"/>
            <w:vAlign w:val="center"/>
          </w:tcPr>
          <w:p w14:paraId="51B0D048" w14:textId="0F56448B" w:rsidR="00D4798C" w:rsidRPr="002F5E9C" w:rsidRDefault="00D4798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[13.1] – Ведение огородничества</w:t>
            </w:r>
          </w:p>
        </w:tc>
        <w:tc>
          <w:tcPr>
            <w:tcW w:w="5670" w:type="dxa"/>
            <w:vAlign w:val="center"/>
          </w:tcPr>
          <w:p w14:paraId="0733302D" w14:textId="7B903D78" w:rsidR="00D4798C" w:rsidRPr="002F5E9C" w:rsidRDefault="00D4798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67930E8A" w14:textId="77777777" w:rsidR="00D4798C" w:rsidRPr="002F5E9C" w:rsidRDefault="00D4798C"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p w14:paraId="51CBF5E7" w14:textId="77777777" w:rsidR="00D4798C" w:rsidRPr="002F5E9C" w:rsidRDefault="00D4798C" w:rsidP="002F5E9C">
            <w:pPr>
              <w:keepLines w:val="0"/>
              <w:shd w:val="clear" w:color="auto" w:fill="FFFFFF" w:themeFill="background1"/>
              <w:spacing w:line="240" w:lineRule="auto"/>
              <w:rPr>
                <w:rFonts w:eastAsia="SimSun"/>
                <w:sz w:val="22"/>
                <w:szCs w:val="22"/>
                <w:lang w:eastAsia="zh-CN"/>
              </w:rPr>
            </w:pPr>
          </w:p>
        </w:tc>
      </w:tr>
    </w:tbl>
    <w:p w14:paraId="432AFC4D" w14:textId="77777777" w:rsidR="00C80BC5" w:rsidRPr="002F5E9C" w:rsidRDefault="00C80BC5" w:rsidP="002F5E9C">
      <w:pPr>
        <w:keepLines w:val="0"/>
        <w:shd w:val="clear" w:color="auto" w:fill="FFFFFF" w:themeFill="background1"/>
        <w:overflowPunct/>
        <w:autoSpaceDE/>
        <w:autoSpaceDN/>
        <w:adjustRightInd/>
        <w:spacing w:line="240" w:lineRule="auto"/>
        <w:ind w:firstLine="0"/>
        <w:jc w:val="left"/>
        <w:rPr>
          <w:rFonts w:eastAsia="SimSun"/>
          <w:sz w:val="24"/>
          <w:szCs w:val="24"/>
          <w:lang w:eastAsia="zh-CN"/>
        </w:rPr>
      </w:pPr>
      <w:r w:rsidRPr="002F5E9C">
        <w:rPr>
          <w:rFonts w:eastAsia="SimSun"/>
          <w:sz w:val="24"/>
          <w:szCs w:val="24"/>
          <w:lang w:eastAsia="zh-CN"/>
        </w:rPr>
        <w:br w:type="page"/>
      </w:r>
    </w:p>
    <w:p w14:paraId="2416039B" w14:textId="37BC057A" w:rsidR="000D7F3F" w:rsidRPr="002F5E9C" w:rsidRDefault="000D7F3F" w:rsidP="002F5E9C">
      <w:pPr>
        <w:keepLines w:val="0"/>
        <w:widowControl w:val="0"/>
        <w:shd w:val="clear" w:color="auto" w:fill="FFFFFF" w:themeFill="background1"/>
        <w:spacing w:line="240" w:lineRule="auto"/>
        <w:ind w:firstLine="426"/>
        <w:jc w:val="center"/>
        <w:rPr>
          <w:sz w:val="24"/>
          <w:szCs w:val="24"/>
        </w:rPr>
      </w:pPr>
      <w:r w:rsidRPr="002F5E9C">
        <w:rPr>
          <w:rFonts w:eastAsia="SimSun"/>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4AD46CAC" w14:textId="77777777" w:rsidTr="007D781B">
        <w:trPr>
          <w:trHeight w:val="585"/>
        </w:trPr>
        <w:tc>
          <w:tcPr>
            <w:tcW w:w="7655" w:type="dxa"/>
            <w:vAlign w:val="center"/>
          </w:tcPr>
          <w:p w14:paraId="7B95266C" w14:textId="77777777" w:rsidR="000D7F3F" w:rsidRPr="002F5E9C" w:rsidRDefault="000D7F3F"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23F00AA0" w14:textId="77777777" w:rsidR="000D7F3F" w:rsidRPr="002F5E9C" w:rsidRDefault="000D7F3F"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4B3A5DA4" w14:textId="77777777" w:rsidTr="00F32704">
        <w:trPr>
          <w:trHeight w:val="20"/>
        </w:trPr>
        <w:tc>
          <w:tcPr>
            <w:tcW w:w="7655" w:type="dxa"/>
            <w:vAlign w:val="center"/>
          </w:tcPr>
          <w:p w14:paraId="5259E670"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5DEA3C5D"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AA847"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B6AC98"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E082658"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19B40A16" w14:textId="265EFD85"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530A11F" w14:textId="61159263" w:rsidR="00C238DD" w:rsidRPr="002F5E9C" w:rsidRDefault="00C238DD"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14:paraId="2AF3BB3F"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3631DC7"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C7A367A"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 и выгула собак;</w:t>
            </w:r>
          </w:p>
          <w:p w14:paraId="2788E8B3"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4A53D09A"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7678EB" w14:textId="77777777"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минимальная площадь земельных участков - 1 кв. м. </w:t>
            </w:r>
          </w:p>
          <w:p w14:paraId="38098219" w14:textId="2A17B24E" w:rsidR="000D7F3F" w:rsidRPr="002F5E9C" w:rsidRDefault="000D7F3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FD0D1CC" w14:textId="77777777" w:rsidR="000D7F3F" w:rsidRPr="002F5E9C" w:rsidRDefault="000D7F3F" w:rsidP="002F5E9C">
            <w:pPr>
              <w:keepLines w:val="0"/>
              <w:shd w:val="clear" w:color="auto" w:fill="FFFFFF" w:themeFill="background1"/>
              <w:spacing w:line="240" w:lineRule="auto"/>
              <w:ind w:firstLine="459"/>
              <w:rPr>
                <w:rFonts w:eastAsia="SimSun"/>
                <w:sz w:val="22"/>
                <w:szCs w:val="22"/>
                <w:lang w:eastAsia="zh-CN"/>
              </w:rPr>
            </w:pPr>
          </w:p>
          <w:p w14:paraId="40762FD0" w14:textId="2C989BB0" w:rsidR="000D7F3F" w:rsidRPr="002F5E9C" w:rsidRDefault="000D7F3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w:t>
            </w:r>
            <w:r w:rsidR="009754BA" w:rsidRPr="002F5E9C">
              <w:rPr>
                <w:rFonts w:eastAsia="SimSun"/>
                <w:sz w:val="22"/>
                <w:szCs w:val="22"/>
                <w:lang w:eastAsia="zh-CN"/>
              </w:rPr>
              <w:t xml:space="preserve"> фасадной части</w:t>
            </w:r>
            <w:r w:rsidRPr="002F5E9C">
              <w:rPr>
                <w:rFonts w:eastAsia="SimSun"/>
                <w:sz w:val="22"/>
                <w:szCs w:val="22"/>
                <w:lang w:eastAsia="zh-CN"/>
              </w:rPr>
              <w:t xml:space="preserve"> земельных участков вдоль фронта улицы (проезда) - 1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15072C" w14:textId="77777777" w:rsidR="000D7F3F" w:rsidRPr="002F5E9C" w:rsidRDefault="000D7F3F" w:rsidP="002F5E9C">
            <w:pPr>
              <w:keepLines w:val="0"/>
              <w:shd w:val="clear" w:color="auto" w:fill="FFFFFF" w:themeFill="background1"/>
              <w:spacing w:line="240" w:lineRule="auto"/>
              <w:rPr>
                <w:rFonts w:eastAsia="SimSun"/>
                <w:sz w:val="22"/>
                <w:szCs w:val="22"/>
                <w:lang w:eastAsia="zh-CN"/>
              </w:rPr>
            </w:pPr>
          </w:p>
          <w:p w14:paraId="6EC0D6D5" w14:textId="01AA0E0D" w:rsidR="000D7F3F" w:rsidRPr="002F5E9C" w:rsidRDefault="000D7F3F"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6FE9DE4" w14:textId="77777777" w:rsidR="000D7F3F" w:rsidRPr="002F5E9C" w:rsidRDefault="000D7F3F"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20FC1F0E" w14:textId="77777777" w:rsidR="000D7F3F" w:rsidRPr="002F5E9C" w:rsidRDefault="000D7F3F"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400CDE" w14:textId="77777777" w:rsidR="000D7F3F" w:rsidRPr="002F5E9C" w:rsidRDefault="000D7F3F" w:rsidP="002F5E9C">
            <w:pPr>
              <w:keepLines w:val="0"/>
              <w:shd w:val="clear" w:color="auto" w:fill="FFFFFF" w:themeFill="background1"/>
              <w:tabs>
                <w:tab w:val="left" w:pos="-6204"/>
              </w:tabs>
              <w:spacing w:line="240" w:lineRule="auto"/>
              <w:ind w:firstLine="459"/>
              <w:rPr>
                <w:rFonts w:eastAsia="SimSun"/>
                <w:sz w:val="22"/>
                <w:szCs w:val="22"/>
                <w:lang w:eastAsia="zh-CN"/>
              </w:rPr>
            </w:pPr>
          </w:p>
        </w:tc>
      </w:tr>
      <w:tr w:rsidR="002F5E9C" w:rsidRPr="002F5E9C" w14:paraId="5EA6A93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92730E1" w14:textId="77777777" w:rsidR="00127763" w:rsidRPr="002F5E9C" w:rsidRDefault="00127763"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0F8AD91F" w14:textId="77777777" w:rsidR="00127763" w:rsidRPr="002F5E9C" w:rsidRDefault="00127763"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B82246"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Минимально допустимое расстояние от окон жилых и общественных зданий до площадок:</w:t>
            </w:r>
          </w:p>
          <w:p w14:paraId="1F07B11F"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2F5E9C">
                <w:rPr>
                  <w:rFonts w:eastAsia="SimSun"/>
                  <w:sz w:val="22"/>
                  <w:szCs w:val="22"/>
                  <w:lang w:eastAsia="zh-CN"/>
                </w:rPr>
                <w:t>12 м</w:t>
              </w:r>
            </w:smartTag>
            <w:r w:rsidRPr="002F5E9C">
              <w:rPr>
                <w:rFonts w:eastAsia="SimSun"/>
                <w:sz w:val="22"/>
                <w:szCs w:val="22"/>
                <w:lang w:eastAsia="zh-CN"/>
              </w:rPr>
              <w:t>;</w:t>
            </w:r>
          </w:p>
          <w:p w14:paraId="0522B600"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w:t>
            </w:r>
          </w:p>
          <w:p w14:paraId="1FACD945"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4517F98B"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w:t>
            </w:r>
          </w:p>
          <w:p w14:paraId="43CD1C4B"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2F5E9C">
                <w:rPr>
                  <w:rFonts w:eastAsia="SimSun"/>
                  <w:sz w:val="22"/>
                  <w:szCs w:val="22"/>
                  <w:lang w:eastAsia="zh-CN"/>
                </w:rPr>
                <w:t>40 м</w:t>
              </w:r>
            </w:smartTag>
            <w:r w:rsidRPr="002F5E9C">
              <w:rPr>
                <w:rFonts w:eastAsia="SimSun"/>
                <w:sz w:val="22"/>
                <w:szCs w:val="22"/>
                <w:lang w:eastAsia="zh-CN"/>
              </w:rPr>
              <w:t>;</w:t>
            </w:r>
          </w:p>
          <w:p w14:paraId="2EC33812"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Расстояния от площадок для сушки белья не нормируются.</w:t>
            </w:r>
          </w:p>
          <w:p w14:paraId="124AE7AE"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2F5E9C">
                <w:rPr>
                  <w:rFonts w:eastAsia="SimSun"/>
                  <w:sz w:val="22"/>
                  <w:szCs w:val="22"/>
                  <w:lang w:eastAsia="zh-CN"/>
                </w:rPr>
                <w:t>100 м</w:t>
              </w:r>
            </w:smartTag>
          </w:p>
        </w:tc>
      </w:tr>
      <w:tr w:rsidR="002F5E9C" w:rsidRPr="002F5E9C" w14:paraId="441FE8A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B6AD39" w14:textId="77777777" w:rsidR="00127763" w:rsidRPr="002F5E9C" w:rsidRDefault="00127763"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D20426B" w14:textId="77777777" w:rsidR="00127763" w:rsidRPr="002F5E9C" w:rsidRDefault="00127763"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9A0CD20" w14:textId="73E9C1BE"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18EA1EB1"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2F5E9C">
                <w:rPr>
                  <w:rFonts w:eastAsia="SimSun"/>
                  <w:sz w:val="22"/>
                  <w:szCs w:val="22"/>
                  <w:lang w:eastAsia="zh-CN"/>
                </w:rPr>
                <w:t>8 м</w:t>
              </w:r>
            </w:smartTag>
            <w:r w:rsidRPr="002F5E9C">
              <w:rPr>
                <w:rFonts w:eastAsia="SimSun"/>
                <w:sz w:val="22"/>
                <w:szCs w:val="22"/>
                <w:lang w:eastAsia="zh-CN"/>
              </w:rPr>
              <w:t xml:space="preserve">. </w:t>
            </w:r>
          </w:p>
          <w:p w14:paraId="68A82C83" w14:textId="69BA78A1"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2F5E9C">
                <w:rPr>
                  <w:rFonts w:eastAsia="SimSun"/>
                  <w:sz w:val="22"/>
                  <w:szCs w:val="22"/>
                  <w:lang w:eastAsia="zh-CN"/>
                </w:rPr>
                <w:t>100 кв. м</w:t>
              </w:r>
            </w:smartTag>
            <w:r w:rsidRPr="002F5E9C">
              <w:rPr>
                <w:rFonts w:eastAsia="SimSun"/>
                <w:sz w:val="22"/>
                <w:szCs w:val="22"/>
                <w:lang w:eastAsia="zh-CN"/>
              </w:rPr>
              <w:t>.</w:t>
            </w:r>
          </w:p>
          <w:p w14:paraId="16C090FB"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Общая площадь теплиц – до 2000 кв. м.</w:t>
            </w:r>
          </w:p>
          <w:p w14:paraId="7486BC88" w14:textId="31B29F5E"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2F5E9C">
                <w:rPr>
                  <w:rFonts w:eastAsia="SimSun"/>
                  <w:sz w:val="22"/>
                  <w:szCs w:val="22"/>
                  <w:lang w:eastAsia="zh-CN"/>
                </w:rPr>
                <w:t>5 м</w:t>
              </w:r>
            </w:smartTag>
            <w:r w:rsidRPr="002F5E9C">
              <w:rPr>
                <w:rFonts w:eastAsia="SimSun"/>
                <w:sz w:val="22"/>
                <w:szCs w:val="22"/>
                <w:lang w:eastAsia="zh-CN"/>
              </w:rPr>
              <w:t>.</w:t>
            </w:r>
          </w:p>
          <w:p w14:paraId="6FFB94F4" w14:textId="1CF268DA"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окон жилых комнат до стен </w:t>
            </w:r>
            <w:r w:rsidR="007A43E0" w:rsidRPr="002F5E9C">
              <w:rPr>
                <w:rFonts w:eastAsia="SimSun"/>
                <w:sz w:val="22"/>
                <w:szCs w:val="22"/>
                <w:lang w:eastAsia="zh-CN"/>
              </w:rPr>
              <w:t>смежного</w:t>
            </w:r>
            <w:r w:rsidRPr="002F5E9C">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2F5E9C">
                <w:rPr>
                  <w:rFonts w:eastAsia="SimSun"/>
                  <w:sz w:val="22"/>
                  <w:szCs w:val="22"/>
                  <w:lang w:eastAsia="zh-CN"/>
                </w:rPr>
                <w:t>6 м</w:t>
              </w:r>
            </w:smartTag>
            <w:r w:rsidRPr="002F5E9C">
              <w:rPr>
                <w:rFonts w:eastAsia="SimSun"/>
                <w:sz w:val="22"/>
                <w:szCs w:val="22"/>
                <w:lang w:eastAsia="zh-CN"/>
              </w:rPr>
              <w:t>.</w:t>
            </w:r>
          </w:p>
          <w:p w14:paraId="218E560B"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C87B225"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2F5E9C">
                <w:rPr>
                  <w:rFonts w:eastAsia="SimSun"/>
                  <w:sz w:val="22"/>
                  <w:szCs w:val="22"/>
                  <w:lang w:eastAsia="zh-CN"/>
                </w:rPr>
                <w:t>800 м</w:t>
              </w:r>
              <w:r w:rsidRPr="002F5E9C">
                <w:rPr>
                  <w:rFonts w:eastAsia="SimSun"/>
                  <w:sz w:val="22"/>
                  <w:szCs w:val="22"/>
                  <w:vertAlign w:val="superscript"/>
                  <w:lang w:eastAsia="zh-CN"/>
                </w:rPr>
                <w:t>2</w:t>
              </w:r>
            </w:smartTag>
          </w:p>
          <w:p w14:paraId="2CCA2097" w14:textId="75996DCD"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151111A"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E0A00E3"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0FAA0"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2F5E9C">
                <w:rPr>
                  <w:rFonts w:eastAsia="SimSun"/>
                  <w:sz w:val="22"/>
                  <w:szCs w:val="22"/>
                  <w:lang w:eastAsia="zh-CN"/>
                </w:rPr>
                <w:t>4 м</w:t>
              </w:r>
            </w:smartTag>
            <w:r w:rsidRPr="002F5E9C">
              <w:rPr>
                <w:rFonts w:eastAsia="SimSun"/>
                <w:sz w:val="22"/>
                <w:szCs w:val="22"/>
                <w:lang w:eastAsia="zh-CN"/>
              </w:rPr>
              <w:t>.</w:t>
            </w:r>
          </w:p>
          <w:p w14:paraId="4C2BB732"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Вспомогательные строения, за исключением гаражей, размещать со стороны улиц не допускается.</w:t>
            </w:r>
          </w:p>
        </w:tc>
      </w:tr>
      <w:tr w:rsidR="002F5E9C" w:rsidRPr="002F5E9C" w14:paraId="00681B28"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2D59AA" w14:textId="77777777" w:rsidR="00127763" w:rsidRPr="002F5E9C" w:rsidRDefault="00127763"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D58010"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369EAD38" w14:textId="77777777" w:rsidR="00127763" w:rsidRPr="002F5E9C" w:rsidRDefault="00127763"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bl>
    <w:p w14:paraId="34E690E5"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0C515FFC"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DC10A7" w14:textId="6FAAB5C8"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жилых и общественных зданий 3 м (кроме приквартирных участков в сложившейся застройке, при ширине</w:t>
      </w:r>
      <w:r w:rsidR="00D4008B" w:rsidRPr="002F5E9C">
        <w:rPr>
          <w:rFonts w:eastAsia="SimSun"/>
          <w:sz w:val="24"/>
          <w:szCs w:val="24"/>
          <w:lang w:eastAsia="zh-CN"/>
        </w:rPr>
        <w:t xml:space="preserve"> фасадной части</w:t>
      </w:r>
      <w:r w:rsidRPr="002F5E9C">
        <w:rPr>
          <w:rFonts w:eastAsia="SimSun"/>
          <w:sz w:val="24"/>
          <w:szCs w:val="24"/>
          <w:lang w:eastAsia="zh-CN"/>
        </w:rPr>
        <w:t xml:space="preserve"> земельного участка вдоль фронта улицы 12 метров и менее); </w:t>
      </w:r>
    </w:p>
    <w:p w14:paraId="1D77A2CC"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и сооружений - 1 м. </w:t>
      </w:r>
    </w:p>
    <w:p w14:paraId="11AD3491"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3CC66AF4"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2301E909"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от Пожарных депо - 10 м (15 м - для депо I типа);</w:t>
      </w:r>
    </w:p>
    <w:p w14:paraId="1B55C24F"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440C017A"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1BA188AE"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1F052925" w14:textId="7FBA05C4"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приквартирного участка расстояния по санитарно-бытовым условиям должны быть не менее:</w:t>
      </w:r>
    </w:p>
    <w:p w14:paraId="2408312E"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усадебного одно-, двухквартирного и блокированного дома - 3 м;</w:t>
      </w:r>
    </w:p>
    <w:p w14:paraId="69538926"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стволов высокорослых деревьев - 4 м;</w:t>
      </w:r>
    </w:p>
    <w:p w14:paraId="44C17608"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стволов среднерослых деревьев - 2 м;</w:t>
      </w:r>
    </w:p>
    <w:p w14:paraId="4CD9FB14"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от кустарника - 1 м.</w:t>
      </w:r>
    </w:p>
    <w:p w14:paraId="618216DD" w14:textId="16CDA681"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сложившейся застройке, при ширине</w:t>
      </w:r>
      <w:r w:rsidR="00D4008B" w:rsidRPr="002F5E9C">
        <w:rPr>
          <w:rFonts w:eastAsia="SimSun"/>
          <w:sz w:val="24"/>
          <w:szCs w:val="24"/>
          <w:lang w:eastAsia="zh-CN"/>
        </w:rPr>
        <w:t xml:space="preserve"> фасадной части</w:t>
      </w:r>
      <w:r w:rsidRPr="002F5E9C">
        <w:rPr>
          <w:rFonts w:eastAsia="SimSun"/>
          <w:sz w:val="24"/>
          <w:szCs w:val="24"/>
          <w:lang w:eastAsia="zh-CN"/>
        </w:rPr>
        <w:t xml:space="preserve"> земельного участка вдоль фронта улицы 12 метров и менее, для строительства жилого дома минимальный отступ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составляет не менее:</w:t>
      </w:r>
    </w:p>
    <w:p w14:paraId="56B40C01"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1,0 м - для одноэтажного жилого дома;</w:t>
      </w:r>
    </w:p>
    <w:p w14:paraId="543D5588"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1,5 м - для двухэтажного жилого дома;</w:t>
      </w:r>
    </w:p>
    <w:p w14:paraId="50073412"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14:paraId="3F65856F"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34BCC692" w14:textId="0629DAF6"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2F5E9C">
        <w:rPr>
          <w:rFonts w:eastAsia="SimSun"/>
          <w:sz w:val="24"/>
          <w:szCs w:val="24"/>
          <w:lang w:eastAsia="zh-CN"/>
        </w:rPr>
        <w:t>смежного</w:t>
      </w:r>
      <w:r w:rsidRPr="002F5E9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491AA14F"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DAB3E79"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887B94"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7F9AB85"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035BD20"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78A523C0"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7259869E"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F8E3DA0"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3EDF286C"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121E9679"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обустройство входа в виде крыльца или лестницы, изолированных от жилой части здания;</w:t>
      </w:r>
    </w:p>
    <w:p w14:paraId="3A7F4E43"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0EA43EB"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оборудования пло</w:t>
      </w:r>
      <w:r w:rsidR="008C5180" w:rsidRPr="002F5E9C">
        <w:rPr>
          <w:rFonts w:eastAsia="SimSun"/>
          <w:sz w:val="24"/>
          <w:szCs w:val="24"/>
          <w:lang w:eastAsia="zh-CN"/>
        </w:rPr>
        <w:t>щадок для остановки автомобилей.</w:t>
      </w:r>
    </w:p>
    <w:p w14:paraId="60DF08EE"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7668E17"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6CD037C"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20BAA00"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485A8CC"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46A9A267"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A73FF19" w14:textId="77777777" w:rsidR="00B24BF7" w:rsidRPr="002F5E9C" w:rsidRDefault="00B24BF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7261B16C" w14:textId="3F5351C0"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8E0770B"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643AFBF"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DBA088E"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54E70514" w14:textId="77777777" w:rsidR="00127763"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3DBAB3C5" w14:textId="77777777" w:rsidR="000D7F3F" w:rsidRPr="002F5E9C" w:rsidRDefault="0012776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9A66F9" w14:textId="77777777" w:rsidR="00685BB8" w:rsidRPr="002F5E9C" w:rsidRDefault="00685BB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1C230C59" w14:textId="77777777" w:rsidR="00621A47" w:rsidRPr="002F5E9C" w:rsidRDefault="00D45BC9"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16D104A" w14:textId="2AFCC59E" w:rsidR="00394614" w:rsidRPr="002F5E9C" w:rsidRDefault="0039461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50169257" w14:textId="77777777" w:rsidR="00B964E6" w:rsidRPr="002F5E9C" w:rsidRDefault="00B964E6" w:rsidP="002F5E9C">
      <w:pPr>
        <w:pStyle w:val="2"/>
        <w:shd w:val="clear" w:color="auto" w:fill="FFFFFF" w:themeFill="background1"/>
        <w:rPr>
          <w:rFonts w:ascii="Times New Roman" w:eastAsia="SimSun" w:hAnsi="Times New Roman"/>
          <w:b w:val="0"/>
          <w:i w:val="0"/>
          <w:sz w:val="24"/>
          <w:szCs w:val="24"/>
          <w:lang w:eastAsia="zh-CN"/>
        </w:rPr>
      </w:pPr>
      <w:bookmarkStart w:id="87" w:name="_Toc114646508"/>
      <w:r w:rsidRPr="002F5E9C">
        <w:rPr>
          <w:rFonts w:ascii="Times New Roman" w:eastAsia="SimSun" w:hAnsi="Times New Roman"/>
          <w:b w:val="0"/>
          <w:i w:val="0"/>
          <w:sz w:val="24"/>
          <w:szCs w:val="24"/>
          <w:lang w:eastAsia="zh-CN"/>
        </w:rPr>
        <w:t>СПЕЦИАЛЬНЫЕ ОБСЛУЖИВАЮЩИЕ И ДЕЛОВЫЕ ЗОНЫ ДЛЯ ОБЪЕКТОВ С БОЛЬШИМИ ЗЕМЕЛЬНЫМИ УЧАСТКАМИ</w:t>
      </w:r>
      <w:bookmarkEnd w:id="87"/>
    </w:p>
    <w:p w14:paraId="0CF8FAF0" w14:textId="77777777" w:rsidR="00B964E6" w:rsidRPr="002F5E9C" w:rsidRDefault="00B964E6" w:rsidP="002F5E9C">
      <w:pPr>
        <w:keepLines w:val="0"/>
        <w:widowControl w:val="0"/>
        <w:shd w:val="clear" w:color="auto" w:fill="FFFFFF" w:themeFill="background1"/>
        <w:tabs>
          <w:tab w:val="left" w:pos="1260"/>
        </w:tabs>
        <w:overflowPunct/>
        <w:autoSpaceDE/>
        <w:autoSpaceDN/>
        <w:adjustRightInd/>
        <w:spacing w:line="240" w:lineRule="auto"/>
        <w:ind w:firstLine="284"/>
        <w:jc w:val="center"/>
        <w:rPr>
          <w:rFonts w:eastAsia="SimSun"/>
          <w:sz w:val="24"/>
          <w:szCs w:val="24"/>
          <w:u w:val="single"/>
          <w:lang w:eastAsia="zh-CN"/>
        </w:rPr>
      </w:pPr>
    </w:p>
    <w:p w14:paraId="46BF7445" w14:textId="722DB1A5" w:rsidR="0004042F" w:rsidRPr="002F5E9C" w:rsidRDefault="0004042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88" w:name="_Toc114646509"/>
      <w:r w:rsidRPr="002F5E9C">
        <w:rPr>
          <w:rFonts w:ascii="Times New Roman" w:eastAsia="SimSun" w:hAnsi="Times New Roman"/>
          <w:b w:val="0"/>
          <w:sz w:val="24"/>
          <w:szCs w:val="24"/>
          <w:u w:val="single"/>
          <w:lang w:eastAsia="zh-CN"/>
        </w:rPr>
        <w:t>ТОД-1</w:t>
      </w:r>
      <w:r w:rsidR="00533AAE" w:rsidRPr="002F5E9C">
        <w:rPr>
          <w:rFonts w:ascii="Times New Roman" w:eastAsia="SimSun" w:hAnsi="Times New Roman"/>
          <w:b w:val="0"/>
          <w:sz w:val="24"/>
          <w:szCs w:val="24"/>
          <w:u w:val="single"/>
          <w:lang w:eastAsia="zh-CN"/>
        </w:rPr>
        <w:t>, ТОД-1А</w:t>
      </w:r>
      <w:r w:rsidRPr="002F5E9C">
        <w:rPr>
          <w:rFonts w:ascii="Times New Roman" w:eastAsia="SimSun" w:hAnsi="Times New Roman"/>
          <w:b w:val="0"/>
          <w:sz w:val="24"/>
          <w:szCs w:val="24"/>
          <w:u w:val="single"/>
          <w:lang w:eastAsia="zh-CN"/>
        </w:rPr>
        <w:t xml:space="preserve"> Зона объектов здравоохранения.</w:t>
      </w:r>
      <w:bookmarkEnd w:id="88"/>
    </w:p>
    <w:p w14:paraId="39DC65EA" w14:textId="66679A49" w:rsidR="0004042F" w:rsidRPr="002F5E9C" w:rsidRDefault="0004042F" w:rsidP="002F5E9C">
      <w:pPr>
        <w:keepLines w:val="0"/>
        <w:widowControl w:val="0"/>
        <w:shd w:val="clear" w:color="auto" w:fill="FFFFFF" w:themeFill="background1"/>
        <w:tabs>
          <w:tab w:val="left" w:pos="1260"/>
        </w:tabs>
        <w:spacing w:line="240" w:lineRule="auto"/>
        <w:ind w:firstLine="284"/>
        <w:rPr>
          <w:i/>
          <w:iCs/>
          <w:sz w:val="24"/>
          <w:szCs w:val="24"/>
        </w:rPr>
      </w:pPr>
      <w:r w:rsidRPr="002F5E9C">
        <w:rPr>
          <w:i/>
          <w:iCs/>
          <w:sz w:val="24"/>
          <w:szCs w:val="24"/>
        </w:rPr>
        <w:t>Зона ТОД-1</w:t>
      </w:r>
      <w:r w:rsidR="00533AAE" w:rsidRPr="002F5E9C">
        <w:rPr>
          <w:i/>
          <w:iCs/>
          <w:sz w:val="24"/>
          <w:szCs w:val="24"/>
        </w:rPr>
        <w:t>, ТОД-1А</w:t>
      </w:r>
      <w:r w:rsidRPr="002F5E9C">
        <w:rPr>
          <w:i/>
          <w:iCs/>
          <w:sz w:val="24"/>
          <w:szCs w:val="24"/>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573E9C98" w14:textId="77777777" w:rsidR="0004042F" w:rsidRPr="002F5E9C" w:rsidRDefault="0004042F" w:rsidP="002F5E9C">
      <w:pPr>
        <w:keepLines w:val="0"/>
        <w:shd w:val="clear" w:color="auto" w:fill="FFFFFF" w:themeFill="background1"/>
        <w:spacing w:line="240" w:lineRule="auto"/>
        <w:ind w:firstLine="426"/>
        <w:jc w:val="center"/>
        <w:rPr>
          <w:rFonts w:eastAsia="SimSun"/>
          <w:sz w:val="24"/>
          <w:szCs w:val="24"/>
          <w:u w:val="single"/>
          <w:lang w:eastAsia="zh-CN"/>
        </w:rPr>
      </w:pPr>
    </w:p>
    <w:p w14:paraId="180A6437" w14:textId="77777777" w:rsidR="0004042F" w:rsidRPr="002F5E9C" w:rsidRDefault="0004042F" w:rsidP="002F5E9C">
      <w:pPr>
        <w:keepLines w:val="0"/>
        <w:widowControl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774235F6" w14:textId="77777777" w:rsidTr="00F32704">
        <w:trPr>
          <w:trHeight w:val="20"/>
        </w:trPr>
        <w:tc>
          <w:tcPr>
            <w:tcW w:w="3545" w:type="dxa"/>
            <w:vAlign w:val="center"/>
          </w:tcPr>
          <w:p w14:paraId="61B34228" w14:textId="77777777" w:rsidR="0004042F" w:rsidRPr="002F5E9C" w:rsidRDefault="0004042F"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lastRenderedPageBreak/>
              <w:t>Виды разрешенного использования земельных участков</w:t>
            </w:r>
          </w:p>
        </w:tc>
        <w:tc>
          <w:tcPr>
            <w:tcW w:w="5670" w:type="dxa"/>
            <w:vAlign w:val="center"/>
          </w:tcPr>
          <w:p w14:paraId="34FDF0DE"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0D0E438D"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0D53767B" w14:textId="77777777" w:rsidTr="00F32704">
        <w:trPr>
          <w:trHeight w:val="20"/>
        </w:trPr>
        <w:tc>
          <w:tcPr>
            <w:tcW w:w="3545" w:type="dxa"/>
            <w:vAlign w:val="center"/>
          </w:tcPr>
          <w:p w14:paraId="421D11FB"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[3.4.] – Здравоохранение</w:t>
            </w:r>
          </w:p>
        </w:tc>
        <w:tc>
          <w:tcPr>
            <w:tcW w:w="5670" w:type="dxa"/>
            <w:vAlign w:val="center"/>
          </w:tcPr>
          <w:p w14:paraId="7047AE83"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гражданам медицинской помощи.</w:t>
            </w:r>
          </w:p>
          <w:p w14:paraId="08FEB9C0"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Содержание данного вида разрешенного использования включает в себя содержание видов разрешенного использования с кодами 3.4.1 - 3.4.2</w:t>
            </w:r>
          </w:p>
          <w:p w14:paraId="2F28AC6E"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p>
        </w:tc>
        <w:tc>
          <w:tcPr>
            <w:tcW w:w="6095" w:type="dxa"/>
            <w:vMerge w:val="restart"/>
            <w:vAlign w:val="center"/>
          </w:tcPr>
          <w:p w14:paraId="466BBBD9" w14:textId="01FBF925" w:rsidR="001606B6" w:rsidRPr="002F5E9C" w:rsidRDefault="001606B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w:t>
            </w:r>
            <w:r w:rsidR="00AF7053" w:rsidRPr="002F5E9C">
              <w:rPr>
                <w:rFonts w:eastAsia="SimSun"/>
                <w:sz w:val="22"/>
                <w:szCs w:val="22"/>
                <w:lang w:eastAsia="zh-CN"/>
              </w:rPr>
              <w:t>1</w:t>
            </w:r>
            <w:r w:rsidRPr="002F5E9C">
              <w:rPr>
                <w:rFonts w:eastAsia="SimSun"/>
                <w:sz w:val="22"/>
                <w:szCs w:val="22"/>
                <w:lang w:eastAsia="zh-CN"/>
              </w:rPr>
              <w:t>0000 кв. м</w:t>
            </w:r>
            <w:r w:rsidRPr="002F5E9C">
              <w:rPr>
                <w:bCs/>
                <w:sz w:val="22"/>
                <w:szCs w:val="22"/>
              </w:rPr>
              <w:t>;</w:t>
            </w:r>
          </w:p>
          <w:p w14:paraId="2E123D0A" w14:textId="77777777" w:rsidR="001606B6" w:rsidRPr="002F5E9C" w:rsidRDefault="001606B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5 этажей;</w:t>
            </w:r>
          </w:p>
          <w:p w14:paraId="0CBC6DDF" w14:textId="14BB2853" w:rsidR="00DC3B7D" w:rsidRPr="002F5E9C" w:rsidRDefault="001606B6"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722B4" w:rsidRPr="002F5E9C">
              <w:rPr>
                <w:rFonts w:eastAsia="SimSun"/>
                <w:sz w:val="22"/>
                <w:szCs w:val="22"/>
                <w:lang w:eastAsia="zh-CN"/>
              </w:rPr>
              <w:t>60</w:t>
            </w:r>
            <w:r w:rsidR="00DC3B7D" w:rsidRPr="002F5E9C">
              <w:rPr>
                <w:rFonts w:eastAsia="SimSun"/>
                <w:sz w:val="22"/>
                <w:szCs w:val="22"/>
                <w:lang w:eastAsia="zh-CN"/>
              </w:rPr>
              <w:t>%, процент застройки подземной части не регламентируется;</w:t>
            </w:r>
          </w:p>
          <w:p w14:paraId="33CFB132" w14:textId="210DC4A5" w:rsidR="00FD2636" w:rsidRPr="002F5E9C" w:rsidRDefault="00FD2636" w:rsidP="002F5E9C">
            <w:pPr>
              <w:pStyle w:val="TableParagraph"/>
              <w:shd w:val="clear" w:color="auto" w:fill="FFFFFF" w:themeFill="background1"/>
              <w:ind w:left="107" w:right="134" w:firstLine="493"/>
            </w:pPr>
            <w:r w:rsidRPr="002F5E9C">
              <w:t xml:space="preserve">минимальный процент озеленения земельного участка – </w:t>
            </w:r>
            <w:r w:rsidR="00991CFC" w:rsidRPr="002F5E9C">
              <w:t>15</w:t>
            </w:r>
            <w:r w:rsidRPr="002F5E9C">
              <w:t>%;</w:t>
            </w:r>
          </w:p>
          <w:p w14:paraId="41CD92F2" w14:textId="77777777" w:rsidR="001606B6" w:rsidRPr="002F5E9C" w:rsidRDefault="001606B6"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зданий – 20м.</w:t>
            </w:r>
          </w:p>
          <w:p w14:paraId="068B2835" w14:textId="77777777" w:rsidR="001606B6" w:rsidRPr="002F5E9C" w:rsidRDefault="001606B6"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23922803" w14:textId="1850D991" w:rsidR="001606B6" w:rsidRPr="002F5E9C" w:rsidRDefault="001606B6"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52DFCC92" w14:textId="77777777" w:rsidR="00347704" w:rsidRPr="002F5E9C" w:rsidRDefault="00347704"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15BBC1" w14:textId="77777777" w:rsidR="001606B6" w:rsidRPr="002F5E9C" w:rsidRDefault="001606B6"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2F2BFE84" w14:textId="77777777" w:rsidR="001606B6" w:rsidRPr="002F5E9C" w:rsidRDefault="001606B6"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3м.</w:t>
            </w:r>
          </w:p>
          <w:p w14:paraId="7C7CB3EE" w14:textId="53E795DB" w:rsidR="00A95424" w:rsidRPr="002F5E9C" w:rsidRDefault="00A9542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B11FDE2"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2F5E9C">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11D0AB97" w14:textId="7C45C32E" w:rsidR="00B722B4" w:rsidRPr="002F5E9C" w:rsidRDefault="00B722B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85FFF97" w14:textId="77777777" w:rsidTr="00F32704">
        <w:trPr>
          <w:trHeight w:val="20"/>
        </w:trPr>
        <w:tc>
          <w:tcPr>
            <w:tcW w:w="3545" w:type="dxa"/>
            <w:vAlign w:val="center"/>
          </w:tcPr>
          <w:p w14:paraId="55F5101E"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3.4.1</w:t>
            </w:r>
            <w:r w:rsidRPr="002F5E9C">
              <w:rPr>
                <w:rFonts w:eastAsia="SimSun"/>
                <w:sz w:val="22"/>
                <w:szCs w:val="22"/>
                <w:lang w:eastAsia="zh-CN"/>
              </w:rPr>
              <w:t>] – Амбулаторно-поликлиническое обслуживание</w:t>
            </w:r>
          </w:p>
        </w:tc>
        <w:tc>
          <w:tcPr>
            <w:tcW w:w="5670" w:type="dxa"/>
            <w:vAlign w:val="center"/>
          </w:tcPr>
          <w:p w14:paraId="35783B05"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607D0CC6" w14:textId="77777777" w:rsidR="001606B6" w:rsidRPr="002F5E9C" w:rsidRDefault="001606B6" w:rsidP="002F5E9C">
            <w:pPr>
              <w:keepLines w:val="0"/>
              <w:shd w:val="clear" w:color="auto" w:fill="FFFFFF" w:themeFill="background1"/>
              <w:tabs>
                <w:tab w:val="left" w:pos="2520"/>
              </w:tabs>
              <w:spacing w:line="240" w:lineRule="auto"/>
              <w:rPr>
                <w:b/>
                <w:sz w:val="22"/>
                <w:szCs w:val="22"/>
              </w:rPr>
            </w:pPr>
          </w:p>
        </w:tc>
      </w:tr>
      <w:tr w:rsidR="002F5E9C" w:rsidRPr="002F5E9C" w14:paraId="363BE1F5" w14:textId="77777777" w:rsidTr="00F32704">
        <w:trPr>
          <w:trHeight w:val="20"/>
        </w:trPr>
        <w:tc>
          <w:tcPr>
            <w:tcW w:w="3545" w:type="dxa"/>
            <w:vAlign w:val="center"/>
          </w:tcPr>
          <w:p w14:paraId="55DD20C4"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3.4.2</w:t>
            </w:r>
            <w:r w:rsidRPr="002F5E9C">
              <w:rPr>
                <w:rFonts w:eastAsia="SimSun"/>
                <w:sz w:val="22"/>
                <w:szCs w:val="22"/>
                <w:lang w:eastAsia="zh-CN"/>
              </w:rPr>
              <w:t>] – Стационарное медицинское обслуживание</w:t>
            </w:r>
          </w:p>
        </w:tc>
        <w:tc>
          <w:tcPr>
            <w:tcW w:w="5670" w:type="dxa"/>
            <w:vAlign w:val="center"/>
          </w:tcPr>
          <w:p w14:paraId="1F3EE209"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A723D26"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станций скорой помощи;</w:t>
            </w:r>
          </w:p>
          <w:p w14:paraId="1BA0B865"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площадок санитарной авиации</w:t>
            </w:r>
          </w:p>
        </w:tc>
        <w:tc>
          <w:tcPr>
            <w:tcW w:w="6095" w:type="dxa"/>
            <w:vMerge/>
            <w:vAlign w:val="center"/>
          </w:tcPr>
          <w:p w14:paraId="7FCEA925" w14:textId="77777777" w:rsidR="001606B6" w:rsidRPr="002F5E9C" w:rsidRDefault="001606B6" w:rsidP="002F5E9C">
            <w:pPr>
              <w:keepLines w:val="0"/>
              <w:shd w:val="clear" w:color="auto" w:fill="FFFFFF" w:themeFill="background1"/>
              <w:tabs>
                <w:tab w:val="left" w:pos="2520"/>
              </w:tabs>
              <w:spacing w:line="240" w:lineRule="auto"/>
              <w:jc w:val="center"/>
              <w:rPr>
                <w:b/>
                <w:sz w:val="22"/>
                <w:szCs w:val="22"/>
              </w:rPr>
            </w:pPr>
          </w:p>
        </w:tc>
      </w:tr>
      <w:tr w:rsidR="002F5E9C" w:rsidRPr="002F5E9C" w14:paraId="545D9449" w14:textId="77777777" w:rsidTr="00F32704">
        <w:trPr>
          <w:trHeight w:val="20"/>
        </w:trPr>
        <w:tc>
          <w:tcPr>
            <w:tcW w:w="3545" w:type="dxa"/>
            <w:vAlign w:val="center"/>
          </w:tcPr>
          <w:p w14:paraId="3258550A"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3.4.3</w:t>
            </w:r>
            <w:r w:rsidRPr="002F5E9C">
              <w:rPr>
                <w:rFonts w:eastAsia="SimSun"/>
                <w:sz w:val="22"/>
                <w:szCs w:val="22"/>
                <w:lang w:eastAsia="zh-CN"/>
              </w:rPr>
              <w:t>] – Медицинские организации особого назначения</w:t>
            </w:r>
          </w:p>
        </w:tc>
        <w:tc>
          <w:tcPr>
            <w:tcW w:w="5670" w:type="dxa"/>
            <w:vAlign w:val="center"/>
          </w:tcPr>
          <w:p w14:paraId="01C31CBB"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5" w:type="dxa"/>
            <w:vMerge/>
            <w:vAlign w:val="center"/>
          </w:tcPr>
          <w:p w14:paraId="3531D8F9" w14:textId="77777777" w:rsidR="001606B6" w:rsidRPr="002F5E9C" w:rsidRDefault="001606B6" w:rsidP="002F5E9C">
            <w:pPr>
              <w:keepLines w:val="0"/>
              <w:shd w:val="clear" w:color="auto" w:fill="FFFFFF" w:themeFill="background1"/>
              <w:tabs>
                <w:tab w:val="left" w:pos="2520"/>
              </w:tabs>
              <w:spacing w:line="240" w:lineRule="auto"/>
              <w:jc w:val="center"/>
              <w:rPr>
                <w:b/>
                <w:sz w:val="22"/>
                <w:szCs w:val="22"/>
              </w:rPr>
            </w:pPr>
          </w:p>
        </w:tc>
      </w:tr>
      <w:tr w:rsidR="002F5E9C" w:rsidRPr="002F5E9C" w14:paraId="67126C2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CE2354A" w14:textId="25A559CC"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[3.2] - Социальное обслуживание</w:t>
            </w:r>
          </w:p>
        </w:tc>
        <w:tc>
          <w:tcPr>
            <w:tcW w:w="5670" w:type="dxa"/>
            <w:tcBorders>
              <w:top w:val="single" w:sz="4" w:space="0" w:color="auto"/>
              <w:left w:val="single" w:sz="4" w:space="0" w:color="auto"/>
              <w:bottom w:val="single" w:sz="4" w:space="0" w:color="auto"/>
            </w:tcBorders>
            <w:shd w:val="clear" w:color="auto" w:fill="auto"/>
            <w:vAlign w:val="center"/>
          </w:tcPr>
          <w:p w14:paraId="4D232D9A"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vAlign w:val="center"/>
          </w:tcPr>
          <w:p w14:paraId="59993EFE" w14:textId="77777777" w:rsidR="001606B6" w:rsidRPr="002F5E9C" w:rsidRDefault="001606B6" w:rsidP="002F5E9C">
            <w:pPr>
              <w:keepLines w:val="0"/>
              <w:shd w:val="clear" w:color="auto" w:fill="FFFFFF" w:themeFill="background1"/>
              <w:tabs>
                <w:tab w:val="left" w:pos="2520"/>
              </w:tabs>
              <w:spacing w:line="240" w:lineRule="auto"/>
              <w:jc w:val="center"/>
              <w:rPr>
                <w:sz w:val="22"/>
                <w:szCs w:val="22"/>
              </w:rPr>
            </w:pPr>
          </w:p>
        </w:tc>
      </w:tr>
      <w:tr w:rsidR="002F5E9C" w:rsidRPr="002F5E9C" w14:paraId="674D31C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8CB8110"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vAlign w:val="center"/>
          </w:tcPr>
          <w:p w14:paraId="42231070"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2F5E9C">
              <w:rPr>
                <w:rFonts w:eastAsia="SimSun"/>
                <w:sz w:val="22"/>
                <w:szCs w:val="22"/>
                <w:lang w:eastAsia="zh-CN"/>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63A796B"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некоммерческих фондов, благотворительных организаций, клубов по интересам</w:t>
            </w:r>
          </w:p>
        </w:tc>
        <w:tc>
          <w:tcPr>
            <w:tcW w:w="6095" w:type="dxa"/>
            <w:vMerge/>
            <w:vAlign w:val="center"/>
          </w:tcPr>
          <w:p w14:paraId="1C50EAD2" w14:textId="77777777" w:rsidR="001606B6" w:rsidRPr="002F5E9C" w:rsidRDefault="001606B6" w:rsidP="002F5E9C">
            <w:pPr>
              <w:keepLines w:val="0"/>
              <w:shd w:val="clear" w:color="auto" w:fill="FFFFFF" w:themeFill="background1"/>
              <w:tabs>
                <w:tab w:val="left" w:pos="2520"/>
              </w:tabs>
              <w:spacing w:line="240" w:lineRule="auto"/>
              <w:jc w:val="center"/>
              <w:rPr>
                <w:b/>
                <w:sz w:val="22"/>
                <w:szCs w:val="22"/>
              </w:rPr>
            </w:pPr>
          </w:p>
        </w:tc>
      </w:tr>
      <w:tr w:rsidR="002F5E9C" w:rsidRPr="002F5E9C" w14:paraId="5235606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77CC2E5"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[3.2.3] - Оказание услуг связи</w:t>
            </w:r>
          </w:p>
        </w:tc>
        <w:tc>
          <w:tcPr>
            <w:tcW w:w="5670" w:type="dxa"/>
            <w:tcBorders>
              <w:top w:val="single" w:sz="4" w:space="0" w:color="auto"/>
              <w:left w:val="single" w:sz="4" w:space="0" w:color="auto"/>
              <w:bottom w:val="single" w:sz="4" w:space="0" w:color="auto"/>
            </w:tcBorders>
            <w:shd w:val="clear" w:color="auto" w:fill="auto"/>
            <w:vAlign w:val="center"/>
          </w:tcPr>
          <w:p w14:paraId="284D85DD"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41152B61" w14:textId="77777777" w:rsidR="0028092C" w:rsidRPr="002F5E9C" w:rsidRDefault="0028092C" w:rsidP="002F5E9C">
            <w:pPr>
              <w:keepLines w:val="0"/>
              <w:widowControl w:val="0"/>
              <w:shd w:val="clear" w:color="auto" w:fill="FFFFFF" w:themeFill="background1"/>
              <w:spacing w:line="240" w:lineRule="auto"/>
              <w:ind w:firstLine="426"/>
              <w:rPr>
                <w:rFonts w:eastAsia="SimSun"/>
                <w:sz w:val="22"/>
                <w:szCs w:val="22"/>
                <w:lang w:eastAsia="zh-CN"/>
              </w:rPr>
            </w:pPr>
          </w:p>
        </w:tc>
        <w:tc>
          <w:tcPr>
            <w:tcW w:w="6095" w:type="dxa"/>
            <w:vMerge/>
            <w:vAlign w:val="center"/>
          </w:tcPr>
          <w:p w14:paraId="642DF5A3" w14:textId="77777777" w:rsidR="001606B6" w:rsidRPr="002F5E9C" w:rsidRDefault="001606B6" w:rsidP="002F5E9C">
            <w:pPr>
              <w:keepLines w:val="0"/>
              <w:shd w:val="clear" w:color="auto" w:fill="FFFFFF" w:themeFill="background1"/>
              <w:tabs>
                <w:tab w:val="left" w:pos="2520"/>
              </w:tabs>
              <w:spacing w:line="240" w:lineRule="auto"/>
              <w:jc w:val="center"/>
              <w:rPr>
                <w:b/>
                <w:sz w:val="22"/>
                <w:szCs w:val="22"/>
              </w:rPr>
            </w:pPr>
          </w:p>
        </w:tc>
      </w:tr>
      <w:tr w:rsidR="002F5E9C" w:rsidRPr="002F5E9C" w14:paraId="70C32F0C" w14:textId="77777777" w:rsidTr="00F32704">
        <w:trPr>
          <w:trHeight w:val="2760"/>
        </w:trPr>
        <w:tc>
          <w:tcPr>
            <w:tcW w:w="3545" w:type="dxa"/>
            <w:vAlign w:val="center"/>
          </w:tcPr>
          <w:p w14:paraId="64C048BA"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3.9</w:t>
            </w:r>
            <w:r w:rsidRPr="002F5E9C">
              <w:rPr>
                <w:rFonts w:eastAsia="SimSun"/>
                <w:sz w:val="22"/>
                <w:szCs w:val="22"/>
                <w:lang w:eastAsia="zh-CN"/>
              </w:rPr>
              <w:t>] - Обеспечение научной деятельности</w:t>
            </w:r>
          </w:p>
        </w:tc>
        <w:tc>
          <w:tcPr>
            <w:tcW w:w="5670" w:type="dxa"/>
            <w:vAlign w:val="center"/>
          </w:tcPr>
          <w:p w14:paraId="3FB2E455"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4CEE65C6" w14:textId="77777777" w:rsidR="001606B6" w:rsidRPr="002F5E9C" w:rsidRDefault="001606B6" w:rsidP="002F5E9C">
            <w:pPr>
              <w:keepLines w:val="0"/>
              <w:shd w:val="clear" w:color="auto" w:fill="FFFFFF" w:themeFill="background1"/>
              <w:tabs>
                <w:tab w:val="left" w:pos="2520"/>
              </w:tabs>
              <w:spacing w:line="240" w:lineRule="auto"/>
              <w:rPr>
                <w:b/>
                <w:sz w:val="22"/>
                <w:szCs w:val="22"/>
              </w:rPr>
            </w:pPr>
          </w:p>
        </w:tc>
      </w:tr>
      <w:tr w:rsidR="002F5E9C" w:rsidRPr="002F5E9C" w14:paraId="316D0B6A" w14:textId="77777777" w:rsidTr="00F32704">
        <w:trPr>
          <w:trHeight w:val="20"/>
        </w:trPr>
        <w:tc>
          <w:tcPr>
            <w:tcW w:w="3545" w:type="dxa"/>
            <w:vAlign w:val="center"/>
          </w:tcPr>
          <w:p w14:paraId="0AF0E290"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[3.10.1] - Амбулаторное ветеринарное обслуживание</w:t>
            </w:r>
          </w:p>
        </w:tc>
        <w:tc>
          <w:tcPr>
            <w:tcW w:w="5670" w:type="dxa"/>
            <w:vAlign w:val="center"/>
          </w:tcPr>
          <w:p w14:paraId="563063E3"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ign w:val="center"/>
          </w:tcPr>
          <w:p w14:paraId="1974D070" w14:textId="77777777" w:rsidR="001606B6" w:rsidRPr="002F5E9C" w:rsidRDefault="001606B6" w:rsidP="002F5E9C">
            <w:pPr>
              <w:keepLines w:val="0"/>
              <w:shd w:val="clear" w:color="auto" w:fill="FFFFFF" w:themeFill="background1"/>
              <w:tabs>
                <w:tab w:val="left" w:pos="2520"/>
              </w:tabs>
              <w:spacing w:line="240" w:lineRule="auto"/>
              <w:rPr>
                <w:b/>
                <w:sz w:val="22"/>
                <w:szCs w:val="22"/>
              </w:rPr>
            </w:pPr>
          </w:p>
        </w:tc>
      </w:tr>
      <w:tr w:rsidR="002F5E9C" w:rsidRPr="002F5E9C" w14:paraId="2237B94D" w14:textId="77777777" w:rsidTr="00F32704">
        <w:trPr>
          <w:trHeight w:val="20"/>
        </w:trPr>
        <w:tc>
          <w:tcPr>
            <w:tcW w:w="3545" w:type="dxa"/>
            <w:vMerge w:val="restart"/>
            <w:vAlign w:val="center"/>
          </w:tcPr>
          <w:p w14:paraId="3F5BBA39" w14:textId="77777777" w:rsidR="00725C61" w:rsidRPr="002F5E9C" w:rsidRDefault="00725C6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4.4</w:t>
            </w:r>
            <w:r w:rsidRPr="002F5E9C">
              <w:rPr>
                <w:rFonts w:eastAsia="SimSun"/>
                <w:sz w:val="22"/>
                <w:szCs w:val="22"/>
                <w:lang w:eastAsia="zh-CN"/>
              </w:rPr>
              <w:t>] – Магазины</w:t>
            </w:r>
          </w:p>
        </w:tc>
        <w:tc>
          <w:tcPr>
            <w:tcW w:w="5670" w:type="dxa"/>
            <w:vAlign w:val="center"/>
          </w:tcPr>
          <w:p w14:paraId="3D03F8F2" w14:textId="77777777" w:rsidR="00725C61" w:rsidRPr="002F5E9C" w:rsidRDefault="00725C61"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аптек групп: I - II, III - V, VI - VIII;</w:t>
            </w:r>
          </w:p>
        </w:tc>
        <w:tc>
          <w:tcPr>
            <w:tcW w:w="6095" w:type="dxa"/>
            <w:vMerge/>
            <w:vAlign w:val="center"/>
          </w:tcPr>
          <w:p w14:paraId="5C722664" w14:textId="77777777" w:rsidR="00725C61" w:rsidRPr="002F5E9C" w:rsidRDefault="00725C61" w:rsidP="002F5E9C">
            <w:pPr>
              <w:keepLines w:val="0"/>
              <w:shd w:val="clear" w:color="auto" w:fill="FFFFFF" w:themeFill="background1"/>
              <w:spacing w:line="240" w:lineRule="auto"/>
              <w:rPr>
                <w:rFonts w:eastAsia="SimSun"/>
                <w:sz w:val="22"/>
                <w:szCs w:val="22"/>
                <w:lang w:eastAsia="zh-CN"/>
              </w:rPr>
            </w:pPr>
          </w:p>
        </w:tc>
      </w:tr>
      <w:tr w:rsidR="002F5E9C" w:rsidRPr="002F5E9C" w14:paraId="3BEB1E9E" w14:textId="77777777" w:rsidTr="00F32704">
        <w:trPr>
          <w:trHeight w:val="20"/>
        </w:trPr>
        <w:tc>
          <w:tcPr>
            <w:tcW w:w="3545" w:type="dxa"/>
            <w:vMerge/>
            <w:vAlign w:val="center"/>
          </w:tcPr>
          <w:p w14:paraId="4CCD0380" w14:textId="77777777" w:rsidR="00725C61" w:rsidRPr="002F5E9C" w:rsidRDefault="00725C61" w:rsidP="002F5E9C">
            <w:pPr>
              <w:keepLines w:val="0"/>
              <w:shd w:val="clear" w:color="auto" w:fill="FFFFFF" w:themeFill="background1"/>
              <w:spacing w:line="240" w:lineRule="auto"/>
              <w:rPr>
                <w:rFonts w:eastAsia="SimSun"/>
                <w:sz w:val="22"/>
                <w:szCs w:val="22"/>
                <w:lang w:eastAsia="zh-CN"/>
              </w:rPr>
            </w:pPr>
          </w:p>
        </w:tc>
        <w:tc>
          <w:tcPr>
            <w:tcW w:w="5670" w:type="dxa"/>
            <w:vAlign w:val="center"/>
          </w:tcPr>
          <w:p w14:paraId="700C1BAA" w14:textId="378C9705" w:rsidR="00725C61" w:rsidRPr="002F5E9C" w:rsidRDefault="00725C61"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1B8E449E" w14:textId="77777777" w:rsidR="00725C61" w:rsidRPr="002F5E9C" w:rsidRDefault="00725C61" w:rsidP="002F5E9C">
            <w:pPr>
              <w:keepLines w:val="0"/>
              <w:shd w:val="clear" w:color="auto" w:fill="FFFFFF" w:themeFill="background1"/>
              <w:spacing w:line="240" w:lineRule="auto"/>
              <w:rPr>
                <w:rFonts w:eastAsia="SimSun"/>
                <w:sz w:val="22"/>
                <w:szCs w:val="22"/>
                <w:lang w:eastAsia="zh-CN"/>
              </w:rPr>
            </w:pPr>
          </w:p>
        </w:tc>
      </w:tr>
      <w:tr w:rsidR="002F5E9C" w:rsidRPr="002F5E9C" w14:paraId="62DBE0DC" w14:textId="77777777" w:rsidTr="00C1088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ECC72D3" w14:textId="77777777" w:rsidR="001606B6" w:rsidRPr="002F5E9C" w:rsidRDefault="001606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5DD6CE" w14:textId="77777777" w:rsidR="001606B6" w:rsidRPr="002F5E9C" w:rsidRDefault="001606B6" w:rsidP="002F5E9C">
            <w:pPr>
              <w:keepLines w:val="0"/>
              <w:widowControl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6F06619E" w14:textId="77777777" w:rsidR="001606B6" w:rsidRPr="002F5E9C" w:rsidRDefault="001606B6" w:rsidP="002F5E9C">
            <w:pPr>
              <w:keepLines w:val="0"/>
              <w:shd w:val="clear" w:color="auto" w:fill="FFFFFF" w:themeFill="background1"/>
              <w:spacing w:line="240" w:lineRule="auto"/>
              <w:rPr>
                <w:rFonts w:eastAsia="SimSun"/>
                <w:sz w:val="22"/>
                <w:szCs w:val="22"/>
                <w:lang w:eastAsia="zh-CN"/>
              </w:rPr>
            </w:pPr>
          </w:p>
        </w:tc>
      </w:tr>
      <w:tr w:rsidR="002F5E9C" w:rsidRPr="002F5E9C" w14:paraId="78579F0B" w14:textId="77777777" w:rsidTr="00F32704">
        <w:trPr>
          <w:trHeight w:val="20"/>
        </w:trPr>
        <w:tc>
          <w:tcPr>
            <w:tcW w:w="3545" w:type="dxa"/>
            <w:shd w:val="clear" w:color="auto" w:fill="auto"/>
            <w:vAlign w:val="center"/>
          </w:tcPr>
          <w:p w14:paraId="1B8FA225" w14:textId="77777777" w:rsidR="00C10882" w:rsidRPr="002F5E9C" w:rsidRDefault="00C10882"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shd w:val="clear" w:color="auto" w:fill="auto"/>
            <w:vAlign w:val="center"/>
          </w:tcPr>
          <w:p w14:paraId="704C188A" w14:textId="34008BFF" w:rsidR="00C10882" w:rsidRPr="002F5E9C" w:rsidRDefault="00C1088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2F5E9C">
              <w:rPr>
                <w:rFonts w:eastAsia="SimSun"/>
                <w:sz w:val="22"/>
                <w:szCs w:val="22"/>
                <w:lang w:eastAsia="zh-CN"/>
              </w:rPr>
              <w:lastRenderedPageBreak/>
              <w:t>инфраструктуры;</w:t>
            </w:r>
            <w:r w:rsidR="00683976"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25661B1" w14:textId="77777777" w:rsidR="00C10882" w:rsidRPr="002F5E9C" w:rsidRDefault="00C10882" w:rsidP="002F5E9C">
            <w:pPr>
              <w:keepLines w:val="0"/>
              <w:shd w:val="clear" w:color="auto" w:fill="FFFFFF" w:themeFill="background1"/>
              <w:spacing w:line="240" w:lineRule="auto"/>
              <w:rPr>
                <w:sz w:val="22"/>
                <w:szCs w:val="22"/>
              </w:rPr>
            </w:pPr>
            <w:r w:rsidRPr="002F5E9C">
              <w:rPr>
                <w:sz w:val="22"/>
                <w:szCs w:val="22"/>
              </w:rPr>
              <w:lastRenderedPageBreak/>
              <w:t>Регламенты не устанавливаются.</w:t>
            </w:r>
          </w:p>
          <w:p w14:paraId="36EE8B02" w14:textId="77777777" w:rsidR="00C10882" w:rsidRPr="002F5E9C" w:rsidRDefault="00C10882" w:rsidP="002F5E9C">
            <w:pPr>
              <w:keepLines w:val="0"/>
              <w:shd w:val="clear" w:color="auto" w:fill="FFFFFF" w:themeFill="background1"/>
              <w:spacing w:line="240" w:lineRule="auto"/>
              <w:rPr>
                <w:sz w:val="22"/>
                <w:szCs w:val="22"/>
              </w:rPr>
            </w:pPr>
            <w:r w:rsidRPr="002F5E9C">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2F5E9C">
              <w:rPr>
                <w:sz w:val="22"/>
                <w:szCs w:val="22"/>
              </w:rPr>
              <w:lastRenderedPageBreak/>
              <w:t>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63BD09DD" w14:textId="77777777" w:rsidTr="00F32704">
        <w:trPr>
          <w:trHeight w:val="20"/>
        </w:trPr>
        <w:tc>
          <w:tcPr>
            <w:tcW w:w="3545" w:type="dxa"/>
            <w:shd w:val="clear" w:color="auto" w:fill="auto"/>
            <w:vAlign w:val="center"/>
          </w:tcPr>
          <w:p w14:paraId="547D6899" w14:textId="77777777" w:rsidR="00C10882" w:rsidRPr="002F5E9C" w:rsidRDefault="00C1088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[12.0.2] - Благоустройство территории</w:t>
            </w:r>
          </w:p>
        </w:tc>
        <w:tc>
          <w:tcPr>
            <w:tcW w:w="5670" w:type="dxa"/>
            <w:shd w:val="clear" w:color="auto" w:fill="auto"/>
            <w:vAlign w:val="center"/>
          </w:tcPr>
          <w:p w14:paraId="6A229C4E" w14:textId="77777777" w:rsidR="00C10882" w:rsidRPr="002F5E9C" w:rsidRDefault="00C1088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D35DA9" w14:textId="77777777" w:rsidR="00C10882" w:rsidRPr="002F5E9C" w:rsidRDefault="00C10882" w:rsidP="002F5E9C">
            <w:pPr>
              <w:keepLines w:val="0"/>
              <w:shd w:val="clear" w:color="auto" w:fill="FFFFFF" w:themeFill="background1"/>
              <w:spacing w:line="240" w:lineRule="auto"/>
              <w:rPr>
                <w:sz w:val="22"/>
                <w:szCs w:val="22"/>
              </w:rPr>
            </w:pPr>
          </w:p>
        </w:tc>
      </w:tr>
      <w:tr w:rsidR="002F5E9C" w:rsidRPr="002F5E9C" w14:paraId="62C7E45B" w14:textId="77777777" w:rsidTr="00F32704">
        <w:trPr>
          <w:trHeight w:val="20"/>
        </w:trPr>
        <w:tc>
          <w:tcPr>
            <w:tcW w:w="3545" w:type="dxa"/>
            <w:shd w:val="clear" w:color="auto" w:fill="auto"/>
            <w:vAlign w:val="center"/>
          </w:tcPr>
          <w:p w14:paraId="66304B95" w14:textId="77777777" w:rsidR="00C10882" w:rsidRPr="002F5E9C" w:rsidRDefault="00C1088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5670" w:type="dxa"/>
            <w:shd w:val="clear" w:color="auto" w:fill="auto"/>
            <w:vAlign w:val="center"/>
          </w:tcPr>
          <w:p w14:paraId="65D08D56" w14:textId="77777777" w:rsidR="00C10882" w:rsidRPr="002F5E9C" w:rsidRDefault="00C1088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6095" w:type="dxa"/>
            <w:vMerge/>
            <w:vAlign w:val="center"/>
          </w:tcPr>
          <w:p w14:paraId="0CCAFFE6" w14:textId="77777777" w:rsidR="00C10882" w:rsidRPr="002F5E9C" w:rsidRDefault="00C10882" w:rsidP="002F5E9C">
            <w:pPr>
              <w:keepLines w:val="0"/>
              <w:shd w:val="clear" w:color="auto" w:fill="FFFFFF" w:themeFill="background1"/>
              <w:spacing w:line="240" w:lineRule="auto"/>
              <w:rPr>
                <w:sz w:val="22"/>
                <w:szCs w:val="22"/>
              </w:rPr>
            </w:pPr>
          </w:p>
        </w:tc>
      </w:tr>
      <w:tr w:rsidR="002F5E9C" w:rsidRPr="002F5E9C" w14:paraId="5B0DD6AB" w14:textId="77777777" w:rsidTr="00F32704">
        <w:trPr>
          <w:trHeight w:val="20"/>
        </w:trPr>
        <w:tc>
          <w:tcPr>
            <w:tcW w:w="3545" w:type="dxa"/>
            <w:shd w:val="clear" w:color="auto" w:fill="auto"/>
            <w:vAlign w:val="center"/>
          </w:tcPr>
          <w:p w14:paraId="248338E1" w14:textId="2B98A111" w:rsidR="00A34D54" w:rsidRPr="002F5E9C" w:rsidRDefault="00A34D5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shd w:val="clear" w:color="auto" w:fill="auto"/>
            <w:vAlign w:val="center"/>
          </w:tcPr>
          <w:p w14:paraId="679855CB" w14:textId="77777777" w:rsidR="00C772AB" w:rsidRPr="002F5E9C" w:rsidRDefault="00C772AB" w:rsidP="002F5E9C">
            <w:pPr>
              <w:keepLines w:val="0"/>
              <w:shd w:val="clear" w:color="auto" w:fill="FFFFFF" w:themeFill="background1"/>
              <w:spacing w:line="240" w:lineRule="auto"/>
              <w:ind w:firstLine="426"/>
              <w:rPr>
                <w:sz w:val="22"/>
                <w:szCs w:val="22"/>
              </w:rPr>
            </w:pPr>
            <w:r w:rsidRPr="002F5E9C">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p w14:paraId="5929E66E" w14:textId="57976F5E" w:rsidR="002A47B3" w:rsidRPr="002F5E9C" w:rsidRDefault="002A47B3"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Надземные стоянки закрытого типа.</w:t>
            </w:r>
          </w:p>
        </w:tc>
        <w:tc>
          <w:tcPr>
            <w:tcW w:w="6095" w:type="dxa"/>
            <w:vAlign w:val="center"/>
          </w:tcPr>
          <w:p w14:paraId="3C529D9E" w14:textId="77777777" w:rsidR="00A34D54" w:rsidRPr="002F5E9C" w:rsidRDefault="00A34D54"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10000 кв. м;</w:t>
            </w:r>
          </w:p>
          <w:p w14:paraId="4875794F" w14:textId="77777777" w:rsidR="00A34D54" w:rsidRPr="002F5E9C" w:rsidRDefault="00A34D54"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5DBBAD67" w14:textId="0AAB46F6" w:rsidR="00A34D54" w:rsidRPr="002F5E9C" w:rsidRDefault="00A34D54" w:rsidP="002F5E9C">
            <w:pPr>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03F8433B" w14:textId="77777777" w:rsidR="00A34D54" w:rsidRPr="002F5E9C" w:rsidRDefault="00A34D54" w:rsidP="002F5E9C">
            <w:pPr>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6637D6BE" w14:textId="16447A9B" w:rsidR="00A34D54" w:rsidRPr="002F5E9C" w:rsidRDefault="00A34D54" w:rsidP="002F5E9C">
            <w:pPr>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0FF03799" w14:textId="77777777" w:rsidR="00347704" w:rsidRPr="002F5E9C" w:rsidRDefault="00347704"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362C97" w14:textId="77777777" w:rsidR="00A34D54" w:rsidRPr="002F5E9C" w:rsidRDefault="00A34D54" w:rsidP="002F5E9C">
            <w:pPr>
              <w:shd w:val="clear" w:color="auto" w:fill="FFFFFF" w:themeFill="background1"/>
              <w:tabs>
                <w:tab w:val="left" w:pos="2520"/>
              </w:tabs>
              <w:spacing w:line="240" w:lineRule="auto"/>
              <w:rPr>
                <w:sz w:val="22"/>
                <w:szCs w:val="22"/>
              </w:rPr>
            </w:pPr>
            <w:r w:rsidRPr="002F5E9C">
              <w:rPr>
                <w:sz w:val="22"/>
                <w:szCs w:val="22"/>
              </w:rPr>
              <w:t>-от проездов 3 м;</w:t>
            </w:r>
          </w:p>
          <w:p w14:paraId="0AF48C20" w14:textId="64203E0B" w:rsidR="00A34D54" w:rsidRPr="002F5E9C" w:rsidRDefault="00A34D54" w:rsidP="002F5E9C">
            <w:pPr>
              <w:keepLines w:val="0"/>
              <w:shd w:val="clear" w:color="auto" w:fill="FFFFFF" w:themeFill="background1"/>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 м.</w:t>
            </w:r>
          </w:p>
          <w:p w14:paraId="5E5AFAFF"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2F5E9C">
              <w:rPr>
                <w:rFonts w:eastAsia="SimSun"/>
                <w:sz w:val="22"/>
                <w:szCs w:val="22"/>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779E9DF" w14:textId="635BEACA" w:rsidR="00B722B4" w:rsidRPr="002F5E9C" w:rsidRDefault="00B722B4" w:rsidP="002F5E9C">
            <w:pPr>
              <w:keepLines w:val="0"/>
              <w:shd w:val="clear" w:color="auto" w:fill="FFFFFF" w:themeFill="background1"/>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278F259" w14:textId="77777777" w:rsidTr="00096F31">
        <w:trPr>
          <w:trHeight w:val="20"/>
        </w:trPr>
        <w:tc>
          <w:tcPr>
            <w:tcW w:w="3545" w:type="dxa"/>
            <w:shd w:val="clear" w:color="auto" w:fill="auto"/>
            <w:vAlign w:val="center"/>
          </w:tcPr>
          <w:p w14:paraId="12CB44BB" w14:textId="63D477FD" w:rsidR="00175E29" w:rsidRPr="002F5E9C" w:rsidRDefault="00175E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[9.3] – Историко-культурная деятельность</w:t>
            </w:r>
          </w:p>
        </w:tc>
        <w:tc>
          <w:tcPr>
            <w:tcW w:w="5670" w:type="dxa"/>
            <w:shd w:val="clear" w:color="auto" w:fill="auto"/>
          </w:tcPr>
          <w:p w14:paraId="690C0F02" w14:textId="77777777" w:rsidR="00175E29" w:rsidRPr="002F5E9C" w:rsidRDefault="00175E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B1869F7" w14:textId="0EA8A15D" w:rsidR="00175E29" w:rsidRPr="002F5E9C" w:rsidRDefault="00175E29" w:rsidP="002F5E9C">
            <w:pPr>
              <w:keepLines w:val="0"/>
              <w:shd w:val="clear" w:color="auto" w:fill="FFFFFF" w:themeFill="background1"/>
              <w:spacing w:line="240" w:lineRule="auto"/>
              <w:ind w:firstLine="426"/>
              <w:rPr>
                <w:sz w:val="22"/>
                <w:szCs w:val="22"/>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64313E5" w14:textId="77777777" w:rsidR="00175E29" w:rsidRPr="002F5E9C" w:rsidRDefault="00175E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12A5ECC5" w14:textId="065F315B" w:rsidR="00175E29" w:rsidRPr="002F5E9C" w:rsidRDefault="00175E29" w:rsidP="002F5E9C">
            <w:pPr>
              <w:shd w:val="clear" w:color="auto" w:fill="FFFFFF" w:themeFill="background1"/>
              <w:spacing w:line="240" w:lineRule="auto"/>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990740A" w14:textId="77777777" w:rsidR="00394614" w:rsidRPr="002F5E9C" w:rsidRDefault="00394614" w:rsidP="002F5E9C">
      <w:pPr>
        <w:keepLines w:val="0"/>
        <w:widowControl w:val="0"/>
        <w:shd w:val="clear" w:color="auto" w:fill="FFFFFF" w:themeFill="background1"/>
        <w:spacing w:line="240" w:lineRule="auto"/>
        <w:ind w:firstLine="426"/>
        <w:jc w:val="center"/>
        <w:rPr>
          <w:b/>
          <w:sz w:val="24"/>
          <w:szCs w:val="24"/>
        </w:rPr>
      </w:pPr>
    </w:p>
    <w:p w14:paraId="25C07C93" w14:textId="77777777" w:rsidR="0004042F" w:rsidRPr="002F5E9C" w:rsidRDefault="0004042F" w:rsidP="002F5E9C">
      <w:pPr>
        <w:keepLines w:val="0"/>
        <w:widowControl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20" w:type="dxa"/>
        <w:tblInd w:w="-1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7"/>
        <w:gridCol w:w="5674"/>
        <w:gridCol w:w="6099"/>
      </w:tblGrid>
      <w:tr w:rsidR="002F5E9C" w:rsidRPr="002F5E9C" w14:paraId="590C550E" w14:textId="77777777" w:rsidTr="00AF7053">
        <w:trPr>
          <w:trHeight w:val="20"/>
        </w:trPr>
        <w:tc>
          <w:tcPr>
            <w:tcW w:w="3547" w:type="dxa"/>
            <w:tcBorders>
              <w:bottom w:val="single" w:sz="4" w:space="0" w:color="auto"/>
            </w:tcBorders>
            <w:vAlign w:val="center"/>
          </w:tcPr>
          <w:p w14:paraId="6477DE2E" w14:textId="77777777" w:rsidR="0004042F" w:rsidRPr="002F5E9C" w:rsidRDefault="0004042F"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4" w:type="dxa"/>
            <w:tcBorders>
              <w:bottom w:val="single" w:sz="4" w:space="0" w:color="auto"/>
            </w:tcBorders>
            <w:vAlign w:val="center"/>
          </w:tcPr>
          <w:p w14:paraId="65936F30"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641D7487"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7C8FE175" w14:textId="77777777" w:rsidTr="00AF7053">
        <w:trPr>
          <w:trHeight w:val="20"/>
        </w:trPr>
        <w:tc>
          <w:tcPr>
            <w:tcW w:w="3547" w:type="dxa"/>
            <w:tcBorders>
              <w:bottom w:val="single" w:sz="4" w:space="0" w:color="auto"/>
            </w:tcBorders>
            <w:vAlign w:val="center"/>
          </w:tcPr>
          <w:p w14:paraId="4927D726" w14:textId="77777777" w:rsidR="0002532E" w:rsidRPr="002F5E9C" w:rsidRDefault="0002532E"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3.7</w:t>
            </w:r>
            <w:r w:rsidRPr="002F5E9C">
              <w:rPr>
                <w:rFonts w:eastAsia="SimSun"/>
                <w:sz w:val="22"/>
                <w:szCs w:val="22"/>
                <w:lang w:eastAsia="zh-CN"/>
              </w:rPr>
              <w:t>] - Религиозное использование</w:t>
            </w:r>
          </w:p>
        </w:tc>
        <w:tc>
          <w:tcPr>
            <w:tcW w:w="5674" w:type="dxa"/>
            <w:tcBorders>
              <w:bottom w:val="single" w:sz="4" w:space="0" w:color="auto"/>
            </w:tcBorders>
            <w:vAlign w:val="center"/>
          </w:tcPr>
          <w:p w14:paraId="18759736" w14:textId="77777777" w:rsidR="0002532E" w:rsidRPr="002F5E9C" w:rsidRDefault="0002532E"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099" w:type="dxa"/>
            <w:vMerge w:val="restart"/>
            <w:vAlign w:val="center"/>
          </w:tcPr>
          <w:p w14:paraId="7236B440" w14:textId="2AFCCCC9" w:rsidR="0002532E" w:rsidRPr="002F5E9C" w:rsidRDefault="0002532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300/</w:t>
            </w:r>
            <w:r w:rsidR="00FE3ADB" w:rsidRPr="002F5E9C">
              <w:rPr>
                <w:rFonts w:eastAsia="SimSun"/>
                <w:sz w:val="22"/>
                <w:szCs w:val="22"/>
                <w:lang w:eastAsia="zh-CN"/>
              </w:rPr>
              <w:t>50000</w:t>
            </w:r>
            <w:r w:rsidRPr="002F5E9C">
              <w:rPr>
                <w:rFonts w:eastAsia="SimSun"/>
                <w:sz w:val="22"/>
                <w:szCs w:val="22"/>
                <w:lang w:eastAsia="zh-CN"/>
              </w:rPr>
              <w:t xml:space="preserve"> кв. м;</w:t>
            </w:r>
          </w:p>
          <w:p w14:paraId="37ADFFF3" w14:textId="77777777" w:rsidR="0002532E" w:rsidRPr="002F5E9C" w:rsidRDefault="0002532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2940DB21" w14:textId="77777777" w:rsidR="00DC3B7D" w:rsidRPr="002F5E9C" w:rsidRDefault="0002532E"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w:t>
            </w:r>
            <w:r w:rsidR="00DC3B7D" w:rsidRPr="002F5E9C">
              <w:rPr>
                <w:rFonts w:eastAsia="SimSun"/>
                <w:sz w:val="22"/>
                <w:szCs w:val="22"/>
                <w:lang w:eastAsia="zh-CN"/>
              </w:rPr>
              <w:t>аницах земельного участка – 50%, процент застройки подземной части не регламентируется;</w:t>
            </w:r>
          </w:p>
          <w:p w14:paraId="38235043" w14:textId="77777777" w:rsidR="00FD2636" w:rsidRPr="002F5E9C" w:rsidRDefault="00FD2636" w:rsidP="002F5E9C">
            <w:pPr>
              <w:pStyle w:val="TableParagraph"/>
              <w:shd w:val="clear" w:color="auto" w:fill="FFFFFF" w:themeFill="background1"/>
              <w:ind w:left="107" w:right="134" w:firstLine="493"/>
            </w:pPr>
            <w:r w:rsidRPr="002F5E9C">
              <w:t xml:space="preserve">минимальный процент озеленения земельного участка </w:t>
            </w:r>
            <w:r w:rsidRPr="002F5E9C">
              <w:lastRenderedPageBreak/>
              <w:t>– 30%;</w:t>
            </w:r>
          </w:p>
          <w:p w14:paraId="3DCAFAEC" w14:textId="77777777" w:rsidR="0002532E" w:rsidRPr="002F5E9C" w:rsidRDefault="0002532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2F090EBF" w14:textId="4B2580C2" w:rsidR="0002532E" w:rsidRPr="002F5E9C" w:rsidRDefault="0002532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245C9508"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9877528" w14:textId="77777777" w:rsidR="0002532E" w:rsidRPr="002F5E9C" w:rsidRDefault="0002532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1274AC43" w14:textId="75FB33C5" w:rsidR="0002532E" w:rsidRPr="002F5E9C" w:rsidRDefault="0002532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C31778" w:rsidRPr="002F5E9C">
              <w:rPr>
                <w:rFonts w:eastAsia="SimSun"/>
                <w:sz w:val="22"/>
                <w:szCs w:val="22"/>
                <w:lang w:eastAsia="zh-CN"/>
              </w:rPr>
              <w:t xml:space="preserve">3 </w:t>
            </w:r>
            <w:r w:rsidRPr="002F5E9C">
              <w:rPr>
                <w:rFonts w:eastAsia="SimSun"/>
                <w:sz w:val="22"/>
                <w:szCs w:val="22"/>
                <w:lang w:eastAsia="zh-CN"/>
              </w:rPr>
              <w:t>м</w:t>
            </w:r>
            <w:r w:rsidR="00F3092B" w:rsidRPr="002F5E9C">
              <w:rPr>
                <w:rFonts w:eastAsia="SimSun"/>
                <w:sz w:val="22"/>
                <w:szCs w:val="22"/>
                <w:lang w:eastAsia="zh-CN"/>
              </w:rPr>
              <w:t>.</w:t>
            </w:r>
          </w:p>
          <w:p w14:paraId="3FFE2BC9"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A622C0" w14:textId="14E289DA" w:rsidR="00B722B4" w:rsidRPr="002F5E9C" w:rsidRDefault="00B722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F5BEF29"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36C9512C" w14:textId="77777777" w:rsidR="0002532E" w:rsidRPr="002F5E9C" w:rsidRDefault="0002532E"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 xml:space="preserve">[3.7.1] </w:t>
            </w:r>
            <w:r w:rsidR="00C31778" w:rsidRPr="002F5E9C">
              <w:rPr>
                <w:rFonts w:eastAsia="SimSun"/>
                <w:sz w:val="22"/>
                <w:szCs w:val="22"/>
                <w:lang w:eastAsia="zh-CN"/>
              </w:rPr>
              <w:t>–Осуществление религиозных обрядов</w:t>
            </w:r>
          </w:p>
        </w:tc>
        <w:tc>
          <w:tcPr>
            <w:tcW w:w="5674" w:type="dxa"/>
            <w:tcBorders>
              <w:top w:val="single" w:sz="8" w:space="0" w:color="auto"/>
              <w:left w:val="single" w:sz="8" w:space="0" w:color="auto"/>
              <w:bottom w:val="single" w:sz="4" w:space="0" w:color="auto"/>
            </w:tcBorders>
            <w:vAlign w:val="center"/>
          </w:tcPr>
          <w:p w14:paraId="643BCEA3" w14:textId="77777777" w:rsidR="0002532E" w:rsidRPr="002F5E9C" w:rsidRDefault="0002532E"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6099" w:type="dxa"/>
            <w:vMerge/>
            <w:vAlign w:val="center"/>
          </w:tcPr>
          <w:p w14:paraId="65733242" w14:textId="77777777" w:rsidR="0002532E" w:rsidRPr="002F5E9C" w:rsidRDefault="0002532E"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28D4197E" w14:textId="77777777" w:rsidTr="00AF7053">
        <w:trPr>
          <w:trHeight w:val="20"/>
        </w:trPr>
        <w:tc>
          <w:tcPr>
            <w:tcW w:w="3547" w:type="dxa"/>
            <w:tcBorders>
              <w:top w:val="single" w:sz="8" w:space="0" w:color="auto"/>
              <w:left w:val="single" w:sz="8" w:space="0" w:color="auto"/>
              <w:bottom w:val="single" w:sz="4" w:space="0" w:color="auto"/>
              <w:right w:val="single" w:sz="8" w:space="0" w:color="auto"/>
            </w:tcBorders>
            <w:vAlign w:val="center"/>
          </w:tcPr>
          <w:p w14:paraId="54F2C1EC" w14:textId="77777777" w:rsidR="0002532E" w:rsidRPr="002F5E9C" w:rsidRDefault="0002532E"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[3.7.2.] - Религиозное управление и образование</w:t>
            </w:r>
          </w:p>
        </w:tc>
        <w:tc>
          <w:tcPr>
            <w:tcW w:w="5674" w:type="dxa"/>
            <w:tcBorders>
              <w:top w:val="single" w:sz="8" w:space="0" w:color="auto"/>
              <w:left w:val="single" w:sz="8" w:space="0" w:color="auto"/>
              <w:bottom w:val="single" w:sz="4" w:space="0" w:color="auto"/>
            </w:tcBorders>
            <w:vAlign w:val="center"/>
          </w:tcPr>
          <w:p w14:paraId="00066643" w14:textId="287CDE1E" w:rsidR="0002532E" w:rsidRPr="002F5E9C" w:rsidRDefault="0002532E"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Размещение зданий, предназначенных для постоянного местонахождения духовных лиц, паломников и послушников в связи с осуществление</w:t>
            </w:r>
            <w:r w:rsidR="00683976" w:rsidRPr="002F5E9C">
              <w:rPr>
                <w:rFonts w:eastAsia="SimSun"/>
                <w:sz w:val="22"/>
                <w:szCs w:val="22"/>
                <w:lang w:eastAsia="zh-CN"/>
              </w:rPr>
              <w:t xml:space="preserve"> </w:t>
            </w:r>
            <w:r w:rsidRPr="002F5E9C">
              <w:rPr>
                <w:rFonts w:eastAsia="SimSun"/>
                <w:sz w:val="22"/>
                <w:szCs w:val="22"/>
                <w:lang w:eastAsia="zh-CN"/>
              </w:rPr>
              <w:t>с ими религиозной службы, а также для осуществления благотворительной деятельности (монастыри, скиты, дома священ</w:t>
            </w:r>
            <w:r w:rsidR="00683976" w:rsidRPr="002F5E9C">
              <w:rPr>
                <w:rFonts w:eastAsia="SimSun"/>
                <w:sz w:val="22"/>
                <w:szCs w:val="22"/>
                <w:lang w:eastAsia="zh-CN"/>
              </w:rPr>
              <w:t>н</w:t>
            </w:r>
            <w:r w:rsidRPr="002F5E9C">
              <w:rPr>
                <w:rFonts w:eastAsia="SimSun"/>
                <w:sz w:val="22"/>
                <w:szCs w:val="22"/>
                <w:lang w:eastAsia="zh-CN"/>
              </w:rPr>
              <w:t>ослужителей, воскресные и религиозные школы, семинарии, духовные училища)</w:t>
            </w:r>
          </w:p>
        </w:tc>
        <w:tc>
          <w:tcPr>
            <w:tcW w:w="6099" w:type="dxa"/>
            <w:vMerge/>
            <w:tcBorders>
              <w:bottom w:val="single" w:sz="4" w:space="0" w:color="auto"/>
            </w:tcBorders>
            <w:vAlign w:val="center"/>
          </w:tcPr>
          <w:p w14:paraId="108DBE8E" w14:textId="77777777" w:rsidR="0002532E" w:rsidRPr="002F5E9C" w:rsidRDefault="0002532E"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71B51ABF" w14:textId="77777777" w:rsidTr="00AF7053">
        <w:trPr>
          <w:trHeight w:val="20"/>
        </w:trPr>
        <w:tc>
          <w:tcPr>
            <w:tcW w:w="3547" w:type="dxa"/>
            <w:tcBorders>
              <w:top w:val="single" w:sz="4" w:space="0" w:color="auto"/>
              <w:bottom w:val="single" w:sz="4" w:space="0" w:color="auto"/>
            </w:tcBorders>
            <w:shd w:val="clear" w:color="auto" w:fill="auto"/>
            <w:vAlign w:val="center"/>
          </w:tcPr>
          <w:p w14:paraId="6BE2B7FA" w14:textId="77777777" w:rsidR="0004042F" w:rsidRPr="002F5E9C" w:rsidRDefault="0004042F"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[3.10.2] - Приюты для животны</w:t>
            </w:r>
            <w:r w:rsidR="00D32011" w:rsidRPr="002F5E9C">
              <w:rPr>
                <w:rFonts w:eastAsia="SimSun"/>
                <w:sz w:val="22"/>
                <w:szCs w:val="22"/>
                <w:lang w:eastAsia="zh-CN"/>
              </w:rPr>
              <w:t>х</w:t>
            </w:r>
          </w:p>
        </w:tc>
        <w:tc>
          <w:tcPr>
            <w:tcW w:w="5674" w:type="dxa"/>
            <w:tcBorders>
              <w:top w:val="single" w:sz="4" w:space="0" w:color="auto"/>
              <w:bottom w:val="single" w:sz="4" w:space="0" w:color="auto"/>
            </w:tcBorders>
            <w:shd w:val="clear" w:color="auto" w:fill="auto"/>
            <w:vAlign w:val="center"/>
          </w:tcPr>
          <w:p w14:paraId="73B8EB34" w14:textId="77777777" w:rsidR="0004042F" w:rsidRPr="002F5E9C" w:rsidRDefault="0004042F"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ветеринарных услуг в стационаре;</w:t>
            </w:r>
          </w:p>
          <w:p w14:paraId="18240D9F" w14:textId="77777777" w:rsidR="0004042F" w:rsidRPr="002F5E9C" w:rsidRDefault="0004042F"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A2B5D9C" w14:textId="77777777" w:rsidR="0004042F" w:rsidRPr="002F5E9C" w:rsidRDefault="0004042F"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организации гостиниц для животных;</w:t>
            </w:r>
          </w:p>
        </w:tc>
        <w:tc>
          <w:tcPr>
            <w:tcW w:w="6099" w:type="dxa"/>
            <w:shd w:val="clear" w:color="auto" w:fill="auto"/>
            <w:vAlign w:val="center"/>
          </w:tcPr>
          <w:p w14:paraId="2CB30323" w14:textId="45AD8BB1"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1000/</w:t>
            </w:r>
            <w:r w:rsidR="00AF7053" w:rsidRPr="002F5E9C">
              <w:rPr>
                <w:rFonts w:eastAsia="SimSun"/>
                <w:sz w:val="22"/>
                <w:szCs w:val="22"/>
                <w:lang w:eastAsia="zh-CN"/>
              </w:rPr>
              <w:t>10</w:t>
            </w:r>
            <w:r w:rsidRPr="002F5E9C">
              <w:rPr>
                <w:rFonts w:eastAsia="SimSun"/>
                <w:sz w:val="22"/>
                <w:szCs w:val="22"/>
                <w:lang w:eastAsia="zh-CN"/>
              </w:rPr>
              <w:t>000 кв. м;</w:t>
            </w:r>
          </w:p>
          <w:p w14:paraId="6A8C2AE8" w14:textId="4343D767"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1E56F447" w14:textId="244D04E3" w:rsidR="0004042F" w:rsidRPr="002F5E9C" w:rsidRDefault="0004042F"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2AE5DBF7"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E61426" w14:textId="77777777"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 xml:space="preserve">максимальное количество надземных этажей зданий – 2 этажа (включая мансардный этаж); </w:t>
            </w:r>
          </w:p>
          <w:p w14:paraId="0A6E7B4F" w14:textId="26F680DE" w:rsidR="0004042F" w:rsidRPr="002F5E9C" w:rsidRDefault="0004042F"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35CDC606"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D9FACCC" w14:textId="323299A4" w:rsidR="00B722B4" w:rsidRPr="002F5E9C" w:rsidRDefault="00B722B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8019BDD" w14:textId="77777777" w:rsidTr="00AF7053">
        <w:trPr>
          <w:trHeight w:val="20"/>
        </w:trPr>
        <w:tc>
          <w:tcPr>
            <w:tcW w:w="3547" w:type="dxa"/>
            <w:tcBorders>
              <w:top w:val="single" w:sz="4" w:space="0" w:color="auto"/>
              <w:bottom w:val="single" w:sz="4" w:space="0" w:color="auto"/>
            </w:tcBorders>
            <w:shd w:val="clear" w:color="auto" w:fill="auto"/>
            <w:vAlign w:val="center"/>
          </w:tcPr>
          <w:p w14:paraId="4BD00F57" w14:textId="77777777" w:rsidR="0004042F" w:rsidRPr="002F5E9C" w:rsidRDefault="000404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6.8</w:t>
            </w:r>
            <w:r w:rsidRPr="002F5E9C">
              <w:rPr>
                <w:rFonts w:eastAsia="SimSun"/>
                <w:sz w:val="22"/>
                <w:szCs w:val="22"/>
                <w:lang w:eastAsia="zh-CN"/>
              </w:rPr>
              <w:t>] - Связь</w:t>
            </w:r>
          </w:p>
        </w:tc>
        <w:tc>
          <w:tcPr>
            <w:tcW w:w="5674" w:type="dxa"/>
            <w:tcBorders>
              <w:top w:val="single" w:sz="4" w:space="0" w:color="auto"/>
              <w:bottom w:val="single" w:sz="4" w:space="0" w:color="auto"/>
            </w:tcBorders>
            <w:shd w:val="clear" w:color="auto" w:fill="auto"/>
            <w:vAlign w:val="center"/>
          </w:tcPr>
          <w:p w14:paraId="07E9637C" w14:textId="391CB6B6" w:rsidR="0004042F" w:rsidRPr="002F5E9C" w:rsidRDefault="00D03B4A"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9" w:type="dxa"/>
            <w:shd w:val="clear" w:color="auto" w:fill="auto"/>
            <w:vAlign w:val="center"/>
          </w:tcPr>
          <w:p w14:paraId="1F9A4E96" w14:textId="77777777"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w:t>
            </w:r>
            <w:r w:rsidRPr="002F5E9C">
              <w:rPr>
                <w:bCs/>
                <w:sz w:val="22"/>
                <w:szCs w:val="22"/>
              </w:rPr>
              <w:t>10000 кв. м;</w:t>
            </w:r>
          </w:p>
          <w:p w14:paraId="7DC58F5B" w14:textId="7258C0F7"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4 м;</w:t>
            </w:r>
          </w:p>
          <w:p w14:paraId="1F197F1C" w14:textId="77777777" w:rsidR="0004042F" w:rsidRPr="002F5E9C" w:rsidRDefault="0004042F"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- 1 м;</w:t>
            </w:r>
          </w:p>
          <w:p w14:paraId="302E2220" w14:textId="77777777"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74DFEE01" w14:textId="77777777"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- 100 м;</w:t>
            </w:r>
          </w:p>
          <w:p w14:paraId="68D5CA66" w14:textId="77777777"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72ACBD57" w14:textId="77777777" w:rsidR="00B17E02" w:rsidRPr="002F5E9C" w:rsidRDefault="00B17E0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2F5E9C">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DBA8809" w14:textId="67E8A757" w:rsidR="00B17E02" w:rsidRPr="002F5E9C" w:rsidRDefault="00B17E0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18C30E2" w14:textId="77777777" w:rsidTr="00AF7053">
        <w:trPr>
          <w:trHeight w:val="1835"/>
        </w:trPr>
        <w:tc>
          <w:tcPr>
            <w:tcW w:w="3547" w:type="dxa"/>
            <w:tcBorders>
              <w:top w:val="single" w:sz="4" w:space="0" w:color="auto"/>
              <w:left w:val="single" w:sz="4" w:space="0" w:color="auto"/>
              <w:right w:val="single" w:sz="4" w:space="0" w:color="auto"/>
            </w:tcBorders>
            <w:vAlign w:val="center"/>
          </w:tcPr>
          <w:p w14:paraId="40C5118D" w14:textId="77777777" w:rsidR="002109A8" w:rsidRPr="002F5E9C" w:rsidRDefault="002109A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5674" w:type="dxa"/>
            <w:tcBorders>
              <w:top w:val="single" w:sz="4" w:space="0" w:color="auto"/>
              <w:left w:val="single" w:sz="4" w:space="0" w:color="auto"/>
              <w:right w:val="single" w:sz="4" w:space="0" w:color="auto"/>
            </w:tcBorders>
            <w:vAlign w:val="center"/>
          </w:tcPr>
          <w:p w14:paraId="633F24C3" w14:textId="77777777" w:rsidR="002109A8" w:rsidRPr="002F5E9C" w:rsidRDefault="002109A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9" w:type="dxa"/>
            <w:tcBorders>
              <w:top w:val="single" w:sz="8" w:space="0" w:color="auto"/>
              <w:left w:val="single" w:sz="8" w:space="0" w:color="auto"/>
              <w:right w:val="single" w:sz="8" w:space="0" w:color="auto"/>
            </w:tcBorders>
            <w:shd w:val="clear" w:color="auto" w:fill="auto"/>
            <w:vAlign w:val="center"/>
          </w:tcPr>
          <w:p w14:paraId="0872452E" w14:textId="77777777"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22D49E40" w14:textId="77777777"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51C7BAFD" w14:textId="77777777"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765D6F86" w14:textId="77777777"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798C4BEE" w14:textId="77777777" w:rsidR="002109A8" w:rsidRPr="002F5E9C" w:rsidRDefault="002109A8" w:rsidP="002F5E9C">
            <w:pPr>
              <w:keepLines w:val="0"/>
              <w:shd w:val="clear" w:color="auto" w:fill="FFFFFF" w:themeFill="background1"/>
              <w:spacing w:line="240" w:lineRule="auto"/>
              <w:ind w:firstLine="628"/>
              <w:rPr>
                <w:rFonts w:eastAsia="SimSun"/>
                <w:sz w:val="22"/>
                <w:szCs w:val="22"/>
                <w:lang w:eastAsia="zh-CN"/>
              </w:rPr>
            </w:pPr>
            <w:r w:rsidRPr="002F5E9C">
              <w:rPr>
                <w:rFonts w:eastAsia="SimSun"/>
                <w:sz w:val="22"/>
                <w:szCs w:val="22"/>
                <w:lang w:eastAsia="zh-CN"/>
              </w:rPr>
              <w:t>максимальная высота зданий – 20м.</w:t>
            </w:r>
          </w:p>
          <w:p w14:paraId="35C1526B" w14:textId="4558C570" w:rsidR="002109A8" w:rsidRPr="002F5E9C" w:rsidRDefault="002109A8" w:rsidP="002F5E9C">
            <w:pPr>
              <w:shd w:val="clear" w:color="auto" w:fill="FFFFFF" w:themeFill="background1"/>
              <w:spacing w:line="240" w:lineRule="auto"/>
              <w:ind w:left="34" w:firstLine="628"/>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AE2C90" w:rsidRPr="002F5E9C">
              <w:rPr>
                <w:rFonts w:eastAsia="SimSun"/>
                <w:sz w:val="22"/>
                <w:szCs w:val="22"/>
                <w:lang w:eastAsia="zh-CN"/>
              </w:rPr>
              <w:t>60</w:t>
            </w:r>
            <w:r w:rsidRPr="002F5E9C">
              <w:rPr>
                <w:rFonts w:eastAsia="SimSun"/>
                <w:sz w:val="22"/>
                <w:szCs w:val="22"/>
                <w:lang w:eastAsia="zh-CN"/>
              </w:rPr>
              <w:t>%, процент застройки подземной части не регламентируется;</w:t>
            </w:r>
          </w:p>
          <w:p w14:paraId="5483A9DD" w14:textId="77777777" w:rsidR="002109A8" w:rsidRPr="002F5E9C" w:rsidRDefault="002109A8" w:rsidP="002F5E9C">
            <w:pPr>
              <w:pStyle w:val="TableParagraph"/>
              <w:shd w:val="clear" w:color="auto" w:fill="FFFFFF" w:themeFill="background1"/>
              <w:ind w:left="107" w:right="134" w:firstLine="628"/>
            </w:pPr>
            <w:r w:rsidRPr="002F5E9C">
              <w:t>минимальный процент озеленения земельного участка – 30%;</w:t>
            </w:r>
          </w:p>
          <w:p w14:paraId="2CCF6DEB" w14:textId="77777777"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2CB8AB09" w14:textId="3B093753"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28FC0B21"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8649DE" w14:textId="77777777"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FF38F6A" w14:textId="47085105" w:rsidR="002109A8" w:rsidRPr="002F5E9C" w:rsidRDefault="002109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6FE95005"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2F5E9C">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1CC9C13" w14:textId="64AFC97F" w:rsidR="00B722B4" w:rsidRPr="002F5E9C" w:rsidRDefault="00B722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29AA7CFE"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5D7A9282" w14:textId="77777777" w:rsidR="001A6E36" w:rsidRPr="002F5E9C" w:rsidRDefault="001A6E3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w:t>
            </w:r>
            <w:r w:rsidRPr="002F5E9C">
              <w:rPr>
                <w:sz w:val="22"/>
                <w:szCs w:val="22"/>
                <w:lang w:eastAsia="zh-CN"/>
              </w:rPr>
              <w:t>.1</w:t>
            </w:r>
            <w:r w:rsidRPr="002F5E9C">
              <w:rPr>
                <w:rFonts w:eastAsia="SimSun"/>
                <w:sz w:val="22"/>
                <w:szCs w:val="22"/>
                <w:lang w:eastAsia="zh-CN"/>
              </w:rPr>
              <w:t>] - Деловое управление</w:t>
            </w:r>
          </w:p>
        </w:tc>
        <w:tc>
          <w:tcPr>
            <w:tcW w:w="5674" w:type="dxa"/>
            <w:shd w:val="clear" w:color="auto" w:fill="auto"/>
            <w:vAlign w:val="center"/>
          </w:tcPr>
          <w:p w14:paraId="42536B81" w14:textId="77777777" w:rsidR="001A6E36" w:rsidRPr="002F5E9C" w:rsidRDefault="001A6E3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9" w:type="dxa"/>
            <w:vMerge w:val="restart"/>
            <w:vAlign w:val="center"/>
          </w:tcPr>
          <w:p w14:paraId="15500B62" w14:textId="37ED5F9F"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10/110000кв. м;</w:t>
            </w:r>
          </w:p>
          <w:p w14:paraId="3AD16812"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0E926098" w14:textId="77777777" w:rsidR="001A6E36" w:rsidRPr="002F5E9C" w:rsidRDefault="001A6E36"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09069D5" w14:textId="77777777" w:rsidR="001A6E36" w:rsidRPr="002F5E9C" w:rsidRDefault="001A6E36" w:rsidP="002F5E9C">
            <w:pPr>
              <w:pStyle w:val="TableParagraph"/>
              <w:shd w:val="clear" w:color="auto" w:fill="FFFFFF" w:themeFill="background1"/>
              <w:ind w:left="107" w:right="134" w:firstLine="493"/>
            </w:pPr>
            <w:r w:rsidRPr="002F5E9C">
              <w:t>минимальный процент озеленения земельного участка – 30%;</w:t>
            </w:r>
          </w:p>
          <w:p w14:paraId="5F38D636"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227EBA8C"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72C75A08" w14:textId="77777777" w:rsidR="001A6E36" w:rsidRPr="002F5E9C" w:rsidRDefault="001A6E36"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4D5E88E"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7D476EF7"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387902B3"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569685E" w14:textId="77777777" w:rsidR="001A6E36" w:rsidRPr="002F5E9C" w:rsidRDefault="001A6E36"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D5A1BD"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15E8B50" w14:textId="77777777" w:rsidTr="00AF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7" w:type="dxa"/>
            <w:shd w:val="clear" w:color="auto" w:fill="auto"/>
            <w:vAlign w:val="center"/>
          </w:tcPr>
          <w:p w14:paraId="2E34E4B1" w14:textId="0B26E225" w:rsidR="001A6E36" w:rsidRPr="002F5E9C" w:rsidRDefault="001A6E3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3.8</w:t>
            </w:r>
            <w:r w:rsidRPr="002F5E9C">
              <w:rPr>
                <w:rFonts w:eastAsia="SimSun"/>
                <w:sz w:val="22"/>
                <w:szCs w:val="22"/>
                <w:lang w:eastAsia="zh-CN"/>
              </w:rPr>
              <w:t>] - Общественное управление</w:t>
            </w:r>
          </w:p>
        </w:tc>
        <w:tc>
          <w:tcPr>
            <w:tcW w:w="5674" w:type="dxa"/>
            <w:shd w:val="clear" w:color="auto" w:fill="auto"/>
            <w:vAlign w:val="center"/>
          </w:tcPr>
          <w:p w14:paraId="6DBE6DE5" w14:textId="77777777" w:rsidR="001A6E36" w:rsidRPr="002F5E9C" w:rsidRDefault="001A6E36"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3E3636C3" w14:textId="3D8ADCD5" w:rsidR="001A6E36" w:rsidRPr="002F5E9C" w:rsidRDefault="001A6E3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099" w:type="dxa"/>
            <w:vMerge/>
            <w:vAlign w:val="center"/>
          </w:tcPr>
          <w:p w14:paraId="40DFB639" w14:textId="77777777" w:rsidR="001A6E36" w:rsidRPr="002F5E9C" w:rsidRDefault="001A6E36" w:rsidP="002F5E9C">
            <w:pPr>
              <w:keepLines w:val="0"/>
              <w:shd w:val="clear" w:color="auto" w:fill="FFFFFF" w:themeFill="background1"/>
              <w:spacing w:line="240" w:lineRule="auto"/>
              <w:rPr>
                <w:rFonts w:eastAsia="SimSun"/>
                <w:sz w:val="22"/>
                <w:szCs w:val="22"/>
                <w:lang w:eastAsia="zh-CN"/>
              </w:rPr>
            </w:pPr>
          </w:p>
        </w:tc>
      </w:tr>
    </w:tbl>
    <w:p w14:paraId="3FDEF903" w14:textId="77777777" w:rsidR="00394614" w:rsidRPr="002F5E9C" w:rsidRDefault="00394614" w:rsidP="002F5E9C">
      <w:pPr>
        <w:keepLines w:val="0"/>
        <w:widowControl w:val="0"/>
        <w:shd w:val="clear" w:color="auto" w:fill="FFFFFF" w:themeFill="background1"/>
        <w:spacing w:line="240" w:lineRule="auto"/>
        <w:ind w:firstLine="426"/>
        <w:jc w:val="center"/>
        <w:rPr>
          <w:rFonts w:eastAsia="SimSun"/>
          <w:b/>
          <w:sz w:val="24"/>
          <w:szCs w:val="24"/>
          <w:lang w:eastAsia="zh-CN"/>
        </w:rPr>
      </w:pPr>
    </w:p>
    <w:p w14:paraId="6803B5DD" w14:textId="77777777" w:rsidR="0004042F" w:rsidRPr="002F5E9C" w:rsidRDefault="0004042F" w:rsidP="002F5E9C">
      <w:pPr>
        <w:keepLines w:val="0"/>
        <w:widowControl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39ED849B" w14:textId="77777777" w:rsidTr="00F32704">
        <w:trPr>
          <w:trHeight w:val="20"/>
        </w:trPr>
        <w:tc>
          <w:tcPr>
            <w:tcW w:w="7655" w:type="dxa"/>
            <w:vAlign w:val="center"/>
          </w:tcPr>
          <w:p w14:paraId="7164CDF4" w14:textId="77777777" w:rsidR="0004042F" w:rsidRPr="002F5E9C" w:rsidRDefault="0004042F"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433DEE58" w14:textId="77777777" w:rsidR="0004042F" w:rsidRPr="002F5E9C" w:rsidRDefault="0004042F"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1D61347C" w14:textId="77777777" w:rsidTr="00F32704">
        <w:trPr>
          <w:trHeight w:val="20"/>
        </w:trPr>
        <w:tc>
          <w:tcPr>
            <w:tcW w:w="7655" w:type="dxa"/>
            <w:vAlign w:val="center"/>
          </w:tcPr>
          <w:p w14:paraId="6804F198"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20B53268"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25B7F9E"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2F5E9C">
              <w:rPr>
                <w:rFonts w:eastAsia="SimSun"/>
                <w:sz w:val="22"/>
                <w:szCs w:val="22"/>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6B3BC74F"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6F5A05A7"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B97BD7E"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74D8548"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33FEF466"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56F2AD58"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36F0DCF7"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159BAF5" w14:textId="34BB84C8" w:rsidR="0004042F" w:rsidRPr="002F5E9C" w:rsidRDefault="0004042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минимальная/максимальная площадь земельных участков - 1 кв.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A6630ED" w14:textId="133B3A29" w:rsidR="0004042F" w:rsidRPr="002F5E9C" w:rsidRDefault="0004042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D6FF1D4" w14:textId="77777777" w:rsidR="0004042F" w:rsidRPr="002F5E9C" w:rsidRDefault="0004042F" w:rsidP="002F5E9C">
            <w:pPr>
              <w:keepLines w:val="0"/>
              <w:shd w:val="clear" w:color="auto" w:fill="FFFFFF" w:themeFill="background1"/>
              <w:spacing w:line="240" w:lineRule="auto"/>
              <w:rPr>
                <w:rFonts w:eastAsia="SimSun"/>
                <w:sz w:val="22"/>
                <w:szCs w:val="22"/>
                <w:lang w:eastAsia="zh-CN"/>
              </w:rPr>
            </w:pPr>
          </w:p>
          <w:p w14:paraId="0A9D2411" w14:textId="77777777" w:rsidR="0004042F" w:rsidRPr="002F5E9C" w:rsidRDefault="0004042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2F5E9C">
              <w:rPr>
                <w:bCs/>
                <w:sz w:val="22"/>
                <w:szCs w:val="22"/>
              </w:rPr>
              <w:t>;</w:t>
            </w:r>
          </w:p>
          <w:p w14:paraId="497D4FAE" w14:textId="77777777" w:rsidR="0004042F" w:rsidRPr="002F5E9C" w:rsidRDefault="0004042F" w:rsidP="002F5E9C">
            <w:pPr>
              <w:keepLines w:val="0"/>
              <w:shd w:val="clear" w:color="auto" w:fill="FFFFFF" w:themeFill="background1"/>
              <w:spacing w:line="240" w:lineRule="auto"/>
              <w:ind w:firstLine="459"/>
              <w:rPr>
                <w:sz w:val="22"/>
                <w:szCs w:val="22"/>
              </w:rPr>
            </w:pPr>
          </w:p>
          <w:p w14:paraId="6766A631" w14:textId="77777777" w:rsidR="0004042F" w:rsidRPr="002F5E9C" w:rsidRDefault="0004042F"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680299CA" w14:textId="77777777" w:rsidR="0004042F" w:rsidRPr="002F5E9C" w:rsidRDefault="0004042F"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6D2BB1D" w14:textId="77777777" w:rsidR="0004042F" w:rsidRPr="002F5E9C" w:rsidRDefault="0004042F"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194DC3C8"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273092" w14:textId="77777777" w:rsidR="003639FA" w:rsidRPr="002F5E9C" w:rsidRDefault="003639F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детские игровые площадки, площадки для отдыха, спортивные площадки;</w:t>
            </w:r>
          </w:p>
          <w:p w14:paraId="3B7F1B5E" w14:textId="77777777" w:rsidR="003639FA" w:rsidRPr="002F5E9C" w:rsidRDefault="003639F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1649C62F" w14:textId="77777777" w:rsidR="003639FA" w:rsidRPr="002F5E9C" w:rsidRDefault="003639F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744B52B" w14:textId="77777777" w:rsidR="003639FA" w:rsidRPr="002F5E9C" w:rsidRDefault="003639F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минимальные отступы:</w:t>
            </w:r>
          </w:p>
          <w:p w14:paraId="11E70006" w14:textId="18B4C7D5" w:rsidR="003639FA" w:rsidRPr="002F5E9C" w:rsidRDefault="003639F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65F8B201" w14:textId="77777777" w:rsidR="003639FA" w:rsidRPr="002F5E9C" w:rsidRDefault="003639F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p w14:paraId="10D1C9AD" w14:textId="46679168" w:rsidR="003639FA" w:rsidRPr="002F5E9C" w:rsidRDefault="003639F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3м</w:t>
            </w:r>
          </w:p>
          <w:p w14:paraId="5B32A83F" w14:textId="77777777" w:rsidR="003639FA" w:rsidRPr="002F5E9C" w:rsidRDefault="003639F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416D4DC8" w14:textId="77777777" w:rsidR="003639FA" w:rsidRPr="002F5E9C" w:rsidRDefault="003639FA" w:rsidP="002F5E9C">
            <w:pPr>
              <w:keepLines w:val="0"/>
              <w:shd w:val="clear" w:color="auto" w:fill="FFFFFF" w:themeFill="background1"/>
              <w:spacing w:line="240" w:lineRule="auto"/>
              <w:ind w:firstLine="459"/>
              <w:rPr>
                <w:rFonts w:eastAsia="SimSun"/>
                <w:sz w:val="22"/>
                <w:szCs w:val="22"/>
                <w:lang w:eastAsia="zh-CN"/>
              </w:rPr>
            </w:pPr>
          </w:p>
        </w:tc>
      </w:tr>
    </w:tbl>
    <w:p w14:paraId="575C8621" w14:textId="77777777" w:rsidR="0004042F" w:rsidRPr="002F5E9C" w:rsidRDefault="0004042F" w:rsidP="002F5E9C">
      <w:pPr>
        <w:keepLines w:val="0"/>
        <w:shd w:val="clear" w:color="auto" w:fill="FFFFFF" w:themeFill="background1"/>
        <w:spacing w:line="240" w:lineRule="auto"/>
        <w:ind w:firstLine="426"/>
        <w:jc w:val="center"/>
        <w:rPr>
          <w:rFonts w:eastAsia="SimSun"/>
          <w:caps/>
          <w:sz w:val="24"/>
          <w:szCs w:val="24"/>
          <w:lang w:eastAsia="zh-CN"/>
        </w:rPr>
      </w:pPr>
    </w:p>
    <w:p w14:paraId="13927BDA"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75A62831"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0260E361"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2) от Пожарных депо - 10 м (15 м - для депо I типа);</w:t>
      </w:r>
    </w:p>
    <w:p w14:paraId="59FFB237"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4164C7BE"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524F93BF"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51E3EA6A" w14:textId="5BA2C0FB"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7335113" w14:textId="77777777" w:rsidR="00347704" w:rsidRPr="002F5E9C" w:rsidRDefault="00347704"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A4D128" w14:textId="77777777" w:rsidR="004C038E" w:rsidRPr="002F5E9C" w:rsidRDefault="004C038E" w:rsidP="002F5E9C">
      <w:pPr>
        <w:keepLines w:val="0"/>
        <w:shd w:val="clear" w:color="auto" w:fill="FFFFFF" w:themeFill="background1"/>
        <w:spacing w:line="240" w:lineRule="auto"/>
        <w:ind w:firstLine="426"/>
        <w:rPr>
          <w:rFonts w:eastAsia="SimSun"/>
          <w:caps/>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2F5E9C">
        <w:rPr>
          <w:rFonts w:eastAsia="SimSun"/>
          <w:caps/>
          <w:sz w:val="24"/>
          <w:szCs w:val="24"/>
          <w:lang w:eastAsia="zh-CN"/>
        </w:rPr>
        <w:t>.</w:t>
      </w:r>
    </w:p>
    <w:p w14:paraId="60F8AD8B"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F26884F"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p>
    <w:p w14:paraId="44481E3C"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1DBCADFA"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141CE1" w14:textId="4F0E65CE"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7B54FF5" w14:textId="77777777" w:rsidR="00B24BF7" w:rsidRPr="002F5E9C" w:rsidRDefault="00B24BF7"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1C94FFC" w14:textId="77777777" w:rsidR="00B24BF7" w:rsidRPr="002F5E9C" w:rsidRDefault="00B24BF7"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0E3244" w14:textId="77777777" w:rsidR="00B24BF7" w:rsidRPr="002F5E9C" w:rsidRDefault="00B24BF7"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72AB2BA0" w14:textId="77777777" w:rsidR="00B24BF7" w:rsidRPr="002F5E9C" w:rsidRDefault="00B24BF7"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6647643" w14:textId="2BB59090" w:rsidR="00B24BF7" w:rsidRPr="002F5E9C" w:rsidRDefault="00B24BF7"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2DA4DBDA"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892F431"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28AEC5E8"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53EB2168" w14:textId="77777777" w:rsidR="004C038E" w:rsidRPr="002F5E9C" w:rsidRDefault="004C038E"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6D8199" w14:textId="77777777" w:rsidR="007019C5" w:rsidRPr="002F5E9C" w:rsidRDefault="007019C5" w:rsidP="002F5E9C">
      <w:pPr>
        <w:keepLines w:val="0"/>
        <w:shd w:val="clear" w:color="auto" w:fill="FFFFFF" w:themeFill="background1"/>
        <w:spacing w:line="240" w:lineRule="auto"/>
        <w:ind w:firstLine="426"/>
        <w:rPr>
          <w:rFonts w:eastAsia="SimSun"/>
          <w:caps/>
          <w:sz w:val="24"/>
          <w:szCs w:val="24"/>
          <w:lang w:eastAsia="zh-CN"/>
        </w:rPr>
      </w:pPr>
      <w:r w:rsidRPr="002F5E9C">
        <w:rPr>
          <w:rFonts w:eastAsia="SimSun"/>
          <w:sz w:val="24"/>
          <w:szCs w:val="24"/>
          <w:lang w:eastAsia="zh-CN"/>
        </w:rPr>
        <w:t>В территориальной зоне запрещено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A11BD39" w14:textId="77777777" w:rsidR="004C038E" w:rsidRPr="002F5E9C" w:rsidRDefault="004C038E" w:rsidP="002F5E9C">
      <w:pPr>
        <w:keepLines w:val="0"/>
        <w:shd w:val="clear" w:color="auto" w:fill="FFFFFF" w:themeFill="background1"/>
        <w:spacing w:line="240" w:lineRule="auto"/>
        <w:ind w:firstLine="426"/>
        <w:jc w:val="center"/>
        <w:rPr>
          <w:rFonts w:eastAsia="SimSun"/>
          <w:caps/>
          <w:sz w:val="24"/>
          <w:szCs w:val="24"/>
          <w:lang w:eastAsia="zh-CN"/>
        </w:rPr>
      </w:pPr>
    </w:p>
    <w:p w14:paraId="25950A40" w14:textId="77777777" w:rsidR="00BD54FC" w:rsidRPr="002F5E9C" w:rsidRDefault="00BD54FC"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61B70B38" w14:textId="77777777" w:rsidR="00B964E6" w:rsidRPr="002F5E9C" w:rsidRDefault="00B964E6"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p>
    <w:p w14:paraId="4636589B" w14:textId="631DEDC9" w:rsidR="00C80BC5" w:rsidRPr="002F5E9C" w:rsidRDefault="00C80BC5" w:rsidP="002F5E9C">
      <w:pPr>
        <w:keepLines w:val="0"/>
        <w:shd w:val="clear" w:color="auto" w:fill="FFFFFF" w:themeFill="background1"/>
        <w:overflowPunct/>
        <w:autoSpaceDE/>
        <w:autoSpaceDN/>
        <w:adjustRightInd/>
        <w:spacing w:line="240" w:lineRule="auto"/>
        <w:ind w:firstLine="0"/>
        <w:jc w:val="left"/>
        <w:rPr>
          <w:rFonts w:eastAsia="SimSun"/>
          <w:sz w:val="24"/>
          <w:szCs w:val="24"/>
          <w:lang w:eastAsia="zh-CN"/>
        </w:rPr>
      </w:pPr>
      <w:r w:rsidRPr="002F5E9C">
        <w:rPr>
          <w:rFonts w:eastAsia="SimSun"/>
          <w:sz w:val="24"/>
          <w:szCs w:val="24"/>
          <w:lang w:eastAsia="zh-CN"/>
        </w:rPr>
        <w:br w:type="page"/>
      </w:r>
    </w:p>
    <w:p w14:paraId="0E3833BB" w14:textId="77777777" w:rsidR="00B964E6" w:rsidRPr="002F5E9C" w:rsidRDefault="00B964E6" w:rsidP="002F5E9C">
      <w:pPr>
        <w:keepLines w:val="0"/>
        <w:shd w:val="clear" w:color="auto" w:fill="FFFFFF" w:themeFill="background1"/>
        <w:overflowPunct/>
        <w:autoSpaceDE/>
        <w:autoSpaceDN/>
        <w:adjustRightInd/>
        <w:spacing w:line="240" w:lineRule="auto"/>
        <w:ind w:firstLine="284"/>
        <w:jc w:val="left"/>
        <w:rPr>
          <w:rFonts w:eastAsia="SimSun"/>
          <w:sz w:val="4"/>
          <w:szCs w:val="4"/>
          <w:lang w:eastAsia="zh-CN"/>
        </w:rPr>
      </w:pPr>
    </w:p>
    <w:p w14:paraId="2DF2166A" w14:textId="482D8FE7" w:rsidR="0004042F" w:rsidRPr="002F5E9C" w:rsidRDefault="0004042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89" w:name="_Toc114646510"/>
      <w:r w:rsidRPr="002F5E9C">
        <w:rPr>
          <w:rFonts w:ascii="Times New Roman" w:eastAsia="SimSun" w:hAnsi="Times New Roman"/>
          <w:b w:val="0"/>
          <w:sz w:val="24"/>
          <w:szCs w:val="24"/>
          <w:u w:val="single"/>
          <w:lang w:eastAsia="zh-CN"/>
        </w:rPr>
        <w:t>ТОД-2</w:t>
      </w:r>
      <w:r w:rsidR="00111033" w:rsidRPr="002F5E9C">
        <w:rPr>
          <w:rFonts w:ascii="Times New Roman" w:eastAsia="SimSun" w:hAnsi="Times New Roman"/>
          <w:b w:val="0"/>
          <w:sz w:val="24"/>
          <w:szCs w:val="24"/>
          <w:u w:val="single"/>
          <w:lang w:eastAsia="zh-CN"/>
        </w:rPr>
        <w:t>, ТОД-2А</w:t>
      </w:r>
      <w:r w:rsidRPr="002F5E9C">
        <w:rPr>
          <w:rFonts w:ascii="Times New Roman" w:eastAsia="SimSun" w:hAnsi="Times New Roman"/>
          <w:b w:val="0"/>
          <w:sz w:val="24"/>
          <w:szCs w:val="24"/>
          <w:u w:val="single"/>
          <w:lang w:eastAsia="zh-CN"/>
        </w:rPr>
        <w:t xml:space="preserve"> Зона объектов образования и научных комплексов.</w:t>
      </w:r>
      <w:bookmarkEnd w:id="89"/>
    </w:p>
    <w:p w14:paraId="14224E65" w14:textId="2A7B3105" w:rsidR="00116CD6" w:rsidRPr="002F5E9C" w:rsidRDefault="0004042F" w:rsidP="002F5E9C">
      <w:pPr>
        <w:keepLines w:val="0"/>
        <w:widowControl w:val="0"/>
        <w:shd w:val="clear" w:color="auto" w:fill="FFFFFF" w:themeFill="background1"/>
        <w:tabs>
          <w:tab w:val="left" w:pos="1260"/>
        </w:tabs>
        <w:spacing w:line="240" w:lineRule="auto"/>
        <w:ind w:firstLine="284"/>
        <w:rPr>
          <w:i/>
          <w:iCs/>
          <w:sz w:val="24"/>
          <w:szCs w:val="24"/>
        </w:rPr>
      </w:pPr>
      <w:r w:rsidRPr="002F5E9C">
        <w:rPr>
          <w:i/>
          <w:iCs/>
          <w:sz w:val="24"/>
          <w:szCs w:val="24"/>
        </w:rPr>
        <w:t>Зона ТОД-2</w:t>
      </w:r>
      <w:r w:rsidR="00111033" w:rsidRPr="002F5E9C">
        <w:rPr>
          <w:i/>
          <w:iCs/>
          <w:sz w:val="24"/>
          <w:szCs w:val="24"/>
        </w:rPr>
        <w:t>,</w:t>
      </w:r>
      <w:r w:rsidR="00111033" w:rsidRPr="002F5E9C">
        <w:t xml:space="preserve"> </w:t>
      </w:r>
      <w:r w:rsidR="00111033" w:rsidRPr="002F5E9C">
        <w:rPr>
          <w:i/>
          <w:iCs/>
          <w:sz w:val="24"/>
          <w:szCs w:val="24"/>
        </w:rPr>
        <w:t>ТОД-2А</w:t>
      </w:r>
      <w:r w:rsidRPr="002F5E9C">
        <w:rPr>
          <w:i/>
          <w:iCs/>
          <w:sz w:val="24"/>
          <w:szCs w:val="24"/>
        </w:rPr>
        <w:t xml:space="preserve">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648E141F" w14:textId="72006DF7" w:rsidR="0004042F" w:rsidRPr="002F5E9C" w:rsidRDefault="0004042F" w:rsidP="002F5E9C">
      <w:pPr>
        <w:keepLines w:val="0"/>
        <w:widowControl w:val="0"/>
        <w:shd w:val="clear" w:color="auto" w:fill="FFFFFF" w:themeFill="background1"/>
        <w:tabs>
          <w:tab w:val="left" w:pos="1260"/>
        </w:tabs>
        <w:spacing w:line="240" w:lineRule="auto"/>
        <w:ind w:firstLine="284"/>
        <w:rPr>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5878EA0" w14:textId="77777777" w:rsidR="00EF3400" w:rsidRPr="002F5E9C" w:rsidRDefault="00EF3400" w:rsidP="002F5E9C">
      <w:pPr>
        <w:keepLines w:val="0"/>
        <w:widowControl w:val="0"/>
        <w:shd w:val="clear" w:color="auto" w:fill="FFFFFF" w:themeFill="background1"/>
        <w:tabs>
          <w:tab w:val="left" w:pos="1260"/>
        </w:tabs>
        <w:spacing w:line="240" w:lineRule="auto"/>
        <w:ind w:firstLine="28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5415"/>
        <w:gridCol w:w="5821"/>
      </w:tblGrid>
      <w:tr w:rsidR="002F5E9C" w:rsidRPr="002F5E9C" w14:paraId="283AC131" w14:textId="77777777" w:rsidTr="00175E29">
        <w:trPr>
          <w:trHeight w:val="20"/>
        </w:trPr>
        <w:tc>
          <w:tcPr>
            <w:tcW w:w="1186" w:type="pct"/>
            <w:vAlign w:val="center"/>
          </w:tcPr>
          <w:p w14:paraId="39A6C559" w14:textId="77777777" w:rsidR="0004042F" w:rsidRPr="002F5E9C" w:rsidRDefault="0004042F"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1838" w:type="pct"/>
            <w:vAlign w:val="center"/>
          </w:tcPr>
          <w:p w14:paraId="4DEDCA3D"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1976" w:type="pct"/>
            <w:vAlign w:val="center"/>
          </w:tcPr>
          <w:p w14:paraId="36745702"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166AEB76" w14:textId="77777777" w:rsidTr="00175E29">
        <w:trPr>
          <w:trHeight w:val="20"/>
        </w:trPr>
        <w:tc>
          <w:tcPr>
            <w:tcW w:w="1186" w:type="pct"/>
            <w:vAlign w:val="center"/>
          </w:tcPr>
          <w:p w14:paraId="711249FE" w14:textId="77777777" w:rsidR="0004042F" w:rsidRPr="002F5E9C" w:rsidRDefault="000404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3.9</w:t>
            </w:r>
            <w:r w:rsidRPr="002F5E9C">
              <w:rPr>
                <w:rFonts w:eastAsia="SimSun"/>
                <w:sz w:val="22"/>
                <w:szCs w:val="22"/>
                <w:lang w:eastAsia="zh-CN"/>
              </w:rPr>
              <w:t>] - Обеспечение научной деятельности</w:t>
            </w:r>
          </w:p>
        </w:tc>
        <w:tc>
          <w:tcPr>
            <w:tcW w:w="1838" w:type="pct"/>
            <w:shd w:val="clear" w:color="auto" w:fill="auto"/>
          </w:tcPr>
          <w:p w14:paraId="65AD8344" w14:textId="77777777" w:rsidR="0004042F" w:rsidRPr="002F5E9C" w:rsidRDefault="000404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76" w:type="pct"/>
            <w:vAlign w:val="center"/>
          </w:tcPr>
          <w:p w14:paraId="4C91BA6B" w14:textId="1E8F1409" w:rsidR="0004042F" w:rsidRPr="002F5E9C" w:rsidRDefault="00040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w:t>
            </w:r>
            <w:r w:rsidR="000720B2" w:rsidRPr="002F5E9C">
              <w:rPr>
                <w:rFonts w:eastAsia="SimSun"/>
                <w:sz w:val="22"/>
                <w:szCs w:val="22"/>
                <w:lang w:eastAsia="zh-CN"/>
              </w:rPr>
              <w:t>-37000</w:t>
            </w:r>
            <w:r w:rsidRPr="002F5E9C">
              <w:rPr>
                <w:rFonts w:eastAsia="SimSun"/>
                <w:sz w:val="22"/>
                <w:szCs w:val="22"/>
                <w:lang w:eastAsia="zh-CN"/>
              </w:rPr>
              <w:t xml:space="preserve"> кв. м; </w:t>
            </w:r>
          </w:p>
          <w:p w14:paraId="0DA9783C" w14:textId="77777777" w:rsidR="00747E19" w:rsidRPr="002F5E9C" w:rsidRDefault="00747E19" w:rsidP="002F5E9C">
            <w:pPr>
              <w:keepLines w:val="0"/>
              <w:shd w:val="clear" w:color="auto" w:fill="FFFFFF" w:themeFill="background1"/>
              <w:spacing w:line="240" w:lineRule="auto"/>
              <w:rPr>
                <w:sz w:val="22"/>
                <w:szCs w:val="22"/>
              </w:rPr>
            </w:pPr>
            <w:r w:rsidRPr="002F5E9C">
              <w:rPr>
                <w:sz w:val="22"/>
                <w:szCs w:val="22"/>
              </w:rPr>
              <w:t>максимальное количество надземных этажей зданий – 4 этажа (включая мансардный этаж);</w:t>
            </w:r>
          </w:p>
          <w:p w14:paraId="397655B6" w14:textId="77777777" w:rsidR="00641888" w:rsidRPr="002F5E9C" w:rsidRDefault="00747E19" w:rsidP="002F5E9C">
            <w:pPr>
              <w:shd w:val="clear" w:color="auto" w:fill="FFFFFF" w:themeFill="background1"/>
              <w:spacing w:line="240" w:lineRule="auto"/>
              <w:ind w:left="34" w:firstLine="318"/>
              <w:rPr>
                <w:rFonts w:eastAsia="SimSun"/>
                <w:sz w:val="22"/>
                <w:szCs w:val="22"/>
                <w:lang w:eastAsia="zh-CN"/>
              </w:rPr>
            </w:pPr>
            <w:r w:rsidRPr="002F5E9C">
              <w:rPr>
                <w:sz w:val="22"/>
                <w:szCs w:val="22"/>
              </w:rPr>
              <w:t>максимальный процент застройки в гр</w:t>
            </w:r>
            <w:r w:rsidR="00641888" w:rsidRPr="002F5E9C">
              <w:rPr>
                <w:sz w:val="22"/>
                <w:szCs w:val="22"/>
              </w:rPr>
              <w:t xml:space="preserve">аницах земельного участка – 50%, </w:t>
            </w:r>
            <w:r w:rsidR="00641888" w:rsidRPr="002F5E9C">
              <w:rPr>
                <w:rFonts w:eastAsia="SimSun"/>
                <w:sz w:val="22"/>
                <w:szCs w:val="22"/>
                <w:lang w:eastAsia="zh-CN"/>
              </w:rPr>
              <w:t>процент застройки подземной части не регламентируется;</w:t>
            </w:r>
          </w:p>
          <w:p w14:paraId="0BC2FEA3" w14:textId="77777777" w:rsidR="00FD2636" w:rsidRPr="002F5E9C" w:rsidRDefault="00FD2636" w:rsidP="002F5E9C">
            <w:pPr>
              <w:pStyle w:val="TableParagraph"/>
              <w:shd w:val="clear" w:color="auto" w:fill="FFFFFF" w:themeFill="background1"/>
              <w:ind w:left="107" w:right="134" w:firstLine="493"/>
            </w:pPr>
            <w:r w:rsidRPr="002F5E9C">
              <w:t>минимальный процент озеленения земельного участка – 30%;</w:t>
            </w:r>
          </w:p>
          <w:p w14:paraId="52AF6CAF" w14:textId="77777777" w:rsidR="00A7706E" w:rsidRPr="002F5E9C" w:rsidRDefault="00A7706E" w:rsidP="002F5E9C">
            <w:pPr>
              <w:keepLines w:val="0"/>
              <w:shd w:val="clear" w:color="auto" w:fill="FFFFFF" w:themeFill="background1"/>
              <w:spacing w:line="240" w:lineRule="auto"/>
              <w:rPr>
                <w:sz w:val="22"/>
                <w:szCs w:val="22"/>
              </w:rPr>
            </w:pPr>
            <w:r w:rsidRPr="002F5E9C">
              <w:rPr>
                <w:sz w:val="22"/>
                <w:szCs w:val="22"/>
              </w:rPr>
              <w:t>максимальная высота зданий – 20м</w:t>
            </w:r>
          </w:p>
          <w:p w14:paraId="2EE95BA1" w14:textId="77777777" w:rsidR="00747E19" w:rsidRPr="002F5E9C" w:rsidRDefault="00747E19" w:rsidP="002F5E9C">
            <w:pPr>
              <w:keepLines w:val="0"/>
              <w:shd w:val="clear" w:color="auto" w:fill="FFFFFF" w:themeFill="background1"/>
              <w:spacing w:line="240" w:lineRule="auto"/>
              <w:rPr>
                <w:sz w:val="22"/>
                <w:szCs w:val="22"/>
              </w:rPr>
            </w:pPr>
            <w:r w:rsidRPr="002F5E9C">
              <w:rPr>
                <w:sz w:val="22"/>
                <w:szCs w:val="22"/>
              </w:rPr>
              <w:t>минимальные отступы:</w:t>
            </w:r>
          </w:p>
          <w:p w14:paraId="496CF219" w14:textId="245C3FFA" w:rsidR="00747E19" w:rsidRPr="002F5E9C" w:rsidRDefault="00747E19" w:rsidP="002F5E9C">
            <w:pPr>
              <w:keepLines w:val="0"/>
              <w:shd w:val="clear" w:color="auto" w:fill="FFFFFF" w:themeFill="background1"/>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2721489B" w14:textId="77777777" w:rsidR="00347704" w:rsidRPr="002F5E9C" w:rsidRDefault="00347704"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09547" w14:textId="77777777" w:rsidR="00747E19" w:rsidRPr="002F5E9C" w:rsidRDefault="00747E19" w:rsidP="002F5E9C">
            <w:pPr>
              <w:keepLines w:val="0"/>
              <w:shd w:val="clear" w:color="auto" w:fill="FFFFFF" w:themeFill="background1"/>
              <w:spacing w:line="240" w:lineRule="auto"/>
              <w:rPr>
                <w:sz w:val="22"/>
                <w:szCs w:val="22"/>
              </w:rPr>
            </w:pPr>
            <w:r w:rsidRPr="002F5E9C">
              <w:rPr>
                <w:sz w:val="22"/>
                <w:szCs w:val="22"/>
              </w:rPr>
              <w:t>-от проездов 3 м;</w:t>
            </w:r>
          </w:p>
          <w:p w14:paraId="537E062A" w14:textId="77777777" w:rsidR="0004042F" w:rsidRPr="002F5E9C" w:rsidRDefault="00747E19" w:rsidP="002F5E9C">
            <w:pPr>
              <w:keepLines w:val="0"/>
              <w:shd w:val="clear" w:color="auto" w:fill="FFFFFF" w:themeFill="background1"/>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w:t>
            </w:r>
            <w:r w:rsidR="00C31778" w:rsidRPr="002F5E9C">
              <w:rPr>
                <w:sz w:val="22"/>
                <w:szCs w:val="22"/>
              </w:rPr>
              <w:t>3</w:t>
            </w:r>
            <w:r w:rsidRPr="002F5E9C">
              <w:rPr>
                <w:sz w:val="22"/>
                <w:szCs w:val="22"/>
              </w:rPr>
              <w:t>м</w:t>
            </w:r>
          </w:p>
          <w:p w14:paraId="345DD286" w14:textId="77777777" w:rsidR="00F3092B" w:rsidRPr="002F5E9C" w:rsidRDefault="00F3092B"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w:t>
            </w:r>
            <w:r w:rsidRPr="002F5E9C">
              <w:rPr>
                <w:rFonts w:eastAsia="SimSun"/>
                <w:sz w:val="22"/>
                <w:szCs w:val="22"/>
                <w:lang w:eastAsia="zh-CN"/>
              </w:rPr>
              <w:lastRenderedPageBreak/>
              <w:t xml:space="preserve">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CBBA9BA" w14:textId="6793532C" w:rsidR="00F3092B" w:rsidRPr="002F5E9C" w:rsidRDefault="00F3092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4DD149B" w14:textId="77777777" w:rsidTr="00175E29">
        <w:trPr>
          <w:trHeight w:val="20"/>
        </w:trPr>
        <w:tc>
          <w:tcPr>
            <w:tcW w:w="1186" w:type="pct"/>
            <w:tcBorders>
              <w:top w:val="single" w:sz="4" w:space="0" w:color="auto"/>
              <w:left w:val="single" w:sz="4" w:space="0" w:color="auto"/>
              <w:bottom w:val="single" w:sz="4" w:space="0" w:color="auto"/>
              <w:right w:val="single" w:sz="4" w:space="0" w:color="auto"/>
            </w:tcBorders>
            <w:vAlign w:val="center"/>
          </w:tcPr>
          <w:p w14:paraId="1ED7CBC3" w14:textId="77777777" w:rsidR="00747E19" w:rsidRPr="002F5E9C" w:rsidRDefault="00747E1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[3.5.1] - Дошкольное, начальное и среднее общее образование</w:t>
            </w:r>
          </w:p>
        </w:tc>
        <w:tc>
          <w:tcPr>
            <w:tcW w:w="1838" w:type="pct"/>
            <w:tcBorders>
              <w:top w:val="single" w:sz="4" w:space="0" w:color="auto"/>
              <w:left w:val="single" w:sz="4" w:space="0" w:color="auto"/>
              <w:bottom w:val="single" w:sz="4" w:space="0" w:color="auto"/>
              <w:right w:val="single" w:sz="4" w:space="0" w:color="auto"/>
            </w:tcBorders>
            <w:shd w:val="clear" w:color="auto" w:fill="auto"/>
          </w:tcPr>
          <w:p w14:paraId="57B0ACAA" w14:textId="77777777" w:rsidR="00747E19" w:rsidRPr="002F5E9C" w:rsidRDefault="00747E1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pct"/>
            <w:vMerge w:val="restart"/>
            <w:tcBorders>
              <w:top w:val="single" w:sz="4" w:space="0" w:color="auto"/>
              <w:left w:val="single" w:sz="4" w:space="0" w:color="auto"/>
              <w:right w:val="single" w:sz="4" w:space="0" w:color="auto"/>
            </w:tcBorders>
            <w:vAlign w:val="center"/>
          </w:tcPr>
          <w:p w14:paraId="2FDCD1C5" w14:textId="3A71DCC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400/</w:t>
            </w:r>
            <w:r w:rsidR="00C02B15" w:rsidRPr="002F5E9C">
              <w:rPr>
                <w:rFonts w:eastAsia="SimSun"/>
                <w:sz w:val="22"/>
                <w:szCs w:val="22"/>
                <w:lang w:eastAsia="zh-CN"/>
              </w:rPr>
              <w:t>5</w:t>
            </w:r>
            <w:r w:rsidR="00FA1E14" w:rsidRPr="002F5E9C">
              <w:rPr>
                <w:rFonts w:eastAsia="SimSun"/>
                <w:sz w:val="22"/>
                <w:szCs w:val="22"/>
                <w:lang w:eastAsia="zh-CN"/>
              </w:rPr>
              <w:t>0000</w:t>
            </w:r>
            <w:r w:rsidRPr="002F5E9C">
              <w:rPr>
                <w:rFonts w:eastAsia="SimSun"/>
                <w:sz w:val="22"/>
                <w:szCs w:val="22"/>
                <w:lang w:eastAsia="zh-CN"/>
              </w:rPr>
              <w:t xml:space="preserve"> кв. м;</w:t>
            </w:r>
          </w:p>
          <w:p w14:paraId="45684E81"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участка – 50 %</w:t>
            </w:r>
          </w:p>
          <w:p w14:paraId="4D987FD5"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-озеленение 30%-50%</w:t>
            </w:r>
          </w:p>
          <w:p w14:paraId="6E6CE777"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этажность</w:t>
            </w:r>
          </w:p>
          <w:p w14:paraId="62F8BF4F"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для дошкольных учреждений, школ и начального профессионального образования -4 этажа</w:t>
            </w:r>
          </w:p>
          <w:p w14:paraId="7BD015EF" w14:textId="77777777" w:rsidR="00896A06" w:rsidRPr="002F5E9C" w:rsidRDefault="00896A0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78E662AA"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прочие образовательные учреждения по заданию на проектирование с учетом сложившейся застройки;</w:t>
            </w:r>
          </w:p>
          <w:p w14:paraId="396402E1"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4CCF339A" w14:textId="238B57EE"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10 м;</w:t>
            </w:r>
          </w:p>
          <w:p w14:paraId="0DC88BA1"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FB67D2"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68B552C" w14:textId="19EAAFC1" w:rsidR="00747E19" w:rsidRPr="002F5E9C" w:rsidRDefault="00747E1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C31778" w:rsidRPr="002F5E9C">
              <w:rPr>
                <w:rFonts w:eastAsia="SimSun"/>
                <w:sz w:val="22"/>
                <w:szCs w:val="22"/>
                <w:lang w:eastAsia="zh-CN"/>
              </w:rPr>
              <w:t>3</w:t>
            </w:r>
            <w:r w:rsidRPr="002F5E9C">
              <w:rPr>
                <w:rFonts w:eastAsia="SimSun"/>
                <w:sz w:val="22"/>
                <w:szCs w:val="22"/>
                <w:lang w:eastAsia="zh-CN"/>
              </w:rPr>
              <w:t>м.</w:t>
            </w:r>
          </w:p>
          <w:p w14:paraId="09E937CB"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w:t>
            </w:r>
            <w:r w:rsidRPr="002F5E9C">
              <w:rPr>
                <w:rFonts w:eastAsia="SimSun"/>
                <w:sz w:val="22"/>
                <w:szCs w:val="22"/>
                <w:lang w:eastAsia="zh-CN"/>
              </w:rPr>
              <w:lastRenderedPageBreak/>
              <w:t xml:space="preserve">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ECACB11" w14:textId="530E144D" w:rsidR="00B722B4" w:rsidRPr="002F5E9C" w:rsidRDefault="00B722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9ABE527" w14:textId="77777777" w:rsidTr="00175E29">
        <w:trPr>
          <w:trHeight w:val="20"/>
        </w:trPr>
        <w:tc>
          <w:tcPr>
            <w:tcW w:w="1186" w:type="pct"/>
            <w:vAlign w:val="center"/>
          </w:tcPr>
          <w:p w14:paraId="106C5873" w14:textId="77777777" w:rsidR="00747E19" w:rsidRPr="002F5E9C" w:rsidRDefault="00747E1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[3.5.2] - </w:t>
            </w:r>
            <w:bookmarkStart w:id="90" w:name="_Hlk69398913"/>
            <w:r w:rsidRPr="002F5E9C">
              <w:rPr>
                <w:rFonts w:eastAsia="SimSun"/>
                <w:sz w:val="22"/>
                <w:szCs w:val="22"/>
                <w:lang w:eastAsia="zh-CN"/>
              </w:rPr>
              <w:t>Среднее и высшее профессиональное образование</w:t>
            </w:r>
            <w:bookmarkEnd w:id="90"/>
          </w:p>
        </w:tc>
        <w:tc>
          <w:tcPr>
            <w:tcW w:w="1838" w:type="pct"/>
            <w:tcBorders>
              <w:right w:val="single" w:sz="4" w:space="0" w:color="auto"/>
            </w:tcBorders>
            <w:vAlign w:val="center"/>
          </w:tcPr>
          <w:p w14:paraId="2789FAF6" w14:textId="77777777" w:rsidR="00747E19" w:rsidRPr="002F5E9C" w:rsidRDefault="00747E19"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76" w:type="pct"/>
            <w:vMerge/>
            <w:tcBorders>
              <w:left w:val="single" w:sz="4" w:space="0" w:color="auto"/>
              <w:right w:val="single" w:sz="4" w:space="0" w:color="auto"/>
            </w:tcBorders>
          </w:tcPr>
          <w:p w14:paraId="736D7845" w14:textId="77777777" w:rsidR="00747E19" w:rsidRPr="002F5E9C" w:rsidRDefault="00747E19" w:rsidP="002F5E9C">
            <w:pPr>
              <w:keepLines w:val="0"/>
              <w:shd w:val="clear" w:color="auto" w:fill="FFFFFF" w:themeFill="background1"/>
              <w:spacing w:line="240" w:lineRule="auto"/>
              <w:rPr>
                <w:rFonts w:eastAsia="SimSun"/>
                <w:sz w:val="22"/>
                <w:szCs w:val="22"/>
                <w:lang w:eastAsia="zh-CN"/>
              </w:rPr>
            </w:pPr>
          </w:p>
        </w:tc>
      </w:tr>
      <w:tr w:rsidR="002F5E9C" w:rsidRPr="002F5E9C" w14:paraId="4D37DB83" w14:textId="77777777" w:rsidTr="00175E29">
        <w:trPr>
          <w:trHeight w:val="20"/>
        </w:trPr>
        <w:tc>
          <w:tcPr>
            <w:tcW w:w="1186" w:type="pct"/>
            <w:vAlign w:val="center"/>
          </w:tcPr>
          <w:p w14:paraId="6282ED32" w14:textId="77777777" w:rsidR="0004042F" w:rsidRPr="002F5E9C" w:rsidRDefault="0004042F"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1838" w:type="pct"/>
            <w:vAlign w:val="center"/>
          </w:tcPr>
          <w:p w14:paraId="53D283CF" w14:textId="4B7B2D8A" w:rsidR="0004042F" w:rsidRPr="002F5E9C" w:rsidRDefault="000404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EF3400"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76" w:type="pct"/>
            <w:vMerge w:val="restart"/>
            <w:vAlign w:val="center"/>
          </w:tcPr>
          <w:p w14:paraId="4E178493" w14:textId="77777777" w:rsidR="0004042F" w:rsidRPr="002F5E9C" w:rsidRDefault="0004042F"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7745D636" w14:textId="77777777" w:rsidR="0004042F" w:rsidRPr="002F5E9C" w:rsidRDefault="0004042F"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70435D21" w14:textId="77777777" w:rsidTr="00175E29">
        <w:trPr>
          <w:trHeight w:val="20"/>
        </w:trPr>
        <w:tc>
          <w:tcPr>
            <w:tcW w:w="1186" w:type="pct"/>
            <w:vAlign w:val="center"/>
          </w:tcPr>
          <w:p w14:paraId="72ED2134" w14:textId="77777777" w:rsidR="0004042F" w:rsidRPr="002F5E9C" w:rsidRDefault="000404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1838" w:type="pct"/>
            <w:vAlign w:val="center"/>
          </w:tcPr>
          <w:p w14:paraId="0E1FC852" w14:textId="77777777" w:rsidR="0004042F" w:rsidRPr="002F5E9C" w:rsidRDefault="000404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6" w:type="pct"/>
            <w:vMerge/>
            <w:vAlign w:val="center"/>
          </w:tcPr>
          <w:p w14:paraId="7454B226" w14:textId="77777777" w:rsidR="0004042F" w:rsidRPr="002F5E9C" w:rsidRDefault="0004042F" w:rsidP="002F5E9C">
            <w:pPr>
              <w:keepLines w:val="0"/>
              <w:shd w:val="clear" w:color="auto" w:fill="FFFFFF" w:themeFill="background1"/>
              <w:spacing w:line="240" w:lineRule="auto"/>
              <w:rPr>
                <w:sz w:val="22"/>
                <w:szCs w:val="22"/>
              </w:rPr>
            </w:pPr>
          </w:p>
        </w:tc>
      </w:tr>
      <w:tr w:rsidR="002F5E9C" w:rsidRPr="002F5E9C" w14:paraId="6AE2E329" w14:textId="77777777" w:rsidTr="00175E29">
        <w:trPr>
          <w:trHeight w:val="20"/>
        </w:trPr>
        <w:tc>
          <w:tcPr>
            <w:tcW w:w="1186" w:type="pct"/>
            <w:vAlign w:val="center"/>
          </w:tcPr>
          <w:p w14:paraId="6358A89B" w14:textId="77777777" w:rsidR="0004042F" w:rsidRPr="002F5E9C" w:rsidRDefault="000404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1838" w:type="pct"/>
            <w:vAlign w:val="center"/>
          </w:tcPr>
          <w:p w14:paraId="5B49389E" w14:textId="77777777" w:rsidR="0004042F" w:rsidRPr="002F5E9C" w:rsidRDefault="0004042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1976" w:type="pct"/>
            <w:vMerge/>
            <w:vAlign w:val="center"/>
          </w:tcPr>
          <w:p w14:paraId="230DFE56" w14:textId="77777777" w:rsidR="0004042F" w:rsidRPr="002F5E9C" w:rsidRDefault="0004042F" w:rsidP="002F5E9C">
            <w:pPr>
              <w:keepLines w:val="0"/>
              <w:shd w:val="clear" w:color="auto" w:fill="FFFFFF" w:themeFill="background1"/>
              <w:spacing w:line="240" w:lineRule="auto"/>
              <w:rPr>
                <w:sz w:val="22"/>
                <w:szCs w:val="22"/>
              </w:rPr>
            </w:pPr>
          </w:p>
        </w:tc>
      </w:tr>
      <w:tr w:rsidR="002F5E9C" w:rsidRPr="002F5E9C" w14:paraId="1BDA8A9A" w14:textId="77777777" w:rsidTr="00175E29">
        <w:trPr>
          <w:trHeight w:val="3588"/>
        </w:trPr>
        <w:tc>
          <w:tcPr>
            <w:tcW w:w="1186" w:type="pct"/>
            <w:tcBorders>
              <w:top w:val="single" w:sz="4" w:space="0" w:color="auto"/>
              <w:left w:val="single" w:sz="4" w:space="0" w:color="auto"/>
              <w:bottom w:val="single" w:sz="4" w:space="0" w:color="auto"/>
              <w:right w:val="single" w:sz="4" w:space="0" w:color="auto"/>
            </w:tcBorders>
            <w:vAlign w:val="center"/>
          </w:tcPr>
          <w:p w14:paraId="1D318565" w14:textId="77777777" w:rsidR="00A426F1" w:rsidRPr="002F5E9C" w:rsidRDefault="00A426F1"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[5.1] – Спорт</w:t>
            </w:r>
          </w:p>
        </w:tc>
        <w:tc>
          <w:tcPr>
            <w:tcW w:w="1838" w:type="pct"/>
            <w:tcBorders>
              <w:top w:val="single" w:sz="4" w:space="0" w:color="auto"/>
              <w:left w:val="single" w:sz="4" w:space="0" w:color="auto"/>
              <w:bottom w:val="single" w:sz="4" w:space="0" w:color="auto"/>
              <w:right w:val="single" w:sz="4" w:space="0" w:color="auto"/>
            </w:tcBorders>
            <w:vAlign w:val="center"/>
          </w:tcPr>
          <w:p w14:paraId="0FD743F1" w14:textId="77777777" w:rsidR="00A426F1" w:rsidRPr="002F5E9C" w:rsidRDefault="00A426F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76" w:type="pct"/>
            <w:vAlign w:val="center"/>
          </w:tcPr>
          <w:p w14:paraId="50563CA2" w14:textId="77777777" w:rsidR="00A426F1" w:rsidRPr="002F5E9C" w:rsidRDefault="00A426F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10- 50000 кв. м;</w:t>
            </w:r>
          </w:p>
          <w:p w14:paraId="1760E2A7" w14:textId="77777777" w:rsidR="00A426F1" w:rsidRPr="002F5E9C" w:rsidRDefault="00A426F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минимальные отступы:</w:t>
            </w:r>
          </w:p>
          <w:p w14:paraId="7AE3E54D" w14:textId="78E2E6A4" w:rsidR="00A426F1" w:rsidRPr="002F5E9C" w:rsidRDefault="00A426F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49E2B6D9"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3E0A380" w14:textId="77777777" w:rsidR="00A426F1" w:rsidRPr="002F5E9C" w:rsidRDefault="00A426F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-от проездов 3 м;</w:t>
            </w:r>
          </w:p>
          <w:p w14:paraId="2BED27F7" w14:textId="09C42950" w:rsidR="00A426F1" w:rsidRPr="002F5E9C" w:rsidRDefault="00A426F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 xml:space="preserve">- от границы смежного земельного участка – </w:t>
            </w:r>
            <w:r w:rsidR="00BC5381" w:rsidRPr="002F5E9C">
              <w:rPr>
                <w:rFonts w:eastAsia="SimSun"/>
                <w:sz w:val="22"/>
                <w:szCs w:val="22"/>
                <w:lang w:eastAsia="zh-CN"/>
              </w:rPr>
              <w:t xml:space="preserve">3 </w:t>
            </w:r>
            <w:r w:rsidRPr="002F5E9C">
              <w:rPr>
                <w:rFonts w:eastAsia="SimSun"/>
                <w:sz w:val="22"/>
                <w:szCs w:val="22"/>
                <w:lang w:eastAsia="zh-CN"/>
              </w:rPr>
              <w:t>м</w:t>
            </w:r>
            <w:r w:rsidR="001F1E91" w:rsidRPr="002F5E9C">
              <w:rPr>
                <w:rFonts w:eastAsia="SimSun"/>
                <w:sz w:val="22"/>
                <w:szCs w:val="22"/>
                <w:lang w:eastAsia="zh-CN"/>
              </w:rPr>
              <w:t>.</w:t>
            </w:r>
          </w:p>
          <w:p w14:paraId="33372613" w14:textId="32E430E6" w:rsidR="00BC5381" w:rsidRPr="002F5E9C" w:rsidRDefault="001F1E9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Для площадок для занятий спортом и оборудованных площадок для занятий спортом:</w:t>
            </w:r>
          </w:p>
          <w:p w14:paraId="7734B8C6" w14:textId="7AEC7AEF" w:rsidR="001F1E91" w:rsidRPr="002F5E9C" w:rsidRDefault="001F1E9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 от границы смежного земельного участка – 1 м.</w:t>
            </w:r>
          </w:p>
          <w:p w14:paraId="4422E6A1" w14:textId="5B1D4ED2" w:rsidR="00A426F1" w:rsidRPr="002F5E9C" w:rsidRDefault="001F1E9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М</w:t>
            </w:r>
            <w:r w:rsidR="00A426F1" w:rsidRPr="002F5E9C">
              <w:rPr>
                <w:rFonts w:eastAsia="SimSun"/>
                <w:sz w:val="22"/>
                <w:szCs w:val="22"/>
                <w:lang w:eastAsia="zh-CN"/>
              </w:rPr>
              <w:t xml:space="preserve">аксимальное количество надземных этажей зданий – 3 этажа (включая мансардный этаж); </w:t>
            </w:r>
          </w:p>
          <w:p w14:paraId="09F6754D" w14:textId="77777777" w:rsidR="00A426F1" w:rsidRPr="002F5E9C" w:rsidRDefault="00A426F1"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- 25м;</w:t>
            </w:r>
          </w:p>
          <w:p w14:paraId="4B623015" w14:textId="6845979B" w:rsidR="00A426F1" w:rsidRPr="002F5E9C" w:rsidRDefault="00A426F1" w:rsidP="002F5E9C">
            <w:pPr>
              <w:shd w:val="clear" w:color="auto" w:fill="FFFFFF" w:themeFill="background1"/>
              <w:spacing w:line="240" w:lineRule="auto"/>
              <w:ind w:left="34" w:firstLine="318"/>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 процент застройки подземной части не регламентируется.</w:t>
            </w:r>
          </w:p>
          <w:p w14:paraId="758AAB7A"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EFEB109" w14:textId="59189FF1" w:rsidR="00B722B4" w:rsidRPr="002F5E9C" w:rsidRDefault="00B722B4" w:rsidP="002F5E9C">
            <w:pPr>
              <w:shd w:val="clear" w:color="auto" w:fill="FFFFFF" w:themeFill="background1"/>
              <w:spacing w:line="240" w:lineRule="auto"/>
              <w:ind w:left="34" w:firstLine="318"/>
              <w:rPr>
                <w:sz w:val="22"/>
                <w:szCs w:val="22"/>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r w:rsidR="00F3092B" w:rsidRPr="002F5E9C">
              <w:rPr>
                <w:rFonts w:eastAsia="SimSun"/>
                <w:sz w:val="22"/>
                <w:szCs w:val="22"/>
                <w:lang w:eastAsia="zh-CN"/>
              </w:rPr>
              <w:t>.</w:t>
            </w:r>
          </w:p>
        </w:tc>
      </w:tr>
      <w:tr w:rsidR="00175E29" w:rsidRPr="002F5E9C" w14:paraId="0CFD19F3" w14:textId="77777777" w:rsidTr="00175E29">
        <w:trPr>
          <w:trHeight w:val="3588"/>
        </w:trPr>
        <w:tc>
          <w:tcPr>
            <w:tcW w:w="1186" w:type="pct"/>
            <w:tcBorders>
              <w:top w:val="single" w:sz="4" w:space="0" w:color="auto"/>
              <w:left w:val="single" w:sz="4" w:space="0" w:color="auto"/>
              <w:right w:val="single" w:sz="4" w:space="0" w:color="auto"/>
            </w:tcBorders>
            <w:vAlign w:val="center"/>
          </w:tcPr>
          <w:p w14:paraId="6F1F37AB" w14:textId="0E5050DC" w:rsidR="00175E29" w:rsidRPr="002F5E9C" w:rsidRDefault="00175E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[9.3] – Историко-культурная деятельность</w:t>
            </w:r>
          </w:p>
        </w:tc>
        <w:tc>
          <w:tcPr>
            <w:tcW w:w="1838" w:type="pct"/>
            <w:tcBorders>
              <w:top w:val="single" w:sz="4" w:space="0" w:color="auto"/>
              <w:left w:val="single" w:sz="4" w:space="0" w:color="auto"/>
              <w:right w:val="single" w:sz="4" w:space="0" w:color="auto"/>
            </w:tcBorders>
          </w:tcPr>
          <w:p w14:paraId="3A3ABACD" w14:textId="77777777" w:rsidR="00175E29" w:rsidRPr="002F5E9C" w:rsidRDefault="00175E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BA79CAD" w14:textId="7A1D0AC2" w:rsidR="00175E29" w:rsidRPr="002F5E9C" w:rsidRDefault="00175E29"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76" w:type="pct"/>
            <w:vAlign w:val="center"/>
          </w:tcPr>
          <w:p w14:paraId="4732AED6" w14:textId="77777777" w:rsidR="00175E29" w:rsidRPr="002F5E9C" w:rsidRDefault="00175E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08324E93" w14:textId="7E6A130B" w:rsidR="00175E29" w:rsidRPr="002F5E9C" w:rsidRDefault="00175E29"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24754E7" w14:textId="77777777" w:rsidR="00394614" w:rsidRPr="002F5E9C" w:rsidRDefault="00394614" w:rsidP="002F5E9C">
      <w:pPr>
        <w:keepLines w:val="0"/>
        <w:widowControl w:val="0"/>
        <w:shd w:val="clear" w:color="auto" w:fill="FFFFFF" w:themeFill="background1"/>
        <w:spacing w:line="240" w:lineRule="auto"/>
        <w:ind w:firstLine="426"/>
        <w:jc w:val="center"/>
        <w:rPr>
          <w:b/>
          <w:sz w:val="24"/>
          <w:szCs w:val="24"/>
        </w:rPr>
      </w:pPr>
    </w:p>
    <w:p w14:paraId="1A3323E5" w14:textId="77777777" w:rsidR="0004042F" w:rsidRPr="002F5E9C" w:rsidRDefault="0004042F" w:rsidP="002F5E9C">
      <w:pPr>
        <w:keepLines w:val="0"/>
        <w:widowControl w:val="0"/>
        <w:shd w:val="clear" w:color="auto" w:fill="FFFFFF" w:themeFill="background1"/>
        <w:spacing w:line="240" w:lineRule="auto"/>
        <w:ind w:firstLine="426"/>
        <w:jc w:val="center"/>
        <w:rPr>
          <w:i/>
          <w:iCs/>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5506"/>
        <w:gridCol w:w="5919"/>
      </w:tblGrid>
      <w:tr w:rsidR="002F5E9C" w:rsidRPr="002F5E9C" w14:paraId="5627FEBB" w14:textId="77777777" w:rsidTr="00175E29">
        <w:trPr>
          <w:trHeight w:val="20"/>
        </w:trPr>
        <w:tc>
          <w:tcPr>
            <w:tcW w:w="1122" w:type="pct"/>
            <w:vAlign w:val="center"/>
          </w:tcPr>
          <w:p w14:paraId="36F4B60C"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1869" w:type="pct"/>
            <w:vAlign w:val="center"/>
          </w:tcPr>
          <w:p w14:paraId="64F8CA7E"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2009" w:type="pct"/>
            <w:vAlign w:val="center"/>
          </w:tcPr>
          <w:p w14:paraId="377D1F56" w14:textId="77777777" w:rsidR="0004042F" w:rsidRPr="002F5E9C" w:rsidRDefault="0004042F"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32D147A" w14:textId="77777777" w:rsidTr="00175E29">
        <w:trPr>
          <w:trHeight w:val="20"/>
        </w:trPr>
        <w:tc>
          <w:tcPr>
            <w:tcW w:w="1122" w:type="pct"/>
            <w:vAlign w:val="center"/>
          </w:tcPr>
          <w:p w14:paraId="06D97100" w14:textId="77777777" w:rsidR="00F526D8" w:rsidRPr="002F5E9C" w:rsidRDefault="00F526D8" w:rsidP="002F5E9C">
            <w:pPr>
              <w:keepLines w:val="0"/>
              <w:widowControl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4.4</w:t>
            </w:r>
            <w:r w:rsidRPr="002F5E9C">
              <w:rPr>
                <w:rFonts w:eastAsia="SimSun"/>
                <w:sz w:val="22"/>
                <w:szCs w:val="22"/>
                <w:lang w:eastAsia="zh-CN"/>
              </w:rPr>
              <w:t>] - Магазины</w:t>
            </w:r>
          </w:p>
        </w:tc>
        <w:tc>
          <w:tcPr>
            <w:tcW w:w="1869" w:type="pct"/>
            <w:vAlign w:val="center"/>
          </w:tcPr>
          <w:p w14:paraId="5ED0B5D6" w14:textId="77777777" w:rsidR="00F526D8" w:rsidRPr="002F5E9C" w:rsidRDefault="00F526D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2009" w:type="pct"/>
            <w:vMerge w:val="restart"/>
            <w:vAlign w:val="center"/>
          </w:tcPr>
          <w:p w14:paraId="07DCAC5C" w14:textId="3785AB59" w:rsidR="00F526D8" w:rsidRPr="002F5E9C" w:rsidRDefault="00F526D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10/50000 кв. м;</w:t>
            </w:r>
          </w:p>
          <w:p w14:paraId="37CD0231" w14:textId="77777777" w:rsidR="00F526D8" w:rsidRPr="002F5E9C" w:rsidRDefault="00F526D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максимальное количество надземных этажей зданий – 5 этажа (включая мансардный этаж);</w:t>
            </w:r>
          </w:p>
          <w:p w14:paraId="4ED9D131" w14:textId="157A967C" w:rsidR="00F526D8" w:rsidRPr="002F5E9C" w:rsidRDefault="00F526D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F3092B" w:rsidRPr="002F5E9C">
              <w:rPr>
                <w:rFonts w:eastAsia="SimSun"/>
                <w:sz w:val="22"/>
                <w:szCs w:val="22"/>
                <w:lang w:eastAsia="zh-CN"/>
              </w:rPr>
              <w:t>60</w:t>
            </w:r>
            <w:r w:rsidR="00641888" w:rsidRPr="002F5E9C">
              <w:rPr>
                <w:rFonts w:eastAsia="SimSun"/>
                <w:sz w:val="22"/>
                <w:szCs w:val="22"/>
                <w:lang w:eastAsia="zh-CN"/>
              </w:rPr>
              <w:t>%, процент застройки подземной части не регламентируется;</w:t>
            </w:r>
          </w:p>
          <w:p w14:paraId="153B11E8" w14:textId="4FAB500B" w:rsidR="00FD2636" w:rsidRPr="002F5E9C" w:rsidRDefault="00FD2636" w:rsidP="002F5E9C">
            <w:pPr>
              <w:pStyle w:val="TableParagraph"/>
              <w:shd w:val="clear" w:color="auto" w:fill="FFFFFF" w:themeFill="background1"/>
              <w:ind w:left="107" w:right="134" w:firstLine="459"/>
            </w:pPr>
            <w:r w:rsidRPr="002F5E9C">
              <w:t xml:space="preserve">минимальный процент озеленения земельного участка – </w:t>
            </w:r>
            <w:r w:rsidR="00116CD6" w:rsidRPr="002F5E9C">
              <w:t>15</w:t>
            </w:r>
            <w:r w:rsidRPr="002F5E9C">
              <w:t>%;</w:t>
            </w:r>
          </w:p>
          <w:p w14:paraId="162AA13D" w14:textId="77777777" w:rsidR="00F526D8" w:rsidRPr="002F5E9C" w:rsidRDefault="00F526D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минимальные отступы:</w:t>
            </w:r>
          </w:p>
          <w:p w14:paraId="7C785E39" w14:textId="5B5AE5B0" w:rsidR="00F526D8" w:rsidRPr="002F5E9C" w:rsidRDefault="00F526D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36A6E7D5" w14:textId="77777777" w:rsidR="00347704" w:rsidRPr="002F5E9C" w:rsidRDefault="00347704"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0C3B256" w14:textId="77777777" w:rsidR="00F526D8" w:rsidRPr="002F5E9C" w:rsidRDefault="00F526D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p w14:paraId="4F4F6C0D" w14:textId="1AEBDD88" w:rsidR="00F526D8" w:rsidRPr="002F5E9C" w:rsidRDefault="00F526D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C31778" w:rsidRPr="002F5E9C">
              <w:rPr>
                <w:rFonts w:eastAsia="SimSun"/>
                <w:sz w:val="22"/>
                <w:szCs w:val="22"/>
                <w:lang w:eastAsia="zh-CN"/>
              </w:rPr>
              <w:t>3</w:t>
            </w:r>
            <w:r w:rsidRPr="002F5E9C">
              <w:rPr>
                <w:rFonts w:eastAsia="SimSun"/>
                <w:sz w:val="22"/>
                <w:szCs w:val="22"/>
                <w:lang w:eastAsia="zh-CN"/>
              </w:rPr>
              <w:t>м</w:t>
            </w:r>
            <w:r w:rsidR="00116CD6" w:rsidRPr="002F5E9C">
              <w:rPr>
                <w:rFonts w:eastAsia="SimSun"/>
                <w:sz w:val="22"/>
                <w:szCs w:val="22"/>
                <w:lang w:eastAsia="zh-CN"/>
              </w:rPr>
              <w:t>.</w:t>
            </w:r>
          </w:p>
          <w:p w14:paraId="7B28019B" w14:textId="68EA498A" w:rsidR="00116CD6" w:rsidRPr="002F5E9C" w:rsidRDefault="00116CD6" w:rsidP="002F5E9C">
            <w:pPr>
              <w:keepLines w:val="0"/>
              <w:shd w:val="clear" w:color="auto" w:fill="FFFFFF" w:themeFill="background1"/>
              <w:spacing w:line="240" w:lineRule="auto"/>
              <w:ind w:firstLine="459"/>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BC99CDC"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9D4A02" w14:textId="67395E49" w:rsidR="00116CD6" w:rsidRPr="002F5E9C" w:rsidRDefault="00B722B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2F5E9C">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71067BF" w14:textId="77777777" w:rsidTr="00175E29">
        <w:trPr>
          <w:trHeight w:val="20"/>
        </w:trPr>
        <w:tc>
          <w:tcPr>
            <w:tcW w:w="1122" w:type="pct"/>
            <w:vAlign w:val="center"/>
          </w:tcPr>
          <w:p w14:paraId="03777FCA" w14:textId="77777777" w:rsidR="00F526D8" w:rsidRPr="002F5E9C" w:rsidRDefault="00F526D8" w:rsidP="002F5E9C">
            <w:pPr>
              <w:keepLines w:val="0"/>
              <w:widowControl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[4.6] – </w:t>
            </w:r>
            <w:r w:rsidRPr="002F5E9C">
              <w:rPr>
                <w:sz w:val="22"/>
                <w:szCs w:val="22"/>
              </w:rPr>
              <w:t>Общественное питание</w:t>
            </w:r>
          </w:p>
        </w:tc>
        <w:tc>
          <w:tcPr>
            <w:tcW w:w="1869" w:type="pct"/>
            <w:vAlign w:val="center"/>
          </w:tcPr>
          <w:p w14:paraId="1A6E1857" w14:textId="77777777" w:rsidR="00F526D8" w:rsidRPr="002F5E9C" w:rsidRDefault="00F526D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2009" w:type="pct"/>
            <w:vMerge/>
            <w:vAlign w:val="center"/>
          </w:tcPr>
          <w:p w14:paraId="0CA87EAD" w14:textId="77777777" w:rsidR="00F526D8" w:rsidRPr="002F5E9C" w:rsidRDefault="00F526D8" w:rsidP="002F5E9C">
            <w:pPr>
              <w:keepLines w:val="0"/>
              <w:shd w:val="clear" w:color="auto" w:fill="FFFFFF" w:themeFill="background1"/>
              <w:spacing w:line="240" w:lineRule="auto"/>
              <w:rPr>
                <w:rFonts w:eastAsia="SimSun"/>
                <w:sz w:val="22"/>
                <w:szCs w:val="22"/>
                <w:lang w:eastAsia="zh-CN"/>
              </w:rPr>
            </w:pPr>
          </w:p>
        </w:tc>
      </w:tr>
      <w:tr w:rsidR="002F5E9C" w:rsidRPr="002F5E9C" w14:paraId="67B33978" w14:textId="77777777" w:rsidTr="00175E29">
        <w:trPr>
          <w:trHeight w:val="20"/>
        </w:trPr>
        <w:tc>
          <w:tcPr>
            <w:tcW w:w="1122" w:type="pct"/>
            <w:vAlign w:val="center"/>
          </w:tcPr>
          <w:p w14:paraId="0B68ED5F" w14:textId="77777777" w:rsidR="00F526D8" w:rsidRPr="002F5E9C" w:rsidRDefault="00F526D8" w:rsidP="002F5E9C">
            <w:pPr>
              <w:keepLines w:val="0"/>
              <w:widowControl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4.7</w:t>
            </w:r>
            <w:r w:rsidRPr="002F5E9C">
              <w:rPr>
                <w:rFonts w:eastAsia="SimSun"/>
                <w:sz w:val="22"/>
                <w:szCs w:val="22"/>
                <w:lang w:eastAsia="zh-CN"/>
              </w:rPr>
              <w:t>] - Гостиничное обслуживание</w:t>
            </w:r>
          </w:p>
        </w:tc>
        <w:tc>
          <w:tcPr>
            <w:tcW w:w="1869" w:type="pct"/>
            <w:vAlign w:val="center"/>
          </w:tcPr>
          <w:p w14:paraId="536706F7" w14:textId="37E3C2B6" w:rsidR="00F526D8" w:rsidRPr="002F5E9C" w:rsidRDefault="0091666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гостиниц</w:t>
            </w:r>
          </w:p>
        </w:tc>
        <w:tc>
          <w:tcPr>
            <w:tcW w:w="2009" w:type="pct"/>
            <w:vMerge/>
            <w:vAlign w:val="center"/>
          </w:tcPr>
          <w:p w14:paraId="32830713" w14:textId="77777777" w:rsidR="00F526D8" w:rsidRPr="002F5E9C" w:rsidRDefault="00F526D8" w:rsidP="002F5E9C">
            <w:pPr>
              <w:keepLines w:val="0"/>
              <w:shd w:val="clear" w:color="auto" w:fill="FFFFFF" w:themeFill="background1"/>
              <w:spacing w:line="240" w:lineRule="auto"/>
              <w:rPr>
                <w:rFonts w:eastAsia="SimSun"/>
                <w:sz w:val="22"/>
                <w:szCs w:val="22"/>
                <w:lang w:eastAsia="zh-CN"/>
              </w:rPr>
            </w:pPr>
          </w:p>
        </w:tc>
      </w:tr>
      <w:tr w:rsidR="002F5E9C" w:rsidRPr="002F5E9C" w14:paraId="3F82DB36" w14:textId="77777777" w:rsidTr="00175E29">
        <w:trPr>
          <w:trHeight w:val="20"/>
        </w:trPr>
        <w:tc>
          <w:tcPr>
            <w:tcW w:w="1122" w:type="pct"/>
          </w:tcPr>
          <w:p w14:paraId="4F39B949" w14:textId="1E0B4E93" w:rsidR="009506F4" w:rsidRPr="002F5E9C" w:rsidRDefault="009506F4" w:rsidP="002F5E9C">
            <w:pPr>
              <w:keepLines w:val="0"/>
              <w:shd w:val="clear" w:color="auto" w:fill="FFFFFF" w:themeFill="background1"/>
              <w:overflowPunct/>
              <w:spacing w:line="240" w:lineRule="auto"/>
              <w:ind w:firstLine="0"/>
              <w:rPr>
                <w:rFonts w:eastAsia="Calibri"/>
                <w:sz w:val="22"/>
                <w:szCs w:val="22"/>
              </w:rPr>
            </w:pPr>
            <w:r w:rsidRPr="002F5E9C">
              <w:rPr>
                <w:rFonts w:eastAsia="SimSun"/>
                <w:sz w:val="22"/>
                <w:szCs w:val="22"/>
                <w:lang w:eastAsia="zh-CN"/>
              </w:rPr>
              <w:t xml:space="preserve">[3.7.1] - </w:t>
            </w:r>
            <w:r w:rsidRPr="002F5E9C">
              <w:rPr>
                <w:rFonts w:eastAsia="Calibri"/>
                <w:sz w:val="22"/>
                <w:szCs w:val="22"/>
              </w:rPr>
              <w:t>Осуществление религиозных обрядов</w:t>
            </w:r>
          </w:p>
        </w:tc>
        <w:tc>
          <w:tcPr>
            <w:tcW w:w="1869" w:type="pct"/>
          </w:tcPr>
          <w:p w14:paraId="547134C8" w14:textId="32D21DB1" w:rsidR="009506F4" w:rsidRPr="002F5E9C" w:rsidRDefault="009506F4"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09" w:type="pct"/>
            <w:vAlign w:val="center"/>
          </w:tcPr>
          <w:p w14:paraId="1602C064" w14:textId="097D5292" w:rsidR="009506F4" w:rsidRPr="002F5E9C" w:rsidRDefault="009506F4"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- 400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029B66BE" w14:textId="06177D07" w:rsidR="009506F4" w:rsidRPr="002F5E9C" w:rsidRDefault="009506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74D45ED8" w14:textId="77777777" w:rsidR="009506F4" w:rsidRPr="002F5E9C" w:rsidRDefault="009506F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F5E9C">
                <w:rPr>
                  <w:rFonts w:eastAsia="SimSun"/>
                  <w:sz w:val="22"/>
                  <w:szCs w:val="22"/>
                  <w:lang w:eastAsia="zh-CN"/>
                </w:rPr>
                <w:t>30 м</w:t>
              </w:r>
            </w:smartTag>
            <w:r w:rsidRPr="002F5E9C">
              <w:rPr>
                <w:rFonts w:eastAsia="SimSun"/>
                <w:sz w:val="22"/>
                <w:szCs w:val="22"/>
                <w:lang w:eastAsia="zh-CN"/>
              </w:rPr>
              <w:t>;</w:t>
            </w:r>
          </w:p>
          <w:p w14:paraId="12478918" w14:textId="77777777" w:rsidR="009506F4" w:rsidRPr="002F5E9C" w:rsidRDefault="009506F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w:t>
            </w:r>
            <w:r w:rsidR="00641888" w:rsidRPr="002F5E9C">
              <w:rPr>
                <w:rFonts w:eastAsia="SimSun"/>
                <w:sz w:val="22"/>
                <w:szCs w:val="22"/>
                <w:lang w:eastAsia="zh-CN"/>
              </w:rPr>
              <w:t>аницах земельного участка – 60%, процент застройки подземной части не регламентируется;</w:t>
            </w:r>
          </w:p>
          <w:p w14:paraId="541B1BFB" w14:textId="48820D73" w:rsidR="00FD2636" w:rsidRPr="002F5E9C" w:rsidRDefault="00FD2636" w:rsidP="002F5E9C">
            <w:pPr>
              <w:pStyle w:val="TableParagraph"/>
              <w:shd w:val="clear" w:color="auto" w:fill="FFFFFF" w:themeFill="background1"/>
              <w:ind w:left="107" w:right="134" w:firstLine="493"/>
            </w:pPr>
            <w:r w:rsidRPr="002F5E9C">
              <w:t>минимальный процент озеленения земельного участка – 30%;</w:t>
            </w:r>
          </w:p>
          <w:p w14:paraId="78C0B494" w14:textId="77777777" w:rsidR="008B2A75" w:rsidRPr="002F5E9C" w:rsidRDefault="008B2A75" w:rsidP="002F5E9C">
            <w:pPr>
              <w:pStyle w:val="TableParagraph"/>
              <w:shd w:val="clear" w:color="auto" w:fill="FFFFFF" w:themeFill="background1"/>
              <w:ind w:left="107" w:right="134" w:firstLine="493"/>
            </w:pPr>
            <w:r w:rsidRPr="002F5E9C">
              <w:t>минимальные отступы:</w:t>
            </w:r>
          </w:p>
          <w:p w14:paraId="13DC9BB6" w14:textId="7415E631" w:rsidR="008B2A75" w:rsidRPr="002F5E9C" w:rsidRDefault="008B2A75" w:rsidP="002F5E9C">
            <w:pPr>
              <w:pStyle w:val="TableParagraph"/>
              <w:shd w:val="clear" w:color="auto" w:fill="FFFFFF" w:themeFill="background1"/>
              <w:ind w:left="107" w:right="134" w:firstLine="493"/>
            </w:pPr>
            <w:r w:rsidRPr="002F5E9C">
              <w:t>-от фасадной границы земельн</w:t>
            </w:r>
            <w:r w:rsidR="0071666E" w:rsidRPr="002F5E9C">
              <w:t>ого</w:t>
            </w:r>
            <w:r w:rsidRPr="002F5E9C">
              <w:t xml:space="preserve"> участка 5 м;</w:t>
            </w:r>
          </w:p>
          <w:p w14:paraId="6CDDE7C1" w14:textId="77777777" w:rsidR="00D52051" w:rsidRPr="002F5E9C" w:rsidRDefault="00D52051"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14E5808" w14:textId="77777777" w:rsidR="008B2A75" w:rsidRPr="002F5E9C" w:rsidRDefault="008B2A75" w:rsidP="002F5E9C">
            <w:pPr>
              <w:pStyle w:val="TableParagraph"/>
              <w:shd w:val="clear" w:color="auto" w:fill="FFFFFF" w:themeFill="background1"/>
              <w:ind w:left="107" w:right="134" w:firstLine="493"/>
            </w:pPr>
            <w:r w:rsidRPr="002F5E9C">
              <w:t>-от проездов 3 м;</w:t>
            </w:r>
          </w:p>
          <w:p w14:paraId="4E57BC2B" w14:textId="1EE2FCB9" w:rsidR="008B2A75" w:rsidRPr="002F5E9C" w:rsidRDefault="008B2A75" w:rsidP="002F5E9C">
            <w:pPr>
              <w:pStyle w:val="TableParagraph"/>
              <w:shd w:val="clear" w:color="auto" w:fill="FFFFFF" w:themeFill="background1"/>
              <w:ind w:left="107" w:right="134" w:firstLine="493"/>
            </w:pPr>
            <w:r w:rsidRPr="002F5E9C">
              <w:t>- от границы смежного земельного участка – 3м.</w:t>
            </w:r>
          </w:p>
          <w:p w14:paraId="724DEF2A"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D6324AD" w14:textId="32DD0CEE" w:rsidR="00B722B4" w:rsidRPr="002F5E9C" w:rsidRDefault="00B722B4" w:rsidP="002F5E9C">
            <w:pPr>
              <w:pStyle w:val="TableParagraph"/>
              <w:shd w:val="clear" w:color="auto" w:fill="FFFFFF" w:themeFill="background1"/>
              <w:ind w:left="107" w:right="134" w:firstLine="493"/>
              <w:jc w:val="both"/>
              <w:rPr>
                <w:rFonts w:eastAsia="SimSun"/>
                <w:lang w:eastAsia="zh-CN"/>
              </w:rPr>
            </w:pPr>
            <w:r w:rsidRPr="002F5E9C">
              <w:rPr>
                <w:rFonts w:eastAsia="SimSun"/>
                <w:lang w:eastAsia="zh-CN"/>
              </w:rPr>
              <w:t xml:space="preserve">Минимальный отступ от таких объектов </w:t>
            </w:r>
            <w:r w:rsidRPr="002F5E9C">
              <w:rPr>
                <w:rFonts w:eastAsia="SimSun"/>
                <w:lang w:eastAsia="zh-CN"/>
              </w:rPr>
              <w:lastRenderedPageBreak/>
              <w:t>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843CA81" w14:textId="77777777" w:rsidTr="00175E29">
        <w:trPr>
          <w:trHeight w:val="20"/>
        </w:trPr>
        <w:tc>
          <w:tcPr>
            <w:tcW w:w="1122" w:type="pct"/>
            <w:tcBorders>
              <w:top w:val="single" w:sz="4" w:space="0" w:color="auto"/>
              <w:left w:val="single" w:sz="4" w:space="0" w:color="auto"/>
              <w:bottom w:val="single" w:sz="4" w:space="0" w:color="auto"/>
              <w:right w:val="single" w:sz="4" w:space="0" w:color="auto"/>
            </w:tcBorders>
            <w:vAlign w:val="center"/>
          </w:tcPr>
          <w:p w14:paraId="6C43164B" w14:textId="1D578006" w:rsidR="00A426F1" w:rsidRPr="002F5E9C" w:rsidRDefault="00A426F1" w:rsidP="002F5E9C">
            <w:pPr>
              <w:keepLines w:val="0"/>
              <w:shd w:val="clear" w:color="auto" w:fill="FFFFFF" w:themeFill="background1"/>
              <w:overflowPunct/>
              <w:spacing w:line="240" w:lineRule="auto"/>
              <w:ind w:firstLine="0"/>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1869" w:type="pct"/>
            <w:tcBorders>
              <w:top w:val="single" w:sz="4" w:space="0" w:color="auto"/>
              <w:left w:val="single" w:sz="4" w:space="0" w:color="auto"/>
              <w:bottom w:val="single" w:sz="4" w:space="0" w:color="auto"/>
              <w:right w:val="single" w:sz="4" w:space="0" w:color="auto"/>
            </w:tcBorders>
            <w:vAlign w:val="center"/>
          </w:tcPr>
          <w:p w14:paraId="64BB3275" w14:textId="19925617" w:rsidR="00A426F1" w:rsidRPr="002F5E9C" w:rsidRDefault="00A426F1" w:rsidP="002F5E9C">
            <w:pPr>
              <w:keepLines w:val="0"/>
              <w:shd w:val="clear" w:color="auto" w:fill="FFFFFF" w:themeFill="background1"/>
              <w:overflowPunct/>
              <w:spacing w:line="240" w:lineRule="auto"/>
              <w:ind w:firstLine="0"/>
              <w:rPr>
                <w:rFonts w:eastAsia="Calibri"/>
                <w:sz w:val="22"/>
                <w:szCs w:val="22"/>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009" w:type="pct"/>
            <w:tcBorders>
              <w:top w:val="single" w:sz="4" w:space="0" w:color="auto"/>
              <w:left w:val="single" w:sz="4" w:space="0" w:color="auto"/>
              <w:bottom w:val="single" w:sz="4" w:space="0" w:color="auto"/>
              <w:right w:val="single" w:sz="4" w:space="0" w:color="auto"/>
            </w:tcBorders>
            <w:vAlign w:val="center"/>
          </w:tcPr>
          <w:p w14:paraId="1F27BA51"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5223805A"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36FFEF1D"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384ED07"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6D85CF93"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417936C9" w14:textId="52C10BF4"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AE2C90" w:rsidRPr="002F5E9C">
              <w:rPr>
                <w:rFonts w:eastAsia="SimSun"/>
                <w:sz w:val="22"/>
                <w:szCs w:val="22"/>
                <w:lang w:eastAsia="zh-CN"/>
              </w:rPr>
              <w:t>6</w:t>
            </w:r>
            <w:r w:rsidRPr="002F5E9C">
              <w:rPr>
                <w:rFonts w:eastAsia="SimSun"/>
                <w:sz w:val="22"/>
                <w:szCs w:val="22"/>
                <w:lang w:eastAsia="zh-CN"/>
              </w:rPr>
              <w:t>0%, процент застройки подземной части не регламентируется;</w:t>
            </w:r>
          </w:p>
          <w:p w14:paraId="62378493"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06E5E727"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CE17E49" w14:textId="0184D0F8"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04FEC57B"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1B69C6C" w14:textId="77777777" w:rsidR="00A426F1" w:rsidRPr="002F5E9C" w:rsidRDefault="00A426F1"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4641FCD" w14:textId="6F088F04" w:rsidR="00A426F1" w:rsidRPr="002F5E9C" w:rsidRDefault="00A426F1"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587EB31A"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2F5E9C">
              <w:rPr>
                <w:rFonts w:eastAsia="SimSun"/>
                <w:sz w:val="22"/>
                <w:szCs w:val="22"/>
                <w:lang w:eastAsia="zh-CN"/>
              </w:rPr>
              <w:lastRenderedPageBreak/>
              <w:t xml:space="preserve">здания) существующих объектов капитального строительства. </w:t>
            </w:r>
          </w:p>
          <w:p w14:paraId="420E4397" w14:textId="0FA9CC95" w:rsidR="00B722B4" w:rsidRPr="002F5E9C" w:rsidRDefault="00B722B4"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36AB99E" w14:textId="77777777" w:rsidTr="00175E29">
        <w:trPr>
          <w:trHeight w:val="20"/>
        </w:trPr>
        <w:tc>
          <w:tcPr>
            <w:tcW w:w="1122" w:type="pct"/>
            <w:vAlign w:val="center"/>
          </w:tcPr>
          <w:p w14:paraId="1BBC77C1" w14:textId="77777777" w:rsidR="009506F4" w:rsidRPr="002F5E9C" w:rsidRDefault="009506F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6.8</w:t>
            </w:r>
            <w:r w:rsidRPr="002F5E9C">
              <w:rPr>
                <w:rFonts w:eastAsia="SimSun"/>
                <w:sz w:val="22"/>
                <w:szCs w:val="22"/>
                <w:lang w:eastAsia="zh-CN"/>
              </w:rPr>
              <w:t>] - Связь</w:t>
            </w:r>
          </w:p>
        </w:tc>
        <w:tc>
          <w:tcPr>
            <w:tcW w:w="1869" w:type="pct"/>
            <w:vAlign w:val="center"/>
          </w:tcPr>
          <w:p w14:paraId="284AE621" w14:textId="4F152973" w:rsidR="009506F4" w:rsidRPr="002F5E9C" w:rsidRDefault="00D03B4A"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009" w:type="pct"/>
            <w:vAlign w:val="center"/>
          </w:tcPr>
          <w:p w14:paraId="5C6B509C" w14:textId="77777777" w:rsidR="009506F4" w:rsidRPr="002F5E9C" w:rsidRDefault="009506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w:t>
            </w:r>
            <w:r w:rsidR="002646F0" w:rsidRPr="002F5E9C">
              <w:rPr>
                <w:rFonts w:eastAsia="SimSun"/>
                <w:sz w:val="22"/>
                <w:szCs w:val="22"/>
                <w:lang w:eastAsia="zh-CN"/>
              </w:rPr>
              <w:t>–</w:t>
            </w:r>
            <w:r w:rsidRPr="002F5E9C">
              <w:rPr>
                <w:rFonts w:eastAsia="SimSun"/>
                <w:sz w:val="22"/>
                <w:szCs w:val="22"/>
                <w:lang w:eastAsia="zh-CN"/>
              </w:rPr>
              <w:t xml:space="preserve"> 10</w:t>
            </w:r>
            <w:r w:rsidR="002646F0" w:rsidRPr="002F5E9C">
              <w:rPr>
                <w:rFonts w:eastAsia="SimSun"/>
                <w:sz w:val="22"/>
                <w:szCs w:val="22"/>
                <w:lang w:eastAsia="zh-CN"/>
              </w:rPr>
              <w:t>/100 кв. м</w:t>
            </w:r>
            <w:r w:rsidRPr="002F5E9C">
              <w:rPr>
                <w:rFonts w:eastAsia="SimSun"/>
                <w:sz w:val="22"/>
                <w:szCs w:val="22"/>
                <w:lang w:eastAsia="zh-CN"/>
              </w:rPr>
              <w:t>;</w:t>
            </w:r>
          </w:p>
          <w:p w14:paraId="1C005B99" w14:textId="77777777" w:rsidR="009506F4" w:rsidRPr="002F5E9C" w:rsidRDefault="009506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54C6B7C6" w14:textId="77777777" w:rsidR="009506F4" w:rsidRPr="002F5E9C" w:rsidRDefault="009506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- 35 м;</w:t>
            </w:r>
          </w:p>
          <w:p w14:paraId="668513CC" w14:textId="3DC55CA4" w:rsidR="009506F4" w:rsidRPr="002F5E9C" w:rsidRDefault="009506F4"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1A557664" w14:textId="77777777" w:rsidR="00B63D45" w:rsidRPr="002F5E9C" w:rsidRDefault="00B63D4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5BABA8C7" w14:textId="620B7974" w:rsidR="00B63D45" w:rsidRPr="002F5E9C" w:rsidRDefault="00B63D4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6376BAF3" w14:textId="77777777" w:rsidR="00B63D45" w:rsidRPr="002F5E9C" w:rsidRDefault="00B63D4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7AC845E2" w14:textId="78EB459B" w:rsidR="00B63D45" w:rsidRPr="002F5E9C" w:rsidRDefault="00B63D4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C31778" w:rsidRPr="002F5E9C">
              <w:rPr>
                <w:rFonts w:eastAsia="SimSun"/>
                <w:sz w:val="22"/>
                <w:szCs w:val="22"/>
                <w:lang w:eastAsia="zh-CN"/>
              </w:rPr>
              <w:t>3</w:t>
            </w:r>
            <w:r w:rsidRPr="002F5E9C">
              <w:rPr>
                <w:rFonts w:eastAsia="SimSun"/>
                <w:sz w:val="22"/>
                <w:szCs w:val="22"/>
                <w:lang w:eastAsia="zh-CN"/>
              </w:rPr>
              <w:t>м</w:t>
            </w:r>
            <w:r w:rsidR="00C76B43" w:rsidRPr="002F5E9C">
              <w:rPr>
                <w:rFonts w:eastAsia="SimSun"/>
                <w:sz w:val="22"/>
                <w:szCs w:val="22"/>
                <w:lang w:eastAsia="zh-CN"/>
              </w:rPr>
              <w:t>.</w:t>
            </w:r>
          </w:p>
          <w:p w14:paraId="44F8BE2C" w14:textId="77777777" w:rsidR="00C76B43" w:rsidRPr="002F5E9C" w:rsidRDefault="00C76B43"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CEEE241" w14:textId="74E61C1A" w:rsidR="00C76B43" w:rsidRPr="002F5E9C" w:rsidRDefault="00C76B43"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2F5E9C">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2D08D9F" w14:textId="77777777" w:rsidTr="00175E29">
        <w:trPr>
          <w:trHeight w:val="20"/>
        </w:trPr>
        <w:tc>
          <w:tcPr>
            <w:tcW w:w="1122" w:type="pct"/>
            <w:vAlign w:val="center"/>
          </w:tcPr>
          <w:p w14:paraId="405FD2B7" w14:textId="77777777" w:rsidR="009506F4" w:rsidRPr="002F5E9C" w:rsidRDefault="009506F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3.9.1</w:t>
            </w:r>
            <w:r w:rsidRPr="002F5E9C">
              <w:rPr>
                <w:rFonts w:eastAsia="SimSun"/>
                <w:sz w:val="22"/>
                <w:szCs w:val="22"/>
                <w:lang w:eastAsia="zh-CN"/>
              </w:rPr>
              <w:t>] - Обеспечение деятельности в области гидрометеорологии и смежных с ней областях</w:t>
            </w:r>
          </w:p>
        </w:tc>
        <w:tc>
          <w:tcPr>
            <w:tcW w:w="1869" w:type="pct"/>
          </w:tcPr>
          <w:p w14:paraId="37239B09" w14:textId="77777777" w:rsidR="009506F4" w:rsidRPr="002F5E9C" w:rsidRDefault="009506F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2009" w:type="pct"/>
            <w:vAlign w:val="center"/>
          </w:tcPr>
          <w:p w14:paraId="1ABB66FD" w14:textId="7921A5D6" w:rsidR="00FB1203" w:rsidRPr="002F5E9C" w:rsidRDefault="00FB120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м/не подлежит установлению;</w:t>
            </w:r>
          </w:p>
          <w:p w14:paraId="226AC5C3" w14:textId="77777777" w:rsidR="00FB1203" w:rsidRPr="002F5E9C" w:rsidRDefault="00FB120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4 м;</w:t>
            </w:r>
          </w:p>
          <w:p w14:paraId="7531991C" w14:textId="1026F594" w:rsidR="00FB1203" w:rsidRPr="002F5E9C" w:rsidRDefault="00FB1203"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34FA1E45"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ACBCE1F" w14:textId="77777777" w:rsidR="00FB1203" w:rsidRPr="002F5E9C" w:rsidRDefault="00FB120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47AF33FB" w14:textId="77777777" w:rsidR="00FB1203" w:rsidRPr="002F5E9C" w:rsidRDefault="00FB120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- 35 м;</w:t>
            </w:r>
          </w:p>
          <w:p w14:paraId="276A1148" w14:textId="20E98127" w:rsidR="00FB1203" w:rsidRPr="002F5E9C" w:rsidRDefault="00FB120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7D606210" w14:textId="77777777" w:rsidR="00FB1203" w:rsidRPr="002F5E9C" w:rsidRDefault="00FB1203"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BFF78F7" w14:textId="2E72F875" w:rsidR="009506F4" w:rsidRPr="002F5E9C" w:rsidRDefault="00FB120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w:t>
            </w:r>
            <w:r w:rsidRPr="002F5E9C">
              <w:rPr>
                <w:rFonts w:eastAsia="SimSun"/>
                <w:sz w:val="22"/>
                <w:szCs w:val="22"/>
                <w:lang w:eastAsia="zh-CN"/>
              </w:rPr>
              <w:lastRenderedPageBreak/>
              <w:t>не установлены, проезды), прочих границ земельного участка, которые не подлежат уменьшению в процессе реконструкции.</w:t>
            </w:r>
          </w:p>
        </w:tc>
      </w:tr>
      <w:tr w:rsidR="00DF4185" w:rsidRPr="002F5E9C" w14:paraId="0A21EDB1" w14:textId="77777777" w:rsidTr="00175E29">
        <w:trPr>
          <w:trHeight w:val="2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55D5EA32" w14:textId="77777777" w:rsidR="00396A8C" w:rsidRPr="002F5E9C" w:rsidRDefault="00396A8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[3.10.2] - Приюты для животных</w:t>
            </w:r>
          </w:p>
        </w:tc>
        <w:tc>
          <w:tcPr>
            <w:tcW w:w="1869" w:type="pct"/>
            <w:tcBorders>
              <w:top w:val="single" w:sz="4" w:space="0" w:color="auto"/>
              <w:left w:val="single" w:sz="4" w:space="0" w:color="auto"/>
              <w:bottom w:val="single" w:sz="4" w:space="0" w:color="auto"/>
              <w:right w:val="single" w:sz="4" w:space="0" w:color="auto"/>
            </w:tcBorders>
            <w:shd w:val="clear" w:color="auto" w:fill="auto"/>
          </w:tcPr>
          <w:p w14:paraId="0A866D6A" w14:textId="77777777" w:rsidR="00396A8C" w:rsidRPr="002F5E9C" w:rsidRDefault="00396A8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ветеринарных услуг в стационаре;</w:t>
            </w:r>
          </w:p>
          <w:p w14:paraId="6220288A" w14:textId="77777777" w:rsidR="00396A8C" w:rsidRPr="002F5E9C" w:rsidRDefault="00396A8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6C01658" w14:textId="77777777" w:rsidR="00396A8C" w:rsidRPr="002F5E9C" w:rsidRDefault="00396A8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организации гостиниц для животных;</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1225EA24" w14:textId="77777777" w:rsidR="00396A8C" w:rsidRPr="002F5E9C" w:rsidRDefault="00396A8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10/37000 кв. м;</w:t>
            </w:r>
          </w:p>
          <w:p w14:paraId="53941515" w14:textId="50E122F2" w:rsidR="00396A8C" w:rsidRPr="002F5E9C" w:rsidRDefault="00396A8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9754BA"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72F9B4B2" w14:textId="77777777" w:rsidR="00396A8C" w:rsidRPr="002F5E9C" w:rsidRDefault="00396A8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2 этажа (включая мансардный этаж); </w:t>
            </w:r>
          </w:p>
          <w:p w14:paraId="70960A58" w14:textId="51EC6EF2" w:rsidR="002B0C0C" w:rsidRPr="002F5E9C" w:rsidRDefault="00396A8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C20EDB" w:rsidRPr="002F5E9C">
              <w:rPr>
                <w:rFonts w:eastAsia="SimSun"/>
                <w:sz w:val="22"/>
                <w:szCs w:val="22"/>
                <w:lang w:eastAsia="zh-CN"/>
              </w:rPr>
              <w:t>5</w:t>
            </w:r>
            <w:r w:rsidRPr="002F5E9C">
              <w:rPr>
                <w:rFonts w:eastAsia="SimSun"/>
                <w:sz w:val="22"/>
                <w:szCs w:val="22"/>
                <w:lang w:eastAsia="zh-CN"/>
              </w:rPr>
              <w:t>0%</w:t>
            </w:r>
          </w:p>
          <w:p w14:paraId="5A059751" w14:textId="77777777" w:rsidR="008B2A75" w:rsidRPr="002F5E9C" w:rsidRDefault="008B2A75" w:rsidP="002F5E9C">
            <w:pPr>
              <w:pStyle w:val="TableParagraph"/>
              <w:shd w:val="clear" w:color="auto" w:fill="FFFFFF" w:themeFill="background1"/>
              <w:ind w:left="107" w:right="134" w:firstLine="567"/>
            </w:pPr>
            <w:r w:rsidRPr="002F5E9C">
              <w:t>минимальный процент озеленения земельного участка – 30%;</w:t>
            </w:r>
          </w:p>
          <w:p w14:paraId="4717D192" w14:textId="77777777" w:rsidR="002B0C0C" w:rsidRPr="002F5E9C" w:rsidRDefault="002B0C0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77CFB4C3" w14:textId="0B988D9E" w:rsidR="002B0C0C" w:rsidRPr="002F5E9C" w:rsidRDefault="002B0C0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3E9BD45D"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6569E2A" w14:textId="77777777" w:rsidR="002B0C0C" w:rsidRPr="002F5E9C" w:rsidRDefault="002B0C0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0CCF38E9" w14:textId="0BB26478" w:rsidR="00396A8C" w:rsidRPr="002F5E9C" w:rsidRDefault="002B0C0C"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C31778" w:rsidRPr="002F5E9C">
              <w:rPr>
                <w:rFonts w:eastAsia="SimSun"/>
                <w:sz w:val="22"/>
                <w:szCs w:val="22"/>
                <w:lang w:eastAsia="zh-CN"/>
              </w:rPr>
              <w:t>3</w:t>
            </w:r>
            <w:r w:rsidRPr="002F5E9C">
              <w:rPr>
                <w:rFonts w:eastAsia="SimSun"/>
                <w:sz w:val="22"/>
                <w:szCs w:val="22"/>
                <w:lang w:eastAsia="zh-CN"/>
              </w:rPr>
              <w:t>м</w:t>
            </w:r>
            <w:r w:rsidR="00396A8C" w:rsidRPr="002F5E9C">
              <w:rPr>
                <w:rFonts w:eastAsia="SimSun"/>
                <w:sz w:val="22"/>
                <w:szCs w:val="22"/>
                <w:lang w:eastAsia="zh-CN"/>
              </w:rPr>
              <w:t>.</w:t>
            </w:r>
          </w:p>
          <w:p w14:paraId="2AB5EEF3" w14:textId="77777777" w:rsidR="00B722B4" w:rsidRPr="002F5E9C" w:rsidRDefault="00B722B4"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3FE9EE0" w14:textId="209CB5EC" w:rsidR="00B722B4" w:rsidRPr="002F5E9C" w:rsidRDefault="00B722B4"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2F5E9C">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3D1D30BD" w14:textId="77777777" w:rsidR="00394614" w:rsidRPr="002F5E9C" w:rsidRDefault="00394614" w:rsidP="002F5E9C">
      <w:pPr>
        <w:keepLines w:val="0"/>
        <w:widowControl w:val="0"/>
        <w:shd w:val="clear" w:color="auto" w:fill="FFFFFF" w:themeFill="background1"/>
        <w:spacing w:line="240" w:lineRule="auto"/>
        <w:ind w:firstLine="426"/>
        <w:jc w:val="center"/>
        <w:rPr>
          <w:rFonts w:eastAsia="SimSun"/>
          <w:b/>
          <w:sz w:val="24"/>
          <w:szCs w:val="24"/>
          <w:lang w:eastAsia="zh-CN"/>
        </w:rPr>
      </w:pPr>
    </w:p>
    <w:p w14:paraId="23E3A438" w14:textId="77777777" w:rsidR="0004042F" w:rsidRPr="002F5E9C" w:rsidRDefault="0004042F" w:rsidP="002F5E9C">
      <w:pPr>
        <w:keepLines w:val="0"/>
        <w:widowControl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2F5E9C" w:rsidRPr="002F5E9C" w14:paraId="2D178EFD" w14:textId="77777777" w:rsidTr="00F03A77">
        <w:trPr>
          <w:trHeight w:val="20"/>
        </w:trPr>
        <w:tc>
          <w:tcPr>
            <w:tcW w:w="7513" w:type="dxa"/>
            <w:vAlign w:val="center"/>
          </w:tcPr>
          <w:p w14:paraId="6F1FBED9" w14:textId="77777777" w:rsidR="0004042F" w:rsidRPr="002F5E9C" w:rsidRDefault="0004042F" w:rsidP="002F5E9C">
            <w:pPr>
              <w:keepLines w:val="0"/>
              <w:shd w:val="clear" w:color="auto" w:fill="FFFFFF" w:themeFill="background1"/>
              <w:tabs>
                <w:tab w:val="left" w:pos="-1667"/>
              </w:tabs>
              <w:spacing w:line="240" w:lineRule="auto"/>
              <w:ind w:firstLine="426"/>
              <w:rPr>
                <w:rFonts w:eastAsia="SimSun"/>
                <w:sz w:val="24"/>
                <w:szCs w:val="24"/>
                <w:lang w:eastAsia="zh-CN"/>
              </w:rPr>
            </w:pPr>
            <w:r w:rsidRPr="002F5E9C">
              <w:rPr>
                <w:rFonts w:eastAsia="SimSun"/>
                <w:b/>
                <w:sz w:val="24"/>
                <w:szCs w:val="24"/>
                <w:lang w:eastAsia="zh-CN"/>
              </w:rPr>
              <w:t>Виды разрешенного использования земельных участков и</w:t>
            </w:r>
            <w:r w:rsidRPr="002F5E9C">
              <w:rPr>
                <w:b/>
                <w:sz w:val="24"/>
                <w:szCs w:val="24"/>
              </w:rPr>
              <w:t xml:space="preserve"> объектов капитального строительства</w:t>
            </w:r>
          </w:p>
        </w:tc>
        <w:tc>
          <w:tcPr>
            <w:tcW w:w="7655" w:type="dxa"/>
            <w:vAlign w:val="center"/>
          </w:tcPr>
          <w:p w14:paraId="2FE9881D" w14:textId="77777777" w:rsidR="0004042F" w:rsidRPr="002F5E9C" w:rsidRDefault="0004042F" w:rsidP="002F5E9C">
            <w:pPr>
              <w:keepLines w:val="0"/>
              <w:shd w:val="clear" w:color="auto" w:fill="FFFFFF" w:themeFill="background1"/>
              <w:tabs>
                <w:tab w:val="left" w:pos="-6204"/>
              </w:tabs>
              <w:spacing w:line="240" w:lineRule="auto"/>
              <w:ind w:firstLine="426"/>
              <w:jc w:val="center"/>
              <w:rPr>
                <w:rFonts w:eastAsia="SimSun"/>
                <w:sz w:val="24"/>
                <w:szCs w:val="24"/>
                <w:lang w:eastAsia="zh-CN"/>
              </w:rPr>
            </w:pPr>
            <w:r w:rsidRPr="002F5E9C">
              <w:rPr>
                <w:b/>
                <w:sz w:val="24"/>
                <w:szCs w:val="24"/>
              </w:rPr>
              <w:t>Предельные параметры разрешенного строительства, реконструкции объектов капитального строительства</w:t>
            </w:r>
          </w:p>
        </w:tc>
      </w:tr>
      <w:tr w:rsidR="002F5E9C" w:rsidRPr="002F5E9C" w14:paraId="3D7366CB" w14:textId="77777777" w:rsidTr="00F03A77">
        <w:trPr>
          <w:trHeight w:val="20"/>
        </w:trPr>
        <w:tc>
          <w:tcPr>
            <w:tcW w:w="7513" w:type="dxa"/>
            <w:vAlign w:val="center"/>
          </w:tcPr>
          <w:p w14:paraId="7BD53A33"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Виды разрешенного использования земельных участков - аналогичны</w:t>
            </w:r>
            <w:r w:rsidRPr="002F5E9C">
              <w:rPr>
                <w:sz w:val="24"/>
                <w:szCs w:val="24"/>
              </w:rPr>
              <w:t xml:space="preserve"> видам разрешенного использования земельных участков</w:t>
            </w:r>
            <w:r w:rsidRPr="002F5E9C">
              <w:rPr>
                <w:rFonts w:eastAsia="SimSun"/>
                <w:sz w:val="24"/>
                <w:szCs w:val="24"/>
                <w:lang w:eastAsia="zh-CN"/>
              </w:rPr>
              <w:t xml:space="preserve"> с основными и условно разрешенными видами использования;</w:t>
            </w:r>
          </w:p>
          <w:p w14:paraId="3E26C2DE"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00EA0BA"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C38F6DA"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проезды общего пользования;</w:t>
            </w:r>
          </w:p>
          <w:p w14:paraId="30630FFE"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369546B"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5AD88235"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F081654"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площадки хозяйственные, в том числе площадки для мусоросборников и выгула собак;</w:t>
            </w:r>
          </w:p>
          <w:p w14:paraId="344D5DA6"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lastRenderedPageBreak/>
              <w:t>- общественные туалеты, надворные туалеты, гидронепроницаемые выгребы, септики;</w:t>
            </w:r>
          </w:p>
          <w:p w14:paraId="170E6793"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EA823B5" w14:textId="0E828CBC" w:rsidR="0004042F" w:rsidRPr="002F5E9C" w:rsidRDefault="0004042F"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lastRenderedPageBreak/>
              <w:t xml:space="preserve">минимальная/максимальная площадь земельных участков - 1 кв. м/не подлежит </w:t>
            </w:r>
            <w:r w:rsidR="00CD5ADF" w:rsidRPr="002F5E9C">
              <w:rPr>
                <w:rFonts w:eastAsia="SimSun"/>
                <w:sz w:val="24"/>
                <w:szCs w:val="24"/>
                <w:lang w:eastAsia="zh-CN"/>
              </w:rPr>
              <w:t xml:space="preserve">установлению </w:t>
            </w:r>
            <w:r w:rsidRPr="002F5E9C">
              <w:rPr>
                <w:rFonts w:eastAsia="SimSun"/>
                <w:sz w:val="24"/>
                <w:szCs w:val="24"/>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36E9E29" w14:textId="50714A93" w:rsidR="0004042F" w:rsidRPr="002F5E9C" w:rsidRDefault="0004042F"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t xml:space="preserve">минимальная ширина </w:t>
            </w:r>
            <w:r w:rsidR="00D4008B"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земельных участков вдоль фронта улицы (проезда) - 1 м/не подлежит </w:t>
            </w:r>
            <w:r w:rsidR="00CD5ADF" w:rsidRPr="002F5E9C">
              <w:rPr>
                <w:rFonts w:eastAsia="SimSun"/>
                <w:sz w:val="24"/>
                <w:szCs w:val="24"/>
                <w:lang w:eastAsia="zh-CN"/>
              </w:rPr>
              <w:t xml:space="preserve">установлению </w:t>
            </w:r>
            <w:r w:rsidRPr="002F5E9C">
              <w:rPr>
                <w:rFonts w:eastAsia="SimSun"/>
                <w:sz w:val="24"/>
                <w:szCs w:val="24"/>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B668B5" w14:textId="77777777" w:rsidR="0004042F" w:rsidRPr="002F5E9C" w:rsidRDefault="0004042F" w:rsidP="002F5E9C">
            <w:pPr>
              <w:keepLines w:val="0"/>
              <w:shd w:val="clear" w:color="auto" w:fill="FFFFFF" w:themeFill="background1"/>
              <w:spacing w:line="240" w:lineRule="auto"/>
              <w:rPr>
                <w:rFonts w:eastAsia="SimSun"/>
                <w:sz w:val="24"/>
                <w:szCs w:val="24"/>
                <w:lang w:eastAsia="zh-CN"/>
              </w:rPr>
            </w:pPr>
          </w:p>
          <w:p w14:paraId="31DBAB1E" w14:textId="77777777" w:rsidR="0004042F" w:rsidRPr="002F5E9C" w:rsidRDefault="0004042F"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2F5E9C">
              <w:rPr>
                <w:bCs/>
                <w:sz w:val="24"/>
                <w:szCs w:val="24"/>
              </w:rPr>
              <w:t>;</w:t>
            </w:r>
          </w:p>
          <w:p w14:paraId="53405CB0" w14:textId="77777777" w:rsidR="0004042F" w:rsidRPr="002F5E9C" w:rsidRDefault="0004042F" w:rsidP="002F5E9C">
            <w:pPr>
              <w:keepLines w:val="0"/>
              <w:shd w:val="clear" w:color="auto" w:fill="FFFFFF" w:themeFill="background1"/>
              <w:spacing w:line="240" w:lineRule="auto"/>
              <w:ind w:firstLine="459"/>
              <w:rPr>
                <w:sz w:val="24"/>
                <w:szCs w:val="24"/>
              </w:rPr>
            </w:pPr>
          </w:p>
          <w:p w14:paraId="6730AE04" w14:textId="77777777" w:rsidR="0004042F" w:rsidRPr="002F5E9C" w:rsidRDefault="0004042F" w:rsidP="002F5E9C">
            <w:pPr>
              <w:keepLines w:val="0"/>
              <w:shd w:val="clear" w:color="auto" w:fill="FFFFFF" w:themeFill="background1"/>
              <w:spacing w:line="240" w:lineRule="auto"/>
              <w:ind w:firstLine="459"/>
              <w:rPr>
                <w:sz w:val="24"/>
                <w:szCs w:val="24"/>
              </w:rPr>
            </w:pPr>
            <w:r w:rsidRPr="002F5E9C">
              <w:rPr>
                <w:sz w:val="24"/>
                <w:szCs w:val="24"/>
              </w:rPr>
              <w:t>минимальные отступы от границ земельных участков - 1 м;</w:t>
            </w:r>
          </w:p>
          <w:p w14:paraId="5190C6BD" w14:textId="77777777" w:rsidR="0004042F" w:rsidRPr="002F5E9C" w:rsidRDefault="0004042F" w:rsidP="002F5E9C">
            <w:pPr>
              <w:keepLines w:val="0"/>
              <w:shd w:val="clear" w:color="auto" w:fill="FFFFFF" w:themeFill="background1"/>
              <w:tabs>
                <w:tab w:val="left" w:pos="-6204"/>
              </w:tabs>
              <w:spacing w:line="240" w:lineRule="auto"/>
              <w:ind w:firstLine="459"/>
              <w:rPr>
                <w:rFonts w:eastAsia="SimSun"/>
                <w:sz w:val="24"/>
                <w:szCs w:val="24"/>
                <w:lang w:eastAsia="zh-CN"/>
              </w:rPr>
            </w:pPr>
            <w:r w:rsidRPr="002F5E9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A252118" w14:textId="77777777" w:rsidR="0004042F" w:rsidRPr="002F5E9C" w:rsidRDefault="0004042F" w:rsidP="002F5E9C">
            <w:pPr>
              <w:keepLines w:val="0"/>
              <w:shd w:val="clear" w:color="auto" w:fill="FFFFFF" w:themeFill="background1"/>
              <w:spacing w:line="240" w:lineRule="auto"/>
              <w:ind w:firstLine="426"/>
              <w:rPr>
                <w:rFonts w:eastAsia="SimSun"/>
                <w:sz w:val="24"/>
                <w:szCs w:val="24"/>
                <w:lang w:eastAsia="zh-CN"/>
              </w:rPr>
            </w:pPr>
          </w:p>
        </w:tc>
      </w:tr>
      <w:tr w:rsidR="002F5E9C" w:rsidRPr="002F5E9C" w14:paraId="1FE70FDB" w14:textId="77777777" w:rsidTr="00FF43DA">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0F3B41C1" w14:textId="77777777" w:rsidR="00FF43DA" w:rsidRPr="002F5E9C" w:rsidRDefault="00FF43DA"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lastRenderedPageBreak/>
              <w:t>- площадки детские, спортивные, хозяйственные, для отдыха, летние веранды, навесы, беседки;</w:t>
            </w:r>
          </w:p>
          <w:p w14:paraId="6F5651F1" w14:textId="77777777" w:rsidR="00FF43DA" w:rsidRPr="002F5E9C" w:rsidRDefault="00FF43DA"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спортивные площадки, теннисные корты;</w:t>
            </w:r>
          </w:p>
          <w:p w14:paraId="5D9279AB" w14:textId="77777777" w:rsidR="00FF43DA" w:rsidRPr="002F5E9C" w:rsidRDefault="00FF43DA"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объекты пожарной охраны;</w:t>
            </w:r>
          </w:p>
          <w:p w14:paraId="57527D58" w14:textId="77777777" w:rsidR="00FF43DA" w:rsidRPr="002F5E9C" w:rsidRDefault="00FF43DA"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стоянки, парковки, склады, открытые автостоянки;</w:t>
            </w:r>
          </w:p>
          <w:p w14:paraId="0DD2B508" w14:textId="1AE3EAAC" w:rsidR="00FF43DA" w:rsidRPr="002F5E9C" w:rsidRDefault="00FF43DA"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площадки для мусороконтейнеров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6777BD55" w14:textId="77777777" w:rsidR="00FF43DA" w:rsidRPr="002F5E9C" w:rsidRDefault="00FF43DA" w:rsidP="002F5E9C">
            <w:pPr>
              <w:keepLines w:val="0"/>
              <w:shd w:val="clear" w:color="auto" w:fill="FFFFFF" w:themeFill="background1"/>
              <w:ind w:firstLine="459"/>
              <w:rPr>
                <w:rFonts w:eastAsia="SimSun"/>
                <w:sz w:val="24"/>
                <w:szCs w:val="24"/>
                <w:lang w:eastAsia="zh-CN"/>
              </w:rPr>
            </w:pPr>
            <w:r w:rsidRPr="002F5E9C">
              <w:rPr>
                <w:rFonts w:eastAsia="SimSun"/>
                <w:sz w:val="24"/>
                <w:szCs w:val="24"/>
                <w:lang w:eastAsia="zh-CN"/>
              </w:rPr>
              <w:t>Минимальный отступ строений от фасадной границы земельного участка – 5 м.</w:t>
            </w:r>
          </w:p>
          <w:p w14:paraId="77A76661" w14:textId="77777777" w:rsidR="00FF43DA" w:rsidRPr="002F5E9C" w:rsidRDefault="00FF43DA"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t>Минимальный отступ от границ с соседними участками – 3 м;</w:t>
            </w:r>
          </w:p>
          <w:p w14:paraId="6C0F84C8" w14:textId="77777777" w:rsidR="00FF43DA" w:rsidRPr="002F5E9C" w:rsidRDefault="00FF43DA"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t>-от проездов 3 м;</w:t>
            </w:r>
          </w:p>
          <w:p w14:paraId="2A65DC14" w14:textId="77777777" w:rsidR="00FF43DA" w:rsidRPr="002F5E9C" w:rsidRDefault="00FF43DA"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20B8A2A4" w14:textId="605B337D" w:rsidR="00FF43DA" w:rsidRPr="002F5E9C" w:rsidRDefault="00FF43DA"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664429F8" w14:textId="77777777" w:rsidR="00FF43DA" w:rsidRPr="002F5E9C" w:rsidRDefault="00FF43DA" w:rsidP="002F5E9C">
            <w:pPr>
              <w:keepLines w:val="0"/>
              <w:shd w:val="clear" w:color="auto" w:fill="FFFFFF" w:themeFill="background1"/>
              <w:spacing w:line="240" w:lineRule="auto"/>
              <w:ind w:firstLine="459"/>
              <w:rPr>
                <w:rFonts w:eastAsia="SimSun"/>
                <w:sz w:val="24"/>
                <w:szCs w:val="24"/>
                <w:lang w:eastAsia="zh-CN"/>
              </w:rPr>
            </w:pPr>
            <w:r w:rsidRPr="002F5E9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0AF85E" w14:textId="77777777" w:rsidR="00FF43DA" w:rsidRPr="002F5E9C" w:rsidRDefault="00FF43DA" w:rsidP="002F5E9C">
            <w:pPr>
              <w:keepLines w:val="0"/>
              <w:shd w:val="clear" w:color="auto" w:fill="FFFFFF" w:themeFill="background1"/>
              <w:spacing w:line="240" w:lineRule="auto"/>
              <w:ind w:firstLine="459"/>
              <w:rPr>
                <w:rFonts w:eastAsia="SimSun"/>
                <w:sz w:val="24"/>
                <w:szCs w:val="24"/>
                <w:lang w:eastAsia="zh-CN"/>
              </w:rPr>
            </w:pPr>
          </w:p>
        </w:tc>
      </w:tr>
    </w:tbl>
    <w:p w14:paraId="7E581900"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14C40A0A"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C1F0FB"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3 м; </w:t>
      </w:r>
    </w:p>
    <w:p w14:paraId="0E46B4BD"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и сооружений - 1 м. </w:t>
      </w:r>
    </w:p>
    <w:p w14:paraId="49906B2F"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446CD094"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1D8A83D3"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от Пожарных депо - 10 м (15 м - для депо I типа);</w:t>
      </w:r>
    </w:p>
    <w:p w14:paraId="65F0091F"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449AD170"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0261941A"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747B57D3" w14:textId="3AD0FE3E"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683BDEC" w14:textId="77777777" w:rsidR="00D52051" w:rsidRPr="002F5E9C" w:rsidRDefault="00D52051"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EB66078" w14:textId="77777777" w:rsidR="00C76B43" w:rsidRPr="002F5E9C" w:rsidRDefault="00C76B4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3AE52434"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03AAB4B0"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6E27697"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78EC5099"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FF2EFB0" w14:textId="704E9B94"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0FDE4D6"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740C129"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A3EE615"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3A0DA991"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2B36272" w14:textId="392EF5C5"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75E1F41F"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5F4A83"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7ABA6A2A"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5C87C0B9"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492D29" w:rsidRPr="002F5E9C">
        <w:rPr>
          <w:rFonts w:eastAsia="SimSun"/>
          <w:sz w:val="24"/>
          <w:szCs w:val="24"/>
          <w:lang w:eastAsia="zh-CN"/>
        </w:rPr>
        <w:t>.</w:t>
      </w:r>
    </w:p>
    <w:p w14:paraId="5EF94F99" w14:textId="77777777" w:rsidR="00FF43DA" w:rsidRPr="002F5E9C" w:rsidRDefault="00FF43D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1D6F8AFC" w14:textId="77777777" w:rsidR="00BD54FC" w:rsidRPr="002F5E9C" w:rsidRDefault="00BD54FC"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5B339653" w14:textId="77777777" w:rsidR="00B964E6" w:rsidRPr="002F5E9C" w:rsidRDefault="00B964E6" w:rsidP="002F5E9C">
      <w:pPr>
        <w:keepLines w:val="0"/>
        <w:shd w:val="clear" w:color="auto" w:fill="FFFFFF" w:themeFill="background1"/>
        <w:overflowPunct/>
        <w:autoSpaceDE/>
        <w:autoSpaceDN/>
        <w:adjustRightInd/>
        <w:spacing w:line="240" w:lineRule="auto"/>
        <w:ind w:firstLine="284"/>
        <w:rPr>
          <w:rFonts w:eastAsia="SimSun"/>
          <w:bCs/>
          <w:caps/>
          <w:sz w:val="24"/>
          <w:szCs w:val="24"/>
          <w:lang w:eastAsia="zh-CN"/>
        </w:rPr>
      </w:pPr>
    </w:p>
    <w:p w14:paraId="651AD181" w14:textId="77777777" w:rsidR="00B964E6" w:rsidRPr="002F5E9C" w:rsidRDefault="00B964E6" w:rsidP="002F5E9C">
      <w:pPr>
        <w:keepLines w:val="0"/>
        <w:widowControl w:val="0"/>
        <w:shd w:val="clear" w:color="auto" w:fill="FFFFFF" w:themeFill="background1"/>
        <w:tabs>
          <w:tab w:val="left" w:pos="1260"/>
        </w:tabs>
        <w:overflowPunct/>
        <w:autoSpaceDE/>
        <w:autoSpaceDN/>
        <w:adjustRightInd/>
        <w:spacing w:line="240" w:lineRule="auto"/>
        <w:ind w:firstLine="284"/>
        <w:jc w:val="center"/>
        <w:rPr>
          <w:rFonts w:eastAsia="SimSun"/>
          <w:sz w:val="24"/>
          <w:szCs w:val="24"/>
          <w:u w:val="single"/>
          <w:lang w:eastAsia="zh-CN"/>
        </w:rPr>
      </w:pPr>
    </w:p>
    <w:p w14:paraId="50E43C85" w14:textId="77777777" w:rsidR="00B964E6" w:rsidRPr="002F5E9C" w:rsidRDefault="00B964E6"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91" w:name="_Toc114646511"/>
      <w:r w:rsidRPr="002F5E9C">
        <w:rPr>
          <w:rFonts w:ascii="Times New Roman" w:eastAsia="SimSun" w:hAnsi="Times New Roman"/>
          <w:b w:val="0"/>
          <w:sz w:val="24"/>
          <w:szCs w:val="24"/>
          <w:u w:val="single"/>
          <w:lang w:eastAsia="zh-CN"/>
        </w:rPr>
        <w:t>ТОД-3.</w:t>
      </w:r>
      <w:r w:rsidRPr="002F5E9C">
        <w:rPr>
          <w:rFonts w:ascii="Times New Roman" w:eastAsia="SimSun" w:hAnsi="Times New Roman"/>
          <w:b w:val="0"/>
          <w:sz w:val="24"/>
          <w:szCs w:val="24"/>
          <w:u w:val="single"/>
          <w:lang w:eastAsia="zh-CN"/>
        </w:rPr>
        <w:tab/>
        <w:t>Зона  объектов религиозного назначения и мемориальных комплексов.</w:t>
      </w:r>
      <w:bookmarkEnd w:id="91"/>
    </w:p>
    <w:p w14:paraId="5EF2A16B" w14:textId="77777777" w:rsidR="00B964E6" w:rsidRPr="002F5E9C" w:rsidRDefault="00B964E6" w:rsidP="002F5E9C">
      <w:pPr>
        <w:keepLines w:val="0"/>
        <w:widowControl w:val="0"/>
        <w:shd w:val="clear" w:color="auto" w:fill="FFFFFF" w:themeFill="background1"/>
        <w:tabs>
          <w:tab w:val="left" w:pos="1260"/>
        </w:tabs>
        <w:overflowPunct/>
        <w:autoSpaceDE/>
        <w:autoSpaceDN/>
        <w:adjustRightInd/>
        <w:spacing w:line="240" w:lineRule="auto"/>
        <w:ind w:firstLine="284"/>
        <w:jc w:val="center"/>
        <w:rPr>
          <w:rFonts w:eastAsia="SimSun"/>
          <w:sz w:val="24"/>
          <w:szCs w:val="24"/>
          <w:u w:val="single"/>
          <w:lang w:eastAsia="zh-CN"/>
        </w:rPr>
      </w:pPr>
    </w:p>
    <w:p w14:paraId="1D275D51" w14:textId="77777777" w:rsidR="00B964E6" w:rsidRPr="002F5E9C" w:rsidRDefault="00B964E6" w:rsidP="002F5E9C">
      <w:pPr>
        <w:keepLines w:val="0"/>
        <w:widowControl w:val="0"/>
        <w:shd w:val="clear" w:color="auto" w:fill="FFFFFF" w:themeFill="background1"/>
        <w:tabs>
          <w:tab w:val="left" w:pos="1260"/>
        </w:tabs>
        <w:overflowPunct/>
        <w:autoSpaceDE/>
        <w:autoSpaceDN/>
        <w:adjustRightInd/>
        <w:spacing w:line="240" w:lineRule="auto"/>
        <w:ind w:firstLine="284"/>
        <w:rPr>
          <w:i/>
          <w:iCs/>
          <w:sz w:val="24"/>
          <w:szCs w:val="24"/>
        </w:rPr>
      </w:pPr>
      <w:r w:rsidRPr="002F5E9C">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A339EEE" w14:textId="77777777" w:rsidR="0028092C" w:rsidRPr="002F5E9C" w:rsidRDefault="0028092C" w:rsidP="002F5E9C">
      <w:pPr>
        <w:keepLines w:val="0"/>
        <w:shd w:val="clear" w:color="auto" w:fill="FFFFFF" w:themeFill="background1"/>
        <w:tabs>
          <w:tab w:val="left" w:pos="2520"/>
        </w:tabs>
        <w:overflowPunct/>
        <w:autoSpaceDE/>
        <w:adjustRightInd/>
        <w:spacing w:line="240" w:lineRule="auto"/>
        <w:ind w:firstLine="426"/>
        <w:jc w:val="center"/>
        <w:rPr>
          <w:rFonts w:eastAsia="SimSun"/>
          <w:b/>
          <w:sz w:val="24"/>
          <w:szCs w:val="24"/>
          <w:lang w:eastAsia="zh-CN"/>
        </w:rPr>
      </w:pPr>
    </w:p>
    <w:p w14:paraId="7964D445" w14:textId="77777777" w:rsidR="00DE2BAC" w:rsidRPr="002F5E9C" w:rsidRDefault="00DE2BAC"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2F5E9C" w:rsidRPr="002F5E9C" w14:paraId="61653C13" w14:textId="77777777" w:rsidTr="00F03A77">
        <w:trPr>
          <w:trHeight w:val="20"/>
        </w:trPr>
        <w:tc>
          <w:tcPr>
            <w:tcW w:w="3510" w:type="dxa"/>
            <w:vAlign w:val="center"/>
          </w:tcPr>
          <w:p w14:paraId="2C3043AB" w14:textId="77777777" w:rsidR="003A5A59"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t>Виды</w:t>
            </w:r>
            <w:r w:rsidR="003A5A59" w:rsidRPr="002F5E9C">
              <w:rPr>
                <w:rFonts w:eastAsia="SimSun"/>
                <w:b/>
                <w:sz w:val="22"/>
                <w:szCs w:val="22"/>
                <w:lang w:eastAsia="zh-CN"/>
              </w:rPr>
              <w:t xml:space="preserve"> разрешенного использования земельных участков</w:t>
            </w:r>
          </w:p>
        </w:tc>
        <w:tc>
          <w:tcPr>
            <w:tcW w:w="5670" w:type="dxa"/>
            <w:vAlign w:val="center"/>
          </w:tcPr>
          <w:p w14:paraId="52A0C07A" w14:textId="77777777" w:rsidR="003A5A59"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w:t>
            </w:r>
            <w:r w:rsidR="003A5A59" w:rsidRPr="002F5E9C">
              <w:rPr>
                <w:rFonts w:eastAsia="SimSun"/>
                <w:b/>
                <w:sz w:val="22"/>
                <w:szCs w:val="22"/>
                <w:lang w:eastAsia="zh-CN"/>
              </w:rPr>
              <w:t xml:space="preserve"> объектов капитального строительства</w:t>
            </w:r>
          </w:p>
        </w:tc>
        <w:tc>
          <w:tcPr>
            <w:tcW w:w="5954" w:type="dxa"/>
            <w:vAlign w:val="center"/>
          </w:tcPr>
          <w:p w14:paraId="7C04DB7D" w14:textId="77777777" w:rsidR="003A5A59" w:rsidRPr="002F5E9C" w:rsidRDefault="003A5A59"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3F6BC1E" w14:textId="77777777" w:rsidTr="008F15F3">
        <w:trPr>
          <w:trHeight w:val="421"/>
        </w:trPr>
        <w:tc>
          <w:tcPr>
            <w:tcW w:w="3510" w:type="dxa"/>
            <w:vAlign w:val="center"/>
          </w:tcPr>
          <w:p w14:paraId="03BE93E0" w14:textId="77777777" w:rsidR="002B46BE" w:rsidRPr="002F5E9C" w:rsidRDefault="002B46BE" w:rsidP="002F5E9C">
            <w:pPr>
              <w:keepLines w:val="0"/>
              <w:shd w:val="clear" w:color="auto" w:fill="FFFFFF" w:themeFill="background1"/>
              <w:overflowPunct/>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3.7</w:t>
            </w:r>
            <w:r w:rsidRPr="002F5E9C">
              <w:rPr>
                <w:rFonts w:eastAsia="SimSun"/>
                <w:sz w:val="22"/>
                <w:szCs w:val="22"/>
                <w:lang w:eastAsia="zh-CN"/>
              </w:rPr>
              <w:t>] - Религиозное использование</w:t>
            </w:r>
          </w:p>
        </w:tc>
        <w:tc>
          <w:tcPr>
            <w:tcW w:w="5670" w:type="dxa"/>
            <w:vAlign w:val="center"/>
          </w:tcPr>
          <w:p w14:paraId="413BAC3A" w14:textId="77777777" w:rsidR="002B46BE" w:rsidRPr="002F5E9C" w:rsidRDefault="002B46BE" w:rsidP="002F5E9C">
            <w:pPr>
              <w:keepLines w:val="0"/>
              <w:shd w:val="clear" w:color="auto" w:fill="FFFFFF" w:themeFill="background1"/>
              <w:overflowPunct/>
              <w:spacing w:line="240" w:lineRule="auto"/>
              <w:ind w:firstLine="0"/>
              <w:rPr>
                <w:rFonts w:eastAsia="Calibri"/>
                <w:sz w:val="22"/>
                <w:szCs w:val="22"/>
              </w:rPr>
            </w:pPr>
            <w:r w:rsidRPr="002F5E9C">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954" w:type="dxa"/>
            <w:vMerge w:val="restart"/>
            <w:vAlign w:val="center"/>
          </w:tcPr>
          <w:p w14:paraId="294AFB39" w14:textId="2F7E55C3" w:rsidR="002B46BE" w:rsidRPr="002F5E9C" w:rsidRDefault="002B46BE"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w:t>
            </w:r>
            <w:r w:rsidR="0042420E" w:rsidRPr="002F5E9C">
              <w:rPr>
                <w:rFonts w:eastAsia="SimSun"/>
                <w:sz w:val="22"/>
                <w:szCs w:val="22"/>
                <w:lang w:eastAsia="zh-CN"/>
              </w:rPr>
              <w:t>3</w:t>
            </w:r>
            <w:r w:rsidRPr="002F5E9C">
              <w:rPr>
                <w:rFonts w:eastAsia="SimSun"/>
                <w:sz w:val="22"/>
                <w:szCs w:val="22"/>
                <w:lang w:eastAsia="zh-CN"/>
              </w:rPr>
              <w:t>00/</w:t>
            </w:r>
            <w:r w:rsidR="005A4C82" w:rsidRPr="002F5E9C">
              <w:rPr>
                <w:rFonts w:eastAsia="SimSun"/>
                <w:sz w:val="22"/>
                <w:szCs w:val="22"/>
                <w:lang w:eastAsia="zh-CN"/>
              </w:rPr>
              <w:t>50000</w:t>
            </w:r>
            <w:r w:rsidRPr="002F5E9C">
              <w:rPr>
                <w:rFonts w:eastAsia="SimSun"/>
                <w:sz w:val="22"/>
                <w:szCs w:val="22"/>
                <w:lang w:eastAsia="zh-CN"/>
              </w:rPr>
              <w:t xml:space="preserve"> кв. м</w:t>
            </w:r>
            <w:r w:rsidRPr="002F5E9C">
              <w:rPr>
                <w:bCs/>
                <w:sz w:val="22"/>
                <w:szCs w:val="22"/>
              </w:rPr>
              <w:t>;</w:t>
            </w:r>
          </w:p>
          <w:p w14:paraId="3C947E7E" w14:textId="77777777" w:rsidR="00541924" w:rsidRPr="002F5E9C" w:rsidRDefault="0054192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4 этажа (включая мансардный этаж); </w:t>
            </w:r>
          </w:p>
          <w:p w14:paraId="27C577E0" w14:textId="77777777" w:rsidR="0024546A" w:rsidRPr="002F5E9C" w:rsidRDefault="002454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- 50 м;</w:t>
            </w:r>
          </w:p>
          <w:p w14:paraId="5D948685" w14:textId="77777777" w:rsidR="00541924" w:rsidRPr="002F5E9C" w:rsidRDefault="0054192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w:t>
            </w:r>
            <w:r w:rsidR="00641888" w:rsidRPr="002F5E9C">
              <w:rPr>
                <w:rFonts w:eastAsia="SimSun"/>
                <w:sz w:val="22"/>
                <w:szCs w:val="22"/>
                <w:lang w:eastAsia="zh-CN"/>
              </w:rPr>
              <w:t>, процент застройки подземной части не регламентируется;</w:t>
            </w:r>
          </w:p>
          <w:p w14:paraId="25F9745C" w14:textId="77777777" w:rsidR="00FD2636" w:rsidRPr="002F5E9C" w:rsidRDefault="00FD2636" w:rsidP="002F5E9C">
            <w:pPr>
              <w:pStyle w:val="TableParagraph"/>
              <w:shd w:val="clear" w:color="auto" w:fill="FFFFFF" w:themeFill="background1"/>
              <w:ind w:left="107" w:right="134" w:firstLine="494"/>
            </w:pPr>
            <w:r w:rsidRPr="002F5E9C">
              <w:t>минимальный процент озеленения земельного участка – 30%;</w:t>
            </w:r>
          </w:p>
          <w:p w14:paraId="6DF1B14E" w14:textId="77777777" w:rsidR="00541924" w:rsidRPr="002F5E9C" w:rsidRDefault="0054192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C2BECE7" w14:textId="373954D2" w:rsidR="00541924" w:rsidRPr="002F5E9C" w:rsidRDefault="0054192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388D3A3D"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C2C4596" w14:textId="77777777" w:rsidR="00541924" w:rsidRPr="002F5E9C" w:rsidRDefault="0054192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9EA169A" w14:textId="77777777" w:rsidR="002B46BE" w:rsidRPr="002F5E9C" w:rsidRDefault="0054192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617B1B" w:rsidRPr="002F5E9C">
              <w:rPr>
                <w:rFonts w:eastAsia="SimSun"/>
                <w:sz w:val="22"/>
                <w:szCs w:val="22"/>
                <w:lang w:eastAsia="zh-CN"/>
              </w:rPr>
              <w:t>3</w:t>
            </w:r>
            <w:r w:rsidRPr="002F5E9C">
              <w:rPr>
                <w:rFonts w:eastAsia="SimSun"/>
                <w:sz w:val="22"/>
                <w:szCs w:val="22"/>
                <w:lang w:eastAsia="zh-CN"/>
              </w:rPr>
              <w:t>м</w:t>
            </w:r>
            <w:r w:rsidR="00FB1203" w:rsidRPr="002F5E9C">
              <w:rPr>
                <w:rFonts w:eastAsia="SimSun"/>
                <w:sz w:val="22"/>
                <w:szCs w:val="22"/>
                <w:lang w:eastAsia="zh-CN"/>
              </w:rPr>
              <w:t>.</w:t>
            </w:r>
          </w:p>
          <w:p w14:paraId="5B3F4FBD" w14:textId="77777777" w:rsidR="00FB1203" w:rsidRPr="002F5E9C" w:rsidRDefault="00FB1203"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w:t>
            </w:r>
            <w:r w:rsidRPr="002F5E9C">
              <w:rPr>
                <w:rFonts w:eastAsia="SimSun"/>
                <w:sz w:val="22"/>
                <w:szCs w:val="22"/>
                <w:lang w:eastAsia="zh-CN"/>
              </w:rPr>
              <w:lastRenderedPageBreak/>
              <w:t xml:space="preserve">здания) существующих объектов капитального строительства. </w:t>
            </w:r>
          </w:p>
          <w:p w14:paraId="79768C71" w14:textId="26E2EA37" w:rsidR="00FB1203" w:rsidRPr="002F5E9C" w:rsidRDefault="00FB1203"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2DD554C" w14:textId="77777777" w:rsidTr="00F03A77">
        <w:trPr>
          <w:trHeight w:val="421"/>
        </w:trPr>
        <w:tc>
          <w:tcPr>
            <w:tcW w:w="3510" w:type="dxa"/>
          </w:tcPr>
          <w:p w14:paraId="5D9B71DD" w14:textId="21CDDE33" w:rsidR="002B46BE" w:rsidRPr="002F5E9C" w:rsidRDefault="002B46BE" w:rsidP="002F5E9C">
            <w:pPr>
              <w:keepLines w:val="0"/>
              <w:shd w:val="clear" w:color="auto" w:fill="FFFFFF" w:themeFill="background1"/>
              <w:overflowPunct/>
              <w:spacing w:line="240" w:lineRule="auto"/>
              <w:ind w:firstLine="0"/>
              <w:rPr>
                <w:rFonts w:eastAsia="Calibri"/>
                <w:sz w:val="22"/>
                <w:szCs w:val="22"/>
              </w:rPr>
            </w:pPr>
            <w:r w:rsidRPr="002F5E9C">
              <w:rPr>
                <w:rFonts w:eastAsia="SimSun"/>
                <w:sz w:val="22"/>
                <w:szCs w:val="22"/>
                <w:lang w:eastAsia="zh-CN"/>
              </w:rPr>
              <w:t xml:space="preserve">[3.7.1] - </w:t>
            </w:r>
            <w:r w:rsidRPr="002F5E9C">
              <w:rPr>
                <w:rFonts w:eastAsia="Calibri"/>
                <w:sz w:val="22"/>
                <w:szCs w:val="22"/>
              </w:rPr>
              <w:t>Осуществление религиозных обрядов</w:t>
            </w:r>
          </w:p>
        </w:tc>
        <w:tc>
          <w:tcPr>
            <w:tcW w:w="5670" w:type="dxa"/>
          </w:tcPr>
          <w:p w14:paraId="6199C56E" w14:textId="2299A08D" w:rsidR="002B46BE" w:rsidRPr="002F5E9C" w:rsidRDefault="002B46BE"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954" w:type="dxa"/>
            <w:vMerge/>
            <w:vAlign w:val="center"/>
          </w:tcPr>
          <w:p w14:paraId="6337E872" w14:textId="77777777" w:rsidR="002B46BE" w:rsidRPr="002F5E9C" w:rsidRDefault="002B46BE" w:rsidP="002F5E9C">
            <w:pPr>
              <w:keepLines w:val="0"/>
              <w:shd w:val="clear" w:color="auto" w:fill="FFFFFF" w:themeFill="background1"/>
              <w:tabs>
                <w:tab w:val="left" w:pos="2520"/>
              </w:tabs>
              <w:spacing w:line="240" w:lineRule="auto"/>
              <w:rPr>
                <w:rFonts w:eastAsia="SimSun"/>
                <w:sz w:val="22"/>
                <w:szCs w:val="22"/>
                <w:lang w:eastAsia="zh-CN"/>
              </w:rPr>
            </w:pPr>
          </w:p>
        </w:tc>
      </w:tr>
      <w:tr w:rsidR="002F5E9C" w:rsidRPr="002F5E9C" w14:paraId="733912E6" w14:textId="77777777" w:rsidTr="00F03A77">
        <w:trPr>
          <w:trHeight w:val="421"/>
        </w:trPr>
        <w:tc>
          <w:tcPr>
            <w:tcW w:w="3510" w:type="dxa"/>
          </w:tcPr>
          <w:p w14:paraId="121ACA25" w14:textId="71D20F16" w:rsidR="002B46BE" w:rsidRPr="002F5E9C" w:rsidRDefault="002B46BE" w:rsidP="002F5E9C">
            <w:pPr>
              <w:keepLines w:val="0"/>
              <w:shd w:val="clear" w:color="auto" w:fill="FFFFFF" w:themeFill="background1"/>
              <w:overflowPunct/>
              <w:spacing w:line="240" w:lineRule="auto"/>
              <w:ind w:firstLine="0"/>
              <w:rPr>
                <w:rFonts w:eastAsia="Calibri"/>
                <w:sz w:val="22"/>
                <w:szCs w:val="22"/>
              </w:rPr>
            </w:pPr>
            <w:r w:rsidRPr="002F5E9C">
              <w:rPr>
                <w:rFonts w:eastAsia="SimSun"/>
                <w:sz w:val="22"/>
                <w:szCs w:val="22"/>
                <w:lang w:eastAsia="zh-CN"/>
              </w:rPr>
              <w:t xml:space="preserve">[3.7.2] - </w:t>
            </w:r>
            <w:r w:rsidRPr="002F5E9C">
              <w:rPr>
                <w:rFonts w:eastAsia="Calibri"/>
                <w:sz w:val="22"/>
                <w:szCs w:val="22"/>
              </w:rPr>
              <w:t>Религиозное управление и образование</w:t>
            </w:r>
          </w:p>
        </w:tc>
        <w:tc>
          <w:tcPr>
            <w:tcW w:w="5670" w:type="dxa"/>
          </w:tcPr>
          <w:p w14:paraId="5901569F" w14:textId="7AB107E0" w:rsidR="002B46BE" w:rsidRPr="002F5E9C" w:rsidRDefault="002B46BE"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954" w:type="dxa"/>
            <w:vMerge/>
          </w:tcPr>
          <w:p w14:paraId="2364F5DE" w14:textId="77777777" w:rsidR="002B46BE" w:rsidRPr="002F5E9C" w:rsidRDefault="002B46B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p>
        </w:tc>
      </w:tr>
      <w:tr w:rsidR="002F5E9C" w:rsidRPr="002F5E9C" w14:paraId="331597BE" w14:textId="77777777" w:rsidTr="00B436E1">
        <w:trPr>
          <w:trHeight w:val="421"/>
        </w:trPr>
        <w:tc>
          <w:tcPr>
            <w:tcW w:w="3510" w:type="dxa"/>
            <w:tcBorders>
              <w:top w:val="single" w:sz="4" w:space="0" w:color="auto"/>
              <w:left w:val="single" w:sz="4" w:space="0" w:color="auto"/>
              <w:bottom w:val="single" w:sz="4" w:space="0" w:color="auto"/>
              <w:right w:val="single" w:sz="4" w:space="0" w:color="auto"/>
            </w:tcBorders>
            <w:vAlign w:val="center"/>
          </w:tcPr>
          <w:p w14:paraId="0AFB118A" w14:textId="2A632C4B" w:rsidR="00AC3CCC" w:rsidRPr="002F5E9C" w:rsidRDefault="00AC3C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CDC9ECB" w14:textId="551BF822" w:rsidR="00AC3CCC" w:rsidRPr="002F5E9C" w:rsidRDefault="00AC3C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tcBorders>
              <w:top w:val="single" w:sz="4" w:space="0" w:color="auto"/>
              <w:left w:val="single" w:sz="4" w:space="0" w:color="auto"/>
              <w:bottom w:val="single" w:sz="4" w:space="0" w:color="auto"/>
              <w:right w:val="single" w:sz="4" w:space="0" w:color="auto"/>
            </w:tcBorders>
            <w:vAlign w:val="center"/>
          </w:tcPr>
          <w:p w14:paraId="1FD71A55"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1A19E8CD"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6F04C39B"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24D107EC"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0229B0E5"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1473F199" w14:textId="08A44126"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AE2C90" w:rsidRPr="002F5E9C">
              <w:rPr>
                <w:rFonts w:eastAsia="SimSun"/>
                <w:sz w:val="22"/>
                <w:szCs w:val="22"/>
                <w:lang w:eastAsia="zh-CN"/>
              </w:rPr>
              <w:t>6</w:t>
            </w:r>
            <w:r w:rsidRPr="002F5E9C">
              <w:rPr>
                <w:rFonts w:eastAsia="SimSun"/>
                <w:sz w:val="22"/>
                <w:szCs w:val="22"/>
                <w:lang w:eastAsia="zh-CN"/>
              </w:rPr>
              <w:t>0%, процент застройки подземной части не регламентируется;</w:t>
            </w:r>
          </w:p>
          <w:p w14:paraId="3F083B19"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39D0079F"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7CC13AEC" w14:textId="691B5885"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31FF0B5A"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BFE599C"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B5193F8" w14:textId="77777777" w:rsidR="00AC3CCC" w:rsidRPr="002F5E9C" w:rsidRDefault="00AC3C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14F3CF28" w14:textId="77777777" w:rsidR="00FB1203" w:rsidRPr="002F5E9C" w:rsidRDefault="00FB1203"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w:t>
            </w:r>
            <w:r w:rsidRPr="002F5E9C">
              <w:rPr>
                <w:rFonts w:eastAsia="SimSun"/>
                <w:sz w:val="22"/>
                <w:szCs w:val="22"/>
                <w:lang w:eastAsia="zh-CN"/>
              </w:rPr>
              <w:lastRenderedPageBreak/>
              <w:t xml:space="preserve">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B7466E" w14:textId="685EFA0F" w:rsidR="00FB1203" w:rsidRPr="002F5E9C" w:rsidRDefault="00FB120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BC118CD" w14:textId="77777777" w:rsidTr="00F03A77">
        <w:trPr>
          <w:trHeight w:val="421"/>
        </w:trPr>
        <w:tc>
          <w:tcPr>
            <w:tcW w:w="3510" w:type="dxa"/>
            <w:vAlign w:val="center"/>
          </w:tcPr>
          <w:p w14:paraId="5E6B2D30" w14:textId="77777777" w:rsidR="002B46BE" w:rsidRPr="002F5E9C" w:rsidRDefault="002B46BE"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vAlign w:val="center"/>
          </w:tcPr>
          <w:p w14:paraId="50B16A1F" w14:textId="74882797" w:rsidR="002B46BE" w:rsidRPr="002F5E9C" w:rsidRDefault="002B46B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4140FF61" w14:textId="77777777" w:rsidR="002B46BE" w:rsidRPr="002F5E9C" w:rsidRDefault="002B46BE"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7591F717" w14:textId="77777777" w:rsidR="002B46BE" w:rsidRPr="002F5E9C" w:rsidRDefault="002B46BE" w:rsidP="002F5E9C">
            <w:pPr>
              <w:keepLines w:val="0"/>
              <w:shd w:val="clear" w:color="auto" w:fill="FFFFFF" w:themeFill="background1"/>
              <w:spacing w:line="240" w:lineRule="auto"/>
              <w:rPr>
                <w:rFonts w:eastAsia="SimSun"/>
                <w:sz w:val="22"/>
                <w:szCs w:val="22"/>
                <w:lang w:eastAsia="zh-CN"/>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0C950A88" w14:textId="77777777" w:rsidTr="00F03A77">
        <w:trPr>
          <w:trHeight w:val="421"/>
        </w:trPr>
        <w:tc>
          <w:tcPr>
            <w:tcW w:w="3510" w:type="dxa"/>
            <w:vAlign w:val="center"/>
          </w:tcPr>
          <w:p w14:paraId="39E15C98" w14:textId="77777777" w:rsidR="002B46BE" w:rsidRPr="002F5E9C" w:rsidRDefault="002B46B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15AA1142" w14:textId="77777777" w:rsidR="002B46BE" w:rsidRPr="002F5E9C" w:rsidRDefault="002B46B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3864C2E1" w14:textId="77777777" w:rsidR="002B46BE" w:rsidRPr="002F5E9C" w:rsidRDefault="002B46BE" w:rsidP="002F5E9C">
            <w:pPr>
              <w:keepLines w:val="0"/>
              <w:shd w:val="clear" w:color="auto" w:fill="FFFFFF" w:themeFill="background1"/>
              <w:spacing w:line="240" w:lineRule="auto"/>
              <w:rPr>
                <w:rFonts w:eastAsia="SimSun"/>
                <w:sz w:val="22"/>
                <w:szCs w:val="22"/>
                <w:lang w:eastAsia="zh-CN"/>
              </w:rPr>
            </w:pPr>
          </w:p>
        </w:tc>
      </w:tr>
      <w:tr w:rsidR="002F5E9C" w:rsidRPr="002F5E9C" w14:paraId="1D5F875D" w14:textId="77777777" w:rsidTr="00F03A77">
        <w:trPr>
          <w:trHeight w:val="421"/>
        </w:trPr>
        <w:tc>
          <w:tcPr>
            <w:tcW w:w="3510" w:type="dxa"/>
            <w:vAlign w:val="center"/>
          </w:tcPr>
          <w:p w14:paraId="4CC1C03F" w14:textId="77777777" w:rsidR="002B46BE" w:rsidRPr="002F5E9C" w:rsidRDefault="002B46B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5670" w:type="dxa"/>
            <w:vAlign w:val="center"/>
          </w:tcPr>
          <w:p w14:paraId="3FF91D9C" w14:textId="77777777" w:rsidR="002B46BE" w:rsidRPr="002F5E9C" w:rsidRDefault="002B46B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5954" w:type="dxa"/>
            <w:vMerge/>
            <w:vAlign w:val="center"/>
          </w:tcPr>
          <w:p w14:paraId="52F1B2A7" w14:textId="77777777" w:rsidR="002B46BE" w:rsidRPr="002F5E9C" w:rsidRDefault="002B46BE" w:rsidP="002F5E9C">
            <w:pPr>
              <w:keepLines w:val="0"/>
              <w:shd w:val="clear" w:color="auto" w:fill="FFFFFF" w:themeFill="background1"/>
              <w:spacing w:line="240" w:lineRule="auto"/>
              <w:rPr>
                <w:rFonts w:eastAsia="SimSun"/>
                <w:sz w:val="22"/>
                <w:szCs w:val="22"/>
                <w:lang w:eastAsia="zh-CN"/>
              </w:rPr>
            </w:pPr>
          </w:p>
        </w:tc>
      </w:tr>
      <w:tr w:rsidR="00175E29" w:rsidRPr="002F5E9C" w14:paraId="3EA0DE8C" w14:textId="77777777" w:rsidTr="00096F31">
        <w:trPr>
          <w:trHeight w:val="421"/>
        </w:trPr>
        <w:tc>
          <w:tcPr>
            <w:tcW w:w="3510" w:type="dxa"/>
            <w:vAlign w:val="center"/>
          </w:tcPr>
          <w:p w14:paraId="77B976C1" w14:textId="1CEBB46F" w:rsidR="00175E29" w:rsidRPr="002F5E9C" w:rsidRDefault="00175E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tcPr>
          <w:p w14:paraId="1975D826" w14:textId="77777777" w:rsidR="00175E29" w:rsidRPr="002F5E9C" w:rsidRDefault="00175E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10DC419" w14:textId="58F1EAC4" w:rsidR="00175E29" w:rsidRPr="002F5E9C" w:rsidRDefault="00175E29"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w:t>
            </w:r>
            <w:r w:rsidRPr="002F5E9C">
              <w:rPr>
                <w:sz w:val="22"/>
                <w:szCs w:val="22"/>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4" w:type="dxa"/>
            <w:vAlign w:val="center"/>
          </w:tcPr>
          <w:p w14:paraId="53C84D8C" w14:textId="77777777" w:rsidR="00175E29" w:rsidRPr="002F5E9C" w:rsidRDefault="00175E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Регламенты не устанавливаются.</w:t>
            </w:r>
          </w:p>
          <w:p w14:paraId="2828C1D5" w14:textId="4653E6B9" w:rsidR="00175E29" w:rsidRPr="002F5E9C" w:rsidRDefault="00175E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2F5E9C">
              <w:rPr>
                <w:rFonts w:eastAsia="SimSun"/>
                <w:sz w:val="22"/>
                <w:szCs w:val="22"/>
                <w:lang w:eastAsia="zh-CN"/>
              </w:rPr>
              <w:lastRenderedPageBreak/>
              <w:t>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4D8B454" w14:textId="77777777" w:rsidR="00394614" w:rsidRPr="002F5E9C" w:rsidRDefault="00394614"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b/>
          <w:sz w:val="24"/>
          <w:szCs w:val="24"/>
          <w:lang w:eastAsia="zh-CN"/>
        </w:rPr>
      </w:pPr>
    </w:p>
    <w:p w14:paraId="388AE789" w14:textId="77777777" w:rsidR="00B964E6" w:rsidRPr="002F5E9C" w:rsidRDefault="00DE2BAC"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20"/>
        <w:gridCol w:w="5670"/>
        <w:gridCol w:w="5954"/>
      </w:tblGrid>
      <w:tr w:rsidR="002F5E9C" w:rsidRPr="002F5E9C" w14:paraId="0A1FF8A9" w14:textId="77777777" w:rsidTr="00EF3400">
        <w:trPr>
          <w:trHeight w:val="20"/>
        </w:trPr>
        <w:tc>
          <w:tcPr>
            <w:tcW w:w="3520" w:type="dxa"/>
            <w:tcBorders>
              <w:bottom w:val="single" w:sz="4" w:space="0" w:color="auto"/>
            </w:tcBorders>
            <w:vAlign w:val="center"/>
          </w:tcPr>
          <w:p w14:paraId="43E157B3" w14:textId="77777777" w:rsidR="00B964E6" w:rsidRPr="002F5E9C" w:rsidRDefault="00510709" w:rsidP="002F5E9C">
            <w:pPr>
              <w:keepLines w:val="0"/>
              <w:shd w:val="clear" w:color="auto" w:fill="FFFFFF" w:themeFill="background1"/>
              <w:tabs>
                <w:tab w:val="left" w:pos="2520"/>
              </w:tabs>
              <w:overflowPunct/>
              <w:autoSpaceDE/>
              <w:autoSpaceDN/>
              <w:adjustRightInd/>
              <w:spacing w:line="240" w:lineRule="auto"/>
              <w:ind w:firstLine="0"/>
              <w:jc w:val="center"/>
              <w:rPr>
                <w:rFonts w:eastAsia="SimSun"/>
                <w:b/>
                <w:sz w:val="22"/>
                <w:szCs w:val="22"/>
                <w:lang w:eastAsia="zh-CN"/>
              </w:rPr>
            </w:pPr>
            <w:r w:rsidRPr="002F5E9C">
              <w:rPr>
                <w:rFonts w:eastAsia="SimSun"/>
                <w:b/>
                <w:sz w:val="22"/>
                <w:szCs w:val="22"/>
                <w:lang w:eastAsia="zh-CN"/>
              </w:rPr>
              <w:t>Виды</w:t>
            </w:r>
            <w:r w:rsidR="005D2416" w:rsidRPr="002F5E9C">
              <w:rPr>
                <w:rFonts w:eastAsia="SimSun"/>
                <w:b/>
                <w:sz w:val="22"/>
                <w:szCs w:val="22"/>
                <w:lang w:eastAsia="zh-CN"/>
              </w:rPr>
              <w:t xml:space="preserve"> разрешенного использования земельных участков</w:t>
            </w:r>
          </w:p>
        </w:tc>
        <w:tc>
          <w:tcPr>
            <w:tcW w:w="5670" w:type="dxa"/>
            <w:tcBorders>
              <w:bottom w:val="single" w:sz="4" w:space="0" w:color="auto"/>
            </w:tcBorders>
            <w:vAlign w:val="center"/>
          </w:tcPr>
          <w:p w14:paraId="36EE3B34" w14:textId="77777777" w:rsidR="00B964E6" w:rsidRPr="002F5E9C" w:rsidRDefault="00510709" w:rsidP="002F5E9C">
            <w:pPr>
              <w:keepLines w:val="0"/>
              <w:shd w:val="clear" w:color="auto" w:fill="FFFFFF" w:themeFill="background1"/>
              <w:tabs>
                <w:tab w:val="left" w:pos="2520"/>
              </w:tabs>
              <w:overflowPunct/>
              <w:autoSpaceDE/>
              <w:autoSpaceDN/>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w:t>
            </w:r>
            <w:r w:rsidR="005D2416" w:rsidRPr="002F5E9C">
              <w:rPr>
                <w:rFonts w:eastAsia="SimSun"/>
                <w:b/>
                <w:sz w:val="22"/>
                <w:szCs w:val="22"/>
                <w:lang w:eastAsia="zh-CN"/>
              </w:rPr>
              <w:t xml:space="preserve"> объектов капитального строительства</w:t>
            </w:r>
          </w:p>
        </w:tc>
        <w:tc>
          <w:tcPr>
            <w:tcW w:w="5954" w:type="dxa"/>
            <w:vAlign w:val="center"/>
          </w:tcPr>
          <w:p w14:paraId="6C62172D" w14:textId="77777777" w:rsidR="00B964E6" w:rsidRPr="002F5E9C" w:rsidRDefault="005D2416" w:rsidP="002F5E9C">
            <w:pPr>
              <w:keepLines w:val="0"/>
              <w:shd w:val="clear" w:color="auto" w:fill="FFFFFF" w:themeFill="background1"/>
              <w:tabs>
                <w:tab w:val="left" w:pos="2520"/>
              </w:tabs>
              <w:overflowPunct/>
              <w:autoSpaceDE/>
              <w:autoSpaceDN/>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6EE8632" w14:textId="77777777" w:rsidTr="00EF3400">
        <w:trPr>
          <w:trHeight w:val="20"/>
        </w:trPr>
        <w:tc>
          <w:tcPr>
            <w:tcW w:w="3520" w:type="dxa"/>
            <w:tcBorders>
              <w:bottom w:val="single" w:sz="4" w:space="0" w:color="auto"/>
            </w:tcBorders>
            <w:vAlign w:val="center"/>
          </w:tcPr>
          <w:p w14:paraId="079320AC" w14:textId="77777777" w:rsidR="0003785F" w:rsidRPr="002F5E9C" w:rsidRDefault="0003785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4.7</w:t>
            </w:r>
            <w:r w:rsidRPr="002F5E9C">
              <w:rPr>
                <w:rFonts w:eastAsia="SimSun"/>
                <w:sz w:val="22"/>
                <w:szCs w:val="22"/>
                <w:lang w:eastAsia="zh-CN"/>
              </w:rPr>
              <w:t>] - Гостиничное обслуживание</w:t>
            </w:r>
          </w:p>
        </w:tc>
        <w:tc>
          <w:tcPr>
            <w:tcW w:w="5670" w:type="dxa"/>
            <w:tcBorders>
              <w:bottom w:val="single" w:sz="4" w:space="0" w:color="auto"/>
            </w:tcBorders>
            <w:vAlign w:val="center"/>
          </w:tcPr>
          <w:p w14:paraId="32591F95" w14:textId="3A412C68" w:rsidR="0003785F" w:rsidRPr="002F5E9C" w:rsidRDefault="0091666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гостиниц</w:t>
            </w:r>
          </w:p>
        </w:tc>
        <w:tc>
          <w:tcPr>
            <w:tcW w:w="5954" w:type="dxa"/>
            <w:vMerge w:val="restart"/>
            <w:vAlign w:val="center"/>
          </w:tcPr>
          <w:p w14:paraId="201D5A58" w14:textId="7E49DE2E"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м/1</w:t>
            </w:r>
            <w:r w:rsidR="00FD253B" w:rsidRPr="002F5E9C">
              <w:rPr>
                <w:rFonts w:eastAsia="SimSun"/>
                <w:sz w:val="22"/>
                <w:szCs w:val="22"/>
                <w:lang w:eastAsia="zh-CN"/>
              </w:rPr>
              <w:t>0</w:t>
            </w:r>
            <w:r w:rsidRPr="002F5E9C">
              <w:rPr>
                <w:rFonts w:eastAsia="SimSun"/>
                <w:sz w:val="22"/>
                <w:szCs w:val="22"/>
                <w:lang w:eastAsia="zh-CN"/>
              </w:rPr>
              <w:t>000 кв. м;</w:t>
            </w:r>
          </w:p>
          <w:p w14:paraId="211F92D3" w14:textId="5D782253"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w:t>
            </w:r>
            <w:r w:rsidR="005A4C82" w:rsidRPr="002F5E9C">
              <w:rPr>
                <w:rFonts w:eastAsia="SimSun"/>
                <w:sz w:val="22"/>
                <w:szCs w:val="22"/>
                <w:lang w:eastAsia="zh-CN"/>
              </w:rPr>
              <w:t>3</w:t>
            </w:r>
            <w:r w:rsidRPr="002F5E9C">
              <w:rPr>
                <w:rFonts w:eastAsia="SimSun"/>
                <w:sz w:val="22"/>
                <w:szCs w:val="22"/>
                <w:lang w:eastAsia="zh-CN"/>
              </w:rPr>
              <w:t xml:space="preserve"> (включая мансардный этаж)</w:t>
            </w:r>
          </w:p>
          <w:p w14:paraId="53506C9D" w14:textId="77777777"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4F639335" w14:textId="438B1DAE"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AE2C90" w:rsidRPr="002F5E9C">
              <w:rPr>
                <w:rFonts w:eastAsia="SimSun"/>
                <w:sz w:val="22"/>
                <w:szCs w:val="22"/>
                <w:lang w:eastAsia="zh-CN"/>
              </w:rPr>
              <w:t>60</w:t>
            </w:r>
            <w:r w:rsidRPr="002F5E9C">
              <w:rPr>
                <w:rFonts w:eastAsia="SimSun"/>
                <w:sz w:val="22"/>
                <w:szCs w:val="22"/>
                <w:lang w:eastAsia="zh-CN"/>
              </w:rPr>
              <w:t>%;</w:t>
            </w:r>
            <w:r w:rsidR="005A4C82" w:rsidRPr="002F5E9C">
              <w:rPr>
                <w:rFonts w:eastAsia="SimSun"/>
                <w:sz w:val="22"/>
                <w:szCs w:val="22"/>
                <w:lang w:eastAsia="zh-CN"/>
              </w:rPr>
              <w:t xml:space="preserve"> </w:t>
            </w:r>
            <w:r w:rsidR="00641888" w:rsidRPr="002F5E9C">
              <w:rPr>
                <w:rFonts w:eastAsia="SimSun"/>
                <w:sz w:val="22"/>
                <w:szCs w:val="22"/>
                <w:lang w:eastAsia="zh-CN"/>
              </w:rPr>
              <w:t>процент застройки подземной части не регламентируется;</w:t>
            </w:r>
          </w:p>
          <w:p w14:paraId="3A133FBB" w14:textId="77777777" w:rsidR="00FD2636" w:rsidRPr="002F5E9C" w:rsidRDefault="00FD2636" w:rsidP="002F5E9C">
            <w:pPr>
              <w:pStyle w:val="TableParagraph"/>
              <w:shd w:val="clear" w:color="auto" w:fill="FFFFFF" w:themeFill="background1"/>
              <w:ind w:left="107" w:right="134" w:firstLine="494"/>
            </w:pPr>
            <w:r w:rsidRPr="002F5E9C">
              <w:t>минимальный процент озеленения земельного участка – 30%;</w:t>
            </w:r>
          </w:p>
          <w:p w14:paraId="0F80BCDB" w14:textId="77777777"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58D9E1D1" w14:textId="6BB245F7"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5F471D83"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9B8FAF9" w14:textId="77777777"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3E6FC79" w14:textId="77777777" w:rsidR="0003785F" w:rsidRPr="002F5E9C" w:rsidRDefault="0003785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617B1B" w:rsidRPr="002F5E9C">
              <w:rPr>
                <w:rFonts w:eastAsia="SimSun"/>
                <w:sz w:val="22"/>
                <w:szCs w:val="22"/>
                <w:lang w:eastAsia="zh-CN"/>
              </w:rPr>
              <w:t>3</w:t>
            </w:r>
            <w:r w:rsidRPr="002F5E9C">
              <w:rPr>
                <w:rFonts w:eastAsia="SimSun"/>
                <w:sz w:val="22"/>
                <w:szCs w:val="22"/>
                <w:lang w:eastAsia="zh-CN"/>
              </w:rPr>
              <w:t>м.</w:t>
            </w:r>
          </w:p>
          <w:p w14:paraId="7166E145" w14:textId="7A5B4D9D" w:rsidR="005A4C82" w:rsidRPr="002F5E9C" w:rsidRDefault="005A4C82"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DA19B8A" w14:textId="77777777" w:rsidR="00C76B43" w:rsidRPr="002F5E9C" w:rsidRDefault="00C76B43"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w:t>
            </w:r>
            <w:r w:rsidRPr="002F5E9C">
              <w:rPr>
                <w:rFonts w:eastAsia="SimSun"/>
                <w:sz w:val="22"/>
                <w:szCs w:val="22"/>
                <w:lang w:eastAsia="zh-CN"/>
              </w:rPr>
              <w:lastRenderedPageBreak/>
              <w:t xml:space="preserve">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880F974" w14:textId="5D1CE956" w:rsidR="00C76B43" w:rsidRPr="002F5E9C" w:rsidRDefault="00C76B43"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E8768EA" w14:textId="77777777" w:rsidTr="00EF3400">
        <w:trPr>
          <w:trHeight w:val="20"/>
        </w:trPr>
        <w:tc>
          <w:tcPr>
            <w:tcW w:w="3520" w:type="dxa"/>
            <w:tcBorders>
              <w:bottom w:val="single" w:sz="4" w:space="0" w:color="auto"/>
            </w:tcBorders>
            <w:vAlign w:val="center"/>
          </w:tcPr>
          <w:p w14:paraId="179F08B4" w14:textId="77777777" w:rsidR="0003785F" w:rsidRPr="002F5E9C" w:rsidRDefault="0003785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[4.6] – </w:t>
            </w:r>
            <w:r w:rsidRPr="002F5E9C">
              <w:rPr>
                <w:sz w:val="22"/>
                <w:szCs w:val="22"/>
              </w:rPr>
              <w:t>Общественное питание</w:t>
            </w:r>
          </w:p>
        </w:tc>
        <w:tc>
          <w:tcPr>
            <w:tcW w:w="5670" w:type="dxa"/>
            <w:tcBorders>
              <w:bottom w:val="single" w:sz="4" w:space="0" w:color="auto"/>
            </w:tcBorders>
            <w:vAlign w:val="center"/>
          </w:tcPr>
          <w:p w14:paraId="4B1DA161" w14:textId="77777777" w:rsidR="0003785F" w:rsidRPr="002F5E9C" w:rsidRDefault="0003785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954" w:type="dxa"/>
            <w:vMerge/>
            <w:vAlign w:val="center"/>
          </w:tcPr>
          <w:p w14:paraId="4AC4E4B9" w14:textId="77777777" w:rsidR="0003785F" w:rsidRPr="002F5E9C" w:rsidRDefault="0003785F" w:rsidP="002F5E9C">
            <w:pPr>
              <w:keepLines w:val="0"/>
              <w:shd w:val="clear" w:color="auto" w:fill="FFFFFF" w:themeFill="background1"/>
              <w:spacing w:line="240" w:lineRule="auto"/>
              <w:rPr>
                <w:rFonts w:eastAsia="SimSun"/>
                <w:sz w:val="22"/>
                <w:szCs w:val="22"/>
                <w:lang w:eastAsia="zh-CN"/>
              </w:rPr>
            </w:pPr>
          </w:p>
        </w:tc>
      </w:tr>
      <w:tr w:rsidR="002F5E9C" w:rsidRPr="002F5E9C" w14:paraId="02D0B59D" w14:textId="77777777" w:rsidTr="00EF3400">
        <w:trPr>
          <w:trHeight w:val="20"/>
        </w:trPr>
        <w:tc>
          <w:tcPr>
            <w:tcW w:w="3520" w:type="dxa"/>
            <w:tcBorders>
              <w:bottom w:val="single" w:sz="4" w:space="0" w:color="auto"/>
            </w:tcBorders>
            <w:vAlign w:val="center"/>
          </w:tcPr>
          <w:p w14:paraId="2BD0E5CD" w14:textId="77777777" w:rsidR="0003785F" w:rsidRPr="002F5E9C" w:rsidRDefault="0003785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4.4</w:t>
            </w:r>
            <w:r w:rsidRPr="002F5E9C">
              <w:rPr>
                <w:rFonts w:eastAsia="SimSun"/>
                <w:sz w:val="22"/>
                <w:szCs w:val="22"/>
                <w:lang w:eastAsia="zh-CN"/>
              </w:rPr>
              <w:t>] - Магазины</w:t>
            </w:r>
          </w:p>
        </w:tc>
        <w:tc>
          <w:tcPr>
            <w:tcW w:w="5670" w:type="dxa"/>
            <w:tcBorders>
              <w:bottom w:val="single" w:sz="4" w:space="0" w:color="auto"/>
            </w:tcBorders>
            <w:vAlign w:val="center"/>
          </w:tcPr>
          <w:p w14:paraId="080CA8A4" w14:textId="77777777" w:rsidR="0003785F" w:rsidRPr="002F5E9C" w:rsidRDefault="0003785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68AE53C6" w14:textId="77777777" w:rsidR="0003785F" w:rsidRPr="002F5E9C" w:rsidRDefault="0003785F" w:rsidP="002F5E9C">
            <w:pPr>
              <w:keepLines w:val="0"/>
              <w:shd w:val="clear" w:color="auto" w:fill="FFFFFF" w:themeFill="background1"/>
              <w:spacing w:line="240" w:lineRule="auto"/>
              <w:rPr>
                <w:rFonts w:eastAsia="SimSun"/>
                <w:sz w:val="22"/>
                <w:szCs w:val="22"/>
                <w:lang w:eastAsia="zh-CN"/>
              </w:rPr>
            </w:pPr>
          </w:p>
        </w:tc>
      </w:tr>
      <w:tr w:rsidR="002F5E9C" w:rsidRPr="002F5E9C" w14:paraId="6D01B7F5" w14:textId="77777777" w:rsidTr="00EF3400">
        <w:trPr>
          <w:trHeight w:val="369"/>
        </w:trPr>
        <w:tc>
          <w:tcPr>
            <w:tcW w:w="3520" w:type="dxa"/>
            <w:tcBorders>
              <w:top w:val="single" w:sz="4" w:space="0" w:color="auto"/>
            </w:tcBorders>
          </w:tcPr>
          <w:p w14:paraId="1BD403FB" w14:textId="77777777" w:rsidR="0078076B" w:rsidRPr="002F5E9C" w:rsidRDefault="0078076B" w:rsidP="002F5E9C">
            <w:pPr>
              <w:keepLines w:val="0"/>
              <w:shd w:val="clear" w:color="auto" w:fill="FFFFFF" w:themeFill="background1"/>
              <w:tabs>
                <w:tab w:val="left" w:pos="2520"/>
              </w:tabs>
              <w:overflowPunct/>
              <w:autoSpaceDE/>
              <w:adjustRightInd/>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5670" w:type="dxa"/>
          </w:tcPr>
          <w:p w14:paraId="2FA973A7" w14:textId="77777777" w:rsidR="0078076B" w:rsidRPr="002F5E9C" w:rsidRDefault="0078076B" w:rsidP="002F5E9C">
            <w:pPr>
              <w:pStyle w:val="ConsPlusNormal"/>
              <w:shd w:val="clear" w:color="auto" w:fill="FFFFFF" w:themeFill="background1"/>
              <w:ind w:firstLine="436"/>
              <w:jc w:val="both"/>
              <w:rPr>
                <w:sz w:val="22"/>
                <w:szCs w:val="22"/>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Align w:val="center"/>
          </w:tcPr>
          <w:p w14:paraId="12C69261" w14:textId="77777777" w:rsidR="0078076B" w:rsidRPr="002F5E9C" w:rsidRDefault="0078076B"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66EA5C5E" w14:textId="77777777" w:rsidR="0078076B" w:rsidRPr="002F5E9C" w:rsidRDefault="0078076B"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5ABE85C0" w14:textId="77777777" w:rsidR="0078076B" w:rsidRPr="002F5E9C" w:rsidRDefault="0078076B"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16ED55A4" w14:textId="77777777" w:rsidR="00B17E02" w:rsidRPr="002F5E9C" w:rsidRDefault="00B17E0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E666C7" w14:textId="29FB3C23" w:rsidR="00B17E02" w:rsidRPr="002F5E9C" w:rsidRDefault="00B17E0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5FB1FC5" w14:textId="77777777" w:rsidR="00394614" w:rsidRPr="002F5E9C" w:rsidRDefault="00394614" w:rsidP="002F5E9C">
      <w:pPr>
        <w:keepLines w:val="0"/>
        <w:widowControl w:val="0"/>
        <w:shd w:val="clear" w:color="auto" w:fill="FFFFFF" w:themeFill="background1"/>
        <w:spacing w:line="240" w:lineRule="auto"/>
        <w:ind w:firstLine="426"/>
        <w:jc w:val="center"/>
        <w:rPr>
          <w:rFonts w:eastAsia="SimSun"/>
          <w:b/>
          <w:sz w:val="24"/>
          <w:szCs w:val="24"/>
          <w:lang w:eastAsia="zh-CN"/>
        </w:rPr>
      </w:pPr>
    </w:p>
    <w:p w14:paraId="3DFECCD1" w14:textId="77777777" w:rsidR="0004042F" w:rsidRPr="002F5E9C" w:rsidRDefault="0004042F" w:rsidP="002F5E9C">
      <w:pPr>
        <w:keepLines w:val="0"/>
        <w:widowControl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6FBF6449" w14:textId="77777777" w:rsidTr="00F32704">
        <w:trPr>
          <w:trHeight w:val="20"/>
        </w:trPr>
        <w:tc>
          <w:tcPr>
            <w:tcW w:w="7655" w:type="dxa"/>
            <w:vAlign w:val="center"/>
          </w:tcPr>
          <w:p w14:paraId="73043854" w14:textId="77777777" w:rsidR="0004042F" w:rsidRPr="002F5E9C" w:rsidRDefault="0004042F"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03F1D685" w14:textId="77777777" w:rsidR="0004042F" w:rsidRPr="002F5E9C" w:rsidRDefault="0004042F"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4F1C0AA2" w14:textId="77777777" w:rsidTr="00F32704">
        <w:trPr>
          <w:trHeight w:val="20"/>
        </w:trPr>
        <w:tc>
          <w:tcPr>
            <w:tcW w:w="7655" w:type="dxa"/>
            <w:vAlign w:val="center"/>
          </w:tcPr>
          <w:p w14:paraId="1C7738A9"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24C573DA"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FA3E79"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C3B7E5A"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016B06BC"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1EE0B14"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42BBB43"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CBBB2C5"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 и выгула собак;</w:t>
            </w:r>
          </w:p>
          <w:p w14:paraId="07C60E51"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 общественные туалеты, надворные туалеты, гидронепроницаемые выгребы, септики;</w:t>
            </w:r>
          </w:p>
          <w:p w14:paraId="541FF405" w14:textId="77777777" w:rsidR="0004042F" w:rsidRPr="002F5E9C" w:rsidRDefault="0004042F"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8E13F4D" w14:textId="46BB2ACE" w:rsidR="0004042F" w:rsidRPr="002F5E9C" w:rsidRDefault="0004042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минимальная/максимальная площадь земельных участков - 1 кв.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44664DC" w14:textId="4DC8700C" w:rsidR="0004042F" w:rsidRPr="002F5E9C" w:rsidRDefault="0004042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B981760" w14:textId="77777777" w:rsidR="0004042F" w:rsidRPr="002F5E9C" w:rsidRDefault="0004042F" w:rsidP="002F5E9C">
            <w:pPr>
              <w:keepLines w:val="0"/>
              <w:shd w:val="clear" w:color="auto" w:fill="FFFFFF" w:themeFill="background1"/>
              <w:spacing w:line="240" w:lineRule="auto"/>
              <w:rPr>
                <w:rFonts w:eastAsia="SimSun"/>
                <w:sz w:val="22"/>
                <w:szCs w:val="22"/>
                <w:lang w:eastAsia="zh-CN"/>
              </w:rPr>
            </w:pPr>
          </w:p>
          <w:p w14:paraId="54C59457" w14:textId="2A7578F8" w:rsidR="0004042F" w:rsidRPr="002F5E9C" w:rsidRDefault="0004042F"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2F5E9C">
              <w:rPr>
                <w:bCs/>
                <w:sz w:val="22"/>
                <w:szCs w:val="22"/>
              </w:rPr>
              <w:t>;</w:t>
            </w:r>
          </w:p>
          <w:p w14:paraId="3AD8BEF9" w14:textId="77777777" w:rsidR="0004042F" w:rsidRPr="002F5E9C" w:rsidRDefault="0004042F" w:rsidP="002F5E9C">
            <w:pPr>
              <w:keepLines w:val="0"/>
              <w:shd w:val="clear" w:color="auto" w:fill="FFFFFF" w:themeFill="background1"/>
              <w:spacing w:line="240" w:lineRule="auto"/>
              <w:ind w:firstLine="459"/>
              <w:rPr>
                <w:sz w:val="22"/>
                <w:szCs w:val="22"/>
              </w:rPr>
            </w:pPr>
          </w:p>
          <w:p w14:paraId="2823297B" w14:textId="77777777" w:rsidR="0004042F" w:rsidRPr="002F5E9C" w:rsidRDefault="0004042F"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25C9F07F" w14:textId="77AE7E8F" w:rsidR="0004042F" w:rsidRPr="002F5E9C" w:rsidRDefault="0004042F"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2F5E9C" w:rsidRPr="002F5E9C" w14:paraId="031950C0"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1D0C22C" w14:textId="77777777" w:rsidR="00A77ED4" w:rsidRPr="002F5E9C" w:rsidRDefault="00A77ED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пожарной охраны;</w:t>
            </w:r>
          </w:p>
          <w:p w14:paraId="40B5B2E1" w14:textId="77777777" w:rsidR="00A77ED4" w:rsidRPr="002F5E9C" w:rsidRDefault="00A77ED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стоянки, парковки, открытые автостоянки;</w:t>
            </w:r>
          </w:p>
          <w:p w14:paraId="159C319E" w14:textId="77777777" w:rsidR="00A77ED4" w:rsidRPr="002F5E9C" w:rsidRDefault="00A77ED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для мусороконтейнеров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242836A5" w14:textId="77777777" w:rsidR="00A77ED4" w:rsidRPr="002F5E9C" w:rsidRDefault="00A77ED4"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35C50CEB" w14:textId="77777777" w:rsidR="00A77ED4" w:rsidRPr="002F5E9C" w:rsidRDefault="00A77ED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638D56F4" w14:textId="77777777" w:rsidR="00A77ED4" w:rsidRPr="002F5E9C" w:rsidRDefault="00A77ED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p w14:paraId="404DC8B3" w14:textId="77777777" w:rsidR="00A77ED4" w:rsidRPr="002F5E9C" w:rsidRDefault="00A77ED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7D3B816E" w14:textId="77777777" w:rsidR="00394614" w:rsidRPr="002F5E9C" w:rsidRDefault="0039461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6EE15531"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8E2FDC"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жилых и общественных зданий 3 м; </w:t>
      </w:r>
    </w:p>
    <w:p w14:paraId="4ACEFCE3"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и сооружений - 1 м. </w:t>
      </w:r>
    </w:p>
    <w:p w14:paraId="01C874DF"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023851C7"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45A5ECB4"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от Пожарных депо - 10 м (15 м - для депо I типа);</w:t>
      </w:r>
    </w:p>
    <w:p w14:paraId="097682B7"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228163B3"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58DA8CDD"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535AD506" w14:textId="3930762A"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AD65AD2" w14:textId="77777777" w:rsidR="00D52051" w:rsidRPr="002F5E9C" w:rsidRDefault="00D52051"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AB1FBE"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5EDB0AF"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AA022A8"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1C5E7541" w14:textId="77777777" w:rsidR="006F29EA" w:rsidRPr="002F5E9C" w:rsidRDefault="006F29E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6EC4F981" w14:textId="77777777" w:rsidR="006F29EA" w:rsidRPr="002F5E9C" w:rsidRDefault="006F29E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5A4C13A" w14:textId="77777777" w:rsidR="006F29EA" w:rsidRPr="002F5E9C" w:rsidRDefault="006F29E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C958F2E" w14:textId="77777777" w:rsidR="006F29EA" w:rsidRPr="002F5E9C" w:rsidRDefault="006F29E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обустройство входа в виде крыльца или лестницы, изолированных от жилой части здания;</w:t>
      </w:r>
    </w:p>
    <w:p w14:paraId="40A2D1FF" w14:textId="77777777" w:rsidR="006F29EA" w:rsidRPr="002F5E9C" w:rsidRDefault="006F29E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415EE7E6" w14:textId="77777777" w:rsidR="006F29EA" w:rsidRPr="002F5E9C" w:rsidRDefault="006F29E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70F3283C"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F1EBED" w14:textId="59EB910A"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26D618"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9F054F8"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3F8B0D9"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46A526F5" w14:textId="77777777"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280F04" w14:textId="48D472B3" w:rsidR="00DA73DF" w:rsidRPr="002F5E9C" w:rsidRDefault="00DA73D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75F4DB48"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D8D407B"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3EEF9B1B"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091E2E48"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5E240F8" w14:textId="77777777" w:rsidR="00A77ED4" w:rsidRPr="002F5E9C" w:rsidRDefault="00A77ED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48C6AA18" w14:textId="08782F64" w:rsidR="00C80BC5" w:rsidRPr="002F5E9C" w:rsidRDefault="000404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r w:rsidR="00C80BC5" w:rsidRPr="002F5E9C">
        <w:rPr>
          <w:rFonts w:eastAsia="SimSun"/>
          <w:sz w:val="24"/>
          <w:szCs w:val="24"/>
          <w:lang w:eastAsia="zh-CN"/>
        </w:rPr>
        <w:br w:type="page"/>
      </w:r>
    </w:p>
    <w:p w14:paraId="5EE73F67" w14:textId="77777777" w:rsidR="00E9632F" w:rsidRPr="002F5E9C" w:rsidRDefault="00E9632F" w:rsidP="002F5E9C">
      <w:pPr>
        <w:pStyle w:val="2"/>
        <w:shd w:val="clear" w:color="auto" w:fill="FFFFFF" w:themeFill="background1"/>
        <w:spacing w:before="0" w:after="0"/>
        <w:rPr>
          <w:rFonts w:ascii="Times New Roman" w:eastAsia="SimSun" w:hAnsi="Times New Roman"/>
          <w:b w:val="0"/>
          <w:bCs w:val="0"/>
          <w:i w:val="0"/>
          <w:caps/>
          <w:sz w:val="24"/>
          <w:szCs w:val="24"/>
          <w:lang w:eastAsia="zh-CN"/>
        </w:rPr>
      </w:pPr>
      <w:bookmarkStart w:id="92" w:name="_Toc114646512"/>
      <w:r w:rsidRPr="002F5E9C">
        <w:rPr>
          <w:rFonts w:ascii="Times New Roman" w:eastAsia="SimSun" w:hAnsi="Times New Roman"/>
          <w:b w:val="0"/>
          <w:bCs w:val="0"/>
          <w:i w:val="0"/>
          <w:caps/>
          <w:sz w:val="24"/>
          <w:szCs w:val="24"/>
          <w:lang w:eastAsia="zh-CN"/>
        </w:rPr>
        <w:lastRenderedPageBreak/>
        <w:t>Производственные зоны:</w:t>
      </w:r>
      <w:bookmarkEnd w:id="92"/>
    </w:p>
    <w:p w14:paraId="68782E6E" w14:textId="77777777" w:rsidR="00E9632F" w:rsidRPr="002F5E9C" w:rsidRDefault="00E9632F" w:rsidP="002F5E9C">
      <w:pPr>
        <w:keepLines w:val="0"/>
        <w:widowControl w:val="0"/>
        <w:shd w:val="clear" w:color="auto" w:fill="FFFFFF" w:themeFill="background1"/>
        <w:overflowPunct/>
        <w:autoSpaceDE/>
        <w:autoSpaceDN/>
        <w:adjustRightInd/>
        <w:spacing w:line="240" w:lineRule="auto"/>
        <w:ind w:firstLine="426"/>
        <w:jc w:val="center"/>
        <w:rPr>
          <w:rFonts w:eastAsia="SimSun"/>
          <w:i/>
          <w:iCs/>
          <w:sz w:val="24"/>
          <w:szCs w:val="24"/>
          <w:lang w:eastAsia="zh-CN"/>
        </w:rPr>
      </w:pPr>
      <w:r w:rsidRPr="002F5E9C">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59A0DE5" w14:textId="77777777" w:rsidR="00E9632F" w:rsidRPr="002F5E9C" w:rsidRDefault="00E9632F" w:rsidP="002F5E9C">
      <w:pPr>
        <w:keepLines w:val="0"/>
        <w:widowControl w:val="0"/>
        <w:shd w:val="clear" w:color="auto" w:fill="FFFFFF" w:themeFill="background1"/>
        <w:overflowPunct/>
        <w:autoSpaceDE/>
        <w:autoSpaceDN/>
        <w:adjustRightInd/>
        <w:spacing w:line="240" w:lineRule="auto"/>
        <w:ind w:firstLine="426"/>
        <w:jc w:val="center"/>
        <w:rPr>
          <w:rFonts w:eastAsia="SimSun"/>
          <w:sz w:val="24"/>
          <w:szCs w:val="24"/>
          <w:u w:val="single"/>
          <w:lang w:eastAsia="zh-CN"/>
        </w:rPr>
      </w:pPr>
    </w:p>
    <w:p w14:paraId="62140586" w14:textId="77777777" w:rsidR="00E9632F" w:rsidRPr="002F5E9C" w:rsidRDefault="00E9632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93" w:name="_Toc114646513"/>
      <w:r w:rsidRPr="002F5E9C">
        <w:rPr>
          <w:rFonts w:ascii="Times New Roman" w:eastAsia="SimSun" w:hAnsi="Times New Roman"/>
          <w:b w:val="0"/>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2F5E9C">
          <w:rPr>
            <w:rFonts w:ascii="Times New Roman" w:eastAsia="SimSun" w:hAnsi="Times New Roman"/>
            <w:b w:val="0"/>
            <w:sz w:val="24"/>
            <w:szCs w:val="24"/>
            <w:u w:val="single"/>
            <w:lang w:eastAsia="zh-CN"/>
          </w:rPr>
          <w:t>500 м</w:t>
        </w:r>
      </w:smartTag>
      <w:r w:rsidRPr="002F5E9C">
        <w:rPr>
          <w:rFonts w:ascii="Times New Roman" w:eastAsia="SimSun" w:hAnsi="Times New Roman"/>
          <w:b w:val="0"/>
          <w:sz w:val="24"/>
          <w:szCs w:val="24"/>
          <w:u w:val="single"/>
          <w:lang w:eastAsia="zh-CN"/>
        </w:rPr>
        <w:t>.</w:t>
      </w:r>
      <w:bookmarkEnd w:id="93"/>
    </w:p>
    <w:p w14:paraId="3524BEC5" w14:textId="77777777" w:rsidR="00E9632F" w:rsidRPr="002F5E9C" w:rsidRDefault="00E9632F" w:rsidP="002F5E9C">
      <w:pPr>
        <w:keepLines w:val="0"/>
        <w:widowControl w:val="0"/>
        <w:shd w:val="clear" w:color="auto" w:fill="FFFFFF" w:themeFill="background1"/>
        <w:overflowPunct/>
        <w:autoSpaceDE/>
        <w:autoSpaceDN/>
        <w:adjustRightInd/>
        <w:spacing w:line="240" w:lineRule="auto"/>
        <w:ind w:firstLine="426"/>
        <w:jc w:val="center"/>
        <w:rPr>
          <w:rFonts w:eastAsia="SimSun"/>
          <w:sz w:val="24"/>
          <w:szCs w:val="24"/>
          <w:u w:val="single"/>
          <w:lang w:eastAsia="zh-CN"/>
        </w:rPr>
      </w:pPr>
    </w:p>
    <w:p w14:paraId="5DB76448" w14:textId="77777777" w:rsidR="00E9632F" w:rsidRPr="002F5E9C" w:rsidRDefault="00E9632F" w:rsidP="002F5E9C">
      <w:pPr>
        <w:keepLines w:val="0"/>
        <w:widowControl w:val="0"/>
        <w:shd w:val="clear" w:color="auto" w:fill="FFFFFF" w:themeFill="background1"/>
        <w:overflowPunct/>
        <w:autoSpaceDE/>
        <w:autoSpaceDN/>
        <w:adjustRightInd/>
        <w:spacing w:line="240" w:lineRule="auto"/>
        <w:ind w:firstLine="426"/>
        <w:jc w:val="left"/>
        <w:rPr>
          <w:sz w:val="24"/>
          <w:szCs w:val="24"/>
        </w:rPr>
      </w:pPr>
      <w:r w:rsidRPr="002F5E9C">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2F5E9C">
        <w:rPr>
          <w:rFonts w:eastAsia="SimSun"/>
          <w:i/>
          <w:iCs/>
          <w:sz w:val="24"/>
          <w:szCs w:val="24"/>
          <w:lang w:val="en-US" w:eastAsia="zh-CN"/>
        </w:rPr>
        <w:t>II</w:t>
      </w:r>
      <w:r w:rsidRPr="002F5E9C">
        <w:rPr>
          <w:rFonts w:eastAsia="SimSun"/>
          <w:i/>
          <w:iCs/>
          <w:sz w:val="24"/>
          <w:szCs w:val="24"/>
          <w:lang w:eastAsia="zh-CN"/>
        </w:rPr>
        <w:t xml:space="preserve"> класса </w:t>
      </w:r>
      <w:r w:rsidRPr="002F5E9C">
        <w:rPr>
          <w:rFonts w:eastAsia="SimSun"/>
          <w:bCs/>
          <w:i/>
          <w:sz w:val="24"/>
          <w:szCs w:val="24"/>
          <w:lang w:eastAsia="zh-CN"/>
        </w:rPr>
        <w:t>опасности</w:t>
      </w:r>
      <w:r w:rsidRPr="002F5E9C">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8EFA64" w14:textId="77777777" w:rsidR="00394614" w:rsidRPr="002F5E9C" w:rsidRDefault="00394614" w:rsidP="002F5E9C">
      <w:pPr>
        <w:keepLines w:val="0"/>
        <w:shd w:val="clear" w:color="auto" w:fill="FFFFFF" w:themeFill="background1"/>
        <w:spacing w:line="240" w:lineRule="auto"/>
        <w:ind w:firstLine="426"/>
        <w:jc w:val="center"/>
        <w:rPr>
          <w:b/>
          <w:sz w:val="24"/>
          <w:szCs w:val="24"/>
        </w:rPr>
      </w:pPr>
    </w:p>
    <w:p w14:paraId="0B28BF2C" w14:textId="77777777" w:rsidR="00C66096" w:rsidRPr="002F5E9C" w:rsidRDefault="00C66096"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2DF12D16" w14:textId="77777777" w:rsidTr="00C66096">
        <w:trPr>
          <w:trHeight w:val="20"/>
        </w:trPr>
        <w:tc>
          <w:tcPr>
            <w:tcW w:w="3545" w:type="dxa"/>
            <w:vAlign w:val="center"/>
          </w:tcPr>
          <w:p w14:paraId="353AC397" w14:textId="77777777" w:rsidR="00C66096" w:rsidRPr="002F5E9C" w:rsidRDefault="00C66096"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2A6E5212"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654F4AB0"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03EEE6F9" w14:textId="77777777" w:rsidTr="00C66096">
        <w:trPr>
          <w:trHeight w:val="850"/>
        </w:trPr>
        <w:tc>
          <w:tcPr>
            <w:tcW w:w="3545" w:type="dxa"/>
            <w:vAlign w:val="center"/>
          </w:tcPr>
          <w:p w14:paraId="185B7518"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[6.0] – Производственная деятельность</w:t>
            </w:r>
          </w:p>
        </w:tc>
        <w:tc>
          <w:tcPr>
            <w:tcW w:w="5670" w:type="dxa"/>
            <w:vAlign w:val="center"/>
          </w:tcPr>
          <w:p w14:paraId="32812FA0" w14:textId="155C0AB8" w:rsidR="0047592A" w:rsidRPr="002F5E9C" w:rsidRDefault="00C76B43"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0F698E3" w14:textId="77777777"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500 -250000 кв. м;</w:t>
            </w:r>
          </w:p>
          <w:p w14:paraId="4F540B4A" w14:textId="4DBE9C23"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C3CCC" w:rsidRPr="002F5E9C">
              <w:rPr>
                <w:rFonts w:eastAsia="SimSun"/>
                <w:sz w:val="22"/>
                <w:szCs w:val="22"/>
                <w:lang w:eastAsia="zh-CN"/>
              </w:rPr>
              <w:t>60</w:t>
            </w:r>
            <w:r w:rsidRPr="002F5E9C">
              <w:rPr>
                <w:rFonts w:eastAsia="SimSun"/>
                <w:sz w:val="22"/>
                <w:szCs w:val="22"/>
                <w:lang w:eastAsia="zh-CN"/>
              </w:rPr>
              <w:t>%;</w:t>
            </w:r>
          </w:p>
          <w:p w14:paraId="6641F304" w14:textId="77777777"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- 100 м;</w:t>
            </w:r>
          </w:p>
          <w:p w14:paraId="0B14D831" w14:textId="77777777"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39B68D51" w14:textId="5E9B7814"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397C33A9"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B583B23" w14:textId="77777777"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7A8A66F0" w14:textId="27A8EF59" w:rsidR="0047592A" w:rsidRPr="002F5E9C" w:rsidRDefault="0047592A" w:rsidP="002F5E9C">
            <w:pPr>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705C660D" w14:textId="01CDD7AE" w:rsidR="0047592A" w:rsidRPr="002F5E9C" w:rsidRDefault="0047592A" w:rsidP="002F5E9C">
            <w:pPr>
              <w:shd w:val="clear" w:color="auto" w:fill="FFFFFF" w:themeFill="background1"/>
              <w:tabs>
                <w:tab w:val="left" w:pos="2520"/>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11468B1" w14:textId="77777777" w:rsidR="004123DE" w:rsidRPr="002F5E9C" w:rsidRDefault="004123DE"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2F5E9C">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012D62" w14:textId="77777777" w:rsidR="004123DE" w:rsidRPr="002F5E9C" w:rsidRDefault="004123DE"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10CD25C" w14:textId="3B1A05C7" w:rsidR="004123DE" w:rsidRPr="002F5E9C" w:rsidRDefault="004123DE" w:rsidP="002F5E9C">
            <w:pPr>
              <w:shd w:val="clear" w:color="auto" w:fill="FFFFFF" w:themeFill="background1"/>
              <w:tabs>
                <w:tab w:val="left" w:pos="2520"/>
              </w:tabs>
              <w:spacing w:line="240" w:lineRule="auto"/>
              <w:rPr>
                <w:rFonts w:eastAsia="SimSun"/>
                <w:sz w:val="22"/>
                <w:szCs w:val="22"/>
                <w:lang w:eastAsia="zh-CN"/>
              </w:rPr>
            </w:pPr>
          </w:p>
        </w:tc>
      </w:tr>
      <w:tr w:rsidR="002F5E9C" w:rsidRPr="002F5E9C" w14:paraId="7638BD14" w14:textId="77777777" w:rsidTr="00C66096">
        <w:trPr>
          <w:trHeight w:val="850"/>
        </w:trPr>
        <w:tc>
          <w:tcPr>
            <w:tcW w:w="3545" w:type="dxa"/>
            <w:vAlign w:val="center"/>
          </w:tcPr>
          <w:p w14:paraId="7F1F7FDF"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[6.1] – Недропользование</w:t>
            </w:r>
          </w:p>
        </w:tc>
        <w:tc>
          <w:tcPr>
            <w:tcW w:w="5670" w:type="dxa"/>
            <w:vAlign w:val="center"/>
          </w:tcPr>
          <w:p w14:paraId="412A7531" w14:textId="77777777" w:rsidR="00C76B43"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Осуществление геологических изысканий;</w:t>
            </w:r>
          </w:p>
          <w:p w14:paraId="14DEAB86" w14:textId="77777777" w:rsidR="00C76B43"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добыча полезных ископаемых открытым (карьеры, отвалы) и закрытым (шахты, скважины) способами;</w:t>
            </w:r>
          </w:p>
          <w:p w14:paraId="3D66FB89" w14:textId="77777777" w:rsidR="00C76B43"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в том числе подземных, в целях добычи полезных ископаемых;</w:t>
            </w:r>
          </w:p>
          <w:p w14:paraId="32CC9807" w14:textId="77777777" w:rsidR="00C76B43"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6798EA9" w14:textId="511E602A" w:rsidR="0047592A"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736B4B68" w14:textId="27F36F03"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6BC87F7B" w14:textId="77777777" w:rsidTr="00C66096">
        <w:trPr>
          <w:trHeight w:val="522"/>
        </w:trPr>
        <w:tc>
          <w:tcPr>
            <w:tcW w:w="3545" w:type="dxa"/>
            <w:vAlign w:val="center"/>
          </w:tcPr>
          <w:p w14:paraId="79BAA278"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[6.2] - Тяжелая промышленность.</w:t>
            </w:r>
          </w:p>
        </w:tc>
        <w:tc>
          <w:tcPr>
            <w:tcW w:w="5670" w:type="dxa"/>
            <w:vAlign w:val="center"/>
          </w:tcPr>
          <w:p w14:paraId="0D27D518" w14:textId="00A461CD" w:rsidR="00C76B43" w:rsidRPr="002F5E9C" w:rsidRDefault="00C76B43"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объектов капитального строительства горно-обогатительной и горно-перерабатывающей, </w:t>
            </w:r>
            <w:r w:rsidRPr="002F5E9C">
              <w:rPr>
                <w:rFonts w:eastAsia="SimSun"/>
                <w:sz w:val="22"/>
                <w:szCs w:val="22"/>
                <w:lang w:eastAsia="zh-CN"/>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w:t>
            </w:r>
          </w:p>
          <w:p w14:paraId="07F7DFB1" w14:textId="4C269EBC" w:rsidR="0047592A" w:rsidRPr="002F5E9C" w:rsidRDefault="00C76B43"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4D33C9" w14:textId="77777777"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21186A5B" w14:textId="77777777" w:rsidTr="00C66096">
        <w:trPr>
          <w:trHeight w:val="846"/>
        </w:trPr>
        <w:tc>
          <w:tcPr>
            <w:tcW w:w="3545" w:type="dxa"/>
            <w:vAlign w:val="center"/>
          </w:tcPr>
          <w:p w14:paraId="05CF8D3F"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[6.2.1] - Автомобилестроительная промышленность.</w:t>
            </w:r>
          </w:p>
        </w:tc>
        <w:tc>
          <w:tcPr>
            <w:tcW w:w="5670" w:type="dxa"/>
            <w:vAlign w:val="center"/>
          </w:tcPr>
          <w:p w14:paraId="066A4B3C" w14:textId="644787CA" w:rsidR="0047592A" w:rsidRPr="002F5E9C" w:rsidRDefault="00C76B43"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36D4E9C1" w14:textId="77777777" w:rsidR="0047592A" w:rsidRPr="002F5E9C" w:rsidRDefault="0047592A"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7BC510F2" w14:textId="77777777" w:rsidTr="00C66096">
        <w:trPr>
          <w:trHeight w:val="20"/>
        </w:trPr>
        <w:tc>
          <w:tcPr>
            <w:tcW w:w="3545" w:type="dxa"/>
            <w:vAlign w:val="center"/>
          </w:tcPr>
          <w:p w14:paraId="40B4E559"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 - Легкая промышленность.</w:t>
            </w:r>
          </w:p>
        </w:tc>
        <w:tc>
          <w:tcPr>
            <w:tcW w:w="5670" w:type="dxa"/>
            <w:vAlign w:val="center"/>
          </w:tcPr>
          <w:p w14:paraId="76CF5B53" w14:textId="34CA782B" w:rsidR="0047592A" w:rsidRPr="002F5E9C" w:rsidRDefault="002466CC"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0BEF70BF"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2D1D8D47" w14:textId="77777777" w:rsidTr="00C66096">
        <w:trPr>
          <w:trHeight w:val="20"/>
        </w:trPr>
        <w:tc>
          <w:tcPr>
            <w:tcW w:w="3545" w:type="dxa"/>
            <w:vAlign w:val="center"/>
          </w:tcPr>
          <w:p w14:paraId="522811A5"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[6.3.1] - Фармацевтическая промышленность.</w:t>
            </w:r>
          </w:p>
        </w:tc>
        <w:tc>
          <w:tcPr>
            <w:tcW w:w="5670" w:type="dxa"/>
            <w:vAlign w:val="center"/>
          </w:tcPr>
          <w:p w14:paraId="6639B8FC" w14:textId="5057256A" w:rsidR="0047592A"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4F7A97C7"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1B934BB7" w14:textId="77777777" w:rsidTr="00C66096">
        <w:trPr>
          <w:trHeight w:val="504"/>
        </w:trPr>
        <w:tc>
          <w:tcPr>
            <w:tcW w:w="3545" w:type="dxa"/>
            <w:vAlign w:val="center"/>
          </w:tcPr>
          <w:p w14:paraId="61C1AA6B"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[6.4] - Пищевая промышленность.</w:t>
            </w:r>
          </w:p>
        </w:tc>
        <w:tc>
          <w:tcPr>
            <w:tcW w:w="5670" w:type="dxa"/>
            <w:vAlign w:val="center"/>
          </w:tcPr>
          <w:p w14:paraId="5DB3AB9A" w14:textId="6681B575" w:rsidR="0047592A"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50CB1FE4"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1E37EC1A" w14:textId="77777777" w:rsidTr="00C66096">
        <w:trPr>
          <w:trHeight w:val="582"/>
        </w:trPr>
        <w:tc>
          <w:tcPr>
            <w:tcW w:w="3545" w:type="dxa"/>
            <w:vAlign w:val="center"/>
          </w:tcPr>
          <w:p w14:paraId="7CCC75CE"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[6.5] - Нефтехимическая промышленность.</w:t>
            </w:r>
          </w:p>
        </w:tc>
        <w:tc>
          <w:tcPr>
            <w:tcW w:w="5670" w:type="dxa"/>
            <w:vAlign w:val="center"/>
          </w:tcPr>
          <w:p w14:paraId="4AD0673B" w14:textId="114EDA73" w:rsidR="0047592A"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381524F7"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1594DAF6" w14:textId="77777777" w:rsidTr="00C66096">
        <w:trPr>
          <w:trHeight w:val="20"/>
        </w:trPr>
        <w:tc>
          <w:tcPr>
            <w:tcW w:w="3545" w:type="dxa"/>
            <w:vAlign w:val="center"/>
          </w:tcPr>
          <w:p w14:paraId="62696926"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[6.6] - Строительная промышленность.</w:t>
            </w:r>
          </w:p>
        </w:tc>
        <w:tc>
          <w:tcPr>
            <w:tcW w:w="5670" w:type="dxa"/>
            <w:vAlign w:val="center"/>
          </w:tcPr>
          <w:p w14:paraId="00F3D07E" w14:textId="03FFD4E5" w:rsidR="0047592A"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49224A7"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1493712B" w14:textId="77777777" w:rsidTr="00C66096">
        <w:trPr>
          <w:trHeight w:val="20"/>
        </w:trPr>
        <w:tc>
          <w:tcPr>
            <w:tcW w:w="3545" w:type="dxa"/>
            <w:vAlign w:val="center"/>
          </w:tcPr>
          <w:p w14:paraId="0AA0C881" w14:textId="363F91C8"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[6.9] - Склад</w:t>
            </w:r>
          </w:p>
        </w:tc>
        <w:tc>
          <w:tcPr>
            <w:tcW w:w="5670" w:type="dxa"/>
            <w:vAlign w:val="center"/>
          </w:tcPr>
          <w:p w14:paraId="5538B060" w14:textId="42BAE051" w:rsidR="0047592A" w:rsidRPr="002F5E9C" w:rsidRDefault="00C76B4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7AD33B36"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464F1CA6" w14:textId="77777777" w:rsidTr="00C66096">
        <w:trPr>
          <w:trHeight w:val="20"/>
        </w:trPr>
        <w:tc>
          <w:tcPr>
            <w:tcW w:w="3545" w:type="dxa"/>
            <w:vAlign w:val="center"/>
          </w:tcPr>
          <w:p w14:paraId="77693D7C" w14:textId="77777777" w:rsidR="0047592A" w:rsidRPr="002F5E9C" w:rsidRDefault="0047592A"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[6.9.1] – </w:t>
            </w:r>
            <w:r w:rsidRPr="002F5E9C">
              <w:rPr>
                <w:sz w:val="22"/>
                <w:szCs w:val="22"/>
              </w:rPr>
              <w:t>Складские площадки</w:t>
            </w:r>
          </w:p>
        </w:tc>
        <w:tc>
          <w:tcPr>
            <w:tcW w:w="5670" w:type="dxa"/>
            <w:vAlign w:val="center"/>
          </w:tcPr>
          <w:p w14:paraId="1B68A719" w14:textId="77777777" w:rsidR="0047592A" w:rsidRPr="002F5E9C" w:rsidRDefault="0047592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18DF3709"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4BA23295" w14:textId="77777777" w:rsidTr="00C66096">
        <w:trPr>
          <w:trHeight w:val="20"/>
        </w:trPr>
        <w:tc>
          <w:tcPr>
            <w:tcW w:w="3545" w:type="dxa"/>
            <w:vAlign w:val="center"/>
          </w:tcPr>
          <w:p w14:paraId="640AF7FA" w14:textId="77777777" w:rsidR="0047592A" w:rsidRPr="002F5E9C" w:rsidRDefault="0047592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[4.9] - </w:t>
            </w:r>
            <w:r w:rsidRPr="002F5E9C">
              <w:rPr>
                <w:sz w:val="22"/>
                <w:szCs w:val="22"/>
              </w:rPr>
              <w:t>Служебные гаражи</w:t>
            </w:r>
          </w:p>
        </w:tc>
        <w:tc>
          <w:tcPr>
            <w:tcW w:w="5670" w:type="dxa"/>
            <w:vAlign w:val="center"/>
          </w:tcPr>
          <w:p w14:paraId="13D80C56"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625E02E7" w14:textId="77777777" w:rsidR="0047592A" w:rsidRPr="002F5E9C" w:rsidRDefault="0047592A" w:rsidP="002F5E9C">
            <w:pPr>
              <w:keepLines w:val="0"/>
              <w:shd w:val="clear" w:color="auto" w:fill="FFFFFF" w:themeFill="background1"/>
              <w:tabs>
                <w:tab w:val="left" w:pos="2520"/>
              </w:tabs>
              <w:spacing w:line="240" w:lineRule="auto"/>
              <w:rPr>
                <w:b/>
                <w:sz w:val="22"/>
                <w:szCs w:val="22"/>
              </w:rPr>
            </w:pPr>
          </w:p>
        </w:tc>
      </w:tr>
      <w:tr w:rsidR="002F5E9C" w:rsidRPr="002F5E9C" w14:paraId="3FC9AC7A" w14:textId="77777777" w:rsidTr="00C66096">
        <w:trPr>
          <w:trHeight w:val="20"/>
        </w:trPr>
        <w:tc>
          <w:tcPr>
            <w:tcW w:w="3545" w:type="dxa"/>
            <w:vAlign w:val="center"/>
          </w:tcPr>
          <w:p w14:paraId="287B4FBA" w14:textId="77777777" w:rsidR="00765444" w:rsidRPr="002F5E9C" w:rsidRDefault="0076544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vAlign w:val="center"/>
          </w:tcPr>
          <w:p w14:paraId="1DAE64FE" w14:textId="7242EFE3" w:rsidR="00765444" w:rsidRPr="002F5E9C" w:rsidRDefault="00C772AB" w:rsidP="002F5E9C">
            <w:pPr>
              <w:keepLines w:val="0"/>
              <w:shd w:val="clear" w:color="auto" w:fill="FFFFFF" w:themeFill="background1"/>
              <w:tabs>
                <w:tab w:val="left" w:pos="2520"/>
              </w:tabs>
              <w:spacing w:line="240" w:lineRule="auto"/>
              <w:rPr>
                <w:rFonts w:eastAsia="SimSun"/>
                <w:sz w:val="22"/>
                <w:szCs w:val="22"/>
                <w:lang w:eastAsia="zh-CN"/>
              </w:rPr>
            </w:pPr>
            <w:r w:rsidRPr="002F5E9C">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4665369F" w14:textId="4A6FFB33" w:rsidR="004E4CC4" w:rsidRPr="002F5E9C" w:rsidRDefault="004E4CC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14 – </w:t>
            </w:r>
            <w:r w:rsidR="00165409" w:rsidRPr="002F5E9C">
              <w:rPr>
                <w:rFonts w:eastAsia="SimSun"/>
                <w:sz w:val="22"/>
                <w:szCs w:val="22"/>
                <w:lang w:eastAsia="zh-CN"/>
              </w:rPr>
              <w:t>5</w:t>
            </w:r>
            <w:r w:rsidRPr="002F5E9C">
              <w:rPr>
                <w:rFonts w:eastAsia="SimSun"/>
                <w:sz w:val="22"/>
                <w:szCs w:val="22"/>
                <w:lang w:eastAsia="zh-CN"/>
              </w:rPr>
              <w:t>0000 кв. м;</w:t>
            </w:r>
          </w:p>
          <w:p w14:paraId="33ED3D24" w14:textId="77777777" w:rsidR="004E4CC4" w:rsidRPr="002F5E9C" w:rsidRDefault="004E4CC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2F4F5D94" w14:textId="04B9C610" w:rsidR="004E4CC4" w:rsidRPr="002F5E9C" w:rsidRDefault="004E4CC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12C5C5E5"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48458E79" w14:textId="5FCEE561"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22B982C4" w14:textId="77777777" w:rsidR="00D52051" w:rsidRPr="002F5E9C" w:rsidRDefault="00D52051"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F779F36"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4DAB3E2D" w14:textId="57F921A1" w:rsidR="0076544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lastRenderedPageBreak/>
              <w:t xml:space="preserve">- от границы </w:t>
            </w:r>
            <w:r w:rsidR="007A43E0" w:rsidRPr="002F5E9C">
              <w:rPr>
                <w:sz w:val="22"/>
                <w:szCs w:val="22"/>
              </w:rPr>
              <w:t>смежного</w:t>
            </w:r>
            <w:r w:rsidRPr="002F5E9C">
              <w:rPr>
                <w:sz w:val="22"/>
                <w:szCs w:val="22"/>
              </w:rPr>
              <w:t xml:space="preserve"> земельного участка – 3 м.</w:t>
            </w:r>
          </w:p>
          <w:p w14:paraId="3BF88B4E" w14:textId="77777777" w:rsidR="00FD1B20" w:rsidRPr="002F5E9C" w:rsidRDefault="00FD1B20"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B2399A2" w14:textId="727DAB5B" w:rsidR="00FD1B20" w:rsidRPr="002F5E9C" w:rsidRDefault="00FD1B20" w:rsidP="002F5E9C">
            <w:pPr>
              <w:keepLines w:val="0"/>
              <w:shd w:val="clear" w:color="auto" w:fill="FFFFFF" w:themeFill="background1"/>
              <w:overflowPunct/>
              <w:autoSpaceDE/>
              <w:adjustRightInd/>
              <w:spacing w:line="240" w:lineRule="auto"/>
              <w:ind w:firstLine="426"/>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E8E196C" w14:textId="77777777" w:rsidTr="00175E29">
        <w:trPr>
          <w:trHeight w:val="20"/>
        </w:trPr>
        <w:tc>
          <w:tcPr>
            <w:tcW w:w="3545" w:type="dxa"/>
            <w:vAlign w:val="center"/>
          </w:tcPr>
          <w:p w14:paraId="36EA88E1" w14:textId="77777777" w:rsidR="003E61C7" w:rsidRPr="002F5E9C" w:rsidRDefault="003E61C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 xml:space="preserve">[3.1] – Коммунальное обслуживание </w:t>
            </w:r>
          </w:p>
        </w:tc>
        <w:tc>
          <w:tcPr>
            <w:tcW w:w="5670" w:type="dxa"/>
            <w:vAlign w:val="center"/>
          </w:tcPr>
          <w:p w14:paraId="5E92014B" w14:textId="77777777" w:rsidR="003E61C7" w:rsidRPr="002F5E9C" w:rsidRDefault="003E61C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зданий и </w:t>
            </w:r>
            <w:r w:rsidR="004E4CC4" w:rsidRPr="002F5E9C">
              <w:rPr>
                <w:rFonts w:eastAsia="SimSun"/>
                <w:sz w:val="22"/>
                <w:szCs w:val="22"/>
                <w:lang w:eastAsia="zh-CN"/>
              </w:rPr>
              <w:t>сооружений</w:t>
            </w:r>
            <w:r w:rsidRPr="002F5E9C">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Align w:val="center"/>
          </w:tcPr>
          <w:p w14:paraId="2248871E" w14:textId="7777777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537460D0" w14:textId="6189C92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w:t>
            </w:r>
            <w:r w:rsidR="00165409" w:rsidRPr="002F5E9C">
              <w:rPr>
                <w:rFonts w:eastAsia="SimSun"/>
                <w:sz w:val="22"/>
                <w:szCs w:val="22"/>
                <w:lang w:eastAsia="zh-CN"/>
              </w:rPr>
              <w:t>5</w:t>
            </w:r>
            <w:r w:rsidRPr="002F5E9C">
              <w:rPr>
                <w:rFonts w:eastAsia="SimSun"/>
                <w:sz w:val="22"/>
                <w:szCs w:val="22"/>
                <w:lang w:eastAsia="zh-CN"/>
              </w:rPr>
              <w:t>0000 кв. м.</w:t>
            </w:r>
          </w:p>
          <w:p w14:paraId="32B30060" w14:textId="7777777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8224389" w14:textId="7777777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75859E61" w14:textId="7777777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2219F79C" w14:textId="3C9F1B05"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B17E02" w:rsidRPr="002F5E9C">
              <w:rPr>
                <w:rFonts w:eastAsia="SimSun"/>
                <w:sz w:val="22"/>
                <w:szCs w:val="22"/>
                <w:lang w:eastAsia="zh-CN"/>
              </w:rPr>
              <w:t>6</w:t>
            </w:r>
            <w:r w:rsidRPr="002F5E9C">
              <w:rPr>
                <w:rFonts w:eastAsia="SimSun"/>
                <w:sz w:val="22"/>
                <w:szCs w:val="22"/>
                <w:lang w:eastAsia="zh-CN"/>
              </w:rPr>
              <w:t>0%;</w:t>
            </w:r>
          </w:p>
          <w:p w14:paraId="593CE5A0" w14:textId="7777777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10420FAF" w14:textId="24E67C25"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7DFBE27"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056E8" w14:textId="7777777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83F5D55" w14:textId="767C7C37" w:rsidR="003E61C7" w:rsidRPr="002F5E9C" w:rsidRDefault="003E61C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617B1B" w:rsidRPr="002F5E9C">
              <w:rPr>
                <w:rFonts w:eastAsia="SimSun"/>
                <w:sz w:val="22"/>
                <w:szCs w:val="22"/>
                <w:lang w:eastAsia="zh-CN"/>
              </w:rPr>
              <w:t>3</w:t>
            </w:r>
            <w:r w:rsidRPr="002F5E9C">
              <w:rPr>
                <w:rFonts w:eastAsia="SimSun"/>
                <w:sz w:val="22"/>
                <w:szCs w:val="22"/>
                <w:lang w:eastAsia="zh-CN"/>
              </w:rPr>
              <w:t>м.</w:t>
            </w:r>
          </w:p>
          <w:p w14:paraId="6778E0CE" w14:textId="77777777" w:rsidR="00FD1B20" w:rsidRPr="002F5E9C" w:rsidRDefault="00FD1B20"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7F2F42B" w14:textId="280E39BF" w:rsidR="00FD1B20" w:rsidRPr="002F5E9C" w:rsidRDefault="00FD1B20"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8E912D3" w14:textId="77777777" w:rsidTr="00C66096">
        <w:trPr>
          <w:trHeight w:val="20"/>
        </w:trPr>
        <w:tc>
          <w:tcPr>
            <w:tcW w:w="3545" w:type="dxa"/>
            <w:shd w:val="clear" w:color="auto" w:fill="FFFFFF"/>
            <w:vAlign w:val="center"/>
          </w:tcPr>
          <w:p w14:paraId="1EBD660C" w14:textId="77777777" w:rsidR="00C66096" w:rsidRPr="002F5E9C" w:rsidRDefault="00C66096"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shd w:val="clear" w:color="auto" w:fill="FFFFFF"/>
            <w:vAlign w:val="center"/>
          </w:tcPr>
          <w:p w14:paraId="63009480" w14:textId="7BEB5C4B" w:rsidR="00C66096" w:rsidRPr="002F5E9C" w:rsidRDefault="00C6609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842150"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84DF0E8" w14:textId="77777777" w:rsidR="00C66096" w:rsidRPr="002F5E9C" w:rsidRDefault="00C66096"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511FB82A" w14:textId="77777777" w:rsidR="00C66096" w:rsidRPr="002F5E9C" w:rsidRDefault="00C66096"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6E33F81D" w14:textId="77777777" w:rsidTr="00175E29">
        <w:trPr>
          <w:trHeight w:val="2208"/>
        </w:trPr>
        <w:tc>
          <w:tcPr>
            <w:tcW w:w="3545" w:type="dxa"/>
            <w:shd w:val="clear" w:color="auto" w:fill="FFFFFF"/>
            <w:vAlign w:val="center"/>
          </w:tcPr>
          <w:p w14:paraId="30841440" w14:textId="77777777" w:rsidR="00C66096" w:rsidRPr="002F5E9C" w:rsidRDefault="00C6609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[12.0.2] - Благоустройство территории</w:t>
            </w:r>
          </w:p>
        </w:tc>
        <w:tc>
          <w:tcPr>
            <w:tcW w:w="5670" w:type="dxa"/>
            <w:shd w:val="clear" w:color="auto" w:fill="FFFFFF"/>
            <w:vAlign w:val="center"/>
          </w:tcPr>
          <w:p w14:paraId="5609AECB" w14:textId="77777777" w:rsidR="00C66096" w:rsidRPr="002F5E9C" w:rsidRDefault="00C6609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838FE4" w14:textId="77777777" w:rsidR="00C66096" w:rsidRPr="002F5E9C" w:rsidRDefault="00C66096" w:rsidP="002F5E9C">
            <w:pPr>
              <w:keepLines w:val="0"/>
              <w:shd w:val="clear" w:color="auto" w:fill="FFFFFF" w:themeFill="background1"/>
              <w:spacing w:line="240" w:lineRule="auto"/>
              <w:rPr>
                <w:sz w:val="22"/>
                <w:szCs w:val="22"/>
              </w:rPr>
            </w:pPr>
          </w:p>
        </w:tc>
      </w:tr>
      <w:tr w:rsidR="002F5E9C" w:rsidRPr="002F5E9C" w14:paraId="6E3DE667" w14:textId="77777777" w:rsidTr="00175E29">
        <w:trPr>
          <w:trHeight w:val="2208"/>
        </w:trPr>
        <w:tc>
          <w:tcPr>
            <w:tcW w:w="3545" w:type="dxa"/>
            <w:shd w:val="clear" w:color="auto" w:fill="FFFFFF"/>
            <w:vAlign w:val="center"/>
          </w:tcPr>
          <w:p w14:paraId="403B4014" w14:textId="23F3514A" w:rsidR="00175E29" w:rsidRPr="002F5E9C" w:rsidRDefault="00175E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FFFFFF"/>
          </w:tcPr>
          <w:p w14:paraId="4882425F" w14:textId="77777777" w:rsidR="00175E29" w:rsidRPr="002F5E9C" w:rsidRDefault="00175E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C162279" w14:textId="48392315" w:rsidR="00175E29" w:rsidRPr="002F5E9C" w:rsidRDefault="00175E29"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5303BE09" w14:textId="77777777" w:rsidR="00175E29" w:rsidRPr="002F5E9C" w:rsidRDefault="00175E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38354251" w14:textId="519E3E34" w:rsidR="00175E29" w:rsidRPr="002F5E9C" w:rsidRDefault="00175E29"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AC26C04" w14:textId="77777777" w:rsidR="00394614" w:rsidRPr="002F5E9C" w:rsidRDefault="00394614" w:rsidP="002F5E9C">
      <w:pPr>
        <w:keepLines w:val="0"/>
        <w:shd w:val="clear" w:color="auto" w:fill="FFFFFF" w:themeFill="background1"/>
        <w:spacing w:line="240" w:lineRule="auto"/>
        <w:ind w:firstLine="426"/>
        <w:jc w:val="center"/>
        <w:rPr>
          <w:b/>
          <w:sz w:val="24"/>
          <w:szCs w:val="24"/>
        </w:rPr>
      </w:pPr>
    </w:p>
    <w:p w14:paraId="6FB6BC7A" w14:textId="77777777" w:rsidR="00C66096" w:rsidRPr="002F5E9C" w:rsidRDefault="00C66096"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2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63"/>
        <w:gridCol w:w="5670"/>
        <w:gridCol w:w="6095"/>
      </w:tblGrid>
      <w:tr w:rsidR="002F5E9C" w:rsidRPr="002F5E9C" w14:paraId="57017CCD" w14:textId="77777777" w:rsidTr="00842150">
        <w:trPr>
          <w:trHeight w:val="20"/>
        </w:trPr>
        <w:tc>
          <w:tcPr>
            <w:tcW w:w="3663" w:type="dxa"/>
            <w:tcBorders>
              <w:bottom w:val="single" w:sz="4" w:space="0" w:color="auto"/>
            </w:tcBorders>
            <w:vAlign w:val="center"/>
          </w:tcPr>
          <w:p w14:paraId="50698B28"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7C0C5AAA"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0FF237F"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4789A93" w14:textId="77777777" w:rsidTr="00842150">
        <w:trPr>
          <w:trHeight w:val="20"/>
        </w:trPr>
        <w:tc>
          <w:tcPr>
            <w:tcW w:w="3663" w:type="dxa"/>
            <w:tcBorders>
              <w:top w:val="single" w:sz="4" w:space="0" w:color="auto"/>
              <w:bottom w:val="single" w:sz="4" w:space="0" w:color="auto"/>
            </w:tcBorders>
            <w:shd w:val="clear" w:color="auto" w:fill="auto"/>
            <w:vAlign w:val="center"/>
          </w:tcPr>
          <w:p w14:paraId="5AEFE7E6" w14:textId="71FF4863" w:rsidR="00EE3443" w:rsidRPr="002F5E9C" w:rsidRDefault="00EE3443"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w:t>
            </w:r>
            <w:r w:rsidRPr="002F5E9C">
              <w:rPr>
                <w:sz w:val="22"/>
                <w:szCs w:val="22"/>
                <w:lang w:eastAsia="zh-CN"/>
              </w:rPr>
              <w:t>.1</w:t>
            </w:r>
            <w:r w:rsidRPr="002F5E9C">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40A04D41" w14:textId="6988F074" w:rsidR="00EE3443" w:rsidRPr="002F5E9C" w:rsidRDefault="00EE3443"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22F85732" w14:textId="3A4E5E50"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10/100000 кв. м ;</w:t>
            </w:r>
          </w:p>
          <w:p w14:paraId="2C35EEF5"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2C1D0605"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707CBF8F"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процент озеленения земельного участка – 15%;</w:t>
            </w:r>
          </w:p>
          <w:p w14:paraId="7CCDD7AB"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максимальная высота зданий и сооружений – 20 м от планировочной отметки земли;</w:t>
            </w:r>
          </w:p>
          <w:p w14:paraId="7FD7ABBC"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FE44BCD"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443CBEBB"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96DDBCE"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36965FCE"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41E61FE0"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C08343" w14:textId="3461BD80"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E415AA2" w14:textId="77777777" w:rsidTr="00842150">
        <w:trPr>
          <w:trHeight w:val="20"/>
        </w:trPr>
        <w:tc>
          <w:tcPr>
            <w:tcW w:w="3663" w:type="dxa"/>
            <w:vAlign w:val="center"/>
          </w:tcPr>
          <w:p w14:paraId="63B1D607" w14:textId="4A91B33E" w:rsidR="00EE3443" w:rsidRPr="002F5E9C" w:rsidRDefault="00EE3443"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4.9.1</w:t>
            </w:r>
            <w:r w:rsidRPr="002F5E9C">
              <w:rPr>
                <w:rFonts w:eastAsia="SimSun"/>
                <w:sz w:val="22"/>
                <w:szCs w:val="22"/>
                <w:lang w:eastAsia="zh-CN"/>
              </w:rPr>
              <w:t>] – Объекты дорожного сервиса</w:t>
            </w:r>
          </w:p>
        </w:tc>
        <w:tc>
          <w:tcPr>
            <w:tcW w:w="5670" w:type="dxa"/>
            <w:vAlign w:val="center"/>
          </w:tcPr>
          <w:p w14:paraId="386CC1FB" w14:textId="5D77735E" w:rsidR="00EE3443" w:rsidRPr="002F5E9C" w:rsidRDefault="00EE3443"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shd w:val="clear" w:color="auto" w:fill="auto"/>
            <w:vAlign w:val="center"/>
          </w:tcPr>
          <w:p w14:paraId="397AAC35" w14:textId="4881F6A6"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10-100000 кв. м;</w:t>
            </w:r>
          </w:p>
          <w:p w14:paraId="322D46CB"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0E01B5E9"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72AC6F27"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60%. </w:t>
            </w:r>
          </w:p>
          <w:p w14:paraId="5C311E42"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362A3D0"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A335A99" w14:textId="77777777" w:rsidR="00EE3443" w:rsidRPr="002F5E9C" w:rsidRDefault="00EE3443" w:rsidP="002F5E9C">
            <w:pPr>
              <w:keepLines w:val="0"/>
              <w:shd w:val="clear" w:color="auto" w:fill="FFFFFF" w:themeFill="background1"/>
              <w:spacing w:line="240" w:lineRule="auto"/>
              <w:rPr>
                <w:sz w:val="22"/>
                <w:szCs w:val="22"/>
              </w:rPr>
            </w:pPr>
            <w:r w:rsidRPr="002F5E9C">
              <w:rPr>
                <w:rFonts w:eastAsia="SimSun"/>
                <w:sz w:val="22"/>
                <w:szCs w:val="22"/>
                <w:lang w:eastAsia="zh-CN"/>
              </w:rPr>
              <w:lastRenderedPageBreak/>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F2778F8"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858B6AF"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6E652353" w14:textId="77777777" w:rsidR="00EE3443" w:rsidRPr="002F5E9C" w:rsidRDefault="00EE3443"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909197E" w14:textId="77777777" w:rsidR="00EE3443" w:rsidRPr="002F5E9C" w:rsidRDefault="00EE3443"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F5A8231" w14:textId="77777777" w:rsidR="00EE3443" w:rsidRPr="002F5E9C" w:rsidRDefault="00EE3443" w:rsidP="002F5E9C">
            <w:pPr>
              <w:keepLines w:val="0"/>
              <w:shd w:val="clear" w:color="auto" w:fill="FFFFFF" w:themeFill="background1"/>
              <w:spacing w:line="240" w:lineRule="auto"/>
              <w:rPr>
                <w:rFonts w:eastAsia="SimSun"/>
                <w:sz w:val="22"/>
                <w:szCs w:val="22"/>
                <w:lang w:eastAsia="zh-CN"/>
              </w:rPr>
            </w:pPr>
          </w:p>
        </w:tc>
      </w:tr>
      <w:tr w:rsidR="002F5E9C" w:rsidRPr="002F5E9C" w14:paraId="16133785" w14:textId="77777777" w:rsidTr="00842150">
        <w:trPr>
          <w:trHeight w:val="20"/>
        </w:trPr>
        <w:tc>
          <w:tcPr>
            <w:tcW w:w="3663" w:type="dxa"/>
            <w:tcBorders>
              <w:top w:val="single" w:sz="4" w:space="0" w:color="auto"/>
              <w:bottom w:val="single" w:sz="4" w:space="0" w:color="auto"/>
            </w:tcBorders>
            <w:shd w:val="clear" w:color="auto" w:fill="auto"/>
            <w:vAlign w:val="center"/>
          </w:tcPr>
          <w:p w14:paraId="2FCB74AB" w14:textId="77777777" w:rsidR="0025342F" w:rsidRPr="002F5E9C" w:rsidRDefault="0025342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6.8</w:t>
            </w:r>
            <w:r w:rsidRPr="002F5E9C">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2B479678" w14:textId="3613977E" w:rsidR="0025342F" w:rsidRPr="002F5E9C" w:rsidRDefault="0025342F"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6444F8" w14:textId="77777777" w:rsidR="0025342F" w:rsidRPr="002F5E9C" w:rsidRDefault="00253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 кв. м;</w:t>
            </w:r>
          </w:p>
          <w:p w14:paraId="45B6D3F5" w14:textId="389C6097" w:rsidR="0025342F" w:rsidRPr="002F5E9C" w:rsidRDefault="00253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4 м;</w:t>
            </w:r>
          </w:p>
          <w:p w14:paraId="11EE2D35" w14:textId="77777777" w:rsidR="0025342F" w:rsidRPr="002F5E9C" w:rsidRDefault="0025342F"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- 1 м;</w:t>
            </w:r>
          </w:p>
          <w:p w14:paraId="7948FD80" w14:textId="77777777" w:rsidR="0025342F" w:rsidRPr="002F5E9C" w:rsidRDefault="00253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003220FF" w14:textId="7E5FEBF1" w:rsidR="0025342F" w:rsidRPr="002F5E9C" w:rsidRDefault="00253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не подлежит установлению;</w:t>
            </w:r>
          </w:p>
          <w:p w14:paraId="2BA44606" w14:textId="26E75AE1" w:rsidR="0025342F" w:rsidRPr="002F5E9C" w:rsidRDefault="00253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7435C053" w14:textId="77777777" w:rsidR="0025342F" w:rsidRPr="002F5E9C" w:rsidRDefault="0025342F"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2F5E9C">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E28961A" w14:textId="4D2036B9" w:rsidR="0025342F" w:rsidRPr="002F5E9C" w:rsidRDefault="0025342F"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A45A388" w14:textId="77777777" w:rsidR="00394614" w:rsidRPr="002F5E9C" w:rsidRDefault="00394614" w:rsidP="002F5E9C">
      <w:pPr>
        <w:keepLines w:val="0"/>
        <w:shd w:val="clear" w:color="auto" w:fill="FFFFFF" w:themeFill="background1"/>
        <w:spacing w:line="240" w:lineRule="auto"/>
        <w:ind w:firstLine="426"/>
        <w:jc w:val="center"/>
        <w:rPr>
          <w:rFonts w:eastAsia="SimSun"/>
          <w:b/>
          <w:sz w:val="24"/>
          <w:szCs w:val="24"/>
          <w:lang w:eastAsia="zh-CN"/>
        </w:rPr>
      </w:pPr>
    </w:p>
    <w:p w14:paraId="5C9F9DC7" w14:textId="77777777" w:rsidR="00C66096" w:rsidRPr="002F5E9C" w:rsidRDefault="00C66096"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50AAB4C9" w14:textId="77777777" w:rsidTr="00C66096">
        <w:trPr>
          <w:trHeight w:val="20"/>
        </w:trPr>
        <w:tc>
          <w:tcPr>
            <w:tcW w:w="7655" w:type="dxa"/>
            <w:vAlign w:val="center"/>
          </w:tcPr>
          <w:p w14:paraId="7274C16B" w14:textId="77777777" w:rsidR="00C66096" w:rsidRPr="002F5E9C" w:rsidRDefault="00C66096"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042D15D1" w14:textId="77777777" w:rsidR="00C66096" w:rsidRPr="002F5E9C" w:rsidRDefault="00C66096"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3366DB3E" w14:textId="77777777" w:rsidTr="00C66096">
        <w:trPr>
          <w:trHeight w:val="20"/>
        </w:trPr>
        <w:tc>
          <w:tcPr>
            <w:tcW w:w="7655" w:type="dxa"/>
            <w:vAlign w:val="center"/>
          </w:tcPr>
          <w:p w14:paraId="3FE67642"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0753A9C2"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A41A8B"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9B20A3"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w:t>
            </w:r>
            <w:r w:rsidRPr="002F5E9C">
              <w:rPr>
                <w:rFonts w:eastAsia="SimSun"/>
                <w:sz w:val="22"/>
                <w:szCs w:val="22"/>
                <w:lang w:eastAsia="zh-CN"/>
              </w:rPr>
              <w:lastRenderedPageBreak/>
              <w:t xml:space="preserve">инженерного обеспечения объектов основных, условно разрешенных, а также иных вспомогательных видов использования; </w:t>
            </w:r>
          </w:p>
          <w:p w14:paraId="6B3FD465"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0AC415F7"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F8B4E2B"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 спортивных занятий;</w:t>
            </w:r>
          </w:p>
          <w:p w14:paraId="3E428C41"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1A0B8224"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468C6177"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1283E986"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9A2849B" w14:textId="77777777" w:rsidR="00C66096" w:rsidRPr="002F5E9C" w:rsidRDefault="00C66096"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минимальная площадь земельных участков - 1 кв. м. </w:t>
            </w:r>
          </w:p>
          <w:p w14:paraId="1AC620BA" w14:textId="214FDB81" w:rsidR="00C66096" w:rsidRPr="002F5E9C" w:rsidRDefault="00C66096"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DE2410F" w14:textId="77777777" w:rsidR="00C66096" w:rsidRPr="002F5E9C" w:rsidRDefault="00C66096" w:rsidP="002F5E9C">
            <w:pPr>
              <w:keepLines w:val="0"/>
              <w:shd w:val="clear" w:color="auto" w:fill="FFFFFF" w:themeFill="background1"/>
              <w:spacing w:line="240" w:lineRule="auto"/>
              <w:ind w:firstLine="459"/>
              <w:rPr>
                <w:rFonts w:eastAsia="SimSun"/>
                <w:sz w:val="22"/>
                <w:szCs w:val="22"/>
                <w:lang w:eastAsia="zh-CN"/>
              </w:rPr>
            </w:pPr>
          </w:p>
          <w:p w14:paraId="2BE6ACD9" w14:textId="1C62ADE3" w:rsidR="00C66096" w:rsidRPr="002F5E9C" w:rsidRDefault="00C660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4B81D6D9" w14:textId="1F3D7E41" w:rsidR="00C66096" w:rsidRPr="002F5E9C" w:rsidRDefault="00C660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F1C30C0" w14:textId="77777777" w:rsidR="00C66096" w:rsidRPr="002F5E9C" w:rsidRDefault="00C66096" w:rsidP="002F5E9C">
            <w:pPr>
              <w:keepLines w:val="0"/>
              <w:shd w:val="clear" w:color="auto" w:fill="FFFFFF" w:themeFill="background1"/>
              <w:spacing w:line="240" w:lineRule="auto"/>
              <w:rPr>
                <w:rFonts w:eastAsia="SimSun"/>
                <w:sz w:val="22"/>
                <w:szCs w:val="22"/>
                <w:lang w:eastAsia="zh-CN"/>
              </w:rPr>
            </w:pPr>
          </w:p>
          <w:p w14:paraId="07872180" w14:textId="77777777" w:rsidR="00C66096" w:rsidRPr="002F5E9C" w:rsidRDefault="00C66096"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61CE69E" w14:textId="77777777" w:rsidR="00C66096" w:rsidRPr="002F5E9C" w:rsidRDefault="00C66096"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7DC8214C" w14:textId="77777777" w:rsidR="00C66096" w:rsidRPr="002F5E9C" w:rsidRDefault="00C66096"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1B26204" w14:textId="77777777" w:rsidR="00C66096" w:rsidRPr="002F5E9C" w:rsidRDefault="00C66096"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606423AC"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BF59E50" w14:textId="77777777" w:rsidR="006E6A04" w:rsidRPr="002F5E9C" w:rsidRDefault="006E6A0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8C723CC" w14:textId="77777777" w:rsidR="006E6A04" w:rsidRPr="002F5E9C" w:rsidRDefault="006E6A04"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3AB546EA" w14:textId="77777777" w:rsidR="006E6A04" w:rsidRPr="002F5E9C" w:rsidRDefault="006E6A0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1 м с учетом соблюдения требований технических регламентов;</w:t>
            </w:r>
          </w:p>
          <w:p w14:paraId="576E57DF" w14:textId="77777777" w:rsidR="006E6A04" w:rsidRPr="002F5E9C" w:rsidRDefault="006E6A0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p w14:paraId="3F2DF02F" w14:textId="77777777" w:rsidR="006E6A04" w:rsidRPr="002F5E9C" w:rsidRDefault="006E6A04" w:rsidP="002F5E9C">
            <w:pPr>
              <w:keepLines w:val="0"/>
              <w:shd w:val="clear" w:color="auto" w:fill="FFFFFF" w:themeFill="background1"/>
              <w:spacing w:line="240" w:lineRule="auto"/>
              <w:ind w:firstLine="459"/>
              <w:rPr>
                <w:rFonts w:eastAsia="SimSun"/>
                <w:sz w:val="22"/>
                <w:szCs w:val="22"/>
                <w:lang w:eastAsia="zh-CN"/>
              </w:rPr>
            </w:pPr>
          </w:p>
        </w:tc>
      </w:tr>
      <w:tr w:rsidR="002F5E9C" w:rsidRPr="002F5E9C" w14:paraId="27102C44"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B96D33" w14:textId="77777777" w:rsidR="006E6A04" w:rsidRPr="002F5E9C" w:rsidRDefault="006E6A0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09F370F" w14:textId="77777777" w:rsidR="006E6A04" w:rsidRPr="002F5E9C" w:rsidRDefault="006E6A0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2F5E9C">
                <w:rPr>
                  <w:rFonts w:eastAsia="SimSun"/>
                  <w:sz w:val="22"/>
                  <w:szCs w:val="22"/>
                  <w:lang w:eastAsia="zh-CN"/>
                </w:rPr>
                <w:t>30 м</w:t>
              </w:r>
            </w:smartTag>
            <w:r w:rsidRPr="002F5E9C">
              <w:rPr>
                <w:rFonts w:eastAsia="SimSun"/>
                <w:sz w:val="22"/>
                <w:szCs w:val="22"/>
                <w:lang w:eastAsia="zh-CN"/>
              </w:rPr>
              <w:t>.</w:t>
            </w:r>
          </w:p>
        </w:tc>
      </w:tr>
    </w:tbl>
    <w:p w14:paraId="327F033F" w14:textId="77777777" w:rsidR="00C03B41" w:rsidRPr="002F5E9C" w:rsidRDefault="00C03B4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4DAC59DC"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001BD2"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общественных зданий 3 м; </w:t>
      </w:r>
    </w:p>
    <w:p w14:paraId="67382B64"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зданий производственного назначения - 5 м.</w:t>
      </w:r>
    </w:p>
    <w:p w14:paraId="70E58EF1"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31A997CE"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231952C"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5334A2EF"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Пожарных депо - 10 м (15 м - для депо I типа);</w:t>
      </w:r>
    </w:p>
    <w:p w14:paraId="255B7E85"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общественных зданий  – 5 м;</w:t>
      </w:r>
    </w:p>
    <w:p w14:paraId="42118A09"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общественных зданий – 3 м;</w:t>
      </w:r>
    </w:p>
    <w:p w14:paraId="35E94D51"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контрольно-пропускных пунктов, пунктов охраны, проходных – 1 м.</w:t>
      </w:r>
    </w:p>
    <w:p w14:paraId="5247F24B"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6) от остальных зданий - 5 м.</w:t>
      </w:r>
    </w:p>
    <w:p w14:paraId="2D27073B"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D4D300F"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539902F" w14:textId="0FA499D1"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3665BBD" w14:textId="77777777" w:rsidR="00D52051" w:rsidRPr="002F5E9C" w:rsidRDefault="00D52051"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C5D21A8"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0BE107EB"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52F98CB3" w14:textId="77777777" w:rsidR="00C03B41" w:rsidRPr="002F5E9C" w:rsidRDefault="00C03B4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4A97900F"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F1D4C1" w14:textId="29F81298"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0030AE5" w14:textId="77777777" w:rsidR="00B17794" w:rsidRPr="002F5E9C" w:rsidRDefault="00B1779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C59C8D" w14:textId="77777777" w:rsidR="00B17794" w:rsidRPr="002F5E9C" w:rsidRDefault="00B1779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B13B141" w14:textId="77777777" w:rsidR="00B17794" w:rsidRPr="002F5E9C" w:rsidRDefault="00B1779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7D83D0E5" w14:textId="77777777" w:rsidR="00B17794" w:rsidRPr="002F5E9C" w:rsidRDefault="00B1779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EE10FC" w14:textId="44F1C991" w:rsidR="00B17794" w:rsidRPr="002F5E9C" w:rsidRDefault="00B1779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5E7BC23C"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производственной территориальной зоны не допускается:</w:t>
      </w:r>
    </w:p>
    <w:p w14:paraId="4CD754A2"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а) в составе рекреационных зон;</w:t>
      </w:r>
    </w:p>
    <w:p w14:paraId="7BD6A6B6"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б) на землях особо охраняемых территорий, в том числе:</w:t>
      </w:r>
    </w:p>
    <w:p w14:paraId="74C6887A"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первом поясе зоны санитарной охраны источников водоснабжения;</w:t>
      </w:r>
    </w:p>
    <w:p w14:paraId="7F6EB3F7"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4FB107A"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водоохранных и прибрежных зонах рек, морей;</w:t>
      </w:r>
    </w:p>
    <w:p w14:paraId="3EB3FB00"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19B1114F"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8F1C32A"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DD8F654"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возможного катастрофического затопления в результате разрушения плотин или дамб.</w:t>
      </w:r>
    </w:p>
    <w:p w14:paraId="776EC6B5"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CA17EB"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704907A"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52766C5"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39E743A"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0DD94AF"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F9DDF95"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36972116"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EDD072E"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606966C5" w14:textId="77777777" w:rsidR="002B38E7"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46988575" w14:textId="77777777" w:rsidR="00C66096" w:rsidRPr="002F5E9C" w:rsidRDefault="002B38E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1B77441" w14:textId="31FB789A" w:rsidR="002B167C" w:rsidRPr="002F5E9C" w:rsidRDefault="00C66096"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74E8ABB" w14:textId="77777777" w:rsidR="00DD3DD3" w:rsidRPr="002F5E9C" w:rsidRDefault="00DD3DD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35BB8341" w14:textId="55F3C33E" w:rsidR="00E9632F" w:rsidRPr="002F5E9C" w:rsidRDefault="00E9632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94" w:name="_Toc114646514"/>
      <w:r w:rsidRPr="002F5E9C">
        <w:rPr>
          <w:rFonts w:ascii="Times New Roman" w:eastAsia="SimSun" w:hAnsi="Times New Roman"/>
          <w:b w:val="0"/>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2F5E9C">
          <w:rPr>
            <w:rFonts w:ascii="Times New Roman" w:eastAsia="SimSun" w:hAnsi="Times New Roman"/>
            <w:b w:val="0"/>
            <w:sz w:val="24"/>
            <w:szCs w:val="24"/>
            <w:u w:val="single"/>
            <w:lang w:eastAsia="zh-CN"/>
          </w:rPr>
          <w:t>300 м</w:t>
        </w:r>
      </w:smartTag>
      <w:r w:rsidRPr="002F5E9C">
        <w:rPr>
          <w:rFonts w:ascii="Times New Roman" w:eastAsia="SimSun" w:hAnsi="Times New Roman"/>
          <w:b w:val="0"/>
          <w:sz w:val="24"/>
          <w:szCs w:val="24"/>
          <w:u w:val="single"/>
          <w:lang w:eastAsia="zh-CN"/>
        </w:rPr>
        <w:t>.</w:t>
      </w:r>
      <w:bookmarkEnd w:id="94"/>
    </w:p>
    <w:p w14:paraId="75A728FB" w14:textId="77777777" w:rsidR="00E9632F" w:rsidRPr="002F5E9C" w:rsidRDefault="00E9632F" w:rsidP="002F5E9C">
      <w:pPr>
        <w:keepLines w:val="0"/>
        <w:widowControl w:val="0"/>
        <w:shd w:val="clear" w:color="auto" w:fill="FFFFFF" w:themeFill="background1"/>
        <w:overflowPunct/>
        <w:autoSpaceDE/>
        <w:autoSpaceDN/>
        <w:adjustRightInd/>
        <w:spacing w:line="240" w:lineRule="auto"/>
        <w:ind w:firstLine="426"/>
        <w:jc w:val="center"/>
        <w:rPr>
          <w:rFonts w:eastAsia="SimSun"/>
          <w:b/>
          <w:sz w:val="24"/>
          <w:szCs w:val="24"/>
          <w:u w:val="single"/>
          <w:lang w:eastAsia="zh-CN"/>
        </w:rPr>
      </w:pPr>
    </w:p>
    <w:p w14:paraId="28DC1341" w14:textId="77777777" w:rsidR="00E9632F" w:rsidRPr="002F5E9C" w:rsidRDefault="00E9632F" w:rsidP="002F5E9C">
      <w:pPr>
        <w:keepLines w:val="0"/>
        <w:widowControl w:val="0"/>
        <w:shd w:val="clear" w:color="auto" w:fill="FFFFFF" w:themeFill="background1"/>
        <w:overflowPunct/>
        <w:autoSpaceDE/>
        <w:autoSpaceDN/>
        <w:adjustRightInd/>
        <w:spacing w:line="240" w:lineRule="auto"/>
        <w:ind w:firstLine="426"/>
        <w:jc w:val="left"/>
        <w:rPr>
          <w:rFonts w:eastAsia="SimSun"/>
          <w:i/>
          <w:iCs/>
          <w:sz w:val="24"/>
          <w:szCs w:val="24"/>
          <w:lang w:eastAsia="zh-CN"/>
        </w:rPr>
      </w:pPr>
      <w:r w:rsidRPr="002F5E9C">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2F5E9C">
        <w:rPr>
          <w:rFonts w:eastAsia="SimSun"/>
          <w:i/>
          <w:iCs/>
          <w:sz w:val="24"/>
          <w:szCs w:val="24"/>
          <w:lang w:val="en-US" w:eastAsia="zh-CN"/>
        </w:rPr>
        <w:t>III</w:t>
      </w:r>
      <w:r w:rsidRPr="002F5E9C">
        <w:rPr>
          <w:rFonts w:eastAsia="SimSun"/>
          <w:i/>
          <w:iCs/>
          <w:sz w:val="24"/>
          <w:szCs w:val="24"/>
          <w:lang w:eastAsia="zh-CN"/>
        </w:rPr>
        <w:t xml:space="preserve"> класса </w:t>
      </w:r>
      <w:r w:rsidRPr="002F5E9C">
        <w:rPr>
          <w:rFonts w:eastAsia="SimSun"/>
          <w:bCs/>
          <w:i/>
          <w:sz w:val="24"/>
          <w:szCs w:val="24"/>
          <w:lang w:eastAsia="zh-CN"/>
        </w:rPr>
        <w:t>опасности</w:t>
      </w:r>
      <w:r w:rsidRPr="002F5E9C">
        <w:rPr>
          <w:rFonts w:eastAsia="SimSu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DDB7803" w14:textId="77777777" w:rsidR="00394614" w:rsidRPr="002F5E9C" w:rsidRDefault="00394614" w:rsidP="002F5E9C">
      <w:pPr>
        <w:keepLines w:val="0"/>
        <w:shd w:val="clear" w:color="auto" w:fill="FFFFFF" w:themeFill="background1"/>
        <w:spacing w:line="240" w:lineRule="auto"/>
        <w:ind w:firstLine="426"/>
        <w:jc w:val="center"/>
        <w:rPr>
          <w:b/>
          <w:sz w:val="24"/>
          <w:szCs w:val="24"/>
        </w:rPr>
      </w:pPr>
    </w:p>
    <w:p w14:paraId="0797C4F0" w14:textId="77777777" w:rsidR="00C66096" w:rsidRPr="002F5E9C" w:rsidRDefault="00C66096" w:rsidP="002F5E9C">
      <w:pPr>
        <w:keepLines w:val="0"/>
        <w:shd w:val="clear" w:color="auto" w:fill="FFFFFF" w:themeFill="background1"/>
        <w:spacing w:line="240" w:lineRule="auto"/>
        <w:ind w:firstLine="426"/>
        <w:jc w:val="center"/>
        <w:rPr>
          <w:i/>
          <w:iCs/>
          <w:sz w:val="24"/>
          <w:szCs w:val="24"/>
        </w:rPr>
      </w:pPr>
      <w:r w:rsidRPr="002F5E9C">
        <w:rPr>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46EABC84" w14:textId="77777777" w:rsidTr="00C66096">
        <w:trPr>
          <w:trHeight w:val="20"/>
        </w:trPr>
        <w:tc>
          <w:tcPr>
            <w:tcW w:w="3545" w:type="dxa"/>
            <w:vAlign w:val="center"/>
          </w:tcPr>
          <w:p w14:paraId="646AE75A" w14:textId="77777777" w:rsidR="00C66096" w:rsidRPr="002F5E9C" w:rsidRDefault="00C66096"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743A626D"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7EDEDDAA"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6CC6C449" w14:textId="77777777" w:rsidTr="00C66096">
        <w:trPr>
          <w:trHeight w:val="850"/>
        </w:trPr>
        <w:tc>
          <w:tcPr>
            <w:tcW w:w="3545" w:type="dxa"/>
            <w:vAlign w:val="center"/>
          </w:tcPr>
          <w:p w14:paraId="364EF43D"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[6.0] – Производственная деятельность</w:t>
            </w:r>
          </w:p>
        </w:tc>
        <w:tc>
          <w:tcPr>
            <w:tcW w:w="5670" w:type="dxa"/>
            <w:vAlign w:val="center"/>
          </w:tcPr>
          <w:p w14:paraId="1959782A" w14:textId="6F1ED6BE" w:rsidR="005E2649" w:rsidRPr="002F5E9C" w:rsidRDefault="00835D71"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1863A7E5"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p>
          <w:p w14:paraId="422CBE5A"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1000 -250000 кв. м;</w:t>
            </w:r>
          </w:p>
          <w:p w14:paraId="498F6B72" w14:textId="261BC3E6"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1E19CBB5"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- 100 м;</w:t>
            </w:r>
          </w:p>
          <w:p w14:paraId="5EA8A9AE" w14:textId="77777777" w:rsidR="005F44D3" w:rsidRPr="002F5E9C" w:rsidRDefault="005F44D3"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07826AA1"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314163FA" w14:textId="11740480"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2ADD50BB" w14:textId="51C30532" w:rsidR="00D52051" w:rsidRPr="002F5E9C" w:rsidRDefault="00D52051"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A53E38"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4250C05D" w14:textId="34ECE69D"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617B1B" w:rsidRPr="002F5E9C">
              <w:rPr>
                <w:rFonts w:eastAsia="SimSun"/>
                <w:sz w:val="22"/>
                <w:szCs w:val="22"/>
                <w:lang w:eastAsia="zh-CN"/>
              </w:rPr>
              <w:t>3</w:t>
            </w:r>
            <w:r w:rsidRPr="002F5E9C">
              <w:rPr>
                <w:rFonts w:eastAsia="SimSun"/>
                <w:sz w:val="22"/>
                <w:szCs w:val="22"/>
                <w:lang w:eastAsia="zh-CN"/>
              </w:rPr>
              <w:t>м.</w:t>
            </w:r>
          </w:p>
          <w:p w14:paraId="276C6B95" w14:textId="77777777" w:rsidR="00835D71" w:rsidRPr="002F5E9C" w:rsidRDefault="00835D71"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w:t>
            </w:r>
            <w:r w:rsidRPr="002F5E9C">
              <w:rPr>
                <w:rFonts w:eastAsia="SimSun"/>
                <w:sz w:val="22"/>
                <w:szCs w:val="22"/>
                <w:lang w:eastAsia="zh-CN"/>
              </w:rPr>
              <w:lastRenderedPageBreak/>
              <w:t xml:space="preserve">новых этажей в существующем объеме здания) существующих объектов капитального строительства. </w:t>
            </w:r>
          </w:p>
          <w:p w14:paraId="0567F525" w14:textId="77777777" w:rsidR="00835D71" w:rsidRPr="002F5E9C" w:rsidRDefault="00835D71"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EF07758"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p>
          <w:p w14:paraId="5A1F305A"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p>
          <w:p w14:paraId="798ECE2D" w14:textId="77777777" w:rsidR="008E217D" w:rsidRPr="002F5E9C" w:rsidRDefault="008E217D" w:rsidP="002F5E9C">
            <w:pPr>
              <w:keepLines w:val="0"/>
              <w:shd w:val="clear" w:color="auto" w:fill="FFFFFF" w:themeFill="background1"/>
              <w:tabs>
                <w:tab w:val="left" w:pos="1134"/>
              </w:tabs>
              <w:spacing w:line="240" w:lineRule="auto"/>
              <w:rPr>
                <w:rFonts w:eastAsia="SimSun"/>
                <w:sz w:val="22"/>
                <w:szCs w:val="22"/>
                <w:lang w:eastAsia="zh-CN"/>
              </w:rPr>
            </w:pPr>
          </w:p>
          <w:p w14:paraId="76887A3F" w14:textId="77777777" w:rsidR="005E2649" w:rsidRPr="002F5E9C" w:rsidRDefault="005E2649" w:rsidP="002F5E9C">
            <w:pPr>
              <w:keepLines w:val="0"/>
              <w:shd w:val="clear" w:color="auto" w:fill="FFFFFF" w:themeFill="background1"/>
              <w:tabs>
                <w:tab w:val="left" w:pos="2520"/>
              </w:tabs>
              <w:spacing w:line="240" w:lineRule="auto"/>
              <w:rPr>
                <w:rFonts w:eastAsia="SimSun"/>
                <w:sz w:val="22"/>
                <w:szCs w:val="22"/>
                <w:lang w:eastAsia="zh-CN"/>
              </w:rPr>
            </w:pPr>
          </w:p>
        </w:tc>
      </w:tr>
      <w:tr w:rsidR="002F5E9C" w:rsidRPr="002F5E9C" w14:paraId="59180579" w14:textId="77777777" w:rsidTr="00C66096">
        <w:trPr>
          <w:trHeight w:val="850"/>
        </w:trPr>
        <w:tc>
          <w:tcPr>
            <w:tcW w:w="3545" w:type="dxa"/>
            <w:vAlign w:val="center"/>
          </w:tcPr>
          <w:p w14:paraId="20651909"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[6.1] – Недропользование</w:t>
            </w:r>
          </w:p>
        </w:tc>
        <w:tc>
          <w:tcPr>
            <w:tcW w:w="5670" w:type="dxa"/>
            <w:vAlign w:val="center"/>
          </w:tcPr>
          <w:p w14:paraId="74DC8D51"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Осуществление геологических изысканий;</w:t>
            </w:r>
          </w:p>
          <w:p w14:paraId="4C265FD9"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добыча полезных ископаемых открытым (карьеры, отвалы) и закрытым (шахты, скважины) способами;</w:t>
            </w:r>
          </w:p>
          <w:p w14:paraId="7737F8BF"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в том числе подземных, в целях добычи полезных ископаемых;</w:t>
            </w:r>
          </w:p>
          <w:p w14:paraId="394EAD53"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617E3320" w14:textId="1A5C1F66" w:rsidR="005E2649" w:rsidRPr="002F5E9C" w:rsidRDefault="00835D71" w:rsidP="002F5E9C">
            <w:pPr>
              <w:keepLines w:val="0"/>
              <w:shd w:val="clear" w:color="auto" w:fill="FFFFFF" w:themeFill="background1"/>
              <w:tabs>
                <w:tab w:val="left" w:pos="2520"/>
              </w:tabs>
              <w:spacing w:line="240" w:lineRule="auto"/>
              <w:rPr>
                <w:b/>
                <w:sz w:val="22"/>
                <w:szCs w:val="22"/>
              </w:rPr>
            </w:pPr>
            <w:r w:rsidRPr="002F5E9C">
              <w:rPr>
                <w:bCs/>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17C500E"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7398A7E1" w14:textId="77777777" w:rsidTr="00C66096">
        <w:trPr>
          <w:trHeight w:val="522"/>
        </w:trPr>
        <w:tc>
          <w:tcPr>
            <w:tcW w:w="3545" w:type="dxa"/>
            <w:vAlign w:val="center"/>
          </w:tcPr>
          <w:p w14:paraId="0996CB60"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[6.2] - Тяжелая промышленность.</w:t>
            </w:r>
          </w:p>
        </w:tc>
        <w:tc>
          <w:tcPr>
            <w:tcW w:w="5670" w:type="dxa"/>
            <w:vAlign w:val="center"/>
          </w:tcPr>
          <w:p w14:paraId="693A51A0" w14:textId="77777777" w:rsidR="00835D71" w:rsidRPr="002F5E9C" w:rsidRDefault="00835D7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904E23C" w14:textId="7D5A5CFC" w:rsidR="005E2649" w:rsidRPr="002F5E9C" w:rsidRDefault="00835D7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4B68191F" w14:textId="77777777" w:rsidR="005E2649" w:rsidRPr="002F5E9C" w:rsidRDefault="005E2649"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16269B46" w14:textId="77777777" w:rsidTr="00C66096">
        <w:trPr>
          <w:trHeight w:val="846"/>
        </w:trPr>
        <w:tc>
          <w:tcPr>
            <w:tcW w:w="3545" w:type="dxa"/>
            <w:vAlign w:val="center"/>
          </w:tcPr>
          <w:p w14:paraId="426D58FA"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[6.2.1] - Автомобилестроительная промышленность.</w:t>
            </w:r>
          </w:p>
        </w:tc>
        <w:tc>
          <w:tcPr>
            <w:tcW w:w="5670" w:type="dxa"/>
            <w:vAlign w:val="center"/>
          </w:tcPr>
          <w:p w14:paraId="77FB3A92" w14:textId="5FBC6F15" w:rsidR="005E2649" w:rsidRPr="002F5E9C" w:rsidRDefault="00835D71"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7C02E560" w14:textId="77777777" w:rsidR="005E2649" w:rsidRPr="002F5E9C" w:rsidRDefault="005E2649"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278452BB" w14:textId="77777777" w:rsidTr="00C66096">
        <w:trPr>
          <w:trHeight w:val="20"/>
        </w:trPr>
        <w:tc>
          <w:tcPr>
            <w:tcW w:w="3545" w:type="dxa"/>
            <w:vAlign w:val="center"/>
          </w:tcPr>
          <w:p w14:paraId="621F8898"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 - Легкая промышленность.</w:t>
            </w:r>
          </w:p>
        </w:tc>
        <w:tc>
          <w:tcPr>
            <w:tcW w:w="5670" w:type="dxa"/>
            <w:vAlign w:val="center"/>
          </w:tcPr>
          <w:p w14:paraId="6EC829F3" w14:textId="48E4AA8A" w:rsidR="005E2649" w:rsidRPr="002F5E9C" w:rsidRDefault="002466CC"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0FFE3D5A"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44B975E3" w14:textId="77777777" w:rsidTr="00C66096">
        <w:trPr>
          <w:trHeight w:val="20"/>
        </w:trPr>
        <w:tc>
          <w:tcPr>
            <w:tcW w:w="3545" w:type="dxa"/>
            <w:vAlign w:val="center"/>
          </w:tcPr>
          <w:p w14:paraId="1A6689C8"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[6.3.1] - Фармацевтическая промышленность.</w:t>
            </w:r>
          </w:p>
        </w:tc>
        <w:tc>
          <w:tcPr>
            <w:tcW w:w="5670" w:type="dxa"/>
            <w:vAlign w:val="center"/>
          </w:tcPr>
          <w:p w14:paraId="6AC079D2" w14:textId="22CC88AC" w:rsidR="005E2649"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750E6805"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1BE716B0" w14:textId="77777777" w:rsidTr="00C66096">
        <w:trPr>
          <w:trHeight w:val="504"/>
        </w:trPr>
        <w:tc>
          <w:tcPr>
            <w:tcW w:w="3545" w:type="dxa"/>
            <w:vAlign w:val="center"/>
          </w:tcPr>
          <w:p w14:paraId="19EC58DD"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[6.4] - Пищевая промышленность.</w:t>
            </w:r>
          </w:p>
        </w:tc>
        <w:tc>
          <w:tcPr>
            <w:tcW w:w="5670" w:type="dxa"/>
            <w:vAlign w:val="center"/>
          </w:tcPr>
          <w:p w14:paraId="1B19D022" w14:textId="6A6C5CF2" w:rsidR="005E2649"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ign w:val="center"/>
          </w:tcPr>
          <w:p w14:paraId="48526485"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5978F96B" w14:textId="77777777" w:rsidTr="00C66096">
        <w:trPr>
          <w:trHeight w:val="582"/>
        </w:trPr>
        <w:tc>
          <w:tcPr>
            <w:tcW w:w="3545" w:type="dxa"/>
            <w:vAlign w:val="center"/>
          </w:tcPr>
          <w:p w14:paraId="0B5E25A6"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[6.5] - Нефтехимическая промышленность.</w:t>
            </w:r>
          </w:p>
        </w:tc>
        <w:tc>
          <w:tcPr>
            <w:tcW w:w="5670" w:type="dxa"/>
            <w:vAlign w:val="center"/>
          </w:tcPr>
          <w:p w14:paraId="35D6FE43" w14:textId="27565BB1" w:rsidR="005E2649"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13E52995"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298FB257" w14:textId="77777777" w:rsidTr="00C66096">
        <w:trPr>
          <w:trHeight w:val="20"/>
        </w:trPr>
        <w:tc>
          <w:tcPr>
            <w:tcW w:w="3545" w:type="dxa"/>
            <w:vAlign w:val="center"/>
          </w:tcPr>
          <w:p w14:paraId="110551DE"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[6.6] - Строительная промышленность.</w:t>
            </w:r>
          </w:p>
        </w:tc>
        <w:tc>
          <w:tcPr>
            <w:tcW w:w="5670" w:type="dxa"/>
            <w:vAlign w:val="center"/>
          </w:tcPr>
          <w:p w14:paraId="14227CE1" w14:textId="7EFE80B4" w:rsidR="005E2649"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0A1D854E"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07AAD956" w14:textId="77777777" w:rsidTr="00C66096">
        <w:trPr>
          <w:trHeight w:val="20"/>
        </w:trPr>
        <w:tc>
          <w:tcPr>
            <w:tcW w:w="3545" w:type="dxa"/>
            <w:vAlign w:val="center"/>
          </w:tcPr>
          <w:p w14:paraId="08B98581" w14:textId="0B14CE33"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[6.9] - Склад</w:t>
            </w:r>
          </w:p>
        </w:tc>
        <w:tc>
          <w:tcPr>
            <w:tcW w:w="5670" w:type="dxa"/>
            <w:vAlign w:val="center"/>
          </w:tcPr>
          <w:p w14:paraId="50436DCB" w14:textId="2D61AD02" w:rsidR="005E2649"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2F5E9C">
              <w:rPr>
                <w:bCs/>
                <w:sz w:val="22"/>
                <w:szCs w:val="22"/>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ign w:val="center"/>
          </w:tcPr>
          <w:p w14:paraId="45D7ECF9"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3A515BE9" w14:textId="77777777" w:rsidTr="00DA696D">
        <w:trPr>
          <w:trHeight w:val="70"/>
        </w:trPr>
        <w:tc>
          <w:tcPr>
            <w:tcW w:w="3545" w:type="dxa"/>
            <w:vAlign w:val="center"/>
          </w:tcPr>
          <w:p w14:paraId="406079A8" w14:textId="77777777" w:rsidR="005E2649" w:rsidRPr="002F5E9C" w:rsidRDefault="005E264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[6.9.1] – </w:t>
            </w:r>
            <w:r w:rsidRPr="002F5E9C">
              <w:rPr>
                <w:sz w:val="22"/>
                <w:szCs w:val="22"/>
              </w:rPr>
              <w:t>Складские площадки</w:t>
            </w:r>
          </w:p>
        </w:tc>
        <w:tc>
          <w:tcPr>
            <w:tcW w:w="5670" w:type="dxa"/>
            <w:vAlign w:val="center"/>
          </w:tcPr>
          <w:p w14:paraId="5027EB76" w14:textId="77777777" w:rsidR="005E2649" w:rsidRPr="002F5E9C" w:rsidRDefault="005E264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2680E802"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407A6F32" w14:textId="77777777" w:rsidTr="00C66096">
        <w:trPr>
          <w:trHeight w:val="20"/>
        </w:trPr>
        <w:tc>
          <w:tcPr>
            <w:tcW w:w="3545" w:type="dxa"/>
            <w:vAlign w:val="center"/>
          </w:tcPr>
          <w:p w14:paraId="5E3FC28C" w14:textId="77777777" w:rsidR="005E2649" w:rsidRPr="002F5E9C" w:rsidRDefault="005E264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[4.9] - </w:t>
            </w:r>
            <w:r w:rsidRPr="002F5E9C">
              <w:rPr>
                <w:sz w:val="22"/>
                <w:szCs w:val="22"/>
              </w:rPr>
              <w:t>Служебные гаражи</w:t>
            </w:r>
          </w:p>
        </w:tc>
        <w:tc>
          <w:tcPr>
            <w:tcW w:w="5670" w:type="dxa"/>
            <w:vAlign w:val="center"/>
          </w:tcPr>
          <w:p w14:paraId="4F176AF2"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506EA9F1" w14:textId="77777777" w:rsidR="005E2649" w:rsidRPr="002F5E9C" w:rsidRDefault="005E2649" w:rsidP="002F5E9C">
            <w:pPr>
              <w:keepLines w:val="0"/>
              <w:shd w:val="clear" w:color="auto" w:fill="FFFFFF" w:themeFill="background1"/>
              <w:tabs>
                <w:tab w:val="left" w:pos="2520"/>
              </w:tabs>
              <w:spacing w:line="240" w:lineRule="auto"/>
              <w:rPr>
                <w:b/>
                <w:sz w:val="22"/>
                <w:szCs w:val="22"/>
              </w:rPr>
            </w:pPr>
          </w:p>
        </w:tc>
      </w:tr>
      <w:tr w:rsidR="002F5E9C" w:rsidRPr="002F5E9C" w14:paraId="58F13BAD" w14:textId="77777777" w:rsidTr="002F0188">
        <w:trPr>
          <w:trHeight w:val="3588"/>
        </w:trPr>
        <w:tc>
          <w:tcPr>
            <w:tcW w:w="3545" w:type="dxa"/>
            <w:tcBorders>
              <w:top w:val="single" w:sz="4" w:space="0" w:color="auto"/>
              <w:left w:val="single" w:sz="4" w:space="0" w:color="auto"/>
              <w:bottom w:val="single" w:sz="4" w:space="0" w:color="auto"/>
              <w:right w:val="single" w:sz="4" w:space="0" w:color="auto"/>
            </w:tcBorders>
            <w:vAlign w:val="center"/>
          </w:tcPr>
          <w:p w14:paraId="3408B98A" w14:textId="77777777" w:rsidR="002F0188" w:rsidRPr="002F5E9C" w:rsidRDefault="002F01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DC2BDF2" w14:textId="77777777" w:rsidR="002F0188" w:rsidRPr="002F5E9C" w:rsidRDefault="002F018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42FDCC73" w14:textId="77777777"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1D9921F5" w14:textId="706BE9D2"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w:t>
            </w:r>
            <w:r w:rsidR="00387E85" w:rsidRPr="002F5E9C">
              <w:rPr>
                <w:rFonts w:eastAsia="SimSun"/>
                <w:sz w:val="22"/>
                <w:szCs w:val="22"/>
                <w:lang w:eastAsia="zh-CN"/>
              </w:rPr>
              <w:t>5</w:t>
            </w:r>
            <w:r w:rsidRPr="002F5E9C">
              <w:rPr>
                <w:rFonts w:eastAsia="SimSun"/>
                <w:sz w:val="22"/>
                <w:szCs w:val="22"/>
                <w:lang w:eastAsia="zh-CN"/>
              </w:rPr>
              <w:t>0000 кв. м.</w:t>
            </w:r>
          </w:p>
          <w:p w14:paraId="16B8871A" w14:textId="77777777"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4023B4C8" w14:textId="77777777"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34DB294F" w14:textId="77777777"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56CC8E92" w14:textId="6235A740"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B17E02" w:rsidRPr="002F5E9C">
              <w:rPr>
                <w:rFonts w:eastAsia="SimSun"/>
                <w:sz w:val="22"/>
                <w:szCs w:val="22"/>
                <w:lang w:eastAsia="zh-CN"/>
              </w:rPr>
              <w:t>6</w:t>
            </w:r>
            <w:r w:rsidRPr="002F5E9C">
              <w:rPr>
                <w:rFonts w:eastAsia="SimSun"/>
                <w:sz w:val="22"/>
                <w:szCs w:val="22"/>
                <w:lang w:eastAsia="zh-CN"/>
              </w:rPr>
              <w:t>0%;</w:t>
            </w:r>
          </w:p>
          <w:p w14:paraId="00864CD6" w14:textId="77777777"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B3E6065" w14:textId="41AB21A9"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A193F8E" w14:textId="77777777" w:rsidR="00D52051" w:rsidRPr="002F5E9C" w:rsidRDefault="00D52051"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304D470" w14:textId="77777777"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6B33437" w14:textId="4DA8DB2D" w:rsidR="002F0188" w:rsidRPr="002F5E9C" w:rsidRDefault="002F018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4303D9E5" w14:textId="77777777" w:rsidR="00835D71" w:rsidRPr="002F5E9C" w:rsidRDefault="00835D71"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w:t>
            </w:r>
            <w:r w:rsidRPr="002F5E9C">
              <w:rPr>
                <w:rFonts w:eastAsia="SimSun"/>
                <w:sz w:val="22"/>
                <w:szCs w:val="22"/>
                <w:lang w:eastAsia="zh-CN"/>
              </w:rPr>
              <w:lastRenderedPageBreak/>
              <w:t xml:space="preserve">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B56B882" w14:textId="2CF4E6BF" w:rsidR="00835D71" w:rsidRPr="002F5E9C" w:rsidRDefault="00835D71"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AC22540" w14:textId="77777777" w:rsidTr="002F0188">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7C9EBAFB" w14:textId="77777777" w:rsidR="00C66096" w:rsidRPr="002F5E9C" w:rsidRDefault="00C66096"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70782B43" w14:textId="1B0DB748" w:rsidR="00C66096" w:rsidRPr="002F5E9C" w:rsidRDefault="00C6609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left w:val="single" w:sz="4" w:space="0" w:color="auto"/>
            </w:tcBorders>
            <w:vAlign w:val="center"/>
          </w:tcPr>
          <w:p w14:paraId="4D20A1C0" w14:textId="77777777" w:rsidR="00C66096" w:rsidRPr="002F5E9C" w:rsidRDefault="00C66096"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77EA18B1" w14:textId="77777777" w:rsidR="00C66096" w:rsidRPr="002F5E9C" w:rsidRDefault="00C66096"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658C5A11" w14:textId="77777777" w:rsidTr="00DF4460">
        <w:trPr>
          <w:trHeight w:val="2494"/>
        </w:trPr>
        <w:tc>
          <w:tcPr>
            <w:tcW w:w="3545" w:type="dxa"/>
            <w:tcBorders>
              <w:top w:val="single" w:sz="4" w:space="0" w:color="auto"/>
              <w:left w:val="single" w:sz="4" w:space="0" w:color="auto"/>
              <w:right w:val="single" w:sz="4" w:space="0" w:color="auto"/>
            </w:tcBorders>
            <w:shd w:val="clear" w:color="auto" w:fill="FFFFFF"/>
            <w:vAlign w:val="center"/>
          </w:tcPr>
          <w:p w14:paraId="351BF845" w14:textId="77777777" w:rsidR="002F0188" w:rsidRPr="002F5E9C" w:rsidRDefault="002F01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tcBorders>
              <w:top w:val="single" w:sz="4" w:space="0" w:color="auto"/>
              <w:left w:val="single" w:sz="4" w:space="0" w:color="auto"/>
              <w:right w:val="single" w:sz="4" w:space="0" w:color="auto"/>
            </w:tcBorders>
            <w:shd w:val="clear" w:color="auto" w:fill="FFFFFF"/>
            <w:vAlign w:val="center"/>
          </w:tcPr>
          <w:p w14:paraId="0D1037C0" w14:textId="77777777" w:rsidR="002F0188" w:rsidRPr="002F5E9C" w:rsidRDefault="002F018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42377B92" w14:textId="77777777" w:rsidR="002F0188" w:rsidRPr="002F5E9C" w:rsidRDefault="002F0188" w:rsidP="002F5E9C">
            <w:pPr>
              <w:keepLines w:val="0"/>
              <w:shd w:val="clear" w:color="auto" w:fill="FFFFFF" w:themeFill="background1"/>
              <w:spacing w:line="240" w:lineRule="auto"/>
              <w:rPr>
                <w:sz w:val="22"/>
                <w:szCs w:val="22"/>
              </w:rPr>
            </w:pPr>
          </w:p>
        </w:tc>
      </w:tr>
      <w:tr w:rsidR="002F5E9C" w:rsidRPr="002F5E9C" w14:paraId="1CF4DDD5" w14:textId="77777777" w:rsidTr="00C66096">
        <w:trPr>
          <w:trHeight w:val="20"/>
        </w:trPr>
        <w:tc>
          <w:tcPr>
            <w:tcW w:w="3545" w:type="dxa"/>
            <w:shd w:val="clear" w:color="auto" w:fill="FFFFFF"/>
            <w:vAlign w:val="center"/>
          </w:tcPr>
          <w:p w14:paraId="69C0110B" w14:textId="77777777" w:rsidR="00765444" w:rsidRPr="002F5E9C" w:rsidRDefault="0076544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shd w:val="clear" w:color="auto" w:fill="FFFFFF"/>
            <w:vAlign w:val="center"/>
          </w:tcPr>
          <w:p w14:paraId="085ACEA2" w14:textId="06404189" w:rsidR="00765444" w:rsidRPr="002F5E9C" w:rsidRDefault="00C772AB"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w:t>
            </w:r>
            <w:r w:rsidRPr="002F5E9C">
              <w:rPr>
                <w:sz w:val="22"/>
                <w:szCs w:val="22"/>
              </w:rPr>
              <w:lastRenderedPageBreak/>
              <w:t>которых предусмотрено содержанием видов разрешенного использования с кодами 2.7.2, 4.9</w:t>
            </w:r>
          </w:p>
        </w:tc>
        <w:tc>
          <w:tcPr>
            <w:tcW w:w="6095" w:type="dxa"/>
            <w:vAlign w:val="center"/>
          </w:tcPr>
          <w:p w14:paraId="1EB5C517" w14:textId="5921502D" w:rsidR="004E4CC4" w:rsidRPr="002F5E9C" w:rsidRDefault="004E4CC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 xml:space="preserve">Минимальная/максимальная площадь земельных участков: 14 – </w:t>
            </w:r>
            <w:r w:rsidR="00387E85" w:rsidRPr="002F5E9C">
              <w:rPr>
                <w:rFonts w:eastAsia="SimSun"/>
                <w:sz w:val="22"/>
                <w:szCs w:val="22"/>
                <w:lang w:eastAsia="zh-CN"/>
              </w:rPr>
              <w:t>5</w:t>
            </w:r>
            <w:r w:rsidRPr="002F5E9C">
              <w:rPr>
                <w:rFonts w:eastAsia="SimSun"/>
                <w:sz w:val="22"/>
                <w:szCs w:val="22"/>
                <w:lang w:eastAsia="zh-CN"/>
              </w:rPr>
              <w:t>0000 кв. м;</w:t>
            </w:r>
          </w:p>
          <w:p w14:paraId="3E56CB96" w14:textId="77777777" w:rsidR="004E4CC4" w:rsidRPr="002F5E9C" w:rsidRDefault="004E4CC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22CD173B" w14:textId="1FD003BD" w:rsidR="004E4CC4" w:rsidRPr="002F5E9C" w:rsidRDefault="004E4CC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lastRenderedPageBreak/>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3100EED4"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0BD6FDEE" w14:textId="3503DE14"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57AA6FC6" w14:textId="77777777" w:rsidR="00D52051" w:rsidRPr="002F5E9C" w:rsidRDefault="00D52051"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D84ECE"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50704493" w14:textId="128D8BDD" w:rsidR="00765444" w:rsidRPr="002F5E9C" w:rsidRDefault="004E4CC4" w:rsidP="002F5E9C">
            <w:pPr>
              <w:keepLines w:val="0"/>
              <w:shd w:val="clear" w:color="auto" w:fill="FFFFFF" w:themeFill="background1"/>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 м.</w:t>
            </w:r>
          </w:p>
          <w:p w14:paraId="17991226" w14:textId="77777777" w:rsidR="00835D71" w:rsidRPr="002F5E9C" w:rsidRDefault="00835D71"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2540947" w14:textId="6A5DB29B" w:rsidR="00835D71" w:rsidRPr="002F5E9C" w:rsidRDefault="00835D71" w:rsidP="002F5E9C">
            <w:pPr>
              <w:keepLines w:val="0"/>
              <w:shd w:val="clear" w:color="auto" w:fill="FFFFFF" w:themeFill="background1"/>
              <w:overflowPunct/>
              <w:autoSpaceDE/>
              <w:adjustRightInd/>
              <w:spacing w:line="240" w:lineRule="auto"/>
              <w:ind w:firstLine="426"/>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C77C816" w14:textId="77777777" w:rsidTr="00096F31">
        <w:trPr>
          <w:trHeight w:val="20"/>
        </w:trPr>
        <w:tc>
          <w:tcPr>
            <w:tcW w:w="3545" w:type="dxa"/>
            <w:shd w:val="clear" w:color="auto" w:fill="FFFFFF"/>
            <w:vAlign w:val="center"/>
          </w:tcPr>
          <w:p w14:paraId="5FBC66A2" w14:textId="698C5B63" w:rsidR="00175E29" w:rsidRPr="002F5E9C" w:rsidRDefault="00175E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[9.3] – Историко-культурная деятельность</w:t>
            </w:r>
          </w:p>
        </w:tc>
        <w:tc>
          <w:tcPr>
            <w:tcW w:w="5670" w:type="dxa"/>
            <w:shd w:val="clear" w:color="auto" w:fill="FFFFFF"/>
          </w:tcPr>
          <w:p w14:paraId="489AC253" w14:textId="77777777" w:rsidR="00175E29" w:rsidRPr="002F5E9C" w:rsidRDefault="00175E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9BA2F37" w14:textId="741DD06D" w:rsidR="00175E29" w:rsidRPr="002F5E9C" w:rsidRDefault="00175E29" w:rsidP="002F5E9C">
            <w:pPr>
              <w:keepLines w:val="0"/>
              <w:shd w:val="clear" w:color="auto" w:fill="FFFFFF" w:themeFill="background1"/>
              <w:spacing w:line="240" w:lineRule="auto"/>
              <w:ind w:firstLine="426"/>
              <w:rPr>
                <w:sz w:val="22"/>
                <w:szCs w:val="22"/>
              </w:rPr>
            </w:pPr>
            <w:r w:rsidRPr="002F5E9C">
              <w:rPr>
                <w:sz w:val="22"/>
                <w:szCs w:val="22"/>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2F5E9C">
              <w:rPr>
                <w:sz w:val="22"/>
                <w:szCs w:val="22"/>
              </w:rPr>
              <w:lastRenderedPageBreak/>
              <w:t>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36D1E37A" w14:textId="77777777" w:rsidR="00175E29" w:rsidRPr="002F5E9C" w:rsidRDefault="00175E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lastRenderedPageBreak/>
              <w:t>Регламенты не устанавливаются.</w:t>
            </w:r>
          </w:p>
          <w:p w14:paraId="56B22D11" w14:textId="2D109F28" w:rsidR="00175E29" w:rsidRPr="002F5E9C" w:rsidRDefault="00175E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sidRPr="002F5E9C">
              <w:rPr>
                <w:rFonts w:eastAsia="SimSun"/>
                <w:sz w:val="22"/>
                <w:szCs w:val="22"/>
                <w:lang w:eastAsia="zh-CN"/>
              </w:rPr>
              <w:lastRenderedPageBreak/>
              <w:t>органами местного самоуправления в соответствии с федеральными законами.</w:t>
            </w:r>
          </w:p>
        </w:tc>
      </w:tr>
    </w:tbl>
    <w:p w14:paraId="340CDDAB" w14:textId="77777777" w:rsidR="002B167C" w:rsidRPr="002F5E9C" w:rsidRDefault="002B167C" w:rsidP="002F5E9C">
      <w:pPr>
        <w:keepLines w:val="0"/>
        <w:shd w:val="clear" w:color="auto" w:fill="FFFFFF" w:themeFill="background1"/>
        <w:overflowPunct/>
        <w:autoSpaceDE/>
        <w:autoSpaceDN/>
        <w:adjustRightInd/>
        <w:spacing w:line="240" w:lineRule="auto"/>
        <w:ind w:firstLine="0"/>
        <w:jc w:val="left"/>
        <w:rPr>
          <w:sz w:val="24"/>
          <w:szCs w:val="24"/>
        </w:rPr>
      </w:pPr>
    </w:p>
    <w:p w14:paraId="2C4C264D" w14:textId="169382C8" w:rsidR="00C66096" w:rsidRPr="002F5E9C" w:rsidRDefault="00C66096" w:rsidP="002F5E9C">
      <w:pPr>
        <w:keepLines w:val="0"/>
        <w:shd w:val="clear" w:color="auto" w:fill="FFFFFF" w:themeFill="background1"/>
        <w:overflowPunct/>
        <w:autoSpaceDE/>
        <w:autoSpaceDN/>
        <w:adjustRightInd/>
        <w:spacing w:line="240" w:lineRule="auto"/>
        <w:ind w:firstLine="0"/>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2F5E9C" w:rsidRPr="002F5E9C" w14:paraId="77B99336" w14:textId="77777777" w:rsidTr="00C66096">
        <w:trPr>
          <w:trHeight w:val="20"/>
        </w:trPr>
        <w:tc>
          <w:tcPr>
            <w:tcW w:w="3545" w:type="dxa"/>
            <w:tcBorders>
              <w:bottom w:val="single" w:sz="4" w:space="0" w:color="auto"/>
            </w:tcBorders>
            <w:vAlign w:val="center"/>
          </w:tcPr>
          <w:p w14:paraId="0066260D" w14:textId="77777777" w:rsidR="00C66096" w:rsidRPr="002F5E9C" w:rsidRDefault="00C66096"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69CE7E89"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1D9485B" w14:textId="77777777" w:rsidR="00C66096" w:rsidRPr="002F5E9C" w:rsidRDefault="00C66096"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715F8E1E" w14:textId="77777777" w:rsidTr="00DF4460">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2B391C20" w14:textId="6182C5F3" w:rsidR="00F715A5" w:rsidRPr="002F5E9C" w:rsidRDefault="00F715A5" w:rsidP="002F5E9C">
            <w:pPr>
              <w:shd w:val="clear" w:color="auto" w:fill="FFFFFF" w:themeFill="background1"/>
              <w:tabs>
                <w:tab w:val="left" w:pos="2520"/>
              </w:tabs>
              <w:spacing w:line="240" w:lineRule="auto"/>
              <w:ind w:firstLine="0"/>
              <w:rPr>
                <w:sz w:val="22"/>
                <w:szCs w:val="22"/>
              </w:rPr>
            </w:pPr>
            <w:r w:rsidRPr="002F5E9C">
              <w:rPr>
                <w:sz w:val="22"/>
                <w:szCs w:val="22"/>
              </w:rPr>
              <w:t>[4.6] – Общественное питание.</w:t>
            </w: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48F8B212" w14:textId="30D6FB1D" w:rsidR="00F715A5" w:rsidRPr="002F5E9C" w:rsidRDefault="00F715A5" w:rsidP="002F5E9C">
            <w:pPr>
              <w:keepLines w:val="0"/>
              <w:shd w:val="clear" w:color="auto" w:fill="FFFFFF" w:themeFill="background1"/>
              <w:spacing w:line="240" w:lineRule="auto"/>
              <w:ind w:firstLine="459"/>
              <w:rPr>
                <w:sz w:val="22"/>
                <w:szCs w:val="22"/>
              </w:rPr>
            </w:pPr>
            <w:r w:rsidRPr="002F5E9C">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vMerge w:val="restart"/>
            <w:shd w:val="clear" w:color="auto" w:fill="auto"/>
            <w:vAlign w:val="center"/>
          </w:tcPr>
          <w:p w14:paraId="7A66AAE9"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 10000 кв. м;</w:t>
            </w:r>
          </w:p>
          <w:p w14:paraId="4FB7B53D"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55B0C418"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 20 м</w:t>
            </w:r>
          </w:p>
          <w:p w14:paraId="795FABE0"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 процент застройки подземной части не регламентируется;</w:t>
            </w:r>
          </w:p>
          <w:p w14:paraId="6651A470" w14:textId="77777777" w:rsidR="006F38BA" w:rsidRPr="002F5E9C" w:rsidRDefault="006F38BA" w:rsidP="002F5E9C">
            <w:pPr>
              <w:pStyle w:val="TableParagraph"/>
              <w:shd w:val="clear" w:color="auto" w:fill="FFFFFF" w:themeFill="background1"/>
              <w:ind w:left="107" w:right="134" w:firstLine="352"/>
            </w:pPr>
            <w:r w:rsidRPr="002F5E9C">
              <w:t>минимальный процент озеленения земельного участка – 15%;</w:t>
            </w:r>
          </w:p>
          <w:p w14:paraId="651E4476"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минимальные отступы:</w:t>
            </w:r>
          </w:p>
          <w:p w14:paraId="553552A9"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79B0F788" w14:textId="77777777" w:rsidR="006F38BA" w:rsidRPr="002F5E9C" w:rsidRDefault="006F38BA" w:rsidP="002F5E9C">
            <w:pPr>
              <w:keepLines w:val="0"/>
              <w:shd w:val="clear" w:color="auto" w:fill="FFFFFF" w:themeFill="background1"/>
              <w:tabs>
                <w:tab w:val="left" w:pos="2520"/>
              </w:tabs>
              <w:overflowPunct/>
              <w:autoSpaceDE/>
              <w:adjustRightInd/>
              <w:spacing w:line="240" w:lineRule="auto"/>
              <w:ind w:firstLine="487"/>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51509F4"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-от проездов 3 м;</w:t>
            </w:r>
          </w:p>
          <w:p w14:paraId="632B9EB2" w14:textId="77777777" w:rsidR="006F38BA" w:rsidRPr="002F5E9C" w:rsidRDefault="006F38BA"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1B73F054" w14:textId="77777777" w:rsidR="006F38BA" w:rsidRPr="002F5E9C" w:rsidRDefault="006F38BA"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w:t>
            </w:r>
            <w:r w:rsidRPr="002F5E9C">
              <w:rPr>
                <w:rFonts w:eastAsia="SimSun"/>
                <w:sz w:val="22"/>
                <w:szCs w:val="22"/>
                <w:lang w:eastAsia="zh-CN"/>
              </w:rPr>
              <w:lastRenderedPageBreak/>
              <w:t xml:space="preserve">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9D77BF0" w14:textId="77777777" w:rsidR="006F38BA" w:rsidRPr="002F5E9C" w:rsidRDefault="006F38BA"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07D42A18" w14:textId="6ABA9395" w:rsidR="00F715A5" w:rsidRPr="002F5E9C" w:rsidRDefault="006F38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2F5E9C" w:rsidRPr="002F5E9C" w14:paraId="229B4AC2" w14:textId="77777777" w:rsidTr="00C66096">
        <w:trPr>
          <w:trHeight w:val="20"/>
        </w:trPr>
        <w:tc>
          <w:tcPr>
            <w:tcW w:w="3545" w:type="dxa"/>
            <w:tcBorders>
              <w:top w:val="single" w:sz="4" w:space="0" w:color="auto"/>
              <w:bottom w:val="single" w:sz="4" w:space="0" w:color="auto"/>
            </w:tcBorders>
            <w:shd w:val="clear" w:color="auto" w:fill="auto"/>
            <w:vAlign w:val="center"/>
          </w:tcPr>
          <w:p w14:paraId="73ED77DB" w14:textId="426C58AF" w:rsidR="00F715A5" w:rsidRPr="002F5E9C" w:rsidRDefault="00F715A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w:t>
            </w:r>
            <w:r w:rsidRPr="002F5E9C">
              <w:rPr>
                <w:sz w:val="22"/>
                <w:szCs w:val="22"/>
                <w:lang w:eastAsia="zh-CN"/>
              </w:rPr>
              <w:t>.1</w:t>
            </w:r>
            <w:r w:rsidRPr="002F5E9C">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81BF2D5" w14:textId="5193008C" w:rsidR="00F715A5" w:rsidRPr="002F5E9C" w:rsidRDefault="00F715A5"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shd w:val="clear" w:color="auto" w:fill="auto"/>
            <w:vAlign w:val="center"/>
          </w:tcPr>
          <w:p w14:paraId="633FD355"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p>
        </w:tc>
      </w:tr>
      <w:tr w:rsidR="002F5E9C" w:rsidRPr="002F5E9C" w14:paraId="46AF6545" w14:textId="77777777" w:rsidTr="00DF4460">
        <w:trPr>
          <w:trHeight w:val="20"/>
        </w:trPr>
        <w:tc>
          <w:tcPr>
            <w:tcW w:w="3545" w:type="dxa"/>
            <w:vAlign w:val="center"/>
          </w:tcPr>
          <w:p w14:paraId="20E5B192" w14:textId="3F910C21" w:rsidR="00F715A5" w:rsidRPr="002F5E9C" w:rsidRDefault="00F715A5" w:rsidP="002F5E9C">
            <w:pPr>
              <w:keepLines w:val="0"/>
              <w:shd w:val="clear" w:color="auto" w:fill="FFFFFF" w:themeFill="background1"/>
              <w:spacing w:line="240" w:lineRule="auto"/>
              <w:ind w:firstLine="0"/>
              <w:rPr>
                <w:rFonts w:eastAsia="SimSun"/>
                <w:sz w:val="22"/>
                <w:szCs w:val="22"/>
                <w:lang w:eastAsia="zh-CN"/>
              </w:rPr>
            </w:pPr>
            <w:bookmarkStart w:id="95" w:name="_Hlk82104398"/>
            <w:r w:rsidRPr="002F5E9C">
              <w:rPr>
                <w:rFonts w:eastAsia="SimSun"/>
                <w:sz w:val="22"/>
                <w:szCs w:val="22"/>
                <w:lang w:eastAsia="zh-CN"/>
              </w:rPr>
              <w:t>[</w:t>
            </w:r>
            <w:r w:rsidRPr="002F5E9C">
              <w:rPr>
                <w:sz w:val="22"/>
                <w:szCs w:val="22"/>
                <w:lang w:eastAsia="zh-CN"/>
              </w:rPr>
              <w:t>4.9.1</w:t>
            </w:r>
            <w:r w:rsidRPr="002F5E9C">
              <w:rPr>
                <w:rFonts w:eastAsia="SimSun"/>
                <w:sz w:val="22"/>
                <w:szCs w:val="22"/>
                <w:lang w:eastAsia="zh-CN"/>
              </w:rPr>
              <w:t>] – Объекты дорожного сервиса</w:t>
            </w:r>
          </w:p>
        </w:tc>
        <w:tc>
          <w:tcPr>
            <w:tcW w:w="5670" w:type="dxa"/>
            <w:vAlign w:val="center"/>
          </w:tcPr>
          <w:p w14:paraId="26D9E9E9" w14:textId="3A8B2DD2" w:rsidR="00F715A5" w:rsidRPr="002F5E9C" w:rsidRDefault="00F715A5"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shd w:val="clear" w:color="auto" w:fill="auto"/>
            <w:vAlign w:val="center"/>
          </w:tcPr>
          <w:p w14:paraId="0869B758"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10-100000 кв. м;</w:t>
            </w:r>
          </w:p>
          <w:p w14:paraId="5AAB6D94"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7D97B2F5"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3FB96C4C"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60%. </w:t>
            </w:r>
          </w:p>
          <w:p w14:paraId="477C6CDC"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B69182E"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9D15189" w14:textId="77777777" w:rsidR="00F715A5" w:rsidRPr="002F5E9C" w:rsidRDefault="00F715A5"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E31D0C8"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68236497"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0D6F030" w14:textId="77777777" w:rsidR="00F715A5" w:rsidRPr="002F5E9C" w:rsidRDefault="00F715A5"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0C93A87" w14:textId="77777777" w:rsidR="00F715A5" w:rsidRPr="002F5E9C" w:rsidRDefault="00F715A5"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w:t>
            </w:r>
            <w:r w:rsidRPr="002F5E9C">
              <w:rPr>
                <w:rFonts w:eastAsia="SimSun"/>
                <w:sz w:val="22"/>
                <w:szCs w:val="22"/>
                <w:lang w:eastAsia="zh-CN"/>
              </w:rPr>
              <w:lastRenderedPageBreak/>
              <w:t xml:space="preserve">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0EF4825"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p>
        </w:tc>
      </w:tr>
      <w:bookmarkEnd w:id="95"/>
      <w:tr w:rsidR="002F5E9C" w:rsidRPr="002F5E9C" w14:paraId="1C81DE0D" w14:textId="77777777" w:rsidTr="00C66096">
        <w:trPr>
          <w:trHeight w:val="20"/>
        </w:trPr>
        <w:tc>
          <w:tcPr>
            <w:tcW w:w="3545" w:type="dxa"/>
            <w:tcBorders>
              <w:top w:val="single" w:sz="4" w:space="0" w:color="auto"/>
              <w:bottom w:val="single" w:sz="4" w:space="0" w:color="auto"/>
            </w:tcBorders>
            <w:shd w:val="clear" w:color="auto" w:fill="auto"/>
            <w:vAlign w:val="center"/>
          </w:tcPr>
          <w:p w14:paraId="33CE6A6E" w14:textId="77777777" w:rsidR="00F715A5" w:rsidRPr="002F5E9C" w:rsidRDefault="00F715A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6.8</w:t>
            </w:r>
            <w:r w:rsidRPr="002F5E9C">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10D5C5D2" w14:textId="3C1D4077" w:rsidR="00F715A5" w:rsidRPr="002F5E9C" w:rsidRDefault="00F715A5"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7412C42E"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 кв. м;</w:t>
            </w:r>
          </w:p>
          <w:p w14:paraId="0EFD1013" w14:textId="1028D062"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4 м;</w:t>
            </w:r>
          </w:p>
          <w:p w14:paraId="1D5E6A04" w14:textId="77777777" w:rsidR="00F715A5" w:rsidRPr="002F5E9C" w:rsidRDefault="00F715A5"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- 1 м;</w:t>
            </w:r>
          </w:p>
          <w:p w14:paraId="4A15EF5F" w14:textId="77777777"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468CFA22" w14:textId="559A98E9"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не подлежит установлению;</w:t>
            </w:r>
          </w:p>
          <w:p w14:paraId="138BCCA8" w14:textId="18237322"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269459E6" w14:textId="77777777" w:rsidR="00F715A5" w:rsidRPr="002F5E9C" w:rsidRDefault="00F715A5"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964D666" w14:textId="554009A3" w:rsidR="00F715A5" w:rsidRPr="002F5E9C" w:rsidRDefault="00F71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w:t>
            </w:r>
            <w:r w:rsidRPr="002F5E9C">
              <w:rPr>
                <w:rFonts w:eastAsia="SimSun"/>
                <w:sz w:val="22"/>
                <w:szCs w:val="22"/>
                <w:lang w:eastAsia="zh-CN"/>
              </w:rPr>
              <w:lastRenderedPageBreak/>
              <w:t>установлены, проезды), прочих границ земельного участка, которые не подлежат уменьшению в процессе реконструкции.</w:t>
            </w:r>
          </w:p>
        </w:tc>
      </w:tr>
    </w:tbl>
    <w:p w14:paraId="190D198F" w14:textId="77777777" w:rsidR="00394614" w:rsidRPr="002F5E9C" w:rsidRDefault="00394614" w:rsidP="002F5E9C">
      <w:pPr>
        <w:keepLines w:val="0"/>
        <w:shd w:val="clear" w:color="auto" w:fill="FFFFFF" w:themeFill="background1"/>
        <w:spacing w:line="240" w:lineRule="auto"/>
        <w:ind w:firstLine="426"/>
        <w:jc w:val="center"/>
        <w:rPr>
          <w:rFonts w:eastAsia="SimSun"/>
          <w:b/>
          <w:sz w:val="24"/>
          <w:szCs w:val="24"/>
          <w:lang w:eastAsia="zh-CN"/>
        </w:rPr>
      </w:pPr>
    </w:p>
    <w:p w14:paraId="269A4D81" w14:textId="77777777" w:rsidR="00C66096" w:rsidRPr="002F5E9C" w:rsidRDefault="00C66096"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015CF22F" w14:textId="77777777" w:rsidTr="00C66096">
        <w:trPr>
          <w:trHeight w:val="20"/>
        </w:trPr>
        <w:tc>
          <w:tcPr>
            <w:tcW w:w="7655" w:type="dxa"/>
            <w:vAlign w:val="center"/>
          </w:tcPr>
          <w:p w14:paraId="089C1D71" w14:textId="77777777" w:rsidR="00C66096" w:rsidRPr="002F5E9C" w:rsidRDefault="00C66096"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682227C7" w14:textId="77777777" w:rsidR="00C66096" w:rsidRPr="002F5E9C" w:rsidRDefault="00C66096"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6970FAC5" w14:textId="77777777" w:rsidTr="00C66096">
        <w:trPr>
          <w:trHeight w:val="20"/>
        </w:trPr>
        <w:tc>
          <w:tcPr>
            <w:tcW w:w="7655" w:type="dxa"/>
            <w:vAlign w:val="center"/>
          </w:tcPr>
          <w:p w14:paraId="65C3B656"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2036E31A"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B323ED"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7761FE1"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9B1BA0E"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223B7139"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734BC8"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 спортивных занятий;</w:t>
            </w:r>
          </w:p>
          <w:p w14:paraId="2B2F1AB7"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492096E7"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0249ED25"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691B5405" w14:textId="77777777" w:rsidR="00C66096" w:rsidRPr="002F5E9C" w:rsidRDefault="00C66096"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8732AC5" w14:textId="77777777" w:rsidR="00C66096" w:rsidRPr="002F5E9C" w:rsidRDefault="00C66096"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553CA813" w14:textId="0E4EDFF2" w:rsidR="00C66096" w:rsidRPr="002F5E9C" w:rsidRDefault="00C66096"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08B8F2" w14:textId="77777777" w:rsidR="00C66096" w:rsidRPr="002F5E9C" w:rsidRDefault="00C66096" w:rsidP="002F5E9C">
            <w:pPr>
              <w:keepLines w:val="0"/>
              <w:shd w:val="clear" w:color="auto" w:fill="FFFFFF" w:themeFill="background1"/>
              <w:spacing w:line="240" w:lineRule="auto"/>
              <w:ind w:firstLine="459"/>
              <w:rPr>
                <w:rFonts w:eastAsia="SimSun"/>
                <w:sz w:val="22"/>
                <w:szCs w:val="22"/>
                <w:lang w:eastAsia="zh-CN"/>
              </w:rPr>
            </w:pPr>
          </w:p>
          <w:p w14:paraId="50ABDFCC" w14:textId="17D7BCF4" w:rsidR="00C66096" w:rsidRPr="002F5E9C" w:rsidRDefault="00C660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6CB584AD" w14:textId="19A39180" w:rsidR="00C66096" w:rsidRPr="002F5E9C" w:rsidRDefault="00C660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AFCC73" w14:textId="77777777" w:rsidR="00C66096" w:rsidRPr="002F5E9C" w:rsidRDefault="00C66096" w:rsidP="002F5E9C">
            <w:pPr>
              <w:keepLines w:val="0"/>
              <w:shd w:val="clear" w:color="auto" w:fill="FFFFFF" w:themeFill="background1"/>
              <w:spacing w:line="240" w:lineRule="auto"/>
              <w:rPr>
                <w:rFonts w:eastAsia="SimSun"/>
                <w:sz w:val="22"/>
                <w:szCs w:val="22"/>
                <w:lang w:eastAsia="zh-CN"/>
              </w:rPr>
            </w:pPr>
          </w:p>
          <w:p w14:paraId="154304F6" w14:textId="02F1F3E0" w:rsidR="00C66096" w:rsidRPr="002F5E9C" w:rsidRDefault="00C66096"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7221926" w14:textId="77777777" w:rsidR="00C66096" w:rsidRPr="002F5E9C" w:rsidRDefault="00C66096"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022BA119" w14:textId="77777777" w:rsidR="00C66096" w:rsidRPr="002F5E9C" w:rsidRDefault="00C66096"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ECFEAD6" w14:textId="77777777" w:rsidR="00C66096" w:rsidRPr="002F5E9C" w:rsidRDefault="00C66096"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72DA79B4"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E513F0B" w14:textId="77777777" w:rsidR="007D3E0C" w:rsidRPr="002F5E9C" w:rsidRDefault="007D3E0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7DEC5CEA" w14:textId="77777777" w:rsidR="007D3E0C" w:rsidRPr="002F5E9C" w:rsidRDefault="007D3E0C"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6FB567A1" w14:textId="77777777" w:rsidR="007D3E0C" w:rsidRPr="002F5E9C" w:rsidRDefault="007D3E0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1D55779D" w14:textId="77777777" w:rsidR="007D3E0C" w:rsidRPr="002F5E9C" w:rsidRDefault="007D3E0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tc>
      </w:tr>
      <w:tr w:rsidR="002F5E9C" w:rsidRPr="002F5E9C" w14:paraId="77F02A40"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27BED05" w14:textId="77777777" w:rsidR="007D3E0C" w:rsidRPr="002F5E9C" w:rsidRDefault="007D3E0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740B1C2" w14:textId="77777777" w:rsidR="007D3E0C" w:rsidRPr="002F5E9C" w:rsidRDefault="007D3E0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2F5E9C">
                <w:rPr>
                  <w:rFonts w:eastAsia="SimSun"/>
                  <w:sz w:val="22"/>
                  <w:szCs w:val="22"/>
                  <w:lang w:eastAsia="zh-CN"/>
                </w:rPr>
                <w:t>30 м</w:t>
              </w:r>
            </w:smartTag>
            <w:r w:rsidRPr="002F5E9C">
              <w:rPr>
                <w:rFonts w:eastAsia="SimSun"/>
                <w:sz w:val="22"/>
                <w:szCs w:val="22"/>
                <w:lang w:eastAsia="zh-CN"/>
              </w:rPr>
              <w:t>.</w:t>
            </w:r>
          </w:p>
        </w:tc>
      </w:tr>
    </w:tbl>
    <w:p w14:paraId="5391E417" w14:textId="05BECC8C" w:rsidR="00394614" w:rsidRPr="002F5E9C" w:rsidRDefault="00394614" w:rsidP="002F5E9C">
      <w:pPr>
        <w:keepLines w:val="0"/>
        <w:shd w:val="clear" w:color="auto" w:fill="FFFFFF" w:themeFill="background1"/>
        <w:overflowPunct/>
        <w:autoSpaceDE/>
        <w:autoSpaceDN/>
        <w:adjustRightInd/>
        <w:spacing w:line="240" w:lineRule="auto"/>
        <w:ind w:firstLine="0"/>
        <w:jc w:val="left"/>
        <w:rPr>
          <w:rFonts w:eastAsia="SimSun"/>
          <w:sz w:val="24"/>
          <w:szCs w:val="24"/>
          <w:lang w:eastAsia="zh-CN"/>
        </w:rPr>
      </w:pPr>
    </w:p>
    <w:p w14:paraId="1EE83687"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80894C"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общественных зданий 3 м; </w:t>
      </w:r>
    </w:p>
    <w:p w14:paraId="5720018C"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зданий производственного назначения - 5 м.</w:t>
      </w:r>
    </w:p>
    <w:p w14:paraId="01E84901"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4745697B"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CEC5D6A"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22C89229"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Пожарных депо - 10 м (15 м - для депо I типа);</w:t>
      </w:r>
    </w:p>
    <w:p w14:paraId="039C02E5"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общественных зданий  – 5 м;</w:t>
      </w:r>
    </w:p>
    <w:p w14:paraId="1327B00F"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общественных зданий – 3 м;</w:t>
      </w:r>
    </w:p>
    <w:p w14:paraId="7499F102"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контрольно-пропускных пунктов, пунктов охраны, проходных – 1 м.</w:t>
      </w:r>
    </w:p>
    <w:p w14:paraId="50BFD775"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6) от остальных зданий - 5 м.</w:t>
      </w:r>
    </w:p>
    <w:p w14:paraId="6AB9758C"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DF7817"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30EEA58" w14:textId="6F7F9B2A"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75F8D5E" w14:textId="77777777" w:rsidR="00D52051" w:rsidRPr="002F5E9C" w:rsidRDefault="00D52051"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8DA8D2B"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03668836"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FD15F7E" w14:textId="2C59D331"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78F4E1F"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B4DED7"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8D5C74E"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7C4BD612"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07C5D6" w14:textId="04606F79"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0E493B52"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производственной территориальной зоны не допускается:</w:t>
      </w:r>
    </w:p>
    <w:p w14:paraId="2A756466"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а) в составе рекреационных зон;</w:t>
      </w:r>
    </w:p>
    <w:p w14:paraId="74996BF4"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б) на землях особо охраняемых территорий, в том числе:</w:t>
      </w:r>
    </w:p>
    <w:p w14:paraId="3CCF53BF"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первом поясе зоны санитарной охраны источников водоснабжения;</w:t>
      </w:r>
    </w:p>
    <w:p w14:paraId="78CC93A2"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B48B878"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водоохранных и прибрежных зонах рек, морей;</w:t>
      </w:r>
    </w:p>
    <w:p w14:paraId="0FD9AEEF"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2D18CA69"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B19F1D7"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5F9AD3"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возможного катастрофического затопления в результате разрушения плотин или дамб.</w:t>
      </w:r>
    </w:p>
    <w:p w14:paraId="77C362B2"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DAE42E6"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1492B53"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F0FEAB7"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0AC46F9"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C2B85CA"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CB86D39"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A43118C"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7A053326" w14:textId="77777777" w:rsidR="005114A1"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34882C6C" w14:textId="77777777" w:rsidR="00C66096" w:rsidRPr="002F5E9C" w:rsidRDefault="005114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2B2BAF" w14:textId="03B9D9B3" w:rsidR="00CD28AA" w:rsidRPr="002F5E9C" w:rsidRDefault="00C66096"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BE15C68" w14:textId="77777777" w:rsidR="00C80BC5" w:rsidRPr="002F5E9C" w:rsidRDefault="00C80BC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2237B078" w14:textId="2D928DE9" w:rsidR="00AD0435" w:rsidRPr="002F5E9C" w:rsidRDefault="00AD0435"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96" w:name="_Toc114646515"/>
      <w:r w:rsidRPr="002F5E9C">
        <w:rPr>
          <w:rFonts w:ascii="Times New Roman" w:eastAsia="SimSun" w:hAnsi="Times New Roman"/>
          <w:b w:val="0"/>
          <w:sz w:val="24"/>
          <w:szCs w:val="24"/>
          <w:u w:val="single"/>
          <w:lang w:eastAsia="zh-CN"/>
        </w:rPr>
        <w:t xml:space="preserve">П </w:t>
      </w:r>
      <w:r w:rsidR="00DD3DD3" w:rsidRPr="002F5E9C">
        <w:rPr>
          <w:rFonts w:ascii="Times New Roman" w:eastAsia="SimSun" w:hAnsi="Times New Roman"/>
          <w:b w:val="0"/>
          <w:sz w:val="24"/>
          <w:szCs w:val="24"/>
          <w:u w:val="single"/>
          <w:lang w:eastAsia="zh-CN"/>
        </w:rPr>
        <w:t>-</w:t>
      </w:r>
      <w:r w:rsidRPr="002F5E9C">
        <w:rPr>
          <w:rFonts w:ascii="Times New Roman" w:eastAsia="SimSun" w:hAnsi="Times New Roman"/>
          <w:b w:val="0"/>
          <w:sz w:val="24"/>
          <w:szCs w:val="24"/>
          <w:u w:val="single"/>
          <w:lang w:eastAsia="zh-CN"/>
        </w:rPr>
        <w:t xml:space="preserve"> 4. Зона предприятий, производств и объектов IV класса опасности СЗЗ-</w:t>
      </w:r>
      <w:smartTag w:uri="urn:schemas-microsoft-com:office:smarttags" w:element="metricconverter">
        <w:smartTagPr>
          <w:attr w:name="ProductID" w:val="100 м"/>
        </w:smartTagPr>
        <w:r w:rsidRPr="002F5E9C">
          <w:rPr>
            <w:rFonts w:ascii="Times New Roman" w:eastAsia="SimSun" w:hAnsi="Times New Roman"/>
            <w:b w:val="0"/>
            <w:sz w:val="24"/>
            <w:szCs w:val="24"/>
            <w:u w:val="single"/>
            <w:lang w:eastAsia="zh-CN"/>
          </w:rPr>
          <w:t>100 м</w:t>
        </w:r>
      </w:smartTag>
      <w:r w:rsidRPr="002F5E9C">
        <w:rPr>
          <w:rFonts w:ascii="Times New Roman" w:eastAsia="SimSun" w:hAnsi="Times New Roman"/>
          <w:b w:val="0"/>
          <w:sz w:val="24"/>
          <w:szCs w:val="24"/>
          <w:u w:val="single"/>
          <w:lang w:eastAsia="zh-CN"/>
        </w:rPr>
        <w:t>.</w:t>
      </w:r>
      <w:bookmarkEnd w:id="96"/>
    </w:p>
    <w:p w14:paraId="4D79A18B" w14:textId="77777777" w:rsidR="00AD0435" w:rsidRPr="002F5E9C" w:rsidRDefault="00AD0435" w:rsidP="002F5E9C">
      <w:pPr>
        <w:keepLines w:val="0"/>
        <w:shd w:val="clear" w:color="auto" w:fill="FFFFFF" w:themeFill="background1"/>
        <w:spacing w:line="240" w:lineRule="auto"/>
        <w:ind w:firstLine="426"/>
        <w:rPr>
          <w:rFonts w:eastAsia="SimSun"/>
          <w:i/>
          <w:iCs/>
          <w:sz w:val="24"/>
          <w:szCs w:val="24"/>
          <w:lang w:eastAsia="zh-CN"/>
        </w:rPr>
      </w:pPr>
      <w:r w:rsidRPr="002F5E9C">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2F5E9C">
        <w:rPr>
          <w:rFonts w:eastAsia="SimSun"/>
          <w:i/>
          <w:iCs/>
          <w:sz w:val="24"/>
          <w:szCs w:val="24"/>
          <w:lang w:val="en-US" w:eastAsia="zh-CN"/>
        </w:rPr>
        <w:t>IV</w:t>
      </w:r>
      <w:r w:rsidRPr="002F5E9C">
        <w:rPr>
          <w:rFonts w:eastAsia="SimSun"/>
          <w:i/>
          <w:iCs/>
          <w:sz w:val="24"/>
          <w:szCs w:val="24"/>
          <w:lang w:eastAsia="zh-CN"/>
        </w:rPr>
        <w:t xml:space="preserve"> класса </w:t>
      </w:r>
      <w:r w:rsidRPr="002F5E9C">
        <w:rPr>
          <w:rFonts w:eastAsia="SimSun"/>
          <w:bCs/>
          <w:i/>
          <w:sz w:val="24"/>
          <w:szCs w:val="24"/>
          <w:lang w:eastAsia="zh-CN"/>
        </w:rPr>
        <w:t>опасности</w:t>
      </w:r>
      <w:r w:rsidRPr="002F5E9C">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E3722F1" w14:textId="77777777" w:rsidR="00AD0435" w:rsidRPr="002F5E9C" w:rsidRDefault="00AD0435" w:rsidP="002F5E9C">
      <w:pPr>
        <w:keepLines w:val="0"/>
        <w:shd w:val="clear" w:color="auto" w:fill="FFFFFF" w:themeFill="background1"/>
        <w:spacing w:line="240" w:lineRule="auto"/>
        <w:ind w:firstLine="426"/>
        <w:jc w:val="center"/>
        <w:rPr>
          <w:rFonts w:eastAsia="SimSun"/>
          <w:sz w:val="24"/>
          <w:szCs w:val="24"/>
          <w:u w:val="single"/>
          <w:lang w:eastAsia="zh-CN"/>
        </w:rPr>
      </w:pPr>
    </w:p>
    <w:p w14:paraId="34446266" w14:textId="77777777" w:rsidR="00AD0435" w:rsidRPr="002F5E9C" w:rsidRDefault="00AD0435"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67F8F619" w14:textId="77777777" w:rsidTr="00C66096">
        <w:trPr>
          <w:trHeight w:val="20"/>
        </w:trPr>
        <w:tc>
          <w:tcPr>
            <w:tcW w:w="3545" w:type="dxa"/>
            <w:vAlign w:val="center"/>
          </w:tcPr>
          <w:p w14:paraId="3E7FBDA5" w14:textId="77777777" w:rsidR="00AD0435" w:rsidRPr="002F5E9C" w:rsidRDefault="00AD0435"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459B2D92"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6D301094"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36513178" w14:textId="77777777" w:rsidTr="00C66096">
        <w:trPr>
          <w:trHeight w:val="850"/>
        </w:trPr>
        <w:tc>
          <w:tcPr>
            <w:tcW w:w="3545" w:type="dxa"/>
            <w:vAlign w:val="center"/>
          </w:tcPr>
          <w:p w14:paraId="5506127E"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[6.0] – Производственная деятельность</w:t>
            </w:r>
          </w:p>
        </w:tc>
        <w:tc>
          <w:tcPr>
            <w:tcW w:w="5670" w:type="dxa"/>
            <w:vAlign w:val="center"/>
          </w:tcPr>
          <w:p w14:paraId="6B417128" w14:textId="4F9C2477" w:rsidR="00576837" w:rsidRPr="002F5E9C" w:rsidRDefault="00835D71"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489F0B22" w14:textId="77777777"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1000 -250000 кв. м;</w:t>
            </w:r>
          </w:p>
          <w:p w14:paraId="187AFE15" w14:textId="5DC4D81F"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4172203B" w14:textId="77777777"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- 100 м;</w:t>
            </w:r>
          </w:p>
          <w:p w14:paraId="524B3E8A" w14:textId="77777777"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2BAB1C6F" w14:textId="77777777"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5E6EA22B" w14:textId="66A4933C"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2C84BACA" w14:textId="77777777" w:rsidR="00680D3C" w:rsidRPr="002F5E9C" w:rsidRDefault="00680D3C" w:rsidP="002F5E9C">
            <w:pPr>
              <w:keepLines w:val="0"/>
              <w:shd w:val="clear" w:color="auto" w:fill="FFFFFF" w:themeFill="background1"/>
              <w:spacing w:line="240" w:lineRule="auto"/>
              <w:rPr>
                <w:sz w:val="22"/>
                <w:szCs w:val="22"/>
              </w:rPr>
            </w:pPr>
            <w:r w:rsidRPr="002F5E9C">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w:t>
            </w:r>
            <w:r w:rsidRPr="002F5E9C">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55502F46" w14:textId="77777777"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проездов 3 м;</w:t>
            </w:r>
          </w:p>
          <w:p w14:paraId="0032809A" w14:textId="4971F08E" w:rsidR="002B1D5F" w:rsidRPr="002F5E9C" w:rsidRDefault="002B1D5F"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3м.</w:t>
            </w:r>
          </w:p>
          <w:p w14:paraId="6C236FA5" w14:textId="676B7794" w:rsidR="005D4625" w:rsidRPr="002F5E9C" w:rsidRDefault="005D4625" w:rsidP="002F5E9C">
            <w:pPr>
              <w:keepLines w:val="0"/>
              <w:shd w:val="clear" w:color="auto" w:fill="FFFFFF" w:themeFill="background1"/>
              <w:tabs>
                <w:tab w:val="left" w:pos="1134"/>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6FDCD72" w14:textId="77777777" w:rsidR="00EE05A5" w:rsidRPr="002F5E9C" w:rsidRDefault="00EE05A5"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0D753C4" w14:textId="21BF5752" w:rsidR="00835D71" w:rsidRPr="002F5E9C" w:rsidRDefault="00EE05A5"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2C7C4433" w14:textId="77777777" w:rsidR="00576837" w:rsidRPr="002F5E9C" w:rsidRDefault="00576837" w:rsidP="002F5E9C">
            <w:pPr>
              <w:keepLines w:val="0"/>
              <w:shd w:val="clear" w:color="auto" w:fill="FFFFFF" w:themeFill="background1"/>
              <w:tabs>
                <w:tab w:val="left" w:pos="2520"/>
              </w:tabs>
              <w:spacing w:line="240" w:lineRule="auto"/>
              <w:rPr>
                <w:rFonts w:eastAsia="SimSun"/>
                <w:sz w:val="22"/>
                <w:szCs w:val="22"/>
                <w:lang w:eastAsia="zh-CN"/>
              </w:rPr>
            </w:pPr>
          </w:p>
        </w:tc>
      </w:tr>
      <w:tr w:rsidR="002F5E9C" w:rsidRPr="002F5E9C" w14:paraId="18544DF2" w14:textId="77777777" w:rsidTr="00C66096">
        <w:trPr>
          <w:trHeight w:val="850"/>
        </w:trPr>
        <w:tc>
          <w:tcPr>
            <w:tcW w:w="3545" w:type="dxa"/>
            <w:vAlign w:val="center"/>
          </w:tcPr>
          <w:p w14:paraId="63E3A1C2"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[6.1] – Недропользование</w:t>
            </w:r>
          </w:p>
        </w:tc>
        <w:tc>
          <w:tcPr>
            <w:tcW w:w="5670" w:type="dxa"/>
            <w:vAlign w:val="center"/>
          </w:tcPr>
          <w:p w14:paraId="16C41C4F"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Осуществление геологических изысканий;</w:t>
            </w:r>
          </w:p>
          <w:p w14:paraId="7C7ED0D9"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добыча полезных ископаемых открытым (карьеры, отвалы) и закрытым (шахты, скважины) способами;</w:t>
            </w:r>
          </w:p>
          <w:p w14:paraId="281EFFFB"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в том числе подземных, в целях добычи полезных ископаемых;</w:t>
            </w:r>
          </w:p>
          <w:p w14:paraId="484F106E" w14:textId="77777777" w:rsidR="00835D71" w:rsidRPr="002F5E9C" w:rsidRDefault="00835D71"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2EC16F29" w14:textId="1C363A68" w:rsidR="00576837" w:rsidRPr="002F5E9C" w:rsidRDefault="00835D71" w:rsidP="002F5E9C">
            <w:pPr>
              <w:keepLines w:val="0"/>
              <w:shd w:val="clear" w:color="auto" w:fill="FFFFFF" w:themeFill="background1"/>
              <w:tabs>
                <w:tab w:val="left" w:pos="2520"/>
              </w:tabs>
              <w:spacing w:line="240" w:lineRule="auto"/>
              <w:rPr>
                <w:b/>
                <w:sz w:val="22"/>
                <w:szCs w:val="22"/>
              </w:rPr>
            </w:pPr>
            <w:r w:rsidRPr="002F5E9C">
              <w:rPr>
                <w:bCs/>
                <w:sz w:val="22"/>
                <w:szCs w:val="22"/>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4DD25002"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p>
        </w:tc>
      </w:tr>
      <w:tr w:rsidR="002F5E9C" w:rsidRPr="002F5E9C" w14:paraId="25B28D13" w14:textId="77777777" w:rsidTr="00C66096">
        <w:trPr>
          <w:trHeight w:val="522"/>
        </w:trPr>
        <w:tc>
          <w:tcPr>
            <w:tcW w:w="3545" w:type="dxa"/>
            <w:vAlign w:val="center"/>
          </w:tcPr>
          <w:p w14:paraId="753F01FF"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[6.2] - Тяжелая промышленность.</w:t>
            </w:r>
          </w:p>
        </w:tc>
        <w:tc>
          <w:tcPr>
            <w:tcW w:w="5670" w:type="dxa"/>
            <w:vAlign w:val="center"/>
          </w:tcPr>
          <w:p w14:paraId="4B252309" w14:textId="77777777" w:rsidR="00EE05A5" w:rsidRPr="002F5E9C" w:rsidRDefault="00EE05A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0D3C7F9D" w14:textId="6ABDFA84" w:rsidR="00576837" w:rsidRPr="002F5E9C" w:rsidRDefault="00EE05A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64F853C5" w14:textId="77777777" w:rsidR="00576837" w:rsidRPr="002F5E9C" w:rsidRDefault="00576837"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4A12C172" w14:textId="77777777" w:rsidTr="00C66096">
        <w:trPr>
          <w:trHeight w:val="846"/>
        </w:trPr>
        <w:tc>
          <w:tcPr>
            <w:tcW w:w="3545" w:type="dxa"/>
            <w:vAlign w:val="center"/>
          </w:tcPr>
          <w:p w14:paraId="4DDAE9F1"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[6.2.1] - Автомобилестроительная промышленность.</w:t>
            </w:r>
          </w:p>
        </w:tc>
        <w:tc>
          <w:tcPr>
            <w:tcW w:w="5670" w:type="dxa"/>
            <w:vAlign w:val="center"/>
          </w:tcPr>
          <w:p w14:paraId="624DACCC" w14:textId="1D16309D" w:rsidR="00576837" w:rsidRPr="002F5E9C" w:rsidRDefault="00EE05A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58EAFDAD" w14:textId="77777777" w:rsidR="00576837" w:rsidRPr="002F5E9C" w:rsidRDefault="00576837" w:rsidP="002F5E9C">
            <w:pPr>
              <w:keepLines w:val="0"/>
              <w:shd w:val="clear" w:color="auto" w:fill="FFFFFF" w:themeFill="background1"/>
              <w:tabs>
                <w:tab w:val="left" w:pos="1134"/>
              </w:tabs>
              <w:spacing w:line="240" w:lineRule="auto"/>
              <w:rPr>
                <w:rFonts w:eastAsia="SimSun"/>
                <w:sz w:val="22"/>
                <w:szCs w:val="22"/>
                <w:lang w:eastAsia="zh-CN"/>
              </w:rPr>
            </w:pPr>
          </w:p>
        </w:tc>
      </w:tr>
      <w:tr w:rsidR="002F5E9C" w:rsidRPr="002F5E9C" w14:paraId="0F2CEFD7" w14:textId="77777777" w:rsidTr="00C66096">
        <w:trPr>
          <w:trHeight w:val="20"/>
        </w:trPr>
        <w:tc>
          <w:tcPr>
            <w:tcW w:w="3545" w:type="dxa"/>
            <w:vAlign w:val="center"/>
          </w:tcPr>
          <w:p w14:paraId="4C9405F5"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 - Легкая промышленность.</w:t>
            </w:r>
          </w:p>
        </w:tc>
        <w:tc>
          <w:tcPr>
            <w:tcW w:w="5670" w:type="dxa"/>
            <w:vAlign w:val="center"/>
          </w:tcPr>
          <w:p w14:paraId="65B57626" w14:textId="0F3FD83C" w:rsidR="00576837" w:rsidRPr="002F5E9C" w:rsidRDefault="002466CC"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7D826A17"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p>
        </w:tc>
      </w:tr>
      <w:tr w:rsidR="002F5E9C" w:rsidRPr="002F5E9C" w14:paraId="3A388033" w14:textId="77777777" w:rsidTr="00C66096">
        <w:trPr>
          <w:trHeight w:val="20"/>
        </w:trPr>
        <w:tc>
          <w:tcPr>
            <w:tcW w:w="3545" w:type="dxa"/>
            <w:vAlign w:val="center"/>
          </w:tcPr>
          <w:p w14:paraId="49F9CBC5"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[6.3.1] - Фармацевтическая промышленность.</w:t>
            </w:r>
          </w:p>
        </w:tc>
        <w:tc>
          <w:tcPr>
            <w:tcW w:w="5670" w:type="dxa"/>
            <w:vAlign w:val="center"/>
          </w:tcPr>
          <w:p w14:paraId="0F0B150B" w14:textId="450EA2EA" w:rsidR="00576837" w:rsidRPr="002F5E9C" w:rsidRDefault="00EE05A5"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732FD9F"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p>
        </w:tc>
      </w:tr>
      <w:tr w:rsidR="002F5E9C" w:rsidRPr="002F5E9C" w14:paraId="3F83AD18" w14:textId="77777777" w:rsidTr="00C66096">
        <w:trPr>
          <w:trHeight w:val="504"/>
        </w:trPr>
        <w:tc>
          <w:tcPr>
            <w:tcW w:w="3545" w:type="dxa"/>
            <w:vAlign w:val="center"/>
          </w:tcPr>
          <w:p w14:paraId="249AEA4A"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[6.4] - Пищевая промышленность.</w:t>
            </w:r>
          </w:p>
        </w:tc>
        <w:tc>
          <w:tcPr>
            <w:tcW w:w="5670" w:type="dxa"/>
            <w:vAlign w:val="center"/>
          </w:tcPr>
          <w:p w14:paraId="661AD07A" w14:textId="195BDEC5" w:rsidR="00576837" w:rsidRPr="002F5E9C" w:rsidRDefault="00EE05A5" w:rsidP="002F5E9C">
            <w:pPr>
              <w:keepLines w:val="0"/>
              <w:shd w:val="clear" w:color="auto" w:fill="FFFFFF" w:themeFill="background1"/>
              <w:tabs>
                <w:tab w:val="left" w:pos="2520"/>
              </w:tabs>
              <w:spacing w:line="240" w:lineRule="auto"/>
              <w:rPr>
                <w:bCs/>
                <w:sz w:val="22"/>
                <w:szCs w:val="22"/>
              </w:rPr>
            </w:pPr>
            <w:r w:rsidRPr="002F5E9C">
              <w:rPr>
                <w:bCs/>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w:t>
            </w:r>
            <w:r w:rsidRPr="002F5E9C">
              <w:rPr>
                <w:bCs/>
                <w:sz w:val="22"/>
                <w:szCs w:val="22"/>
              </w:rPr>
              <w:lastRenderedPageBreak/>
              <w:t>том числе для производства напитков, алкогольных напитков и табачных изделий</w:t>
            </w:r>
          </w:p>
        </w:tc>
        <w:tc>
          <w:tcPr>
            <w:tcW w:w="6095" w:type="dxa"/>
            <w:vMerge/>
            <w:vAlign w:val="center"/>
          </w:tcPr>
          <w:p w14:paraId="2DBCCFFB"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p>
        </w:tc>
      </w:tr>
      <w:tr w:rsidR="002F5E9C" w:rsidRPr="002F5E9C" w14:paraId="57BD05B9" w14:textId="77777777" w:rsidTr="00C66096">
        <w:trPr>
          <w:trHeight w:val="582"/>
        </w:trPr>
        <w:tc>
          <w:tcPr>
            <w:tcW w:w="3545" w:type="dxa"/>
            <w:vAlign w:val="center"/>
          </w:tcPr>
          <w:p w14:paraId="3994548D"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[6.5] - Нефтехимическая промышленность.</w:t>
            </w:r>
          </w:p>
        </w:tc>
        <w:tc>
          <w:tcPr>
            <w:tcW w:w="5670" w:type="dxa"/>
            <w:vAlign w:val="center"/>
          </w:tcPr>
          <w:p w14:paraId="0A7C6F1B" w14:textId="20B5FA69" w:rsidR="00576837" w:rsidRPr="002F5E9C" w:rsidRDefault="00EE05A5"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62BF1607"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p>
        </w:tc>
      </w:tr>
      <w:tr w:rsidR="002F5E9C" w:rsidRPr="002F5E9C" w14:paraId="34448FE9" w14:textId="77777777" w:rsidTr="00C66096">
        <w:trPr>
          <w:trHeight w:val="20"/>
        </w:trPr>
        <w:tc>
          <w:tcPr>
            <w:tcW w:w="3545" w:type="dxa"/>
            <w:vAlign w:val="center"/>
          </w:tcPr>
          <w:p w14:paraId="09917BBA"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[6.6] - Строительная промышленность.</w:t>
            </w:r>
          </w:p>
        </w:tc>
        <w:tc>
          <w:tcPr>
            <w:tcW w:w="5670" w:type="dxa"/>
            <w:vAlign w:val="center"/>
          </w:tcPr>
          <w:p w14:paraId="2D44492A" w14:textId="78CCA2FD" w:rsidR="00576837" w:rsidRPr="002F5E9C" w:rsidRDefault="00EE05A5"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2FB7ABBF"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p>
        </w:tc>
      </w:tr>
      <w:tr w:rsidR="002F5E9C" w:rsidRPr="002F5E9C" w14:paraId="1A168A18" w14:textId="77777777" w:rsidTr="00C66096">
        <w:trPr>
          <w:trHeight w:val="20"/>
        </w:trPr>
        <w:tc>
          <w:tcPr>
            <w:tcW w:w="3545" w:type="dxa"/>
            <w:vAlign w:val="center"/>
          </w:tcPr>
          <w:p w14:paraId="4551A919" w14:textId="77777777" w:rsidR="00576837" w:rsidRPr="002F5E9C" w:rsidRDefault="0057683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[4.9] - </w:t>
            </w:r>
            <w:r w:rsidRPr="002F5E9C">
              <w:rPr>
                <w:sz w:val="22"/>
                <w:szCs w:val="22"/>
              </w:rPr>
              <w:t>Служебные гаражи</w:t>
            </w:r>
          </w:p>
        </w:tc>
        <w:tc>
          <w:tcPr>
            <w:tcW w:w="5670" w:type="dxa"/>
            <w:vAlign w:val="center"/>
          </w:tcPr>
          <w:p w14:paraId="68D0FA8C"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428BE3A" w14:textId="77777777" w:rsidR="00576837" w:rsidRPr="002F5E9C" w:rsidRDefault="00576837" w:rsidP="002F5E9C">
            <w:pPr>
              <w:keepLines w:val="0"/>
              <w:shd w:val="clear" w:color="auto" w:fill="FFFFFF" w:themeFill="background1"/>
              <w:tabs>
                <w:tab w:val="left" w:pos="2520"/>
              </w:tabs>
              <w:spacing w:line="240" w:lineRule="auto"/>
              <w:rPr>
                <w:b/>
                <w:sz w:val="22"/>
                <w:szCs w:val="22"/>
              </w:rPr>
            </w:pPr>
          </w:p>
        </w:tc>
      </w:tr>
      <w:tr w:rsidR="002F5E9C" w:rsidRPr="002F5E9C" w14:paraId="36BD5BD8" w14:textId="77777777" w:rsidTr="00C66096">
        <w:trPr>
          <w:trHeight w:val="20"/>
        </w:trPr>
        <w:tc>
          <w:tcPr>
            <w:tcW w:w="3545" w:type="dxa"/>
            <w:vAlign w:val="center"/>
          </w:tcPr>
          <w:p w14:paraId="6DBC7815" w14:textId="77777777" w:rsidR="00765444" w:rsidRPr="002F5E9C" w:rsidRDefault="0076544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vAlign w:val="center"/>
          </w:tcPr>
          <w:p w14:paraId="7257B4C3" w14:textId="080208C9" w:rsidR="00765444" w:rsidRPr="002F5E9C" w:rsidRDefault="00C772AB" w:rsidP="002F5E9C">
            <w:pPr>
              <w:keepLines w:val="0"/>
              <w:shd w:val="clear" w:color="auto" w:fill="FFFFFF" w:themeFill="background1"/>
              <w:tabs>
                <w:tab w:val="left" w:pos="2520"/>
              </w:tabs>
              <w:spacing w:line="240" w:lineRule="auto"/>
              <w:rPr>
                <w:rFonts w:eastAsia="SimSun"/>
                <w:sz w:val="22"/>
                <w:szCs w:val="22"/>
                <w:lang w:eastAsia="zh-CN"/>
              </w:rPr>
            </w:pPr>
            <w:r w:rsidRPr="002F5E9C">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29BE95DA" w14:textId="77777777" w:rsidR="00765444" w:rsidRPr="002F5E9C" w:rsidRDefault="0076544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10000 кв. м;</w:t>
            </w:r>
          </w:p>
          <w:p w14:paraId="0F878D29" w14:textId="77777777" w:rsidR="00765444" w:rsidRPr="002F5E9C" w:rsidRDefault="0076544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зданий от уровня земли до верха перекрытия последнего этажа (или конька кровли) - </w:t>
            </w:r>
            <w:r w:rsidR="004E4CC4" w:rsidRPr="002F5E9C">
              <w:rPr>
                <w:rFonts w:eastAsia="SimSun"/>
                <w:sz w:val="22"/>
                <w:szCs w:val="22"/>
                <w:lang w:eastAsia="zh-CN"/>
              </w:rPr>
              <w:t>20</w:t>
            </w:r>
            <w:r w:rsidRPr="002F5E9C">
              <w:rPr>
                <w:rFonts w:eastAsia="SimSun"/>
                <w:sz w:val="22"/>
                <w:szCs w:val="22"/>
                <w:lang w:eastAsia="zh-CN"/>
              </w:rPr>
              <w:t xml:space="preserve"> м</w:t>
            </w:r>
          </w:p>
          <w:p w14:paraId="5E3F23E0" w14:textId="7D278812" w:rsidR="00765444" w:rsidRPr="002F5E9C" w:rsidRDefault="0076544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37503B3E"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1BFD7E76" w14:textId="52E8887F"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29AE8282" w14:textId="77777777" w:rsidR="00680D3C" w:rsidRPr="002F5E9C" w:rsidRDefault="00680D3C"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E92C89"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172C7160" w14:textId="47A8B079"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 м.</w:t>
            </w:r>
          </w:p>
          <w:p w14:paraId="3471F1FE" w14:textId="77777777" w:rsidR="00EE05A5" w:rsidRPr="002F5E9C" w:rsidRDefault="00EE05A5"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w:t>
            </w:r>
            <w:r w:rsidRPr="002F5E9C">
              <w:rPr>
                <w:rFonts w:eastAsia="SimSun"/>
                <w:sz w:val="22"/>
                <w:szCs w:val="22"/>
                <w:lang w:eastAsia="zh-CN"/>
              </w:rPr>
              <w:lastRenderedPageBreak/>
              <w:t xml:space="preserve">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A5E8267" w14:textId="125D72EB" w:rsidR="00EE05A5" w:rsidRPr="002F5E9C" w:rsidRDefault="00EE05A5"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C05B05A"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97950AD" w14:textId="3837283C" w:rsidR="00392C17" w:rsidRPr="002F5E9C" w:rsidRDefault="00392C1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[6.9] – Склад</w:t>
            </w:r>
          </w:p>
        </w:tc>
        <w:tc>
          <w:tcPr>
            <w:tcW w:w="5670" w:type="dxa"/>
            <w:tcBorders>
              <w:top w:val="single" w:sz="4" w:space="0" w:color="auto"/>
              <w:left w:val="single" w:sz="4" w:space="0" w:color="auto"/>
              <w:bottom w:val="single" w:sz="4" w:space="0" w:color="auto"/>
              <w:right w:val="single" w:sz="4" w:space="0" w:color="auto"/>
            </w:tcBorders>
            <w:vAlign w:val="center"/>
          </w:tcPr>
          <w:p w14:paraId="5E18C334" w14:textId="77777777" w:rsidR="00392C17" w:rsidRPr="002F5E9C" w:rsidRDefault="00392C17"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7705913B" w14:textId="016FA998"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Минимальная/максимальная площадь земельных участков  – 10-</w:t>
            </w:r>
            <w:r w:rsidR="0034274C" w:rsidRPr="002F5E9C">
              <w:rPr>
                <w:sz w:val="22"/>
                <w:szCs w:val="22"/>
              </w:rPr>
              <w:t>25</w:t>
            </w:r>
            <w:r w:rsidRPr="002F5E9C">
              <w:rPr>
                <w:sz w:val="22"/>
                <w:szCs w:val="22"/>
              </w:rPr>
              <w:t>0000 кв. м;</w:t>
            </w:r>
          </w:p>
          <w:p w14:paraId="2BA1817E" w14:textId="77777777"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максимальное количество надземных этажей зданий – 5 этажа (включая мансардный этаж)</w:t>
            </w:r>
          </w:p>
          <w:p w14:paraId="6DF17864" w14:textId="044E55B9"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 xml:space="preserve">максимальный процент застройки в границах земельного участка – </w:t>
            </w:r>
            <w:r w:rsidR="00FB1203" w:rsidRPr="002F5E9C">
              <w:rPr>
                <w:sz w:val="22"/>
                <w:szCs w:val="22"/>
              </w:rPr>
              <w:t>60</w:t>
            </w:r>
            <w:r w:rsidRPr="002F5E9C">
              <w:rPr>
                <w:sz w:val="22"/>
                <w:szCs w:val="22"/>
              </w:rPr>
              <w:t>%;</w:t>
            </w:r>
          </w:p>
          <w:p w14:paraId="63A48851" w14:textId="77777777"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зданий, строений от уровня земли -15 м;</w:t>
            </w:r>
          </w:p>
          <w:p w14:paraId="3A0E6C29" w14:textId="77777777"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сооружений от уровня земли – 30 м;</w:t>
            </w:r>
          </w:p>
          <w:p w14:paraId="5658277A" w14:textId="77777777"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0EEF5135" w14:textId="25055D5F"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5016AF8C" w14:textId="77777777" w:rsidR="00680D3C" w:rsidRPr="002F5E9C" w:rsidRDefault="00680D3C"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E0B2896" w14:textId="77777777"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2F1181D7" w14:textId="3C8ED18D" w:rsidR="00392C17" w:rsidRPr="002F5E9C" w:rsidRDefault="00392C17"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 м.</w:t>
            </w:r>
          </w:p>
          <w:p w14:paraId="70801BB5" w14:textId="77777777" w:rsidR="005D4625" w:rsidRPr="002F5E9C" w:rsidRDefault="005D4625" w:rsidP="002F5E9C">
            <w:pPr>
              <w:keepLines w:val="0"/>
              <w:shd w:val="clear" w:color="auto" w:fill="FFFFFF" w:themeFill="background1"/>
              <w:tabs>
                <w:tab w:val="left" w:pos="2520"/>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C8C5B84" w14:textId="77777777" w:rsidR="00EE05A5" w:rsidRPr="002F5E9C" w:rsidRDefault="00EE05A5"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w:t>
            </w:r>
            <w:r w:rsidRPr="002F5E9C">
              <w:rPr>
                <w:rFonts w:eastAsia="SimSun"/>
                <w:sz w:val="22"/>
                <w:szCs w:val="22"/>
                <w:lang w:eastAsia="zh-CN"/>
              </w:rPr>
              <w:lastRenderedPageBreak/>
              <w:t xml:space="preserve">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D20BD29" w14:textId="1F9FAFF8" w:rsidR="00EE05A5" w:rsidRPr="002F5E9C" w:rsidRDefault="00EE05A5"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72FA29D"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14B3A19" w14:textId="77777777" w:rsidR="00392C17" w:rsidRPr="002F5E9C" w:rsidRDefault="00392C1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0E009CEA" w14:textId="77777777" w:rsidR="00392C17" w:rsidRPr="002F5E9C" w:rsidRDefault="00392C17"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8906997" w14:textId="77777777" w:rsidR="00392C17" w:rsidRPr="002F5E9C" w:rsidRDefault="00392C17" w:rsidP="002F5E9C">
            <w:pPr>
              <w:keepLines w:val="0"/>
              <w:shd w:val="clear" w:color="auto" w:fill="FFFFFF" w:themeFill="background1"/>
              <w:tabs>
                <w:tab w:val="left" w:pos="2520"/>
              </w:tabs>
              <w:spacing w:line="240" w:lineRule="auto"/>
              <w:rPr>
                <w:b/>
                <w:sz w:val="22"/>
                <w:szCs w:val="22"/>
              </w:rPr>
            </w:pPr>
          </w:p>
        </w:tc>
      </w:tr>
      <w:tr w:rsidR="002F5E9C" w:rsidRPr="002F5E9C" w14:paraId="493C5C54" w14:textId="77777777" w:rsidTr="00DF4460">
        <w:trPr>
          <w:trHeight w:val="3588"/>
        </w:trPr>
        <w:tc>
          <w:tcPr>
            <w:tcW w:w="3545" w:type="dxa"/>
            <w:tcBorders>
              <w:top w:val="single" w:sz="4" w:space="0" w:color="auto"/>
              <w:left w:val="single" w:sz="4" w:space="0" w:color="auto"/>
              <w:right w:val="single" w:sz="4" w:space="0" w:color="auto"/>
            </w:tcBorders>
            <w:vAlign w:val="center"/>
          </w:tcPr>
          <w:p w14:paraId="297E5C4B" w14:textId="77777777" w:rsidR="00844BA6" w:rsidRPr="002F5E9C" w:rsidRDefault="00844BA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FA77B5D" w14:textId="77777777" w:rsidR="00844BA6" w:rsidRPr="002F5E9C" w:rsidRDefault="00844BA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0734A1FD" w14:textId="77777777"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09371C7D" w14:textId="77777777"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224C9605" w14:textId="77777777"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F23F08A" w14:textId="77777777"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50CFDD36" w14:textId="77777777"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51663CDA" w14:textId="6AB74E51"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FB1203" w:rsidRPr="002F5E9C">
              <w:rPr>
                <w:rFonts w:eastAsia="SimSun"/>
                <w:sz w:val="22"/>
                <w:szCs w:val="22"/>
                <w:lang w:eastAsia="zh-CN"/>
              </w:rPr>
              <w:t>60</w:t>
            </w:r>
            <w:r w:rsidRPr="002F5E9C">
              <w:rPr>
                <w:rFonts w:eastAsia="SimSun"/>
                <w:sz w:val="22"/>
                <w:szCs w:val="22"/>
                <w:lang w:eastAsia="zh-CN"/>
              </w:rPr>
              <w:t>%;</w:t>
            </w:r>
          </w:p>
          <w:p w14:paraId="5A396809" w14:textId="77777777"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759103C" w14:textId="3561EE69"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38A35CE8" w14:textId="77777777" w:rsidR="00680D3C" w:rsidRPr="002F5E9C" w:rsidRDefault="00680D3C"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D0CE5F" w14:textId="77777777"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6FCC105E" w14:textId="68918C7A" w:rsidR="00844BA6" w:rsidRPr="002F5E9C" w:rsidRDefault="00844BA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68ED92F4" w14:textId="77777777" w:rsidR="00EE05A5" w:rsidRPr="002F5E9C" w:rsidRDefault="00EE05A5"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w:t>
            </w:r>
            <w:r w:rsidRPr="002F5E9C">
              <w:rPr>
                <w:rFonts w:eastAsia="SimSun"/>
                <w:sz w:val="22"/>
                <w:szCs w:val="22"/>
                <w:lang w:eastAsia="zh-CN"/>
              </w:rPr>
              <w:lastRenderedPageBreak/>
              <w:t xml:space="preserve">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B8A0707" w14:textId="7D2B8B67" w:rsidR="00EE05A5" w:rsidRPr="002F5E9C" w:rsidRDefault="00EE05A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1C0C54D" w14:textId="77777777" w:rsidTr="00844BA6">
        <w:trPr>
          <w:trHeight w:val="20"/>
        </w:trPr>
        <w:tc>
          <w:tcPr>
            <w:tcW w:w="3545" w:type="dxa"/>
            <w:tcBorders>
              <w:bottom w:val="single" w:sz="4" w:space="0" w:color="auto"/>
            </w:tcBorders>
            <w:shd w:val="clear" w:color="auto" w:fill="FFFFFF"/>
            <w:vAlign w:val="center"/>
          </w:tcPr>
          <w:p w14:paraId="52067C53" w14:textId="77777777" w:rsidR="00AD0435" w:rsidRPr="002F5E9C" w:rsidRDefault="00AD0435"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tcBorders>
              <w:bottom w:val="single" w:sz="4" w:space="0" w:color="auto"/>
            </w:tcBorders>
            <w:shd w:val="clear" w:color="auto" w:fill="FFFFFF"/>
            <w:vAlign w:val="center"/>
          </w:tcPr>
          <w:p w14:paraId="5DDC546B" w14:textId="491808DC" w:rsidR="00AD0435" w:rsidRPr="002F5E9C" w:rsidRDefault="00AD043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F27F81"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689F65A9" w14:textId="77777777" w:rsidR="00AD0435" w:rsidRPr="002F5E9C" w:rsidRDefault="00AD0435"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460BE799" w14:textId="77777777" w:rsidR="00AD0435" w:rsidRPr="002F5E9C" w:rsidRDefault="00AD0435"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10464DBB" w14:textId="77777777" w:rsidTr="00175E29">
        <w:trPr>
          <w:trHeight w:val="2208"/>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6B5E0A50" w14:textId="77777777" w:rsidR="00844BA6" w:rsidRPr="002F5E9C" w:rsidRDefault="00844BA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11BE9C1F" w14:textId="77777777" w:rsidR="00844BA6" w:rsidRPr="002F5E9C" w:rsidRDefault="00844BA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tcBorders>
            <w:vAlign w:val="center"/>
          </w:tcPr>
          <w:p w14:paraId="58780AE1" w14:textId="77777777" w:rsidR="00844BA6" w:rsidRPr="002F5E9C" w:rsidRDefault="00844BA6" w:rsidP="002F5E9C">
            <w:pPr>
              <w:keepLines w:val="0"/>
              <w:shd w:val="clear" w:color="auto" w:fill="FFFFFF" w:themeFill="background1"/>
              <w:spacing w:line="240" w:lineRule="auto"/>
              <w:rPr>
                <w:sz w:val="22"/>
                <w:szCs w:val="22"/>
              </w:rPr>
            </w:pPr>
          </w:p>
        </w:tc>
      </w:tr>
      <w:tr w:rsidR="002F5E9C" w:rsidRPr="002F5E9C" w14:paraId="34AC8F42" w14:textId="77777777" w:rsidTr="00096F31">
        <w:trPr>
          <w:trHeight w:val="2208"/>
        </w:trPr>
        <w:tc>
          <w:tcPr>
            <w:tcW w:w="3545" w:type="dxa"/>
            <w:tcBorders>
              <w:top w:val="single" w:sz="4" w:space="0" w:color="auto"/>
              <w:left w:val="single" w:sz="4" w:space="0" w:color="auto"/>
              <w:right w:val="single" w:sz="4" w:space="0" w:color="auto"/>
            </w:tcBorders>
            <w:shd w:val="clear" w:color="auto" w:fill="FFFFFF"/>
            <w:vAlign w:val="center"/>
          </w:tcPr>
          <w:p w14:paraId="3C670590" w14:textId="5AEA6F10" w:rsidR="00175E29" w:rsidRPr="002F5E9C" w:rsidRDefault="00175E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[9.3] – Историко-культурная деятельность</w:t>
            </w:r>
          </w:p>
        </w:tc>
        <w:tc>
          <w:tcPr>
            <w:tcW w:w="5670" w:type="dxa"/>
            <w:tcBorders>
              <w:top w:val="single" w:sz="4" w:space="0" w:color="auto"/>
              <w:left w:val="single" w:sz="4" w:space="0" w:color="auto"/>
              <w:right w:val="single" w:sz="4" w:space="0" w:color="auto"/>
            </w:tcBorders>
            <w:shd w:val="clear" w:color="auto" w:fill="FFFFFF"/>
          </w:tcPr>
          <w:p w14:paraId="6EB3A84E" w14:textId="77777777" w:rsidR="00175E29" w:rsidRPr="002F5E9C" w:rsidRDefault="00175E29"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74D39D5" w14:textId="7D4C9CF6" w:rsidR="00175E29" w:rsidRPr="002F5E9C" w:rsidRDefault="00175E29"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tcBorders>
            <w:vAlign w:val="center"/>
          </w:tcPr>
          <w:p w14:paraId="7F2E8778" w14:textId="77777777" w:rsidR="00175E29" w:rsidRPr="002F5E9C" w:rsidRDefault="00175E29"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48B07606" w14:textId="370FFB68" w:rsidR="00175E29" w:rsidRPr="002F5E9C" w:rsidRDefault="00175E29"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A62A7C0" w14:textId="77777777" w:rsidR="00AD0435" w:rsidRPr="002F5E9C" w:rsidRDefault="00AD0435"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2F5E9C" w:rsidRPr="002F5E9C" w14:paraId="30302558" w14:textId="77777777" w:rsidTr="00844BA6">
        <w:trPr>
          <w:trHeight w:val="20"/>
        </w:trPr>
        <w:tc>
          <w:tcPr>
            <w:tcW w:w="3546" w:type="dxa"/>
            <w:tcBorders>
              <w:bottom w:val="single" w:sz="4" w:space="0" w:color="auto"/>
            </w:tcBorders>
            <w:vAlign w:val="center"/>
          </w:tcPr>
          <w:p w14:paraId="15CA553B" w14:textId="77777777" w:rsidR="00AD0435" w:rsidRPr="002F5E9C" w:rsidRDefault="00AD0435"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E34822B"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0F7254E9"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1DCE4F7A" w14:textId="77777777" w:rsidTr="00DF4460">
        <w:trPr>
          <w:trHeight w:val="12695"/>
        </w:trPr>
        <w:tc>
          <w:tcPr>
            <w:tcW w:w="3546" w:type="dxa"/>
            <w:tcBorders>
              <w:top w:val="single" w:sz="4" w:space="0" w:color="auto"/>
              <w:bottom w:val="single" w:sz="4" w:space="0" w:color="auto"/>
            </w:tcBorders>
            <w:shd w:val="clear" w:color="auto" w:fill="auto"/>
            <w:vAlign w:val="center"/>
          </w:tcPr>
          <w:p w14:paraId="07FDB2D3" w14:textId="128EB109" w:rsidR="00E74818" w:rsidRPr="002F5E9C" w:rsidRDefault="00E74818" w:rsidP="002F5E9C">
            <w:pPr>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w:t>
            </w:r>
            <w:r w:rsidRPr="002F5E9C">
              <w:rPr>
                <w:sz w:val="22"/>
                <w:szCs w:val="22"/>
                <w:lang w:eastAsia="zh-CN"/>
              </w:rPr>
              <w:t>.1</w:t>
            </w:r>
            <w:r w:rsidRPr="002F5E9C">
              <w:rPr>
                <w:rFonts w:eastAsia="SimSun"/>
                <w:sz w:val="22"/>
                <w:szCs w:val="22"/>
                <w:lang w:eastAsia="zh-CN"/>
              </w:rPr>
              <w:t>] - Деловое управление</w:t>
            </w:r>
          </w:p>
        </w:tc>
        <w:tc>
          <w:tcPr>
            <w:tcW w:w="5672" w:type="dxa"/>
            <w:tcBorders>
              <w:top w:val="single" w:sz="4" w:space="0" w:color="auto"/>
              <w:bottom w:val="single" w:sz="4" w:space="0" w:color="auto"/>
            </w:tcBorders>
            <w:shd w:val="clear" w:color="auto" w:fill="auto"/>
            <w:vAlign w:val="center"/>
          </w:tcPr>
          <w:p w14:paraId="2AC201D3" w14:textId="072A51BB" w:rsidR="00E74818" w:rsidRPr="002F5E9C" w:rsidRDefault="00E74818"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vMerge w:val="restart"/>
            <w:shd w:val="clear" w:color="auto" w:fill="auto"/>
            <w:vAlign w:val="center"/>
          </w:tcPr>
          <w:p w14:paraId="266F044C"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10/100000 кв. м ;</w:t>
            </w:r>
          </w:p>
          <w:p w14:paraId="0C0495E1"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26F68A0B"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5B1A8F67"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процент озеленения земельного участка – 15%;</w:t>
            </w:r>
          </w:p>
          <w:p w14:paraId="24FC403B"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7C38DACA"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2C2E82E7"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0F6093CA"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71264E2"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67B4E3ED"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2198F349"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FCCC5D4" w14:textId="03B9F87D" w:rsidR="00E74818" w:rsidRPr="002F5E9C" w:rsidRDefault="00E7481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A7B29D2" w14:textId="77777777" w:rsidTr="00DF4460">
        <w:trPr>
          <w:trHeight w:val="12695"/>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6DFD6195" w14:textId="3A18C1C7" w:rsidR="00E74818" w:rsidRPr="002F5E9C" w:rsidRDefault="00E74818" w:rsidP="002F5E9C">
            <w:pPr>
              <w:shd w:val="clear" w:color="auto" w:fill="FFFFFF" w:themeFill="background1"/>
              <w:tabs>
                <w:tab w:val="left" w:pos="2520"/>
              </w:tabs>
              <w:spacing w:line="240" w:lineRule="auto"/>
              <w:ind w:firstLine="0"/>
              <w:rPr>
                <w:sz w:val="22"/>
                <w:szCs w:val="22"/>
              </w:rPr>
            </w:pPr>
            <w:r w:rsidRPr="002F5E9C">
              <w:rPr>
                <w:sz w:val="22"/>
                <w:szCs w:val="22"/>
              </w:rPr>
              <w:lastRenderedPageBreak/>
              <w:t>[4.6] – Общественное питание</w:t>
            </w:r>
          </w:p>
          <w:p w14:paraId="1A644162" w14:textId="77777777" w:rsidR="00E74818" w:rsidRPr="002F5E9C" w:rsidRDefault="00E74818" w:rsidP="002F5E9C">
            <w:pPr>
              <w:shd w:val="clear" w:color="auto" w:fill="FFFFFF" w:themeFill="background1"/>
              <w:spacing w:line="240" w:lineRule="auto"/>
              <w:ind w:firstLine="0"/>
              <w:rPr>
                <w:rFonts w:eastAsia="SimSun"/>
                <w:sz w:val="22"/>
                <w:szCs w:val="22"/>
                <w:lang w:eastAsia="zh-CN"/>
              </w:rPr>
            </w:pP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132D13C9" w14:textId="0A564284" w:rsidR="00E74818" w:rsidRPr="002F5E9C" w:rsidRDefault="00E74818" w:rsidP="002F5E9C">
            <w:pPr>
              <w:shd w:val="clear" w:color="auto" w:fill="FFFFFF" w:themeFill="background1"/>
              <w:spacing w:line="240" w:lineRule="auto"/>
              <w:ind w:firstLine="426"/>
              <w:rPr>
                <w:rFonts w:eastAsia="SimSun"/>
                <w:sz w:val="22"/>
                <w:szCs w:val="22"/>
                <w:lang w:eastAsia="zh-CN"/>
              </w:rPr>
            </w:pPr>
            <w:r w:rsidRPr="002F5E9C">
              <w:rPr>
                <w:sz w:val="22"/>
                <w:szCs w:val="22"/>
              </w:rPr>
              <w:t>Объекты капитального строительства в целях устройства мест общественного питания (рестораны, кафе, столовые, закусочные, бары);</w:t>
            </w:r>
          </w:p>
        </w:tc>
        <w:tc>
          <w:tcPr>
            <w:tcW w:w="6097" w:type="dxa"/>
            <w:vMerge/>
            <w:shd w:val="clear" w:color="auto" w:fill="auto"/>
            <w:vAlign w:val="center"/>
          </w:tcPr>
          <w:p w14:paraId="435CCEED"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p>
        </w:tc>
      </w:tr>
      <w:tr w:rsidR="002F5E9C" w:rsidRPr="002F5E9C" w14:paraId="7A8A51DD" w14:textId="77777777" w:rsidTr="00DF4460">
        <w:trPr>
          <w:trHeight w:val="12695"/>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2E99AE58" w14:textId="3BADE98F" w:rsidR="00E74818" w:rsidRPr="002F5E9C" w:rsidRDefault="00E74818" w:rsidP="002F5E9C">
            <w:pPr>
              <w:shd w:val="clear" w:color="auto" w:fill="FFFFFF" w:themeFill="background1"/>
              <w:tabs>
                <w:tab w:val="left" w:pos="2520"/>
              </w:tabs>
              <w:spacing w:line="240" w:lineRule="auto"/>
              <w:ind w:firstLine="0"/>
              <w:rPr>
                <w:sz w:val="22"/>
                <w:szCs w:val="22"/>
              </w:rPr>
            </w:pPr>
            <w:r w:rsidRPr="002F5E9C">
              <w:rPr>
                <w:sz w:val="24"/>
                <w:szCs w:val="24"/>
              </w:rPr>
              <w:t>[4.4] - Магазины</w:t>
            </w: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58C23744" w14:textId="19E5E765" w:rsidR="00E74818" w:rsidRPr="002F5E9C" w:rsidRDefault="00E74818" w:rsidP="002F5E9C">
            <w:pPr>
              <w:shd w:val="clear" w:color="auto" w:fill="FFFFFF" w:themeFill="background1"/>
              <w:spacing w:line="240" w:lineRule="auto"/>
              <w:ind w:firstLine="426"/>
              <w:rPr>
                <w:sz w:val="22"/>
                <w:szCs w:val="22"/>
              </w:rPr>
            </w:pPr>
            <w:r w:rsidRPr="002F5E9C">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7" w:type="dxa"/>
            <w:vMerge/>
            <w:shd w:val="clear" w:color="auto" w:fill="auto"/>
            <w:vAlign w:val="center"/>
          </w:tcPr>
          <w:p w14:paraId="2DCF089E" w14:textId="77777777" w:rsidR="00E74818" w:rsidRPr="002F5E9C" w:rsidRDefault="00E74818" w:rsidP="002F5E9C">
            <w:pPr>
              <w:keepLines w:val="0"/>
              <w:shd w:val="clear" w:color="auto" w:fill="FFFFFF" w:themeFill="background1"/>
              <w:spacing w:line="240" w:lineRule="auto"/>
              <w:rPr>
                <w:rFonts w:eastAsia="SimSun"/>
                <w:sz w:val="22"/>
                <w:szCs w:val="22"/>
                <w:lang w:eastAsia="zh-CN"/>
              </w:rPr>
            </w:pPr>
          </w:p>
        </w:tc>
      </w:tr>
      <w:tr w:rsidR="002F5E9C" w:rsidRPr="002F5E9C" w14:paraId="24C6FFB8" w14:textId="77777777" w:rsidTr="00DF4460">
        <w:trPr>
          <w:trHeight w:val="12695"/>
        </w:trPr>
        <w:tc>
          <w:tcPr>
            <w:tcW w:w="3546" w:type="dxa"/>
            <w:tcBorders>
              <w:top w:val="single" w:sz="4" w:space="0" w:color="auto"/>
            </w:tcBorders>
            <w:shd w:val="clear" w:color="auto" w:fill="auto"/>
            <w:vAlign w:val="center"/>
          </w:tcPr>
          <w:p w14:paraId="42156B5F" w14:textId="22C11EE8" w:rsidR="004B75D9" w:rsidRPr="002F5E9C" w:rsidRDefault="004B75D9" w:rsidP="002F5E9C">
            <w:pPr>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[4.7] - Гостиничное обслуживание</w:t>
            </w:r>
          </w:p>
        </w:tc>
        <w:tc>
          <w:tcPr>
            <w:tcW w:w="5672" w:type="dxa"/>
            <w:tcBorders>
              <w:top w:val="single" w:sz="4" w:space="0" w:color="auto"/>
            </w:tcBorders>
            <w:shd w:val="clear" w:color="auto" w:fill="auto"/>
            <w:vAlign w:val="center"/>
          </w:tcPr>
          <w:p w14:paraId="4AC50383" w14:textId="5DD5E12C" w:rsidR="004B75D9" w:rsidRPr="002F5E9C" w:rsidRDefault="004B75D9"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гостиниц</w:t>
            </w:r>
          </w:p>
        </w:tc>
        <w:tc>
          <w:tcPr>
            <w:tcW w:w="6097" w:type="dxa"/>
            <w:shd w:val="clear" w:color="auto" w:fill="auto"/>
            <w:vAlign w:val="center"/>
          </w:tcPr>
          <w:p w14:paraId="032496EE" w14:textId="00E8FC28"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10-1</w:t>
            </w:r>
            <w:r w:rsidR="00736846" w:rsidRPr="002F5E9C">
              <w:rPr>
                <w:rFonts w:eastAsia="SimSun"/>
                <w:sz w:val="22"/>
                <w:szCs w:val="22"/>
                <w:lang w:eastAsia="zh-CN"/>
              </w:rPr>
              <w:t>0</w:t>
            </w:r>
            <w:r w:rsidRPr="002F5E9C">
              <w:rPr>
                <w:rFonts w:eastAsia="SimSun"/>
                <w:sz w:val="22"/>
                <w:szCs w:val="22"/>
                <w:lang w:eastAsia="zh-CN"/>
              </w:rPr>
              <w:t>0000 кв. м;</w:t>
            </w:r>
          </w:p>
          <w:p w14:paraId="2DBECFE0"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w:t>
            </w:r>
          </w:p>
          <w:p w14:paraId="0C398CB0"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16D6EAEC" w14:textId="18F71853"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4DFF0EF0" w14:textId="34DDD27C"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15%;</w:t>
            </w:r>
          </w:p>
          <w:p w14:paraId="4CECF7A9"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9E5EC81" w14:textId="5F0456D5"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71DB6398" w14:textId="77777777" w:rsidR="004B75D9" w:rsidRPr="002F5E9C" w:rsidRDefault="004B75D9"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4AEF019"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63DC3C1" w14:textId="4F143318"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3м.</w:t>
            </w:r>
          </w:p>
          <w:p w14:paraId="1EF5CCDC" w14:textId="1544705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27A07361" w14:textId="77777777" w:rsidR="004B75D9" w:rsidRPr="002F5E9C" w:rsidRDefault="004B75D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A8B8055" w14:textId="517716D2" w:rsidR="004B75D9" w:rsidRPr="002F5E9C" w:rsidRDefault="004B75D9" w:rsidP="002F5E9C">
            <w:pPr>
              <w:keepLines w:val="0"/>
              <w:shd w:val="clear" w:color="auto" w:fill="FFFFFF" w:themeFill="background1"/>
              <w:spacing w:line="240" w:lineRule="auto"/>
              <w:rPr>
                <w:sz w:val="22"/>
                <w:szCs w:val="22"/>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2F5E9C">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232F452" w14:textId="77777777" w:rsidTr="00DF4460">
        <w:trPr>
          <w:trHeight w:val="20"/>
        </w:trPr>
        <w:tc>
          <w:tcPr>
            <w:tcW w:w="3546" w:type="dxa"/>
            <w:vAlign w:val="center"/>
          </w:tcPr>
          <w:p w14:paraId="59374A67" w14:textId="4CC7F745" w:rsidR="004B75D9" w:rsidRPr="002F5E9C" w:rsidRDefault="004B75D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4.9.1</w:t>
            </w:r>
            <w:r w:rsidRPr="002F5E9C">
              <w:rPr>
                <w:rFonts w:eastAsia="SimSun"/>
                <w:sz w:val="22"/>
                <w:szCs w:val="22"/>
                <w:lang w:eastAsia="zh-CN"/>
              </w:rPr>
              <w:t>] – Объекты дорожного сервиса</w:t>
            </w:r>
          </w:p>
        </w:tc>
        <w:tc>
          <w:tcPr>
            <w:tcW w:w="5672" w:type="dxa"/>
            <w:vAlign w:val="center"/>
          </w:tcPr>
          <w:p w14:paraId="392E40C3" w14:textId="2E65E96F" w:rsidR="004B75D9" w:rsidRPr="002F5E9C" w:rsidRDefault="004B75D9"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7" w:type="dxa"/>
            <w:shd w:val="clear" w:color="auto" w:fill="auto"/>
            <w:vAlign w:val="center"/>
          </w:tcPr>
          <w:p w14:paraId="16B91939"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10-100000 кв. м;</w:t>
            </w:r>
          </w:p>
          <w:p w14:paraId="560967A3"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41D9C071"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59B87BED"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60%. </w:t>
            </w:r>
          </w:p>
          <w:p w14:paraId="15771AE0"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154ECCCF"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0B13D4FA" w14:textId="77777777" w:rsidR="004B75D9" w:rsidRPr="002F5E9C" w:rsidRDefault="004B75D9"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2DE4201"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7396E944"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7F7FCBC9" w14:textId="77777777" w:rsidR="004B75D9" w:rsidRPr="002F5E9C" w:rsidRDefault="004B75D9"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4B9E869" w14:textId="77777777" w:rsidR="004B75D9" w:rsidRPr="002F5E9C" w:rsidRDefault="004B75D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E774F88"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p>
        </w:tc>
      </w:tr>
      <w:tr w:rsidR="002F5E9C" w:rsidRPr="002F5E9C" w14:paraId="737F6EB8" w14:textId="77777777" w:rsidTr="00844BA6">
        <w:trPr>
          <w:trHeight w:val="20"/>
        </w:trPr>
        <w:tc>
          <w:tcPr>
            <w:tcW w:w="3546" w:type="dxa"/>
            <w:tcBorders>
              <w:top w:val="single" w:sz="4" w:space="0" w:color="auto"/>
              <w:bottom w:val="single" w:sz="4" w:space="0" w:color="auto"/>
            </w:tcBorders>
            <w:shd w:val="clear" w:color="auto" w:fill="auto"/>
            <w:vAlign w:val="center"/>
          </w:tcPr>
          <w:p w14:paraId="7137A333" w14:textId="77777777" w:rsidR="004B75D9" w:rsidRPr="002F5E9C" w:rsidRDefault="004B75D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7E7CCA1E" w14:textId="7107BA53" w:rsidR="004B75D9" w:rsidRPr="002F5E9C" w:rsidRDefault="004B75D9"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2F5E9C">
              <w:rPr>
                <w:sz w:val="22"/>
                <w:szCs w:val="22"/>
              </w:rPr>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1462E500"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минимальная/максимальная площадь земельных участков - 10/1000 кв. м;</w:t>
            </w:r>
          </w:p>
          <w:p w14:paraId="30F7ED78" w14:textId="64CF3A59"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4 м;</w:t>
            </w:r>
          </w:p>
          <w:p w14:paraId="325DDE79" w14:textId="77777777" w:rsidR="004B75D9" w:rsidRPr="002F5E9C" w:rsidRDefault="004B75D9" w:rsidP="002F5E9C">
            <w:pPr>
              <w:keepLines w:val="0"/>
              <w:shd w:val="clear" w:color="auto" w:fill="FFFFFF" w:themeFill="background1"/>
              <w:spacing w:line="240" w:lineRule="auto"/>
              <w:rPr>
                <w:sz w:val="22"/>
                <w:szCs w:val="22"/>
              </w:rPr>
            </w:pPr>
            <w:r w:rsidRPr="002F5E9C">
              <w:rPr>
                <w:sz w:val="22"/>
                <w:szCs w:val="22"/>
              </w:rPr>
              <w:lastRenderedPageBreak/>
              <w:t>минимальные отступы от границ земельных участков - 1 м;</w:t>
            </w:r>
          </w:p>
          <w:p w14:paraId="562CA58B"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09D79A52" w14:textId="1F5236DF"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не подлежит установлению;</w:t>
            </w:r>
          </w:p>
          <w:p w14:paraId="4928948B"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1F598956" w14:textId="77777777" w:rsidR="004B75D9" w:rsidRPr="002F5E9C" w:rsidRDefault="004B75D9"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F47E095" w14:textId="48F66875"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2CE4DD7" w14:textId="77777777" w:rsidTr="00D90A0E">
        <w:trPr>
          <w:trHeight w:val="20"/>
        </w:trPr>
        <w:tc>
          <w:tcPr>
            <w:tcW w:w="3546" w:type="dxa"/>
            <w:tcBorders>
              <w:top w:val="single" w:sz="4" w:space="0" w:color="auto"/>
              <w:left w:val="single" w:sz="8" w:space="0" w:color="auto"/>
              <w:bottom w:val="single" w:sz="8" w:space="0" w:color="auto"/>
              <w:right w:val="single" w:sz="8" w:space="0" w:color="auto"/>
            </w:tcBorders>
            <w:shd w:val="clear" w:color="auto" w:fill="auto"/>
            <w:vAlign w:val="center"/>
          </w:tcPr>
          <w:p w14:paraId="74027F52" w14:textId="77777777" w:rsidR="004B75D9" w:rsidRPr="002F5E9C" w:rsidRDefault="004B75D9"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lastRenderedPageBreak/>
              <w:t>[8.3] - Обеспечение внутреннего правопорядка</w:t>
            </w:r>
          </w:p>
        </w:tc>
        <w:tc>
          <w:tcPr>
            <w:tcW w:w="5672" w:type="dxa"/>
            <w:tcBorders>
              <w:top w:val="single" w:sz="4" w:space="0" w:color="auto"/>
              <w:left w:val="single" w:sz="8" w:space="0" w:color="auto"/>
              <w:bottom w:val="single" w:sz="8" w:space="0" w:color="auto"/>
              <w:right w:val="single" w:sz="8" w:space="0" w:color="auto"/>
            </w:tcBorders>
            <w:shd w:val="clear" w:color="auto" w:fill="auto"/>
          </w:tcPr>
          <w:p w14:paraId="1EDB6DE5" w14:textId="77777777" w:rsidR="004B75D9" w:rsidRPr="002F5E9C" w:rsidRDefault="004B75D9"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3139C77" w14:textId="77777777" w:rsidR="004B75D9" w:rsidRPr="002F5E9C" w:rsidRDefault="004B75D9"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7" w:type="dxa"/>
            <w:tcBorders>
              <w:top w:val="single" w:sz="8" w:space="0" w:color="auto"/>
              <w:left w:val="single" w:sz="8" w:space="0" w:color="auto"/>
              <w:bottom w:val="single" w:sz="8" w:space="0" w:color="auto"/>
              <w:right w:val="single" w:sz="8" w:space="0" w:color="auto"/>
            </w:tcBorders>
            <w:shd w:val="clear" w:color="auto" w:fill="auto"/>
            <w:vAlign w:val="center"/>
          </w:tcPr>
          <w:p w14:paraId="02667CDE"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10/5000 кв. м; </w:t>
            </w:r>
          </w:p>
          <w:p w14:paraId="30D0F8E3"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5BE8E4B2"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- 20 м;</w:t>
            </w:r>
          </w:p>
          <w:p w14:paraId="109A7568"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1096CA1C"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3D457E9"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043D40EB"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3CF01E7C" w14:textId="77777777" w:rsidR="004B75D9" w:rsidRPr="002F5E9C" w:rsidRDefault="004B75D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 от границы смежного земельного участка – 3м.</w:t>
            </w:r>
          </w:p>
        </w:tc>
      </w:tr>
    </w:tbl>
    <w:p w14:paraId="483F0FF5"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50F33DD4" w14:textId="77777777" w:rsidR="00AD0435" w:rsidRPr="002F5E9C" w:rsidRDefault="00AD0435"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4CB3EC9C" w14:textId="77777777" w:rsidTr="00C66096">
        <w:trPr>
          <w:trHeight w:val="20"/>
        </w:trPr>
        <w:tc>
          <w:tcPr>
            <w:tcW w:w="7655" w:type="dxa"/>
            <w:vAlign w:val="center"/>
          </w:tcPr>
          <w:p w14:paraId="1E97D199" w14:textId="77777777" w:rsidR="00AD0435" w:rsidRPr="002F5E9C" w:rsidRDefault="00AD0435"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41509D6B" w14:textId="77777777" w:rsidR="00AD0435" w:rsidRPr="002F5E9C" w:rsidRDefault="00AD0435"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5DB5FFE0" w14:textId="77777777" w:rsidTr="00C66096">
        <w:trPr>
          <w:trHeight w:val="20"/>
        </w:trPr>
        <w:tc>
          <w:tcPr>
            <w:tcW w:w="7655" w:type="dxa"/>
            <w:vAlign w:val="center"/>
          </w:tcPr>
          <w:p w14:paraId="2D88F53D"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7A34F375"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C6CC896"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45810B6"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185F760"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1B6FEEE0"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02BC86A"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 спортивных занятий;</w:t>
            </w:r>
          </w:p>
          <w:p w14:paraId="1AB45776"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138C1240"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7FA4E68E"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742DD676"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8956E5" w14:textId="77777777" w:rsidR="00AD0435" w:rsidRPr="002F5E9C" w:rsidRDefault="00AD04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38D74391" w14:textId="11BD6B5B" w:rsidR="00AD0435" w:rsidRPr="002F5E9C" w:rsidRDefault="00AD04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547EA3E" w14:textId="77777777" w:rsidR="00AD0435" w:rsidRPr="002F5E9C" w:rsidRDefault="00AD0435" w:rsidP="002F5E9C">
            <w:pPr>
              <w:keepLines w:val="0"/>
              <w:shd w:val="clear" w:color="auto" w:fill="FFFFFF" w:themeFill="background1"/>
              <w:spacing w:line="240" w:lineRule="auto"/>
              <w:ind w:firstLine="459"/>
              <w:rPr>
                <w:rFonts w:eastAsia="SimSun"/>
                <w:sz w:val="22"/>
                <w:szCs w:val="22"/>
                <w:lang w:eastAsia="zh-CN"/>
              </w:rPr>
            </w:pPr>
          </w:p>
          <w:p w14:paraId="22F21AD3" w14:textId="3762AACE" w:rsidR="00AD0435" w:rsidRPr="002F5E9C" w:rsidRDefault="00AD043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3CFBE360" w14:textId="03B18139" w:rsidR="00AD0435" w:rsidRPr="002F5E9C" w:rsidRDefault="00AD043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64EA1BC" w14:textId="77777777" w:rsidR="00AD0435" w:rsidRPr="002F5E9C" w:rsidRDefault="00AD0435" w:rsidP="002F5E9C">
            <w:pPr>
              <w:keepLines w:val="0"/>
              <w:shd w:val="clear" w:color="auto" w:fill="FFFFFF" w:themeFill="background1"/>
              <w:spacing w:line="240" w:lineRule="auto"/>
              <w:rPr>
                <w:rFonts w:eastAsia="SimSun"/>
                <w:sz w:val="22"/>
                <w:szCs w:val="22"/>
                <w:lang w:eastAsia="zh-CN"/>
              </w:rPr>
            </w:pPr>
          </w:p>
          <w:p w14:paraId="319F6431" w14:textId="77777777" w:rsidR="00AD0435" w:rsidRPr="002F5E9C" w:rsidRDefault="00AD0435"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AD37CCC" w14:textId="77777777" w:rsidR="00AD0435" w:rsidRPr="002F5E9C" w:rsidRDefault="00AD0435"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2E678583" w14:textId="77777777" w:rsidR="00AD0435" w:rsidRPr="002F5E9C" w:rsidRDefault="00AD0435"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79BF8A" w14:textId="77777777" w:rsidR="00AD0435" w:rsidRPr="002F5E9C" w:rsidRDefault="00AD0435"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0D06446D"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26200C" w14:textId="77777777" w:rsidR="00634939" w:rsidRPr="002F5E9C" w:rsidRDefault="00634939"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13A846E0" w14:textId="77777777" w:rsidR="00634939" w:rsidRPr="002F5E9C" w:rsidRDefault="00634939"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39B3C309" w14:textId="77777777" w:rsidR="00634939" w:rsidRPr="002F5E9C" w:rsidRDefault="00634939"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404E0AEF" w14:textId="77777777" w:rsidR="00634939" w:rsidRPr="002F5E9C" w:rsidRDefault="00634939"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tc>
      </w:tr>
      <w:tr w:rsidR="002F5E9C" w:rsidRPr="002F5E9C" w14:paraId="4085149E"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7BB5A8" w14:textId="77777777" w:rsidR="00634939" w:rsidRPr="002F5E9C" w:rsidRDefault="00634939"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58F4C060" w14:textId="77777777" w:rsidR="00634939" w:rsidRPr="002F5E9C" w:rsidRDefault="00634939"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2F5E9C">
                <w:rPr>
                  <w:rFonts w:eastAsia="SimSun"/>
                  <w:sz w:val="22"/>
                  <w:szCs w:val="22"/>
                  <w:lang w:eastAsia="zh-CN"/>
                </w:rPr>
                <w:t>30 м</w:t>
              </w:r>
            </w:smartTag>
            <w:r w:rsidRPr="002F5E9C">
              <w:rPr>
                <w:rFonts w:eastAsia="SimSun"/>
                <w:sz w:val="22"/>
                <w:szCs w:val="22"/>
                <w:lang w:eastAsia="zh-CN"/>
              </w:rPr>
              <w:t>.</w:t>
            </w:r>
          </w:p>
        </w:tc>
      </w:tr>
    </w:tbl>
    <w:p w14:paraId="4C74C0E6" w14:textId="77777777" w:rsidR="00CD28AA" w:rsidRPr="002F5E9C" w:rsidRDefault="00CD28A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361906AE"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2213DB"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 для общественных зданий 3 м; </w:t>
      </w:r>
    </w:p>
    <w:p w14:paraId="2B609FD0"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зданий производственного назначения - 5 м.</w:t>
      </w:r>
    </w:p>
    <w:p w14:paraId="34DFADBA"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04189722"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6AAFAB"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1DE2156E"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Пожарных депо - 10 м (15 м - для депо I типа);</w:t>
      </w:r>
    </w:p>
    <w:p w14:paraId="055CDC6E"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общественных зданий  – 5 м;</w:t>
      </w:r>
    </w:p>
    <w:p w14:paraId="568115AB"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общественных зданий – 3 м;</w:t>
      </w:r>
    </w:p>
    <w:p w14:paraId="31291352"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контрольно-пропускных пунктов, пунктов охраны, проходных – 1 м.</w:t>
      </w:r>
    </w:p>
    <w:p w14:paraId="0FD6EE3C"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6) от остальных зданий - 5 м.</w:t>
      </w:r>
    </w:p>
    <w:p w14:paraId="437E252D"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964FDB9"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2667BE6"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629F2A7" w14:textId="77777777" w:rsidR="00680D3C" w:rsidRPr="002F5E9C" w:rsidRDefault="00680D3C"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E47FA83"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0A62676F"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4D245C" w14:textId="5D1735F3"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8D9113B"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A76E192"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DB86F69"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3796F306"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395FA6" w14:textId="34F60BE4"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3678DCF3"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производственной территориальной зоны не допускается:</w:t>
      </w:r>
    </w:p>
    <w:p w14:paraId="55C1361C"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а) в составе рекреационных зон;</w:t>
      </w:r>
    </w:p>
    <w:p w14:paraId="7045B639"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б) на землях особо охраняемых территорий, в том числе:</w:t>
      </w:r>
    </w:p>
    <w:p w14:paraId="3D6C91AF"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первом поясе зоны санитарной охраны источников водоснабжения;</w:t>
      </w:r>
    </w:p>
    <w:p w14:paraId="091DAC7C"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26ED694"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водоохранных и прибрежных зонах рек, морей;</w:t>
      </w:r>
    </w:p>
    <w:p w14:paraId="012ADB30"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42777BC"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9294316"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EFF757E"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возможного катастрофического затопления в результате разрушения плотин или дамб.</w:t>
      </w:r>
    </w:p>
    <w:p w14:paraId="494B15B9"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08D47D3"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7095FE4"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DB0796F"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662F555D"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0EAB9E9"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07EAF36B"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B890631"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32BF7A17" w14:textId="77777777" w:rsidR="005D1678"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76BB9A98" w14:textId="77777777" w:rsidR="00AD0435" w:rsidRPr="002F5E9C" w:rsidRDefault="005D167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26BC0C" w14:textId="77777777" w:rsidR="00AD0435" w:rsidRPr="002F5E9C" w:rsidRDefault="00AD043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6708D187" w14:textId="77777777" w:rsidR="00AD0435" w:rsidRPr="002F5E9C" w:rsidRDefault="00AD0435" w:rsidP="002F5E9C">
      <w:pPr>
        <w:keepLines w:val="0"/>
        <w:shd w:val="clear" w:color="auto" w:fill="FFFFFF" w:themeFill="background1"/>
        <w:spacing w:line="240" w:lineRule="auto"/>
        <w:rPr>
          <w:bCs/>
          <w:sz w:val="24"/>
          <w:szCs w:val="24"/>
        </w:rPr>
      </w:pPr>
    </w:p>
    <w:p w14:paraId="39CB0597" w14:textId="3D319C24" w:rsidR="00AD0435" w:rsidRPr="002F5E9C" w:rsidRDefault="00AD0435"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97" w:name="_Toc114646516"/>
      <w:r w:rsidRPr="002F5E9C">
        <w:rPr>
          <w:rFonts w:ascii="Times New Roman" w:eastAsia="SimSun" w:hAnsi="Times New Roman"/>
          <w:b w:val="0"/>
          <w:sz w:val="24"/>
          <w:szCs w:val="24"/>
          <w:u w:val="single"/>
          <w:lang w:eastAsia="zh-CN"/>
        </w:rPr>
        <w:t>П – 5</w:t>
      </w:r>
      <w:r w:rsidR="00111033" w:rsidRPr="002F5E9C">
        <w:rPr>
          <w:rFonts w:ascii="Times New Roman" w:eastAsia="SimSun" w:hAnsi="Times New Roman"/>
          <w:b w:val="0"/>
          <w:sz w:val="24"/>
          <w:szCs w:val="24"/>
          <w:u w:val="single"/>
          <w:lang w:eastAsia="zh-CN"/>
        </w:rPr>
        <w:t>, П – 5А</w:t>
      </w:r>
      <w:r w:rsidRPr="002F5E9C">
        <w:rPr>
          <w:rFonts w:ascii="Times New Roman" w:eastAsia="SimSun" w:hAnsi="Times New Roman"/>
          <w:b w:val="0"/>
          <w:sz w:val="24"/>
          <w:szCs w:val="24"/>
          <w:u w:val="single"/>
          <w:lang w:eastAsia="zh-CN"/>
        </w:rPr>
        <w:t xml:space="preserve"> Зона предприятий, производств и объектов V класса опасности СЗЗ-</w:t>
      </w:r>
      <w:smartTag w:uri="urn:schemas-microsoft-com:office:smarttags" w:element="metricconverter">
        <w:smartTagPr>
          <w:attr w:name="ProductID" w:val="50 м"/>
        </w:smartTagPr>
        <w:r w:rsidRPr="002F5E9C">
          <w:rPr>
            <w:rFonts w:ascii="Times New Roman" w:eastAsia="SimSun" w:hAnsi="Times New Roman"/>
            <w:b w:val="0"/>
            <w:sz w:val="24"/>
            <w:szCs w:val="24"/>
            <w:u w:val="single"/>
            <w:lang w:eastAsia="zh-CN"/>
          </w:rPr>
          <w:t>50 м</w:t>
        </w:r>
      </w:smartTag>
      <w:r w:rsidRPr="002F5E9C">
        <w:rPr>
          <w:rFonts w:ascii="Times New Roman" w:eastAsia="SimSun" w:hAnsi="Times New Roman"/>
          <w:b w:val="0"/>
          <w:sz w:val="24"/>
          <w:szCs w:val="24"/>
          <w:u w:val="single"/>
          <w:lang w:eastAsia="zh-CN"/>
        </w:rPr>
        <w:t>.</w:t>
      </w:r>
      <w:bookmarkEnd w:id="97"/>
    </w:p>
    <w:p w14:paraId="3CA23631" w14:textId="0E5FE3D8" w:rsidR="00AD0435" w:rsidRPr="002F5E9C" w:rsidRDefault="00AD0435" w:rsidP="002F5E9C">
      <w:pPr>
        <w:keepLines w:val="0"/>
        <w:shd w:val="clear" w:color="auto" w:fill="FFFFFF" w:themeFill="background1"/>
        <w:spacing w:line="240" w:lineRule="auto"/>
        <w:ind w:firstLine="426"/>
        <w:rPr>
          <w:rFonts w:eastAsia="SimSun"/>
          <w:i/>
          <w:iCs/>
          <w:sz w:val="24"/>
          <w:szCs w:val="24"/>
          <w:lang w:eastAsia="zh-CN"/>
        </w:rPr>
      </w:pPr>
      <w:r w:rsidRPr="002F5E9C">
        <w:rPr>
          <w:rFonts w:eastAsia="SimSun"/>
          <w:i/>
          <w:iCs/>
          <w:sz w:val="24"/>
          <w:szCs w:val="24"/>
          <w:lang w:eastAsia="zh-CN"/>
        </w:rPr>
        <w:t>Зона П-5</w:t>
      </w:r>
      <w:r w:rsidR="00111033" w:rsidRPr="002F5E9C">
        <w:rPr>
          <w:rFonts w:eastAsia="SimSun"/>
          <w:i/>
          <w:iCs/>
          <w:sz w:val="24"/>
          <w:szCs w:val="24"/>
          <w:lang w:eastAsia="zh-CN"/>
        </w:rPr>
        <w:t>, П-5А</w:t>
      </w:r>
      <w:r w:rsidRPr="002F5E9C">
        <w:rPr>
          <w:rFonts w:eastAsia="SimSun"/>
          <w:i/>
          <w:iCs/>
          <w:sz w:val="24"/>
          <w:szCs w:val="24"/>
          <w:lang w:eastAsia="zh-CN"/>
        </w:rPr>
        <w:t xml:space="preserve"> выделена для обеспечения правовых условий формирования предприятий, производств и объектов </w:t>
      </w:r>
      <w:r w:rsidRPr="002F5E9C">
        <w:rPr>
          <w:rFonts w:eastAsia="SimSun"/>
          <w:i/>
          <w:iCs/>
          <w:sz w:val="24"/>
          <w:szCs w:val="24"/>
          <w:lang w:val="en-US" w:eastAsia="zh-CN"/>
        </w:rPr>
        <w:t>V</w:t>
      </w:r>
      <w:r w:rsidRPr="002F5E9C">
        <w:rPr>
          <w:rFonts w:eastAsia="SimSun"/>
          <w:i/>
          <w:iCs/>
          <w:sz w:val="24"/>
          <w:szCs w:val="24"/>
          <w:lang w:eastAsia="zh-CN"/>
        </w:rPr>
        <w:t xml:space="preserve"> класса </w:t>
      </w:r>
      <w:r w:rsidRPr="002F5E9C">
        <w:rPr>
          <w:rFonts w:eastAsia="SimSun"/>
          <w:bCs/>
          <w:i/>
          <w:sz w:val="24"/>
          <w:szCs w:val="24"/>
          <w:lang w:eastAsia="zh-CN"/>
        </w:rPr>
        <w:t>опасности</w:t>
      </w:r>
      <w:r w:rsidRPr="002F5E9C">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605C274" w14:textId="77777777" w:rsidR="00AD0435" w:rsidRPr="002F5E9C" w:rsidRDefault="00AD0435" w:rsidP="002F5E9C">
      <w:pPr>
        <w:keepLines w:val="0"/>
        <w:shd w:val="clear" w:color="auto" w:fill="FFFFFF" w:themeFill="background1"/>
        <w:spacing w:line="240" w:lineRule="auto"/>
        <w:ind w:firstLine="426"/>
        <w:jc w:val="center"/>
        <w:rPr>
          <w:rFonts w:eastAsia="SimSun"/>
          <w:sz w:val="24"/>
          <w:szCs w:val="24"/>
          <w:u w:val="single"/>
          <w:lang w:eastAsia="zh-CN"/>
        </w:rPr>
      </w:pPr>
    </w:p>
    <w:p w14:paraId="1601AF04" w14:textId="77777777" w:rsidR="00AD0435" w:rsidRPr="002F5E9C" w:rsidRDefault="00AD0435"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2463A060" w14:textId="77777777" w:rsidTr="00C66096">
        <w:trPr>
          <w:trHeight w:val="20"/>
        </w:trPr>
        <w:tc>
          <w:tcPr>
            <w:tcW w:w="3545" w:type="dxa"/>
            <w:vAlign w:val="center"/>
          </w:tcPr>
          <w:p w14:paraId="59A3DBE2" w14:textId="77777777" w:rsidR="00AD0435" w:rsidRPr="002F5E9C" w:rsidRDefault="00AD0435"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7E37461D"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2989BEA6"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213B8F41" w14:textId="77777777" w:rsidTr="00C66096">
        <w:trPr>
          <w:trHeight w:val="516"/>
        </w:trPr>
        <w:tc>
          <w:tcPr>
            <w:tcW w:w="3545" w:type="dxa"/>
          </w:tcPr>
          <w:p w14:paraId="1D0C53F3"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[6.0] – Производственная деятельность</w:t>
            </w:r>
          </w:p>
        </w:tc>
        <w:tc>
          <w:tcPr>
            <w:tcW w:w="5670" w:type="dxa"/>
            <w:vAlign w:val="center"/>
          </w:tcPr>
          <w:p w14:paraId="639732ED" w14:textId="52E3817D" w:rsidR="00C20739" w:rsidRPr="002F5E9C" w:rsidRDefault="00197BF3"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095" w:type="dxa"/>
            <w:vMerge w:val="restart"/>
            <w:vAlign w:val="center"/>
          </w:tcPr>
          <w:p w14:paraId="3A899A5F" w14:textId="77777777" w:rsidR="00D27449" w:rsidRPr="002F5E9C" w:rsidRDefault="00D27449"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w:t>
            </w:r>
            <w:r w:rsidR="0028189F" w:rsidRPr="002F5E9C">
              <w:rPr>
                <w:rFonts w:eastAsia="SimSun"/>
                <w:sz w:val="22"/>
                <w:szCs w:val="22"/>
                <w:lang w:eastAsia="zh-CN"/>
              </w:rPr>
              <w:t>1</w:t>
            </w:r>
            <w:r w:rsidRPr="002F5E9C">
              <w:rPr>
                <w:rFonts w:eastAsia="SimSun"/>
                <w:sz w:val="22"/>
                <w:szCs w:val="22"/>
                <w:lang w:eastAsia="zh-CN"/>
              </w:rPr>
              <w:t>00 -250000 кв. м;</w:t>
            </w:r>
          </w:p>
          <w:p w14:paraId="4BF3F40B" w14:textId="573E89BA" w:rsidR="00D27449" w:rsidRPr="002F5E9C" w:rsidRDefault="00D27449"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68E6396A" w14:textId="77777777" w:rsidR="00D27449" w:rsidRPr="002F5E9C" w:rsidRDefault="00D27449"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- 100 м;</w:t>
            </w:r>
          </w:p>
          <w:p w14:paraId="6335752B" w14:textId="77777777" w:rsidR="00D27449" w:rsidRPr="002F5E9C" w:rsidRDefault="00D27449"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минимальные отступы:</w:t>
            </w:r>
          </w:p>
          <w:p w14:paraId="14DCCE69" w14:textId="7AD1757D" w:rsidR="00D27449" w:rsidRPr="002F5E9C" w:rsidRDefault="00D27449"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465D747A" w14:textId="77777777" w:rsidR="00680D3C" w:rsidRPr="002F5E9C" w:rsidRDefault="00680D3C"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5E7592C" w14:textId="77777777" w:rsidR="00D27449" w:rsidRPr="002F5E9C" w:rsidRDefault="00D27449"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lastRenderedPageBreak/>
              <w:t>-от проездов 3 м;</w:t>
            </w:r>
          </w:p>
          <w:p w14:paraId="4A97D05E" w14:textId="77777777" w:rsidR="00C20739" w:rsidRPr="002F5E9C" w:rsidRDefault="00D27449"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E26BCE" w:rsidRPr="002F5E9C">
              <w:rPr>
                <w:rFonts w:eastAsia="SimSun"/>
                <w:sz w:val="22"/>
                <w:szCs w:val="22"/>
                <w:lang w:eastAsia="zh-CN"/>
              </w:rPr>
              <w:t xml:space="preserve">3 </w:t>
            </w:r>
            <w:r w:rsidRPr="002F5E9C">
              <w:rPr>
                <w:rFonts w:eastAsia="SimSun"/>
                <w:sz w:val="22"/>
                <w:szCs w:val="22"/>
                <w:lang w:eastAsia="zh-CN"/>
              </w:rPr>
              <w:t>м.</w:t>
            </w:r>
          </w:p>
          <w:p w14:paraId="3CDBF28E" w14:textId="6774ADF7" w:rsidR="00A32C8C" w:rsidRPr="002F5E9C" w:rsidRDefault="00A32C8C" w:rsidP="002F5E9C">
            <w:pPr>
              <w:keepLines w:val="0"/>
              <w:shd w:val="clear" w:color="auto" w:fill="FFFFFF" w:themeFill="background1"/>
              <w:tabs>
                <w:tab w:val="left" w:pos="2520"/>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B4BBD15" w14:textId="77777777" w:rsidR="00A4616F" w:rsidRPr="002F5E9C" w:rsidRDefault="00A4616F"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754F4AE" w14:textId="43A186C1" w:rsidR="00A4616F" w:rsidRPr="002F5E9C" w:rsidRDefault="00A4616F"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A5DC474" w14:textId="77777777" w:rsidTr="00C66096">
        <w:trPr>
          <w:trHeight w:val="516"/>
        </w:trPr>
        <w:tc>
          <w:tcPr>
            <w:tcW w:w="3545" w:type="dxa"/>
          </w:tcPr>
          <w:p w14:paraId="04F37481" w14:textId="77777777" w:rsidR="00C20739" w:rsidRPr="002F5E9C" w:rsidRDefault="00C2073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[6.1] - Недропользование.</w:t>
            </w:r>
          </w:p>
        </w:tc>
        <w:tc>
          <w:tcPr>
            <w:tcW w:w="5670" w:type="dxa"/>
            <w:vAlign w:val="center"/>
          </w:tcPr>
          <w:p w14:paraId="145037C4" w14:textId="77777777" w:rsidR="00197BF3" w:rsidRPr="002F5E9C" w:rsidRDefault="00197BF3" w:rsidP="002F5E9C">
            <w:pPr>
              <w:keepLines w:val="0"/>
              <w:shd w:val="clear" w:color="auto" w:fill="FFFFFF" w:themeFill="background1"/>
              <w:tabs>
                <w:tab w:val="left" w:pos="2520"/>
              </w:tabs>
              <w:spacing w:line="240" w:lineRule="auto"/>
              <w:rPr>
                <w:bCs/>
                <w:sz w:val="22"/>
                <w:szCs w:val="22"/>
              </w:rPr>
            </w:pPr>
            <w:r w:rsidRPr="002F5E9C">
              <w:rPr>
                <w:bCs/>
                <w:sz w:val="22"/>
                <w:szCs w:val="22"/>
              </w:rPr>
              <w:t>Осуществление геологических изысканий;</w:t>
            </w:r>
          </w:p>
          <w:p w14:paraId="64781FBC" w14:textId="77777777" w:rsidR="00197BF3" w:rsidRPr="002F5E9C" w:rsidRDefault="00197BF3" w:rsidP="002F5E9C">
            <w:pPr>
              <w:keepLines w:val="0"/>
              <w:shd w:val="clear" w:color="auto" w:fill="FFFFFF" w:themeFill="background1"/>
              <w:tabs>
                <w:tab w:val="left" w:pos="2520"/>
              </w:tabs>
              <w:spacing w:line="240" w:lineRule="auto"/>
              <w:rPr>
                <w:bCs/>
                <w:sz w:val="22"/>
                <w:szCs w:val="22"/>
              </w:rPr>
            </w:pPr>
            <w:r w:rsidRPr="002F5E9C">
              <w:rPr>
                <w:bCs/>
                <w:sz w:val="22"/>
                <w:szCs w:val="22"/>
              </w:rPr>
              <w:t>добыча полезных ископаемых открытым (карьеры, отвалы) и закрытым (шахты, скважины) способами;</w:t>
            </w:r>
          </w:p>
          <w:p w14:paraId="6F665EB6" w14:textId="77777777" w:rsidR="00197BF3" w:rsidRPr="002F5E9C" w:rsidRDefault="00197BF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в том числе подземных, в целях добычи полезных ископаемых;</w:t>
            </w:r>
          </w:p>
          <w:p w14:paraId="454C7024" w14:textId="77777777" w:rsidR="00197BF3" w:rsidRPr="002F5E9C" w:rsidRDefault="00197BF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0AC91BB5" w14:textId="2076F104" w:rsidR="00C20739" w:rsidRPr="002F5E9C" w:rsidRDefault="00197BF3" w:rsidP="002F5E9C">
            <w:pPr>
              <w:keepLines w:val="0"/>
              <w:shd w:val="clear" w:color="auto" w:fill="FFFFFF" w:themeFill="background1"/>
              <w:tabs>
                <w:tab w:val="left" w:pos="2520"/>
              </w:tabs>
              <w:spacing w:line="240" w:lineRule="auto"/>
              <w:rPr>
                <w:b/>
                <w:sz w:val="22"/>
                <w:szCs w:val="22"/>
              </w:rPr>
            </w:pPr>
            <w:r w:rsidRPr="002F5E9C">
              <w:rPr>
                <w:bCs/>
                <w:sz w:val="22"/>
                <w:szCs w:val="22"/>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095" w:type="dxa"/>
            <w:vMerge/>
            <w:vAlign w:val="center"/>
          </w:tcPr>
          <w:p w14:paraId="6038B3FC"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2B431E2E" w14:textId="77777777" w:rsidTr="00C66096">
        <w:trPr>
          <w:trHeight w:val="20"/>
        </w:trPr>
        <w:tc>
          <w:tcPr>
            <w:tcW w:w="3545" w:type="dxa"/>
          </w:tcPr>
          <w:p w14:paraId="7A468448"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[6.2] - Тяжелая промышленность.</w:t>
            </w:r>
          </w:p>
        </w:tc>
        <w:tc>
          <w:tcPr>
            <w:tcW w:w="5670" w:type="dxa"/>
            <w:vAlign w:val="center"/>
          </w:tcPr>
          <w:p w14:paraId="6CE642DB" w14:textId="77777777" w:rsidR="00A4616F" w:rsidRPr="002F5E9C" w:rsidRDefault="00A4616F"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E4DBEF4" w14:textId="589FB13C" w:rsidR="00C20739" w:rsidRPr="002F5E9C" w:rsidRDefault="00A4616F" w:rsidP="002F5E9C">
            <w:pPr>
              <w:keepLines w:val="0"/>
              <w:shd w:val="clear" w:color="auto" w:fill="FFFFFF" w:themeFill="background1"/>
              <w:tabs>
                <w:tab w:val="left" w:pos="2520"/>
              </w:tabs>
              <w:spacing w:line="240" w:lineRule="auto"/>
              <w:rPr>
                <w:b/>
                <w:sz w:val="22"/>
                <w:szCs w:val="22"/>
              </w:rPr>
            </w:pPr>
            <w:r w:rsidRPr="002F5E9C">
              <w:rPr>
                <w:bCs/>
                <w:sz w:val="22"/>
                <w:szCs w:val="22"/>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095" w:type="dxa"/>
            <w:vMerge/>
            <w:vAlign w:val="center"/>
          </w:tcPr>
          <w:p w14:paraId="07A3A023"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098E7ABF" w14:textId="77777777" w:rsidTr="00C66096">
        <w:trPr>
          <w:trHeight w:val="20"/>
        </w:trPr>
        <w:tc>
          <w:tcPr>
            <w:tcW w:w="3545" w:type="dxa"/>
          </w:tcPr>
          <w:p w14:paraId="48E99EC8"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[6.2.1] -Автомобилестроительная промышленность.</w:t>
            </w:r>
          </w:p>
        </w:tc>
        <w:tc>
          <w:tcPr>
            <w:tcW w:w="5670" w:type="dxa"/>
            <w:vAlign w:val="center"/>
          </w:tcPr>
          <w:p w14:paraId="457D30DA" w14:textId="2E6B8DCF" w:rsidR="00C20739" w:rsidRPr="002F5E9C" w:rsidRDefault="00A4616F"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095" w:type="dxa"/>
            <w:vMerge/>
            <w:vAlign w:val="center"/>
          </w:tcPr>
          <w:p w14:paraId="6EC7FEFF"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39F77D19" w14:textId="77777777" w:rsidTr="00C66096">
        <w:trPr>
          <w:trHeight w:val="20"/>
        </w:trPr>
        <w:tc>
          <w:tcPr>
            <w:tcW w:w="3545" w:type="dxa"/>
          </w:tcPr>
          <w:p w14:paraId="3A079979"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 - Легкая промышленность.</w:t>
            </w:r>
          </w:p>
        </w:tc>
        <w:tc>
          <w:tcPr>
            <w:tcW w:w="5670" w:type="dxa"/>
            <w:vAlign w:val="center"/>
          </w:tcPr>
          <w:p w14:paraId="5097979D" w14:textId="4F2E0AFA" w:rsidR="00C20739" w:rsidRPr="002F5E9C" w:rsidRDefault="002466CC"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095" w:type="dxa"/>
            <w:vMerge/>
            <w:vAlign w:val="center"/>
          </w:tcPr>
          <w:p w14:paraId="62A04803"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3AA23A39" w14:textId="77777777" w:rsidTr="00C66096">
        <w:trPr>
          <w:trHeight w:val="576"/>
        </w:trPr>
        <w:tc>
          <w:tcPr>
            <w:tcW w:w="3545" w:type="dxa"/>
          </w:tcPr>
          <w:p w14:paraId="6686F209"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[6.3.1] - Фармацевтическая промышленность.</w:t>
            </w:r>
          </w:p>
        </w:tc>
        <w:tc>
          <w:tcPr>
            <w:tcW w:w="5670" w:type="dxa"/>
            <w:vAlign w:val="center"/>
          </w:tcPr>
          <w:p w14:paraId="620027D2" w14:textId="6D4D6C63" w:rsidR="00C20739" w:rsidRPr="002F5E9C" w:rsidRDefault="00C87AF3"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5" w:type="dxa"/>
            <w:vMerge/>
            <w:vAlign w:val="center"/>
          </w:tcPr>
          <w:p w14:paraId="3B049A5A"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05A5B5D0" w14:textId="77777777" w:rsidTr="00C66096">
        <w:trPr>
          <w:trHeight w:val="564"/>
        </w:trPr>
        <w:tc>
          <w:tcPr>
            <w:tcW w:w="3545" w:type="dxa"/>
          </w:tcPr>
          <w:p w14:paraId="7CA07A24" w14:textId="77777777" w:rsidR="00C20739" w:rsidRPr="002F5E9C" w:rsidRDefault="00527E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00C20739" w:rsidRPr="002F5E9C">
              <w:rPr>
                <w:rFonts w:eastAsia="SimSun"/>
                <w:sz w:val="22"/>
                <w:szCs w:val="22"/>
                <w:lang w:eastAsia="zh-CN"/>
              </w:rPr>
              <w:t>6.4] - Пищевая промышленность.</w:t>
            </w:r>
          </w:p>
        </w:tc>
        <w:tc>
          <w:tcPr>
            <w:tcW w:w="5670" w:type="dxa"/>
            <w:vAlign w:val="center"/>
          </w:tcPr>
          <w:p w14:paraId="337AA453" w14:textId="574A1335" w:rsidR="00C20739" w:rsidRPr="002F5E9C" w:rsidRDefault="00C87AF3" w:rsidP="002F5E9C">
            <w:pPr>
              <w:keepLines w:val="0"/>
              <w:shd w:val="clear" w:color="auto" w:fill="FFFFFF" w:themeFill="background1"/>
              <w:tabs>
                <w:tab w:val="left" w:pos="2520"/>
              </w:tabs>
              <w:spacing w:line="240" w:lineRule="auto"/>
              <w:rPr>
                <w:bCs/>
                <w:sz w:val="22"/>
                <w:szCs w:val="22"/>
              </w:rPr>
            </w:pPr>
            <w:r w:rsidRPr="002F5E9C">
              <w:rPr>
                <w:bCs/>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w:t>
            </w:r>
            <w:r w:rsidRPr="002F5E9C">
              <w:rPr>
                <w:bCs/>
                <w:sz w:val="22"/>
                <w:szCs w:val="22"/>
              </w:rPr>
              <w:lastRenderedPageBreak/>
              <w:t>том числе для производства напитков, алкогольных напитков и табачных изделий</w:t>
            </w:r>
          </w:p>
        </w:tc>
        <w:tc>
          <w:tcPr>
            <w:tcW w:w="6095" w:type="dxa"/>
            <w:vMerge/>
            <w:vAlign w:val="center"/>
          </w:tcPr>
          <w:p w14:paraId="02FED7B4"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1E132843" w14:textId="77777777" w:rsidTr="00C66096">
        <w:trPr>
          <w:trHeight w:val="570"/>
        </w:trPr>
        <w:tc>
          <w:tcPr>
            <w:tcW w:w="3545" w:type="dxa"/>
          </w:tcPr>
          <w:p w14:paraId="413CA07E"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[6.5] - Нефтехимическая промышленность.</w:t>
            </w:r>
          </w:p>
        </w:tc>
        <w:tc>
          <w:tcPr>
            <w:tcW w:w="5670" w:type="dxa"/>
            <w:vAlign w:val="center"/>
          </w:tcPr>
          <w:p w14:paraId="4DE5C786" w14:textId="57CF6885" w:rsidR="00C20739" w:rsidRPr="002F5E9C" w:rsidRDefault="00DC5129"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095" w:type="dxa"/>
            <w:vMerge/>
            <w:vAlign w:val="center"/>
          </w:tcPr>
          <w:p w14:paraId="03242E5C"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5874EC95" w14:textId="77777777" w:rsidTr="00C66096">
        <w:trPr>
          <w:trHeight w:val="540"/>
        </w:trPr>
        <w:tc>
          <w:tcPr>
            <w:tcW w:w="3545" w:type="dxa"/>
          </w:tcPr>
          <w:p w14:paraId="5FFC4597"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[6.6] - Строительная промышленность.</w:t>
            </w:r>
          </w:p>
        </w:tc>
        <w:tc>
          <w:tcPr>
            <w:tcW w:w="5670" w:type="dxa"/>
            <w:vAlign w:val="center"/>
          </w:tcPr>
          <w:p w14:paraId="6C06ABFC" w14:textId="339F64F0" w:rsidR="00C20739" w:rsidRPr="002F5E9C" w:rsidRDefault="00DC5129" w:rsidP="002F5E9C">
            <w:pPr>
              <w:keepLines w:val="0"/>
              <w:shd w:val="clear" w:color="auto" w:fill="FFFFFF" w:themeFill="background1"/>
              <w:tabs>
                <w:tab w:val="left" w:pos="2520"/>
              </w:tabs>
              <w:spacing w:line="240" w:lineRule="auto"/>
              <w:rPr>
                <w:bCs/>
                <w:sz w:val="22"/>
                <w:szCs w:val="22"/>
              </w:rPr>
            </w:pPr>
            <w:r w:rsidRPr="002F5E9C">
              <w:rPr>
                <w:b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vMerge/>
            <w:vAlign w:val="center"/>
          </w:tcPr>
          <w:p w14:paraId="5700E598"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3401A692" w14:textId="77777777" w:rsidTr="00C66096">
        <w:trPr>
          <w:trHeight w:val="20"/>
        </w:trPr>
        <w:tc>
          <w:tcPr>
            <w:tcW w:w="3545" w:type="dxa"/>
            <w:vAlign w:val="center"/>
          </w:tcPr>
          <w:p w14:paraId="18A4ED58" w14:textId="77777777" w:rsidR="00C20739" w:rsidRPr="002F5E9C" w:rsidRDefault="00C2073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[4.9] - </w:t>
            </w:r>
            <w:r w:rsidRPr="002F5E9C">
              <w:rPr>
                <w:sz w:val="22"/>
                <w:szCs w:val="22"/>
              </w:rPr>
              <w:t>Служебные гаражи</w:t>
            </w:r>
          </w:p>
        </w:tc>
        <w:tc>
          <w:tcPr>
            <w:tcW w:w="5670" w:type="dxa"/>
            <w:vAlign w:val="center"/>
          </w:tcPr>
          <w:p w14:paraId="0A31FAF3"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Merge/>
            <w:vAlign w:val="center"/>
          </w:tcPr>
          <w:p w14:paraId="3A74F5AC" w14:textId="77777777" w:rsidR="00C20739" w:rsidRPr="002F5E9C" w:rsidRDefault="00C20739" w:rsidP="002F5E9C">
            <w:pPr>
              <w:keepLines w:val="0"/>
              <w:shd w:val="clear" w:color="auto" w:fill="FFFFFF" w:themeFill="background1"/>
              <w:tabs>
                <w:tab w:val="left" w:pos="2520"/>
              </w:tabs>
              <w:spacing w:line="240" w:lineRule="auto"/>
              <w:rPr>
                <w:b/>
                <w:sz w:val="22"/>
                <w:szCs w:val="22"/>
              </w:rPr>
            </w:pPr>
          </w:p>
        </w:tc>
      </w:tr>
      <w:tr w:rsidR="002F5E9C" w:rsidRPr="002F5E9C" w14:paraId="6664D196" w14:textId="77777777" w:rsidTr="00C66096">
        <w:trPr>
          <w:trHeight w:val="20"/>
        </w:trPr>
        <w:tc>
          <w:tcPr>
            <w:tcW w:w="3545" w:type="dxa"/>
            <w:vAlign w:val="center"/>
          </w:tcPr>
          <w:p w14:paraId="3E5FF5C6" w14:textId="77777777" w:rsidR="00765444" w:rsidRPr="002F5E9C" w:rsidRDefault="0076544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2.7.1</w:t>
            </w:r>
            <w:r w:rsidRPr="002F5E9C">
              <w:rPr>
                <w:rFonts w:eastAsia="SimSun"/>
                <w:sz w:val="22"/>
                <w:szCs w:val="22"/>
                <w:lang w:eastAsia="zh-CN"/>
              </w:rPr>
              <w:t>] - Хранение автотранспорта</w:t>
            </w:r>
          </w:p>
        </w:tc>
        <w:tc>
          <w:tcPr>
            <w:tcW w:w="5670" w:type="dxa"/>
            <w:vAlign w:val="center"/>
          </w:tcPr>
          <w:p w14:paraId="02647264" w14:textId="5AB31686" w:rsidR="00765444" w:rsidRPr="002F5E9C" w:rsidRDefault="00C772AB" w:rsidP="002F5E9C">
            <w:pPr>
              <w:keepLines w:val="0"/>
              <w:shd w:val="clear" w:color="auto" w:fill="FFFFFF" w:themeFill="background1"/>
              <w:tabs>
                <w:tab w:val="left" w:pos="2520"/>
              </w:tabs>
              <w:spacing w:line="240" w:lineRule="auto"/>
              <w:rPr>
                <w:rFonts w:eastAsia="SimSun"/>
                <w:sz w:val="22"/>
                <w:szCs w:val="22"/>
                <w:lang w:eastAsia="zh-CN"/>
              </w:rPr>
            </w:pPr>
            <w:r w:rsidRPr="002F5E9C">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vAlign w:val="center"/>
          </w:tcPr>
          <w:p w14:paraId="6285286A" w14:textId="77777777" w:rsidR="004E4CC4" w:rsidRPr="002F5E9C" w:rsidRDefault="004E4CC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14 – 10000 кв. м;</w:t>
            </w:r>
          </w:p>
          <w:p w14:paraId="296C4C4B" w14:textId="77777777" w:rsidR="004E4CC4" w:rsidRPr="002F5E9C" w:rsidRDefault="004E4CC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- 20 м</w:t>
            </w:r>
          </w:p>
          <w:p w14:paraId="3AB7A54D" w14:textId="6E6BCC6F" w:rsidR="004E4CC4" w:rsidRPr="002F5E9C" w:rsidRDefault="004E4CC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324D3C76"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58154B44" w14:textId="35D920C8"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5370349A" w14:textId="657B7836" w:rsidR="00680D3C" w:rsidRPr="002F5E9C" w:rsidRDefault="00680D3C"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F545B9" w14:textId="77777777" w:rsidR="004E4CC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09006F4B" w14:textId="175F0B31" w:rsidR="00765444" w:rsidRPr="002F5E9C" w:rsidRDefault="004E4CC4"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 м.</w:t>
            </w:r>
          </w:p>
          <w:p w14:paraId="5BFB7B31"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w:t>
            </w:r>
            <w:r w:rsidRPr="002F5E9C">
              <w:rPr>
                <w:rFonts w:eastAsia="SimSun"/>
                <w:sz w:val="22"/>
                <w:szCs w:val="22"/>
                <w:lang w:eastAsia="zh-CN"/>
              </w:rPr>
              <w:lastRenderedPageBreak/>
              <w:t xml:space="preserve">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38091C4" w14:textId="59B1E62F" w:rsidR="00DC5129" w:rsidRPr="002F5E9C" w:rsidRDefault="00DC5129"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016EFAB"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4C948F9" w14:textId="370F57FE" w:rsidR="00765444" w:rsidRPr="002F5E9C" w:rsidRDefault="0076544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[6.9] – Склад</w:t>
            </w:r>
          </w:p>
        </w:tc>
        <w:tc>
          <w:tcPr>
            <w:tcW w:w="5670" w:type="dxa"/>
            <w:tcBorders>
              <w:top w:val="single" w:sz="4" w:space="0" w:color="auto"/>
              <w:left w:val="single" w:sz="4" w:space="0" w:color="auto"/>
              <w:bottom w:val="single" w:sz="4" w:space="0" w:color="auto"/>
              <w:right w:val="single" w:sz="4" w:space="0" w:color="auto"/>
            </w:tcBorders>
            <w:vAlign w:val="center"/>
          </w:tcPr>
          <w:p w14:paraId="79015E5B" w14:textId="77777777" w:rsidR="00765444" w:rsidRPr="002F5E9C" w:rsidRDefault="0076544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448DCA76" w14:textId="3BF98B4C"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Минимальная/максимальная площадь земельных участков – 10-</w:t>
            </w:r>
            <w:r w:rsidR="00736846" w:rsidRPr="002F5E9C">
              <w:rPr>
                <w:sz w:val="22"/>
                <w:szCs w:val="22"/>
              </w:rPr>
              <w:t>10</w:t>
            </w:r>
            <w:r w:rsidRPr="002F5E9C">
              <w:rPr>
                <w:sz w:val="22"/>
                <w:szCs w:val="22"/>
              </w:rPr>
              <w:t>0000 кв. м;</w:t>
            </w:r>
          </w:p>
          <w:p w14:paraId="0E9CDF05" w14:textId="77777777"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максимальное количество надземных этажей зданий – 5 этажа (включая мансардный этаж)</w:t>
            </w:r>
          </w:p>
          <w:p w14:paraId="3324879A" w14:textId="0E0782DA"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 xml:space="preserve">максимальный процент застройки в границах земельного участка – </w:t>
            </w:r>
            <w:r w:rsidR="00AE2C90" w:rsidRPr="002F5E9C">
              <w:rPr>
                <w:sz w:val="22"/>
                <w:szCs w:val="22"/>
              </w:rPr>
              <w:t>60</w:t>
            </w:r>
            <w:r w:rsidRPr="002F5E9C">
              <w:rPr>
                <w:sz w:val="22"/>
                <w:szCs w:val="22"/>
              </w:rPr>
              <w:t>%;</w:t>
            </w:r>
          </w:p>
          <w:p w14:paraId="1B72EF0C" w14:textId="77777777"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зданий, строений от уровня земли -15 м;</w:t>
            </w:r>
          </w:p>
          <w:p w14:paraId="23495981" w14:textId="77777777"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максимальная высота сооружений от уровня земли – 30 м;</w:t>
            </w:r>
          </w:p>
          <w:p w14:paraId="4FFB81E7" w14:textId="77777777"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минимальные отступы:</w:t>
            </w:r>
          </w:p>
          <w:p w14:paraId="7EB3652A" w14:textId="4CBFA927"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2E37C7E8" w14:textId="77777777" w:rsidR="00680D3C" w:rsidRPr="002F5E9C" w:rsidRDefault="00680D3C"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33CEBD4" w14:textId="77777777"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-от проездов 3 м;</w:t>
            </w:r>
          </w:p>
          <w:p w14:paraId="0E94FDCA" w14:textId="77777777" w:rsidR="00765444" w:rsidRPr="002F5E9C" w:rsidRDefault="00765444" w:rsidP="002F5E9C">
            <w:pPr>
              <w:keepLines w:val="0"/>
              <w:shd w:val="clear" w:color="auto" w:fill="FFFFFF" w:themeFill="background1"/>
              <w:tabs>
                <w:tab w:val="left" w:pos="2520"/>
              </w:tabs>
              <w:spacing w:line="240" w:lineRule="auto"/>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 м.</w:t>
            </w:r>
          </w:p>
          <w:p w14:paraId="1CECF1E6" w14:textId="137CF698" w:rsidR="00F13F35" w:rsidRPr="002F5E9C" w:rsidRDefault="00F13F35" w:rsidP="002F5E9C">
            <w:pPr>
              <w:keepLines w:val="0"/>
              <w:shd w:val="clear" w:color="auto" w:fill="FFFFFF" w:themeFill="background1"/>
              <w:tabs>
                <w:tab w:val="left" w:pos="2520"/>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DE219D0"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lastRenderedPageBreak/>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32FE954" w14:textId="060508DF" w:rsidR="00DC5129" w:rsidRPr="002F5E9C" w:rsidRDefault="00DC5129"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7A2F022"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AF536C7" w14:textId="77777777" w:rsidR="00765444" w:rsidRPr="002F5E9C" w:rsidRDefault="0076544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2C437152" w14:textId="77777777" w:rsidR="00765444" w:rsidRPr="002F5E9C" w:rsidRDefault="0076544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325F2889" w14:textId="77777777" w:rsidR="00765444" w:rsidRPr="002F5E9C" w:rsidRDefault="00765444" w:rsidP="002F5E9C">
            <w:pPr>
              <w:keepLines w:val="0"/>
              <w:shd w:val="clear" w:color="auto" w:fill="FFFFFF" w:themeFill="background1"/>
              <w:tabs>
                <w:tab w:val="left" w:pos="2520"/>
              </w:tabs>
              <w:spacing w:line="240" w:lineRule="auto"/>
              <w:rPr>
                <w:b/>
                <w:sz w:val="22"/>
                <w:szCs w:val="22"/>
              </w:rPr>
            </w:pPr>
          </w:p>
        </w:tc>
      </w:tr>
      <w:tr w:rsidR="002F5E9C" w:rsidRPr="002F5E9C" w14:paraId="629C2682" w14:textId="77777777" w:rsidTr="00DF4460">
        <w:trPr>
          <w:trHeight w:val="3588"/>
        </w:trPr>
        <w:tc>
          <w:tcPr>
            <w:tcW w:w="3545" w:type="dxa"/>
            <w:tcBorders>
              <w:top w:val="single" w:sz="4" w:space="0" w:color="auto"/>
              <w:left w:val="single" w:sz="4" w:space="0" w:color="auto"/>
              <w:right w:val="single" w:sz="4" w:space="0" w:color="auto"/>
            </w:tcBorders>
            <w:vAlign w:val="center"/>
          </w:tcPr>
          <w:p w14:paraId="10E2EC18" w14:textId="77777777" w:rsidR="00150838" w:rsidRPr="002F5E9C" w:rsidRDefault="0015083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right w:val="single" w:sz="4" w:space="0" w:color="auto"/>
            </w:tcBorders>
            <w:vAlign w:val="center"/>
          </w:tcPr>
          <w:p w14:paraId="6C8820D8" w14:textId="77777777" w:rsidR="00150838" w:rsidRPr="002F5E9C" w:rsidRDefault="0015083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right w:val="single" w:sz="4" w:space="0" w:color="auto"/>
            </w:tcBorders>
            <w:vAlign w:val="center"/>
          </w:tcPr>
          <w:p w14:paraId="3D60ED4A" w14:textId="77777777"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4A7BFC3C" w14:textId="77777777"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/50000 кв. м.</w:t>
            </w:r>
          </w:p>
          <w:p w14:paraId="11886729" w14:textId="77777777"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38EA4FCF" w14:textId="77777777"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10048FB8" w14:textId="77777777"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1A0A3F51" w14:textId="65D4DB93"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CC6C32" w:rsidRPr="002F5E9C">
              <w:rPr>
                <w:rFonts w:eastAsia="SimSun"/>
                <w:sz w:val="22"/>
                <w:szCs w:val="22"/>
                <w:lang w:eastAsia="zh-CN"/>
              </w:rPr>
              <w:t>60</w:t>
            </w:r>
            <w:r w:rsidRPr="002F5E9C">
              <w:rPr>
                <w:rFonts w:eastAsia="SimSun"/>
                <w:sz w:val="22"/>
                <w:szCs w:val="22"/>
                <w:lang w:eastAsia="zh-CN"/>
              </w:rPr>
              <w:t>%;</w:t>
            </w:r>
          </w:p>
          <w:p w14:paraId="162BC61E" w14:textId="77777777"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285C2F83" w14:textId="769F03B1"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5BC0274D" w14:textId="77777777" w:rsidR="00680D3C" w:rsidRPr="002F5E9C" w:rsidRDefault="00680D3C"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977A6C" w14:textId="77777777"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31797172" w14:textId="222EA503" w:rsidR="00150838" w:rsidRPr="002F5E9C" w:rsidRDefault="0015083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7A385DB"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w:t>
            </w:r>
            <w:r w:rsidRPr="002F5E9C">
              <w:rPr>
                <w:rFonts w:eastAsia="SimSun"/>
                <w:sz w:val="22"/>
                <w:szCs w:val="22"/>
                <w:lang w:eastAsia="zh-CN"/>
              </w:rPr>
              <w:lastRenderedPageBreak/>
              <w:t xml:space="preserve">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40662A" w14:textId="1752F3B5"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7F9B3D7" w14:textId="77777777" w:rsidTr="00C66096">
        <w:trPr>
          <w:trHeight w:val="20"/>
        </w:trPr>
        <w:tc>
          <w:tcPr>
            <w:tcW w:w="3545" w:type="dxa"/>
            <w:shd w:val="clear" w:color="auto" w:fill="FFFFFF"/>
            <w:vAlign w:val="center"/>
          </w:tcPr>
          <w:p w14:paraId="4802A7CD" w14:textId="77777777" w:rsidR="00765444" w:rsidRPr="002F5E9C" w:rsidRDefault="00765444"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lastRenderedPageBreak/>
              <w:t>[12.0.1] - Улично-дорожная сеть</w:t>
            </w:r>
          </w:p>
        </w:tc>
        <w:tc>
          <w:tcPr>
            <w:tcW w:w="5670" w:type="dxa"/>
            <w:shd w:val="clear" w:color="auto" w:fill="FFFFFF"/>
            <w:vAlign w:val="center"/>
          </w:tcPr>
          <w:p w14:paraId="28EC3F69" w14:textId="7648D56E" w:rsidR="00765444" w:rsidRPr="002F5E9C" w:rsidRDefault="0076544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DA696D"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0A49741E" w14:textId="77777777" w:rsidR="00765444" w:rsidRPr="002F5E9C" w:rsidRDefault="00765444"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3EF855A0" w14:textId="77777777" w:rsidR="00765444" w:rsidRPr="002F5E9C" w:rsidRDefault="00765444"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49F3CED1" w14:textId="77777777" w:rsidTr="00DF4460">
        <w:trPr>
          <w:trHeight w:val="2208"/>
        </w:trPr>
        <w:tc>
          <w:tcPr>
            <w:tcW w:w="3545" w:type="dxa"/>
            <w:shd w:val="clear" w:color="auto" w:fill="FFFFFF"/>
            <w:vAlign w:val="center"/>
          </w:tcPr>
          <w:p w14:paraId="21751B58" w14:textId="77777777" w:rsidR="00162459" w:rsidRPr="002F5E9C" w:rsidRDefault="0016245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shd w:val="clear" w:color="auto" w:fill="FFFFFF"/>
            <w:vAlign w:val="center"/>
          </w:tcPr>
          <w:p w14:paraId="24A6C973" w14:textId="77777777" w:rsidR="00162459" w:rsidRPr="002F5E9C" w:rsidRDefault="0016245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D8B0962" w14:textId="77777777" w:rsidR="00162459" w:rsidRPr="002F5E9C" w:rsidRDefault="00162459" w:rsidP="002F5E9C">
            <w:pPr>
              <w:keepLines w:val="0"/>
              <w:shd w:val="clear" w:color="auto" w:fill="FFFFFF" w:themeFill="background1"/>
              <w:spacing w:line="240" w:lineRule="auto"/>
              <w:rPr>
                <w:sz w:val="22"/>
                <w:szCs w:val="22"/>
              </w:rPr>
            </w:pPr>
          </w:p>
        </w:tc>
      </w:tr>
      <w:tr w:rsidR="002F5E9C" w:rsidRPr="002F5E9C" w14:paraId="09130922" w14:textId="77777777" w:rsidTr="00096F31">
        <w:trPr>
          <w:trHeight w:val="2208"/>
        </w:trPr>
        <w:tc>
          <w:tcPr>
            <w:tcW w:w="3545" w:type="dxa"/>
            <w:shd w:val="clear" w:color="auto" w:fill="FFFFFF"/>
            <w:vAlign w:val="center"/>
          </w:tcPr>
          <w:p w14:paraId="29518614" w14:textId="7489F75B" w:rsidR="000B28AE" w:rsidRPr="002F5E9C" w:rsidRDefault="000B28A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[9.3] – Историко-культурная деятельность</w:t>
            </w:r>
          </w:p>
        </w:tc>
        <w:tc>
          <w:tcPr>
            <w:tcW w:w="5670" w:type="dxa"/>
            <w:shd w:val="clear" w:color="auto" w:fill="FFFFFF"/>
          </w:tcPr>
          <w:p w14:paraId="6BE34FB9" w14:textId="77777777" w:rsidR="000B28AE" w:rsidRPr="002F5E9C" w:rsidRDefault="000B28AE"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7917B6B" w14:textId="0A765B2E" w:rsidR="000B28AE" w:rsidRPr="002F5E9C" w:rsidRDefault="000B28AE"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994A7A2" w14:textId="77777777" w:rsidR="000B28AE" w:rsidRPr="002F5E9C" w:rsidRDefault="000B28A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63387CA7" w14:textId="56EFED55" w:rsidR="000B28AE" w:rsidRPr="002F5E9C" w:rsidRDefault="000B28AE"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B7A5E26"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70735C4A" w14:textId="77777777" w:rsidR="00AD0435" w:rsidRPr="002F5E9C" w:rsidRDefault="00AD0435"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2F5E9C" w:rsidRPr="002F5E9C" w14:paraId="6C08D344" w14:textId="77777777" w:rsidTr="00162459">
        <w:trPr>
          <w:trHeight w:val="20"/>
        </w:trPr>
        <w:tc>
          <w:tcPr>
            <w:tcW w:w="3546" w:type="dxa"/>
            <w:tcBorders>
              <w:bottom w:val="single" w:sz="4" w:space="0" w:color="auto"/>
            </w:tcBorders>
            <w:vAlign w:val="center"/>
          </w:tcPr>
          <w:p w14:paraId="14A86E7C" w14:textId="77777777" w:rsidR="00AD0435" w:rsidRPr="002F5E9C" w:rsidRDefault="00AD0435"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1CA3383B"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3CB0F737" w14:textId="77777777" w:rsidR="00AD0435" w:rsidRPr="002F5E9C" w:rsidRDefault="00AD0435"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119EDCC5" w14:textId="77777777" w:rsidTr="00DF4460">
        <w:trPr>
          <w:trHeight w:val="11591"/>
        </w:trPr>
        <w:tc>
          <w:tcPr>
            <w:tcW w:w="3546" w:type="dxa"/>
            <w:tcBorders>
              <w:top w:val="single" w:sz="4" w:space="0" w:color="auto"/>
            </w:tcBorders>
            <w:shd w:val="clear" w:color="auto" w:fill="auto"/>
            <w:vAlign w:val="center"/>
          </w:tcPr>
          <w:p w14:paraId="299DD330" w14:textId="77777777" w:rsidR="00736846" w:rsidRPr="002F5E9C" w:rsidRDefault="0073684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w:t>
            </w:r>
            <w:r w:rsidRPr="002F5E9C">
              <w:rPr>
                <w:sz w:val="22"/>
                <w:szCs w:val="22"/>
                <w:lang w:eastAsia="zh-CN"/>
              </w:rPr>
              <w:t>.1</w:t>
            </w:r>
            <w:r w:rsidRPr="002F5E9C">
              <w:rPr>
                <w:rFonts w:eastAsia="SimSun"/>
                <w:sz w:val="22"/>
                <w:szCs w:val="22"/>
                <w:lang w:eastAsia="zh-CN"/>
              </w:rPr>
              <w:t>] - Деловое управление</w:t>
            </w:r>
          </w:p>
        </w:tc>
        <w:tc>
          <w:tcPr>
            <w:tcW w:w="5672" w:type="dxa"/>
            <w:tcBorders>
              <w:top w:val="single" w:sz="4" w:space="0" w:color="auto"/>
            </w:tcBorders>
            <w:shd w:val="clear" w:color="auto" w:fill="auto"/>
            <w:vAlign w:val="center"/>
          </w:tcPr>
          <w:p w14:paraId="26BB991A" w14:textId="77777777" w:rsidR="00736846" w:rsidRPr="002F5E9C" w:rsidRDefault="0073684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vMerge w:val="restart"/>
            <w:shd w:val="clear" w:color="auto" w:fill="auto"/>
            <w:vAlign w:val="center"/>
          </w:tcPr>
          <w:p w14:paraId="05ED4AEC" w14:textId="7B30D479"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10/100000 кв. м ;</w:t>
            </w:r>
          </w:p>
          <w:p w14:paraId="7B5FF65B"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4 этажа (включая мансардный этаж);</w:t>
            </w:r>
          </w:p>
          <w:p w14:paraId="2B7AEADC" w14:textId="6BC3D044"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590BFAF" w14:textId="14AD6E18"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15%;</w:t>
            </w:r>
          </w:p>
          <w:p w14:paraId="3D16542C"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1CA7ED49" w14:textId="77777777" w:rsidR="00736846" w:rsidRPr="002F5E9C" w:rsidRDefault="00736846" w:rsidP="002F5E9C">
            <w:pPr>
              <w:keepLines w:val="0"/>
              <w:shd w:val="clear" w:color="auto" w:fill="FFFFFF" w:themeFill="background1"/>
              <w:spacing w:line="240" w:lineRule="auto"/>
              <w:rPr>
                <w:sz w:val="22"/>
                <w:szCs w:val="22"/>
              </w:rPr>
            </w:pPr>
            <w:r w:rsidRPr="002F5E9C">
              <w:rPr>
                <w:sz w:val="22"/>
                <w:szCs w:val="22"/>
              </w:rPr>
              <w:t>Минимальные отступы:</w:t>
            </w:r>
          </w:p>
          <w:p w14:paraId="7146C011" w14:textId="12023543" w:rsidR="00736846" w:rsidRPr="002F5E9C" w:rsidRDefault="00736846" w:rsidP="002F5E9C">
            <w:pPr>
              <w:keepLines w:val="0"/>
              <w:shd w:val="clear" w:color="auto" w:fill="FFFFFF" w:themeFill="background1"/>
              <w:spacing w:line="240" w:lineRule="auto"/>
              <w:rPr>
                <w:sz w:val="22"/>
                <w:szCs w:val="22"/>
              </w:rPr>
            </w:pPr>
            <w:r w:rsidRPr="002F5E9C">
              <w:rPr>
                <w:sz w:val="22"/>
                <w:szCs w:val="22"/>
              </w:rPr>
              <w:t>-от фасадной границы земельного участка 5 м;</w:t>
            </w:r>
          </w:p>
          <w:p w14:paraId="1B48938B" w14:textId="77777777" w:rsidR="00736846" w:rsidRPr="002F5E9C" w:rsidRDefault="00736846"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432F02" w14:textId="77777777" w:rsidR="00736846" w:rsidRPr="002F5E9C" w:rsidRDefault="00736846" w:rsidP="002F5E9C">
            <w:pPr>
              <w:keepLines w:val="0"/>
              <w:shd w:val="clear" w:color="auto" w:fill="FFFFFF" w:themeFill="background1"/>
              <w:spacing w:line="240" w:lineRule="auto"/>
              <w:rPr>
                <w:sz w:val="22"/>
                <w:szCs w:val="22"/>
              </w:rPr>
            </w:pPr>
            <w:r w:rsidRPr="002F5E9C">
              <w:rPr>
                <w:sz w:val="22"/>
                <w:szCs w:val="22"/>
              </w:rPr>
              <w:t>-от проездов 3 м;</w:t>
            </w:r>
          </w:p>
          <w:p w14:paraId="458EA347" w14:textId="33A6B955" w:rsidR="00736846" w:rsidRPr="002F5E9C" w:rsidRDefault="00736846" w:rsidP="002F5E9C">
            <w:pPr>
              <w:keepLines w:val="0"/>
              <w:shd w:val="clear" w:color="auto" w:fill="FFFFFF" w:themeFill="background1"/>
              <w:spacing w:line="240" w:lineRule="auto"/>
              <w:rPr>
                <w:sz w:val="22"/>
                <w:szCs w:val="22"/>
              </w:rPr>
            </w:pPr>
            <w:r w:rsidRPr="002F5E9C">
              <w:rPr>
                <w:sz w:val="22"/>
                <w:szCs w:val="22"/>
              </w:rPr>
              <w:t>- от границы смежного земельного участка – 3 м.</w:t>
            </w:r>
          </w:p>
          <w:p w14:paraId="746EF323" w14:textId="77777777" w:rsidR="00736846" w:rsidRPr="002F5E9C" w:rsidRDefault="00736846"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66F29AF" w14:textId="5F728098" w:rsidR="00736846" w:rsidRPr="002F5E9C" w:rsidRDefault="00736846" w:rsidP="002F5E9C">
            <w:pPr>
              <w:keepLines w:val="0"/>
              <w:shd w:val="clear" w:color="auto" w:fill="FFFFFF" w:themeFill="background1"/>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8916653" w14:textId="77777777" w:rsidTr="00DF4460">
        <w:trPr>
          <w:trHeight w:val="11591"/>
        </w:trPr>
        <w:tc>
          <w:tcPr>
            <w:tcW w:w="3546" w:type="dxa"/>
            <w:tcBorders>
              <w:top w:val="single" w:sz="4" w:space="0" w:color="auto"/>
              <w:left w:val="single" w:sz="8" w:space="0" w:color="auto"/>
              <w:bottom w:val="single" w:sz="4" w:space="0" w:color="auto"/>
              <w:right w:val="single" w:sz="8" w:space="0" w:color="auto"/>
            </w:tcBorders>
            <w:shd w:val="clear" w:color="auto" w:fill="auto"/>
            <w:vAlign w:val="center"/>
          </w:tcPr>
          <w:p w14:paraId="3666526B" w14:textId="6527FCEF" w:rsidR="00736846" w:rsidRPr="002F5E9C" w:rsidRDefault="0073684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[4.7] - Гостиничное обслуживание</w:t>
            </w:r>
          </w:p>
        </w:tc>
        <w:tc>
          <w:tcPr>
            <w:tcW w:w="5672" w:type="dxa"/>
            <w:tcBorders>
              <w:top w:val="single" w:sz="4" w:space="0" w:color="auto"/>
              <w:left w:val="single" w:sz="8" w:space="0" w:color="auto"/>
              <w:bottom w:val="single" w:sz="4" w:space="0" w:color="auto"/>
            </w:tcBorders>
            <w:shd w:val="clear" w:color="auto" w:fill="auto"/>
            <w:vAlign w:val="center"/>
          </w:tcPr>
          <w:p w14:paraId="0E74B5EE" w14:textId="174E6AFF" w:rsidR="00736846" w:rsidRPr="002F5E9C" w:rsidRDefault="0073684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гостиниц</w:t>
            </w:r>
          </w:p>
        </w:tc>
        <w:tc>
          <w:tcPr>
            <w:tcW w:w="6097" w:type="dxa"/>
            <w:vMerge/>
            <w:shd w:val="clear" w:color="auto" w:fill="auto"/>
            <w:vAlign w:val="center"/>
          </w:tcPr>
          <w:p w14:paraId="2E7423E2"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p>
        </w:tc>
      </w:tr>
      <w:tr w:rsidR="002F5E9C" w:rsidRPr="002F5E9C" w14:paraId="4E5A8C2F" w14:textId="77777777" w:rsidTr="00DF4460">
        <w:trPr>
          <w:trHeight w:val="11591"/>
        </w:trPr>
        <w:tc>
          <w:tcPr>
            <w:tcW w:w="3546" w:type="dxa"/>
            <w:vAlign w:val="center"/>
          </w:tcPr>
          <w:p w14:paraId="52D667B2" w14:textId="43250756" w:rsidR="00736846" w:rsidRPr="002F5E9C" w:rsidRDefault="0073684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4.9.1</w:t>
            </w:r>
            <w:r w:rsidRPr="002F5E9C">
              <w:rPr>
                <w:rFonts w:eastAsia="SimSun"/>
                <w:sz w:val="22"/>
                <w:szCs w:val="22"/>
                <w:lang w:eastAsia="zh-CN"/>
              </w:rPr>
              <w:t>] – Объекты дорожного сервиса</w:t>
            </w:r>
          </w:p>
        </w:tc>
        <w:tc>
          <w:tcPr>
            <w:tcW w:w="5672" w:type="dxa"/>
            <w:vAlign w:val="center"/>
          </w:tcPr>
          <w:p w14:paraId="06550091" w14:textId="7E973D84" w:rsidR="00736846" w:rsidRPr="002F5E9C" w:rsidRDefault="0073684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7" w:type="dxa"/>
            <w:shd w:val="clear" w:color="auto" w:fill="auto"/>
            <w:vAlign w:val="center"/>
          </w:tcPr>
          <w:p w14:paraId="0B1FE88B"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10-100000 кв. м;</w:t>
            </w:r>
          </w:p>
          <w:p w14:paraId="6228CC13"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5229DBDA"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2AE42A11"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60%. </w:t>
            </w:r>
          </w:p>
          <w:p w14:paraId="0E2E88EC"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2A4788CC"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1557C364" w14:textId="77777777" w:rsidR="00736846" w:rsidRPr="002F5E9C" w:rsidRDefault="00736846"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2EF9F87"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1DC7F3D5"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1AE1FA8A" w14:textId="77777777" w:rsidR="00736846" w:rsidRPr="002F5E9C" w:rsidRDefault="00736846"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A553089" w14:textId="77777777" w:rsidR="00736846" w:rsidRPr="002F5E9C" w:rsidRDefault="00736846"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603798B" w14:textId="77777777" w:rsidR="00736846" w:rsidRPr="002F5E9C" w:rsidRDefault="00736846" w:rsidP="002F5E9C">
            <w:pPr>
              <w:keepLines w:val="0"/>
              <w:shd w:val="clear" w:color="auto" w:fill="FFFFFF" w:themeFill="background1"/>
              <w:spacing w:line="240" w:lineRule="auto"/>
              <w:rPr>
                <w:rFonts w:eastAsia="SimSun"/>
                <w:sz w:val="22"/>
                <w:szCs w:val="22"/>
                <w:lang w:eastAsia="zh-CN"/>
              </w:rPr>
            </w:pPr>
          </w:p>
        </w:tc>
      </w:tr>
      <w:tr w:rsidR="002F5E9C" w:rsidRPr="002F5E9C" w14:paraId="705FCCB4" w14:textId="77777777" w:rsidTr="00DF4460">
        <w:trPr>
          <w:trHeight w:val="11591"/>
        </w:trPr>
        <w:tc>
          <w:tcPr>
            <w:tcW w:w="3546" w:type="dxa"/>
            <w:tcBorders>
              <w:top w:val="single" w:sz="4" w:space="0" w:color="auto"/>
            </w:tcBorders>
            <w:shd w:val="clear" w:color="auto" w:fill="auto"/>
            <w:vAlign w:val="center"/>
          </w:tcPr>
          <w:p w14:paraId="431E4863" w14:textId="04FAED98" w:rsidR="004860EC" w:rsidRPr="002F5E9C" w:rsidRDefault="004860E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3.3</w:t>
            </w:r>
            <w:r w:rsidRPr="002F5E9C">
              <w:rPr>
                <w:rFonts w:eastAsia="SimSun"/>
                <w:sz w:val="22"/>
                <w:szCs w:val="22"/>
                <w:lang w:eastAsia="zh-CN"/>
              </w:rPr>
              <w:t>] – Бытовое обслуживание</w:t>
            </w:r>
          </w:p>
        </w:tc>
        <w:tc>
          <w:tcPr>
            <w:tcW w:w="5672" w:type="dxa"/>
            <w:tcBorders>
              <w:top w:val="single" w:sz="4" w:space="0" w:color="auto"/>
            </w:tcBorders>
            <w:shd w:val="clear" w:color="auto" w:fill="auto"/>
          </w:tcPr>
          <w:p w14:paraId="297993FF" w14:textId="77777777" w:rsidR="004860EC" w:rsidRPr="002F5E9C" w:rsidRDefault="004860E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Объекты обслуживания открытой сети (размещаемые на границе территорий производственных зон и жилых районов):</w:t>
            </w:r>
          </w:p>
          <w:p w14:paraId="7BCBD87A" w14:textId="382F64D2" w:rsidR="004860EC" w:rsidRPr="002F5E9C" w:rsidRDefault="004860E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7" w:type="dxa"/>
            <w:vMerge w:val="restart"/>
            <w:shd w:val="clear" w:color="auto" w:fill="auto"/>
            <w:vAlign w:val="center"/>
          </w:tcPr>
          <w:p w14:paraId="0D3B9533"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10-30000 кв. м;</w:t>
            </w:r>
          </w:p>
          <w:p w14:paraId="41D76EE3"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00C5DE80"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41F5746B"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50%, процент застройки подземной части не регламентируется;</w:t>
            </w:r>
          </w:p>
          <w:p w14:paraId="00801540"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4CBBF82A"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22C3AC6"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55D7A93A" w14:textId="77777777" w:rsidR="004860EC" w:rsidRPr="002F5E9C" w:rsidRDefault="004860EC"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D83F41B"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A388813" w14:textId="77777777" w:rsidR="004860EC" w:rsidRPr="002F5E9C" w:rsidRDefault="004860EC" w:rsidP="002F5E9C">
            <w:pPr>
              <w:keepLines w:val="0"/>
              <w:shd w:val="clear" w:color="auto" w:fill="FFFFFF" w:themeFill="background1"/>
              <w:suppressAutoHyphens/>
              <w:spacing w:line="240" w:lineRule="auto"/>
              <w:textAlignment w:val="baseline"/>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45C919B1" w14:textId="77777777" w:rsidR="004860EC" w:rsidRPr="002F5E9C" w:rsidRDefault="004860EC" w:rsidP="002F5E9C">
            <w:pPr>
              <w:keepLines w:val="0"/>
              <w:shd w:val="clear" w:color="auto" w:fill="FFFFFF" w:themeFill="background1"/>
              <w:suppressAutoHyphens/>
              <w:spacing w:line="240" w:lineRule="auto"/>
              <w:textAlignment w:val="baseline"/>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EEB7E81" w14:textId="77777777" w:rsidR="004860EC" w:rsidRPr="002F5E9C" w:rsidRDefault="004860EC"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3CAA58" w14:textId="3B610796" w:rsidR="004860EC" w:rsidRPr="002F5E9C" w:rsidRDefault="004860E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w:t>
            </w:r>
            <w:r w:rsidRPr="002F5E9C">
              <w:rPr>
                <w:rFonts w:eastAsia="SimSun"/>
                <w:sz w:val="22"/>
                <w:szCs w:val="22"/>
                <w:lang w:eastAsia="zh-CN"/>
              </w:rPr>
              <w:lastRenderedPageBreak/>
              <w:t>(фасадная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104F571" w14:textId="77777777" w:rsidTr="00CC4318">
        <w:trPr>
          <w:trHeight w:val="11591"/>
        </w:trPr>
        <w:tc>
          <w:tcPr>
            <w:tcW w:w="3546" w:type="dxa"/>
            <w:tcBorders>
              <w:top w:val="single" w:sz="8" w:space="0" w:color="auto"/>
              <w:left w:val="single" w:sz="8" w:space="0" w:color="auto"/>
              <w:bottom w:val="single" w:sz="4" w:space="0" w:color="auto"/>
              <w:right w:val="single" w:sz="8" w:space="0" w:color="auto"/>
            </w:tcBorders>
            <w:shd w:val="clear" w:color="auto" w:fill="FFFFFF"/>
            <w:vAlign w:val="center"/>
          </w:tcPr>
          <w:p w14:paraId="7C597244" w14:textId="515A76E7" w:rsidR="004860EC" w:rsidRPr="002F5E9C" w:rsidRDefault="004860EC" w:rsidP="002F5E9C">
            <w:pPr>
              <w:keepLines w:val="0"/>
              <w:shd w:val="clear" w:color="auto" w:fill="FFFFFF" w:themeFill="background1"/>
              <w:spacing w:line="240" w:lineRule="auto"/>
              <w:ind w:firstLine="0"/>
              <w:rPr>
                <w:rFonts w:eastAsia="SimSun"/>
                <w:sz w:val="22"/>
                <w:szCs w:val="22"/>
                <w:lang w:eastAsia="zh-CN"/>
              </w:rPr>
            </w:pPr>
            <w:r w:rsidRPr="002F5E9C">
              <w:rPr>
                <w:sz w:val="24"/>
                <w:szCs w:val="24"/>
              </w:rPr>
              <w:lastRenderedPageBreak/>
              <w:t>[4.4] - Магазины</w:t>
            </w:r>
          </w:p>
        </w:tc>
        <w:tc>
          <w:tcPr>
            <w:tcW w:w="5672" w:type="dxa"/>
            <w:tcBorders>
              <w:top w:val="single" w:sz="8" w:space="0" w:color="auto"/>
              <w:left w:val="single" w:sz="8" w:space="0" w:color="auto"/>
              <w:bottom w:val="single" w:sz="4" w:space="0" w:color="auto"/>
              <w:right w:val="single" w:sz="8" w:space="0" w:color="auto"/>
            </w:tcBorders>
            <w:shd w:val="clear" w:color="auto" w:fill="FFFFFF"/>
            <w:vAlign w:val="center"/>
          </w:tcPr>
          <w:p w14:paraId="0E81A83F" w14:textId="16906545" w:rsidR="004860EC" w:rsidRPr="002F5E9C" w:rsidRDefault="004860E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7" w:type="dxa"/>
            <w:vMerge/>
            <w:shd w:val="clear" w:color="auto" w:fill="auto"/>
            <w:vAlign w:val="center"/>
          </w:tcPr>
          <w:p w14:paraId="1F203103"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p>
        </w:tc>
      </w:tr>
      <w:tr w:rsidR="002F5E9C" w:rsidRPr="002F5E9C" w14:paraId="1414816E" w14:textId="77777777" w:rsidTr="00CC4318">
        <w:trPr>
          <w:trHeight w:val="11591"/>
        </w:trPr>
        <w:tc>
          <w:tcPr>
            <w:tcW w:w="3546" w:type="dxa"/>
            <w:tcBorders>
              <w:top w:val="single" w:sz="4" w:space="0" w:color="auto"/>
              <w:left w:val="single" w:sz="4" w:space="0" w:color="auto"/>
              <w:bottom w:val="single" w:sz="4" w:space="0" w:color="auto"/>
              <w:right w:val="single" w:sz="4" w:space="0" w:color="auto"/>
            </w:tcBorders>
            <w:vAlign w:val="center"/>
          </w:tcPr>
          <w:p w14:paraId="6940C156" w14:textId="74707AA5" w:rsidR="004860EC" w:rsidRPr="002F5E9C" w:rsidRDefault="004860EC" w:rsidP="002F5E9C">
            <w:pPr>
              <w:keepLines w:val="0"/>
              <w:shd w:val="clear" w:color="auto" w:fill="FFFFFF" w:themeFill="background1"/>
              <w:spacing w:line="240" w:lineRule="auto"/>
              <w:ind w:firstLine="0"/>
              <w:rPr>
                <w:sz w:val="24"/>
                <w:szCs w:val="24"/>
              </w:rPr>
            </w:pPr>
            <w:r w:rsidRPr="002F5E9C">
              <w:rPr>
                <w:rFonts w:eastAsia="SimSun"/>
                <w:sz w:val="24"/>
                <w:szCs w:val="24"/>
                <w:lang w:eastAsia="zh-CN"/>
              </w:rPr>
              <w:t>[4.2] - Объекты торговли (торговые центры, торгово-развлекательные центры (комплексы)</w:t>
            </w:r>
          </w:p>
        </w:tc>
        <w:tc>
          <w:tcPr>
            <w:tcW w:w="5672" w:type="dxa"/>
            <w:tcBorders>
              <w:top w:val="single" w:sz="4" w:space="0" w:color="auto"/>
              <w:left w:val="single" w:sz="4" w:space="0" w:color="auto"/>
              <w:bottom w:val="single" w:sz="4" w:space="0" w:color="auto"/>
            </w:tcBorders>
            <w:vAlign w:val="center"/>
          </w:tcPr>
          <w:p w14:paraId="1A1DEFD3" w14:textId="77777777" w:rsidR="004860EC" w:rsidRPr="002F5E9C" w:rsidRDefault="004860EC"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7445E2FF" w14:textId="09862A14" w:rsidR="004860EC" w:rsidRPr="002F5E9C" w:rsidRDefault="004860EC" w:rsidP="002F5E9C">
            <w:pPr>
              <w:keepLines w:val="0"/>
              <w:shd w:val="clear" w:color="auto" w:fill="FFFFFF" w:themeFill="background1"/>
              <w:tabs>
                <w:tab w:val="left" w:pos="2520"/>
              </w:tabs>
              <w:spacing w:line="240" w:lineRule="auto"/>
              <w:ind w:firstLine="426"/>
              <w:rPr>
                <w:sz w:val="24"/>
                <w:szCs w:val="24"/>
              </w:rPr>
            </w:pPr>
            <w:r w:rsidRPr="002F5E9C">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7" w:type="dxa"/>
            <w:vMerge/>
            <w:shd w:val="clear" w:color="auto" w:fill="auto"/>
            <w:vAlign w:val="center"/>
          </w:tcPr>
          <w:p w14:paraId="382239E9" w14:textId="77777777" w:rsidR="004860EC" w:rsidRPr="002F5E9C" w:rsidRDefault="004860EC" w:rsidP="002F5E9C">
            <w:pPr>
              <w:keepLines w:val="0"/>
              <w:shd w:val="clear" w:color="auto" w:fill="FFFFFF" w:themeFill="background1"/>
              <w:spacing w:line="240" w:lineRule="auto"/>
              <w:rPr>
                <w:rFonts w:eastAsia="SimSun"/>
                <w:sz w:val="22"/>
                <w:szCs w:val="22"/>
                <w:lang w:eastAsia="zh-CN"/>
              </w:rPr>
            </w:pPr>
          </w:p>
        </w:tc>
      </w:tr>
      <w:tr w:rsidR="002F5E9C" w:rsidRPr="002F5E9C" w14:paraId="68B32D9E" w14:textId="77777777" w:rsidTr="00162459">
        <w:trPr>
          <w:trHeight w:val="20"/>
        </w:trPr>
        <w:tc>
          <w:tcPr>
            <w:tcW w:w="3546" w:type="dxa"/>
            <w:tcBorders>
              <w:top w:val="single" w:sz="4" w:space="0" w:color="auto"/>
              <w:bottom w:val="single" w:sz="4" w:space="0" w:color="auto"/>
            </w:tcBorders>
            <w:shd w:val="clear" w:color="auto" w:fill="auto"/>
            <w:vAlign w:val="center"/>
          </w:tcPr>
          <w:p w14:paraId="3EC0FE0D" w14:textId="77777777" w:rsidR="001F2496" w:rsidRPr="002F5E9C" w:rsidRDefault="001F249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lastRenderedPageBreak/>
              <w:t>[</w:t>
            </w:r>
            <w:r w:rsidRPr="002F5E9C">
              <w:rPr>
                <w:sz w:val="22"/>
                <w:szCs w:val="22"/>
                <w:lang w:eastAsia="zh-CN"/>
              </w:rPr>
              <w:t>6.8</w:t>
            </w:r>
            <w:r w:rsidRPr="002F5E9C">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0CDF024E" w14:textId="1D3581E8" w:rsidR="001F2496" w:rsidRPr="002F5E9C" w:rsidRDefault="001F2496"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62682C0C" w14:textId="33EF42A0" w:rsidR="001F2496" w:rsidRPr="002F5E9C" w:rsidRDefault="001F24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1000 кв. м;</w:t>
            </w:r>
          </w:p>
          <w:p w14:paraId="516EADA9" w14:textId="77777777" w:rsidR="001F2496" w:rsidRPr="002F5E9C" w:rsidRDefault="001F24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1E091C6A" w14:textId="77777777" w:rsidR="001F2496" w:rsidRPr="002F5E9C" w:rsidRDefault="001F24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w:t>
            </w:r>
          </w:p>
          <w:p w14:paraId="5FDBFADB" w14:textId="37E19D3A" w:rsidR="001F2496" w:rsidRPr="002F5E9C" w:rsidRDefault="001F24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7207F4C8" w14:textId="77777777" w:rsidR="001F2496" w:rsidRPr="002F5E9C" w:rsidRDefault="001F2496"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93D730" w14:textId="36469478" w:rsidR="001F2496" w:rsidRPr="002F5E9C" w:rsidRDefault="001F249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ABAB878" w14:textId="77777777" w:rsidTr="001272C3">
        <w:trPr>
          <w:trHeight w:val="20"/>
        </w:trPr>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14:paraId="41D46EF0" w14:textId="77777777" w:rsidR="001272C3" w:rsidRPr="002F5E9C" w:rsidRDefault="001272C3"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[8.3] - Обеспечение внутреннего правопорядка</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0DB0C575" w14:textId="77777777" w:rsidR="001272C3" w:rsidRPr="002F5E9C" w:rsidRDefault="001272C3"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193CBEE" w14:textId="77777777" w:rsidR="001272C3" w:rsidRPr="002F5E9C" w:rsidRDefault="001272C3"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2E034CAB"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10/5000 кв. м; </w:t>
            </w:r>
          </w:p>
          <w:p w14:paraId="4FA1027A"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6EE8F1A9"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- 20 м;</w:t>
            </w:r>
          </w:p>
          <w:p w14:paraId="798BDD72"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05BB64C4"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1155A8B"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2B3F47D6"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в сложившейся существующей застройке возможно размещение объектов капитального строительства по </w:t>
            </w:r>
            <w:r w:rsidRPr="002F5E9C">
              <w:rPr>
                <w:rFonts w:eastAsia="SimSun"/>
                <w:sz w:val="22"/>
                <w:szCs w:val="22"/>
                <w:lang w:eastAsia="zh-CN"/>
              </w:rPr>
              <w:lastRenderedPageBreak/>
              <w:t>фасадной границе земельного участка или по линии сложившейся существующей застройки;</w:t>
            </w:r>
          </w:p>
          <w:p w14:paraId="35B39F35"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46EF77A7"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6BCE1715"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C588387" w14:textId="77777777" w:rsidR="001272C3" w:rsidRPr="002F5E9C" w:rsidRDefault="001272C3"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20775B71"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1DFBB01B" w14:textId="77777777" w:rsidR="00AD0435" w:rsidRPr="002F5E9C" w:rsidRDefault="00AD0435"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5C737F7C" w14:textId="77777777" w:rsidTr="00C66096">
        <w:trPr>
          <w:trHeight w:val="20"/>
        </w:trPr>
        <w:tc>
          <w:tcPr>
            <w:tcW w:w="7655" w:type="dxa"/>
            <w:vAlign w:val="center"/>
          </w:tcPr>
          <w:p w14:paraId="5B9FC9CF" w14:textId="77777777" w:rsidR="00AD0435" w:rsidRPr="002F5E9C" w:rsidRDefault="00AD0435"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1C0DE76A" w14:textId="77777777" w:rsidR="00AD0435" w:rsidRPr="002F5E9C" w:rsidRDefault="00AD0435"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2035C102" w14:textId="77777777" w:rsidTr="00C66096">
        <w:trPr>
          <w:trHeight w:val="20"/>
        </w:trPr>
        <w:tc>
          <w:tcPr>
            <w:tcW w:w="7655" w:type="dxa"/>
            <w:vAlign w:val="center"/>
          </w:tcPr>
          <w:p w14:paraId="55EE97CE"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3D4298EC"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F15C78"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w:t>
            </w:r>
            <w:r w:rsidRPr="002F5E9C">
              <w:rPr>
                <w:rFonts w:eastAsia="SimSun"/>
                <w:sz w:val="22"/>
                <w:szCs w:val="22"/>
                <w:lang w:eastAsia="zh-CN"/>
              </w:rPr>
              <w:lastRenderedPageBreak/>
              <w:t>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C752D0D"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64E342C"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41345DC4"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0FE039E"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 спортивных занятий;</w:t>
            </w:r>
          </w:p>
          <w:p w14:paraId="7BDD8EF3"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7DC1F636"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150F723A"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0C9DD13F" w14:textId="77777777" w:rsidR="00AD0435" w:rsidRPr="002F5E9C" w:rsidRDefault="00AD043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1D711DE1" w14:textId="77777777" w:rsidR="00AD0435" w:rsidRPr="002F5E9C" w:rsidRDefault="00AD04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lastRenderedPageBreak/>
              <w:t xml:space="preserve">минимальная площадь земельных участков - 1 кв. м. </w:t>
            </w:r>
          </w:p>
          <w:p w14:paraId="1793F8DD" w14:textId="79D9F894" w:rsidR="00AD0435" w:rsidRPr="002F5E9C" w:rsidRDefault="00AD043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2BEEBA3" w14:textId="77777777" w:rsidR="00AD0435" w:rsidRPr="002F5E9C" w:rsidRDefault="00AD0435" w:rsidP="002F5E9C">
            <w:pPr>
              <w:keepLines w:val="0"/>
              <w:shd w:val="clear" w:color="auto" w:fill="FFFFFF" w:themeFill="background1"/>
              <w:spacing w:line="240" w:lineRule="auto"/>
              <w:ind w:firstLine="459"/>
              <w:rPr>
                <w:rFonts w:eastAsia="SimSun"/>
                <w:sz w:val="22"/>
                <w:szCs w:val="22"/>
                <w:lang w:eastAsia="zh-CN"/>
              </w:rPr>
            </w:pPr>
          </w:p>
          <w:p w14:paraId="11628C48" w14:textId="05FBFCF9" w:rsidR="00AD0435" w:rsidRPr="002F5E9C" w:rsidRDefault="00AD043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lastRenderedPageBreak/>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0CAC6540" w14:textId="13125463" w:rsidR="00AD0435" w:rsidRPr="002F5E9C" w:rsidRDefault="00AD043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B4F97A" w14:textId="77777777" w:rsidR="00AD0435" w:rsidRPr="002F5E9C" w:rsidRDefault="00AD0435" w:rsidP="002F5E9C">
            <w:pPr>
              <w:keepLines w:val="0"/>
              <w:shd w:val="clear" w:color="auto" w:fill="FFFFFF" w:themeFill="background1"/>
              <w:spacing w:line="240" w:lineRule="auto"/>
              <w:rPr>
                <w:rFonts w:eastAsia="SimSun"/>
                <w:sz w:val="22"/>
                <w:szCs w:val="22"/>
                <w:lang w:eastAsia="zh-CN"/>
              </w:rPr>
            </w:pPr>
          </w:p>
          <w:p w14:paraId="55D3A41F" w14:textId="08984A2C" w:rsidR="00AD0435" w:rsidRPr="002F5E9C" w:rsidRDefault="00AD0435"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34C1B32" w14:textId="77777777" w:rsidR="00AD0435" w:rsidRPr="002F5E9C" w:rsidRDefault="00AD0435"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0EC46A7C" w14:textId="73BF2FC3" w:rsidR="00AD0435" w:rsidRPr="002F5E9C" w:rsidRDefault="00AD0435"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2F5E9C" w:rsidRPr="002F5E9C" w14:paraId="723BA9F0"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93A38C7"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9A0F5F8" w14:textId="77777777" w:rsidR="00250CE0" w:rsidRPr="002F5E9C" w:rsidRDefault="00250CE0"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0F091678" w14:textId="77777777" w:rsidR="00250CE0" w:rsidRPr="002F5E9C" w:rsidRDefault="00250CE0"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 с учетом соблюдения требований технических регламентов;</w:t>
            </w:r>
          </w:p>
          <w:p w14:paraId="6AAFB83B" w14:textId="77777777" w:rsidR="00250CE0" w:rsidRPr="002F5E9C" w:rsidRDefault="00250CE0"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tc>
      </w:tr>
      <w:tr w:rsidR="002F5E9C" w:rsidRPr="002F5E9C" w14:paraId="1F45F231"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5F35BB6"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14125B51" w14:textId="77777777" w:rsidR="00250CE0" w:rsidRPr="002F5E9C" w:rsidRDefault="00250CE0"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2F5E9C">
                <w:rPr>
                  <w:rFonts w:eastAsia="SimSun"/>
                  <w:sz w:val="22"/>
                  <w:szCs w:val="22"/>
                  <w:lang w:eastAsia="zh-CN"/>
                </w:rPr>
                <w:t>30 м</w:t>
              </w:r>
            </w:smartTag>
            <w:r w:rsidRPr="002F5E9C">
              <w:rPr>
                <w:rFonts w:eastAsia="SimSun"/>
                <w:sz w:val="22"/>
                <w:szCs w:val="22"/>
                <w:lang w:eastAsia="zh-CN"/>
              </w:rPr>
              <w:t>.</w:t>
            </w:r>
          </w:p>
        </w:tc>
      </w:tr>
    </w:tbl>
    <w:p w14:paraId="59690B61" w14:textId="77777777" w:rsidR="00250CE0" w:rsidRPr="002F5E9C" w:rsidRDefault="00250CE0" w:rsidP="002F5E9C">
      <w:pPr>
        <w:pStyle w:val="ad"/>
        <w:shd w:val="clear" w:color="auto" w:fill="FFFFFF" w:themeFill="background1"/>
        <w:rPr>
          <w:rFonts w:ascii="Times New Roman" w:eastAsia="SimSun" w:hAnsi="Times New Roman"/>
          <w:sz w:val="24"/>
          <w:szCs w:val="24"/>
          <w:lang w:eastAsia="zh-CN"/>
        </w:rPr>
      </w:pPr>
    </w:p>
    <w:p w14:paraId="2DE67051"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6F925D"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xml:space="preserve">- для общественных зданий 3 м; </w:t>
      </w:r>
    </w:p>
    <w:p w14:paraId="5F4EE9CD"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для зданий производственного назначения – 5 м.</w:t>
      </w:r>
    </w:p>
    <w:p w14:paraId="716C4C97"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62C32501"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36F83C8"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181F897E"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1) от Пожарных депо – 10 м (15 м – для депо I типа);</w:t>
      </w:r>
    </w:p>
    <w:p w14:paraId="0CEA67BD"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lastRenderedPageBreak/>
        <w:t>3) улиц, от общественных зданий  – 5 м;</w:t>
      </w:r>
    </w:p>
    <w:p w14:paraId="179A83A5"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4) проездов, от общественных зданий – 3 м;</w:t>
      </w:r>
    </w:p>
    <w:p w14:paraId="1DB91D72"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5) от контрольно-пропускных пунктов, пунктов охраны, проходных – 1 м.</w:t>
      </w:r>
    </w:p>
    <w:p w14:paraId="61AB6359"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6) от остальных зданий – 5 м.</w:t>
      </w:r>
    </w:p>
    <w:p w14:paraId="070F2B5F"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BFF8D69"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5E0F44C" w14:textId="6C647892"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66DB217" w14:textId="77777777" w:rsidR="00A85D8F" w:rsidRPr="002F5E9C" w:rsidRDefault="00A85D8F"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27FA28"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17B49565"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8DB046" w14:textId="5E32F415"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FA7726" w14:textId="77777777" w:rsidR="00B556C3" w:rsidRPr="002F5E9C" w:rsidRDefault="00B556C3"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DB9C764" w14:textId="77777777" w:rsidR="00B556C3" w:rsidRPr="002F5E9C" w:rsidRDefault="00B556C3"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B233853" w14:textId="77777777" w:rsidR="00B556C3" w:rsidRPr="002F5E9C" w:rsidRDefault="00B556C3"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61347854" w14:textId="77777777" w:rsidR="00B556C3" w:rsidRPr="002F5E9C" w:rsidRDefault="00B556C3"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CAA3B1" w14:textId="34F926DA" w:rsidR="00B556C3" w:rsidRPr="002F5E9C" w:rsidRDefault="00B556C3"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59B055BB"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Размещение производственной территориальной зоны не допускается:</w:t>
      </w:r>
    </w:p>
    <w:p w14:paraId="5CD5BAC7"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а) в составе рекреационных зон;</w:t>
      </w:r>
    </w:p>
    <w:p w14:paraId="0E6B47F3"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б) на землях особо охраняемых территорий, в том числе:</w:t>
      </w:r>
    </w:p>
    <w:p w14:paraId="44B3FF15"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первом поясе зоны санитарной охраны источников водоснабжения;</w:t>
      </w:r>
    </w:p>
    <w:p w14:paraId="484D9F3F"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4E30CD3"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водоохранных и прибрежных зонах рек, морей;</w:t>
      </w:r>
    </w:p>
    <w:p w14:paraId="756FEBCB"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61B5AF39"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lastRenderedPageBreak/>
        <w:t>в зонах активного карста, оползней, оседания или обрушения поверхности, которые могут угрожать застройке и эксплуатации предприятий;</w:t>
      </w:r>
    </w:p>
    <w:p w14:paraId="12100DE1"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CF120FF"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в зонах возможного катастрофического затопления в результате разрушения плотин или дамб.</w:t>
      </w:r>
    </w:p>
    <w:p w14:paraId="198B8937"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1BCDC3"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B16FF4"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420D3BB"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A67A2F2"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4E2FAF9"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22C3133A"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559B5"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1E0F5317" w14:textId="77777777" w:rsidR="00250CE0"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4CF36721" w14:textId="77777777" w:rsidR="00AD0435" w:rsidRPr="002F5E9C" w:rsidRDefault="00250CE0" w:rsidP="002F5E9C">
      <w:pPr>
        <w:keepLines w:val="0"/>
        <w:shd w:val="clear" w:color="auto" w:fill="FFFFFF" w:themeFill="background1"/>
        <w:tabs>
          <w:tab w:val="left" w:pos="2520"/>
        </w:tabs>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F0B50BD" w14:textId="77777777" w:rsidR="00E9632F"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40251AEE" w14:textId="77777777" w:rsidR="00841D23" w:rsidRPr="002F5E9C" w:rsidRDefault="00841D23" w:rsidP="002F5E9C">
      <w:pPr>
        <w:keepLines w:val="0"/>
        <w:shd w:val="clear" w:color="auto" w:fill="FFFFFF" w:themeFill="background1"/>
        <w:overflowPunct/>
        <w:spacing w:line="240" w:lineRule="auto"/>
        <w:ind w:firstLine="426"/>
        <w:rPr>
          <w:rFonts w:eastAsia="SimSun"/>
          <w:sz w:val="24"/>
          <w:szCs w:val="24"/>
          <w:lang w:eastAsia="zh-CN"/>
        </w:rPr>
      </w:pPr>
    </w:p>
    <w:p w14:paraId="6A87061C" w14:textId="77777777" w:rsidR="00014C0C" w:rsidRPr="002F5E9C" w:rsidRDefault="00014C0C" w:rsidP="002F5E9C">
      <w:pPr>
        <w:keepLines w:val="0"/>
        <w:shd w:val="clear" w:color="auto" w:fill="FFFFFF" w:themeFill="background1"/>
        <w:overflowPunct/>
        <w:autoSpaceDE/>
        <w:autoSpaceDN/>
        <w:adjustRightInd/>
        <w:spacing w:line="240" w:lineRule="auto"/>
        <w:ind w:firstLine="426"/>
        <w:jc w:val="center"/>
        <w:rPr>
          <w:rFonts w:eastAsia="SimSun"/>
          <w:sz w:val="24"/>
          <w:szCs w:val="24"/>
          <w:lang w:eastAsia="zh-CN"/>
        </w:rPr>
      </w:pPr>
    </w:p>
    <w:p w14:paraId="59023E5B" w14:textId="77777777" w:rsidR="003D71CC" w:rsidRPr="002F5E9C" w:rsidRDefault="003D71CC" w:rsidP="002F5E9C">
      <w:pPr>
        <w:pStyle w:val="2"/>
        <w:shd w:val="clear" w:color="auto" w:fill="FFFFFF" w:themeFill="background1"/>
        <w:spacing w:before="0" w:after="0"/>
        <w:rPr>
          <w:rFonts w:ascii="Times New Roman" w:eastAsia="SimSun" w:hAnsi="Times New Roman"/>
          <w:b w:val="0"/>
          <w:bCs w:val="0"/>
          <w:i w:val="0"/>
          <w:caps/>
          <w:sz w:val="24"/>
          <w:szCs w:val="24"/>
          <w:lang w:eastAsia="zh-CN"/>
        </w:rPr>
      </w:pPr>
      <w:bookmarkStart w:id="98" w:name="_Toc114646517"/>
      <w:r w:rsidRPr="002F5E9C">
        <w:rPr>
          <w:rFonts w:ascii="Times New Roman" w:eastAsia="SimSun" w:hAnsi="Times New Roman"/>
          <w:b w:val="0"/>
          <w:bCs w:val="0"/>
          <w:i w:val="0"/>
          <w:caps/>
          <w:sz w:val="24"/>
          <w:szCs w:val="24"/>
          <w:lang w:eastAsia="zh-CN"/>
        </w:rPr>
        <w:t>Зоны инженерной и транспортной инфраструктур:</w:t>
      </w:r>
      <w:bookmarkEnd w:id="98"/>
    </w:p>
    <w:p w14:paraId="461F0F43" w14:textId="77777777" w:rsidR="003D71CC" w:rsidRPr="002F5E9C" w:rsidRDefault="003D71CC" w:rsidP="002F5E9C">
      <w:pPr>
        <w:keepLines w:val="0"/>
        <w:shd w:val="clear" w:color="auto" w:fill="FFFFFF" w:themeFill="background1"/>
        <w:spacing w:line="240" w:lineRule="auto"/>
        <w:ind w:firstLine="426"/>
        <w:jc w:val="center"/>
        <w:rPr>
          <w:rFonts w:eastAsia="SimSun"/>
          <w:bCs/>
          <w:i/>
          <w:sz w:val="24"/>
          <w:szCs w:val="24"/>
          <w:lang w:eastAsia="zh-CN"/>
        </w:rPr>
      </w:pPr>
      <w:r w:rsidRPr="002F5E9C">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99FD1A5" w14:textId="7BC5AFD9" w:rsidR="003D71CC" w:rsidRPr="002F5E9C" w:rsidRDefault="007C250A" w:rsidP="002F5E9C">
      <w:pPr>
        <w:keepLines w:val="0"/>
        <w:shd w:val="clear" w:color="auto" w:fill="FFFFFF" w:themeFill="background1"/>
        <w:overflowPunct/>
        <w:autoSpaceDE/>
        <w:autoSpaceDN/>
        <w:adjustRightInd/>
        <w:spacing w:line="240" w:lineRule="auto"/>
        <w:ind w:firstLine="0"/>
        <w:jc w:val="left"/>
        <w:rPr>
          <w:rFonts w:eastAsia="SimSun"/>
          <w:sz w:val="4"/>
          <w:szCs w:val="4"/>
          <w:u w:val="single"/>
          <w:lang w:eastAsia="zh-CN"/>
        </w:rPr>
      </w:pPr>
      <w:r w:rsidRPr="002F5E9C">
        <w:rPr>
          <w:rFonts w:eastAsia="SimSun"/>
          <w:sz w:val="24"/>
          <w:szCs w:val="24"/>
          <w:u w:val="single"/>
          <w:lang w:eastAsia="zh-CN"/>
        </w:rPr>
        <w:br w:type="page"/>
      </w:r>
    </w:p>
    <w:p w14:paraId="044DE16C" w14:textId="77777777" w:rsidR="003D71CC" w:rsidRPr="002F5E9C" w:rsidRDefault="003D71CC"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99" w:name="_Toc114646518"/>
      <w:r w:rsidRPr="002F5E9C">
        <w:rPr>
          <w:rFonts w:ascii="Times New Roman" w:eastAsia="SimSun" w:hAnsi="Times New Roman"/>
          <w:b w:val="0"/>
          <w:sz w:val="24"/>
          <w:szCs w:val="24"/>
          <w:u w:val="single"/>
          <w:lang w:eastAsia="zh-CN"/>
        </w:rPr>
        <w:lastRenderedPageBreak/>
        <w:t>ИТ-1. Зона инженерной инфраструктуры.</w:t>
      </w:r>
      <w:bookmarkEnd w:id="99"/>
    </w:p>
    <w:p w14:paraId="3ACDAB8D" w14:textId="77777777" w:rsidR="003D71CC" w:rsidRPr="002F5E9C" w:rsidRDefault="003D71CC" w:rsidP="002F5E9C">
      <w:pPr>
        <w:keepLines w:val="0"/>
        <w:shd w:val="clear" w:color="auto" w:fill="FFFFFF" w:themeFill="background1"/>
        <w:spacing w:line="240" w:lineRule="auto"/>
        <w:ind w:firstLine="426"/>
        <w:jc w:val="center"/>
        <w:rPr>
          <w:rFonts w:eastAsia="SimSun"/>
          <w:sz w:val="24"/>
          <w:szCs w:val="24"/>
          <w:u w:val="single"/>
          <w:lang w:eastAsia="zh-CN"/>
        </w:rPr>
      </w:pPr>
    </w:p>
    <w:p w14:paraId="7F3B065A" w14:textId="77777777" w:rsidR="003D71CC" w:rsidRPr="002F5E9C" w:rsidRDefault="003D71CC"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2F5E9C" w:rsidRPr="002F5E9C" w14:paraId="301A2D9B" w14:textId="77777777" w:rsidTr="0089768B">
        <w:trPr>
          <w:trHeight w:val="20"/>
        </w:trPr>
        <w:tc>
          <w:tcPr>
            <w:tcW w:w="3516" w:type="dxa"/>
            <w:vAlign w:val="center"/>
          </w:tcPr>
          <w:p w14:paraId="166FAB80"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55130A44"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567DB874"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66CF567C" w14:textId="77777777" w:rsidTr="0089768B">
        <w:trPr>
          <w:trHeight w:val="20"/>
        </w:trPr>
        <w:tc>
          <w:tcPr>
            <w:tcW w:w="3516" w:type="dxa"/>
            <w:vAlign w:val="center"/>
          </w:tcPr>
          <w:p w14:paraId="7754699F" w14:textId="77777777"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[6.7] - Энергетика</w:t>
            </w:r>
          </w:p>
        </w:tc>
        <w:tc>
          <w:tcPr>
            <w:tcW w:w="5670" w:type="dxa"/>
          </w:tcPr>
          <w:p w14:paraId="7C65028D" w14:textId="77777777" w:rsidR="003D71CC" w:rsidRPr="002F5E9C" w:rsidRDefault="003D71CC"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A1FDCEC" w14:textId="77777777" w:rsidR="003D71CC" w:rsidRPr="002F5E9C" w:rsidRDefault="003D71CC"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vMerge w:val="restart"/>
            <w:vAlign w:val="center"/>
          </w:tcPr>
          <w:p w14:paraId="436B33C2" w14:textId="77777777" w:rsidR="007F28F2"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02AD7425" w14:textId="233FF671" w:rsidR="007F28F2"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10 – </w:t>
            </w:r>
            <w:r w:rsidR="00A14DA3" w:rsidRPr="002F5E9C">
              <w:rPr>
                <w:rFonts w:eastAsia="SimSun"/>
                <w:sz w:val="22"/>
                <w:szCs w:val="22"/>
                <w:lang w:eastAsia="zh-CN"/>
              </w:rPr>
              <w:t>5</w:t>
            </w:r>
            <w:r w:rsidRPr="002F5E9C">
              <w:rPr>
                <w:rFonts w:eastAsia="SimSun"/>
                <w:sz w:val="22"/>
                <w:szCs w:val="22"/>
                <w:lang w:eastAsia="zh-CN"/>
              </w:rPr>
              <w:t>0000 кв. м.</w:t>
            </w:r>
          </w:p>
          <w:p w14:paraId="534D5AAD" w14:textId="3A9BC05B" w:rsidR="007F28F2"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599C7145" w14:textId="77777777" w:rsidR="007F28F2"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100 м;</w:t>
            </w:r>
          </w:p>
          <w:p w14:paraId="61B24D6A" w14:textId="77777777" w:rsidR="007F28F2"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1050C430" w14:textId="7DB7D33D" w:rsidR="007F28F2"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6B246E7C"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5830F67" w14:textId="77777777" w:rsidR="007F28F2"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E06D58B" w14:textId="3A222D04" w:rsidR="003D71CC" w:rsidRPr="002F5E9C" w:rsidRDefault="007F28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91189" w:rsidRPr="002F5E9C">
              <w:rPr>
                <w:rFonts w:eastAsia="SimSun"/>
                <w:sz w:val="22"/>
                <w:szCs w:val="22"/>
                <w:lang w:eastAsia="zh-CN"/>
              </w:rPr>
              <w:t xml:space="preserve">3 </w:t>
            </w:r>
            <w:r w:rsidRPr="002F5E9C">
              <w:rPr>
                <w:rFonts w:eastAsia="SimSun"/>
                <w:sz w:val="22"/>
                <w:szCs w:val="22"/>
                <w:lang w:eastAsia="zh-CN"/>
              </w:rPr>
              <w:t>м.</w:t>
            </w:r>
          </w:p>
          <w:p w14:paraId="423DABDE"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F28B1B" w14:textId="52F72A74" w:rsidR="00DC5129" w:rsidRPr="002F5E9C" w:rsidRDefault="00DC5129" w:rsidP="002F5E9C">
            <w:pPr>
              <w:keepLines w:val="0"/>
              <w:shd w:val="clear" w:color="auto" w:fill="FFFFFF" w:themeFill="background1"/>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BC6DF43" w14:textId="77777777" w:rsidTr="0089768B">
        <w:trPr>
          <w:trHeight w:val="612"/>
        </w:trPr>
        <w:tc>
          <w:tcPr>
            <w:tcW w:w="3516" w:type="dxa"/>
            <w:vAlign w:val="center"/>
          </w:tcPr>
          <w:p w14:paraId="2C56AC85" w14:textId="4C6E9873"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[7.5] – Трубопроводный транспорт</w:t>
            </w:r>
          </w:p>
        </w:tc>
        <w:tc>
          <w:tcPr>
            <w:tcW w:w="5670" w:type="dxa"/>
          </w:tcPr>
          <w:p w14:paraId="1425437C" w14:textId="77777777" w:rsidR="003D71CC" w:rsidRPr="002F5E9C" w:rsidRDefault="003D71CC"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Merge/>
            <w:vAlign w:val="center"/>
          </w:tcPr>
          <w:p w14:paraId="749AA55D" w14:textId="77777777" w:rsidR="003D71CC" w:rsidRPr="002F5E9C" w:rsidRDefault="003D71CC" w:rsidP="002F5E9C">
            <w:pPr>
              <w:keepLines w:val="0"/>
              <w:shd w:val="clear" w:color="auto" w:fill="FFFFFF" w:themeFill="background1"/>
              <w:spacing w:line="240" w:lineRule="auto"/>
              <w:rPr>
                <w:b/>
                <w:sz w:val="22"/>
                <w:szCs w:val="22"/>
              </w:rPr>
            </w:pPr>
          </w:p>
        </w:tc>
      </w:tr>
      <w:tr w:rsidR="002F5E9C" w:rsidRPr="002F5E9C" w14:paraId="5CC65895" w14:textId="77777777" w:rsidTr="0089768B">
        <w:trPr>
          <w:trHeight w:val="1026"/>
        </w:trPr>
        <w:tc>
          <w:tcPr>
            <w:tcW w:w="3516" w:type="dxa"/>
            <w:vAlign w:val="center"/>
          </w:tcPr>
          <w:p w14:paraId="476FFE8E" w14:textId="77777777"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[11.3] – Гидротехнические сооружения</w:t>
            </w:r>
          </w:p>
        </w:tc>
        <w:tc>
          <w:tcPr>
            <w:tcW w:w="5670" w:type="dxa"/>
          </w:tcPr>
          <w:p w14:paraId="5183F3BF" w14:textId="77777777" w:rsidR="003D71CC" w:rsidRPr="002F5E9C" w:rsidRDefault="00EA4085"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003D71CC" w:rsidRPr="002F5E9C">
              <w:rPr>
                <w:rFonts w:eastAsia="SimSun"/>
                <w:sz w:val="22"/>
                <w:szCs w:val="22"/>
                <w:lang w:eastAsia="zh-CN"/>
              </w:rPr>
              <w:t>;</w:t>
            </w:r>
          </w:p>
        </w:tc>
        <w:tc>
          <w:tcPr>
            <w:tcW w:w="6095" w:type="dxa"/>
            <w:vMerge/>
            <w:vAlign w:val="center"/>
          </w:tcPr>
          <w:p w14:paraId="4E2AD8A7" w14:textId="77777777" w:rsidR="003D71CC" w:rsidRPr="002F5E9C" w:rsidRDefault="003D71CC" w:rsidP="002F5E9C">
            <w:pPr>
              <w:keepLines w:val="0"/>
              <w:shd w:val="clear" w:color="auto" w:fill="FFFFFF" w:themeFill="background1"/>
              <w:spacing w:line="240" w:lineRule="auto"/>
              <w:rPr>
                <w:b/>
                <w:sz w:val="22"/>
                <w:szCs w:val="22"/>
              </w:rPr>
            </w:pPr>
          </w:p>
        </w:tc>
      </w:tr>
      <w:tr w:rsidR="002F5E9C" w:rsidRPr="002F5E9C" w14:paraId="33BFB633" w14:textId="77777777" w:rsidTr="0089768B">
        <w:trPr>
          <w:trHeight w:val="20"/>
        </w:trPr>
        <w:tc>
          <w:tcPr>
            <w:tcW w:w="3516" w:type="dxa"/>
            <w:vAlign w:val="center"/>
          </w:tcPr>
          <w:p w14:paraId="404124C5" w14:textId="77777777"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5670" w:type="dxa"/>
            <w:vAlign w:val="center"/>
          </w:tcPr>
          <w:p w14:paraId="1E2C6ED6" w14:textId="45C96979" w:rsidR="003D71CC" w:rsidRPr="002F5E9C" w:rsidRDefault="00D03B4A"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Merge/>
            <w:vAlign w:val="center"/>
          </w:tcPr>
          <w:p w14:paraId="29A4D658"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p>
        </w:tc>
      </w:tr>
      <w:tr w:rsidR="002F5E9C" w:rsidRPr="002F5E9C" w14:paraId="322D78CD" w14:textId="77777777" w:rsidTr="0089768B">
        <w:trPr>
          <w:trHeight w:val="20"/>
        </w:trPr>
        <w:tc>
          <w:tcPr>
            <w:tcW w:w="3516" w:type="dxa"/>
            <w:tcBorders>
              <w:top w:val="single" w:sz="4" w:space="0" w:color="auto"/>
              <w:left w:val="single" w:sz="4" w:space="0" w:color="auto"/>
              <w:bottom w:val="single" w:sz="4" w:space="0" w:color="auto"/>
              <w:right w:val="single" w:sz="4" w:space="0" w:color="auto"/>
            </w:tcBorders>
            <w:vAlign w:val="center"/>
          </w:tcPr>
          <w:p w14:paraId="5CBDA043" w14:textId="77777777" w:rsidR="004F173B" w:rsidRPr="002F5E9C" w:rsidRDefault="004F173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71BA0D18" w14:textId="3819A7AB" w:rsidR="004F173B" w:rsidRPr="002F5E9C" w:rsidRDefault="004F173B"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зданий и </w:t>
            </w:r>
            <w:r w:rsidR="00F71B55" w:rsidRPr="002F5E9C">
              <w:rPr>
                <w:rFonts w:eastAsia="SimSun"/>
                <w:sz w:val="22"/>
                <w:szCs w:val="22"/>
                <w:lang w:eastAsia="zh-CN"/>
              </w:rPr>
              <w:t>сооружений</w:t>
            </w:r>
            <w:r w:rsidRPr="002F5E9C">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09953AFF" w14:textId="77777777"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3D05040E" w14:textId="6F7C05BE"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w:t>
            </w:r>
            <w:r w:rsidR="00B30B2D" w:rsidRPr="002F5E9C">
              <w:rPr>
                <w:rFonts w:eastAsia="SimSun"/>
                <w:sz w:val="22"/>
                <w:szCs w:val="22"/>
                <w:lang w:eastAsia="zh-CN"/>
              </w:rPr>
              <w:t>2</w:t>
            </w:r>
            <w:r w:rsidRPr="002F5E9C">
              <w:rPr>
                <w:rFonts w:eastAsia="SimSun"/>
                <w:sz w:val="22"/>
                <w:szCs w:val="22"/>
                <w:lang w:eastAsia="zh-CN"/>
              </w:rPr>
              <w:t>0000 кв. м.</w:t>
            </w:r>
          </w:p>
          <w:p w14:paraId="04796881" w14:textId="77777777"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40AAC10E" w14:textId="77777777"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71BD05A8" w14:textId="77777777"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7B8EFA7C" w14:textId="5B5D26E2"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AE2C90" w:rsidRPr="002F5E9C">
              <w:rPr>
                <w:rFonts w:eastAsia="SimSun"/>
                <w:sz w:val="22"/>
                <w:szCs w:val="22"/>
                <w:lang w:eastAsia="zh-CN"/>
              </w:rPr>
              <w:t>60</w:t>
            </w:r>
            <w:r w:rsidRPr="002F5E9C">
              <w:rPr>
                <w:rFonts w:eastAsia="SimSun"/>
                <w:sz w:val="22"/>
                <w:szCs w:val="22"/>
                <w:lang w:eastAsia="zh-CN"/>
              </w:rPr>
              <w:t>%;</w:t>
            </w:r>
          </w:p>
          <w:p w14:paraId="372C5C03" w14:textId="77777777"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BD2A765" w14:textId="503CFCCD"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9FE8D20"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B6CB266" w14:textId="77777777"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6877FCE4" w14:textId="45E1838E" w:rsidR="004F173B" w:rsidRPr="002F5E9C" w:rsidRDefault="004F173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91189" w:rsidRPr="002F5E9C">
              <w:rPr>
                <w:rFonts w:eastAsia="SimSun"/>
                <w:sz w:val="22"/>
                <w:szCs w:val="22"/>
                <w:lang w:eastAsia="zh-CN"/>
              </w:rPr>
              <w:t xml:space="preserve">3 </w:t>
            </w:r>
            <w:r w:rsidRPr="002F5E9C">
              <w:rPr>
                <w:rFonts w:eastAsia="SimSun"/>
                <w:sz w:val="22"/>
                <w:szCs w:val="22"/>
                <w:lang w:eastAsia="zh-CN"/>
              </w:rPr>
              <w:t>м.</w:t>
            </w:r>
          </w:p>
          <w:p w14:paraId="07D2CCC2"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404AB54" w14:textId="3D05E0E7"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4B8A8CD" w14:textId="77777777" w:rsidTr="0089768B">
        <w:trPr>
          <w:trHeight w:val="20"/>
        </w:trPr>
        <w:tc>
          <w:tcPr>
            <w:tcW w:w="3516" w:type="dxa"/>
            <w:shd w:val="clear" w:color="auto" w:fill="FFFFFF"/>
            <w:vAlign w:val="center"/>
          </w:tcPr>
          <w:p w14:paraId="34F239F3" w14:textId="77777777" w:rsidR="003D71CC" w:rsidRPr="002F5E9C" w:rsidRDefault="003D71CC"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shd w:val="clear" w:color="auto" w:fill="FFFFFF"/>
            <w:vAlign w:val="center"/>
          </w:tcPr>
          <w:p w14:paraId="4BA5FEE3" w14:textId="21C84FBC"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89768B"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A301B9D"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62A02502"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3724E1F3" w14:textId="77777777" w:rsidTr="009C4E5B">
        <w:trPr>
          <w:trHeight w:val="2024"/>
        </w:trPr>
        <w:tc>
          <w:tcPr>
            <w:tcW w:w="3516" w:type="dxa"/>
            <w:shd w:val="clear" w:color="auto" w:fill="FFFFFF"/>
            <w:vAlign w:val="center"/>
          </w:tcPr>
          <w:p w14:paraId="2B30899B" w14:textId="77777777" w:rsidR="0089768B" w:rsidRPr="002F5E9C" w:rsidRDefault="0089768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shd w:val="clear" w:color="auto" w:fill="FFFFFF"/>
            <w:vAlign w:val="center"/>
          </w:tcPr>
          <w:p w14:paraId="001BBD94" w14:textId="77777777" w:rsidR="0089768B" w:rsidRPr="002F5E9C" w:rsidRDefault="0089768B"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448812" w14:textId="77777777" w:rsidR="0089768B" w:rsidRPr="002F5E9C" w:rsidRDefault="0089768B" w:rsidP="002F5E9C">
            <w:pPr>
              <w:keepLines w:val="0"/>
              <w:shd w:val="clear" w:color="auto" w:fill="FFFFFF" w:themeFill="background1"/>
              <w:spacing w:line="240" w:lineRule="auto"/>
              <w:rPr>
                <w:sz w:val="22"/>
                <w:szCs w:val="22"/>
              </w:rPr>
            </w:pPr>
          </w:p>
        </w:tc>
      </w:tr>
      <w:tr w:rsidR="002F5E9C" w:rsidRPr="002F5E9C" w14:paraId="56C21C9A" w14:textId="77777777" w:rsidTr="00096F31">
        <w:trPr>
          <w:trHeight w:val="2024"/>
        </w:trPr>
        <w:tc>
          <w:tcPr>
            <w:tcW w:w="3516" w:type="dxa"/>
            <w:shd w:val="clear" w:color="auto" w:fill="FFFFFF"/>
            <w:vAlign w:val="center"/>
          </w:tcPr>
          <w:p w14:paraId="1BC78DF5" w14:textId="71742E94" w:rsidR="000B28AE" w:rsidRPr="002F5E9C" w:rsidRDefault="000B28A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FFFFFF"/>
          </w:tcPr>
          <w:p w14:paraId="112BDEA7" w14:textId="77777777" w:rsidR="000B28AE" w:rsidRPr="002F5E9C" w:rsidRDefault="000B28AE"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19DBCBB" w14:textId="5B095BF2" w:rsidR="000B28AE" w:rsidRPr="002F5E9C" w:rsidRDefault="000B28AE"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1119445C" w14:textId="77777777" w:rsidR="000B28AE" w:rsidRPr="002F5E9C" w:rsidRDefault="000B28AE"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2B5E2BC6" w14:textId="1160310D" w:rsidR="000B28AE" w:rsidRPr="002F5E9C" w:rsidRDefault="000B28AE"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F54AAAB"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5E243DC2" w14:textId="77777777"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2F5E9C" w:rsidRPr="002F5E9C" w14:paraId="38DD6D64" w14:textId="77777777" w:rsidTr="00C66096">
        <w:trPr>
          <w:trHeight w:val="20"/>
        </w:trPr>
        <w:tc>
          <w:tcPr>
            <w:tcW w:w="3545" w:type="dxa"/>
            <w:tcBorders>
              <w:bottom w:val="single" w:sz="4" w:space="0" w:color="auto"/>
            </w:tcBorders>
            <w:vAlign w:val="center"/>
          </w:tcPr>
          <w:p w14:paraId="2F621AF0"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61B02C65"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EA41C46"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2F5E9C" w14:paraId="20A79549" w14:textId="77777777" w:rsidTr="00C66096">
        <w:trPr>
          <w:trHeight w:val="20"/>
        </w:trPr>
        <w:tc>
          <w:tcPr>
            <w:tcW w:w="3545" w:type="dxa"/>
            <w:tcBorders>
              <w:top w:val="single" w:sz="4" w:space="0" w:color="auto"/>
              <w:bottom w:val="single" w:sz="4" w:space="0" w:color="auto"/>
            </w:tcBorders>
            <w:shd w:val="clear" w:color="auto" w:fill="auto"/>
            <w:vAlign w:val="center"/>
          </w:tcPr>
          <w:p w14:paraId="21BA6581" w14:textId="0EDDEF34" w:rsidR="00150838" w:rsidRPr="002F5E9C" w:rsidRDefault="00F63134" w:rsidP="002F5E9C">
            <w:pPr>
              <w:keepLines w:val="0"/>
              <w:shd w:val="clear" w:color="auto" w:fill="FFFFFF" w:themeFill="background1"/>
              <w:spacing w:line="240" w:lineRule="auto"/>
              <w:jc w:val="center"/>
              <w:rPr>
                <w:rFonts w:eastAsia="SimSun"/>
                <w:sz w:val="22"/>
                <w:szCs w:val="22"/>
                <w:lang w:eastAsia="zh-CN"/>
              </w:rPr>
            </w:pPr>
            <w:r w:rsidRPr="002F5E9C">
              <w:rPr>
                <w:rFonts w:eastAsia="SimSun"/>
                <w:sz w:val="22"/>
                <w:szCs w:val="22"/>
                <w:lang w:eastAsia="zh-CN"/>
              </w:rPr>
              <w:t>-</w:t>
            </w:r>
          </w:p>
        </w:tc>
        <w:tc>
          <w:tcPr>
            <w:tcW w:w="5670" w:type="dxa"/>
            <w:tcBorders>
              <w:top w:val="single" w:sz="4" w:space="0" w:color="auto"/>
              <w:bottom w:val="single" w:sz="4" w:space="0" w:color="auto"/>
            </w:tcBorders>
            <w:shd w:val="clear" w:color="auto" w:fill="auto"/>
            <w:vAlign w:val="center"/>
          </w:tcPr>
          <w:p w14:paraId="06D4C6FB" w14:textId="732E5988" w:rsidR="00150838" w:rsidRPr="002F5E9C" w:rsidRDefault="00F63134" w:rsidP="002F5E9C">
            <w:pPr>
              <w:keepLines w:val="0"/>
              <w:shd w:val="clear" w:color="auto" w:fill="FFFFFF" w:themeFill="background1"/>
              <w:spacing w:line="240" w:lineRule="auto"/>
              <w:ind w:firstLine="426"/>
              <w:jc w:val="center"/>
              <w:rPr>
                <w:rFonts w:eastAsia="SimSun"/>
                <w:sz w:val="22"/>
                <w:szCs w:val="22"/>
                <w:lang w:eastAsia="zh-CN"/>
              </w:rPr>
            </w:pPr>
            <w:r w:rsidRPr="002F5E9C">
              <w:rPr>
                <w:rFonts w:eastAsia="SimSun"/>
                <w:sz w:val="22"/>
                <w:szCs w:val="22"/>
                <w:lang w:eastAsia="zh-CN"/>
              </w:rPr>
              <w:t>-</w:t>
            </w:r>
          </w:p>
        </w:tc>
        <w:tc>
          <w:tcPr>
            <w:tcW w:w="6095" w:type="dxa"/>
            <w:shd w:val="clear" w:color="auto" w:fill="auto"/>
            <w:vAlign w:val="center"/>
          </w:tcPr>
          <w:p w14:paraId="2BE238BE" w14:textId="542DA6B9" w:rsidR="00D03B4A" w:rsidRPr="002F5E9C" w:rsidRDefault="00F63134" w:rsidP="002F5E9C">
            <w:pPr>
              <w:keepLines w:val="0"/>
              <w:shd w:val="clear" w:color="auto" w:fill="FFFFFF" w:themeFill="background1"/>
              <w:spacing w:line="240" w:lineRule="auto"/>
              <w:jc w:val="center"/>
              <w:rPr>
                <w:rFonts w:eastAsia="SimSun"/>
                <w:sz w:val="22"/>
                <w:szCs w:val="22"/>
                <w:lang w:eastAsia="zh-CN"/>
              </w:rPr>
            </w:pPr>
            <w:r w:rsidRPr="002F5E9C">
              <w:rPr>
                <w:rFonts w:eastAsia="SimSun"/>
                <w:sz w:val="22"/>
                <w:szCs w:val="22"/>
                <w:lang w:eastAsia="zh-CN"/>
              </w:rPr>
              <w:t>-</w:t>
            </w:r>
          </w:p>
        </w:tc>
      </w:tr>
    </w:tbl>
    <w:p w14:paraId="5816D734"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7F4ABCE1" w14:textId="77777777"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063A2AA0" w14:textId="77777777" w:rsidTr="00C66096">
        <w:trPr>
          <w:trHeight w:val="20"/>
        </w:trPr>
        <w:tc>
          <w:tcPr>
            <w:tcW w:w="7655" w:type="dxa"/>
            <w:vAlign w:val="center"/>
          </w:tcPr>
          <w:p w14:paraId="713CFF84" w14:textId="77777777" w:rsidR="003D71CC" w:rsidRPr="002F5E9C" w:rsidRDefault="003D71CC"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4C236DDA" w14:textId="77777777" w:rsidR="003D71CC" w:rsidRPr="002F5E9C" w:rsidRDefault="003D71CC"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000000" w:rsidRPr="002F5E9C" w14:paraId="2C396BB3" w14:textId="77777777" w:rsidTr="00C66096">
        <w:trPr>
          <w:trHeight w:val="20"/>
        </w:trPr>
        <w:tc>
          <w:tcPr>
            <w:tcW w:w="7655" w:type="dxa"/>
            <w:vAlign w:val="center"/>
          </w:tcPr>
          <w:p w14:paraId="0081FB38"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158F4493"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467BD8"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09D48B"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72B83C5"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2B6ADF4B"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E04FD5A"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 спортивных занятий;</w:t>
            </w:r>
          </w:p>
          <w:p w14:paraId="60783142"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7E06A51D"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5FF93834"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76EE07AB"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4A910BA" w14:textId="77777777"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04F36EBD" w14:textId="77777777"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9EC00DC" w14:textId="77777777"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p>
          <w:p w14:paraId="3DE9B43D" w14:textId="2F248418"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49B46A77" w14:textId="393A6DF0"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9653D0F"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p>
          <w:p w14:paraId="2BE43C85" w14:textId="77777777" w:rsidR="003D71CC" w:rsidRPr="002F5E9C" w:rsidRDefault="003D71CC"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DF28C83" w14:textId="77777777" w:rsidR="003D71CC" w:rsidRPr="002F5E9C" w:rsidRDefault="003D71CC"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0D056166" w14:textId="77777777" w:rsidR="003D71CC" w:rsidRPr="002F5E9C" w:rsidRDefault="003D71CC"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276376F"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p>
        </w:tc>
      </w:tr>
    </w:tbl>
    <w:p w14:paraId="31E58BB8" w14:textId="77777777" w:rsidR="00C1544E" w:rsidRPr="002F5E9C" w:rsidRDefault="00C1544E"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4E2DD594"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4F677066"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E4FC688"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Минимальный отступ зданий, строений и сооружений от красной линии улиц, проездов – 5 м;</w:t>
      </w:r>
    </w:p>
    <w:p w14:paraId="65802233"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7FACF3B6"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90E909E" w14:textId="1DC0E288"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FCD434A" w14:textId="77777777" w:rsidR="00A85D8F" w:rsidRPr="002F5E9C" w:rsidRDefault="00A85D8F"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BBF2BBD" w14:textId="77777777" w:rsidR="00DC5129" w:rsidRPr="002F5E9C" w:rsidRDefault="00DC5129"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2ECECED9"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4EE21F51"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F80106" w14:textId="55544818"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F8FAD45"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F7196B"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396E02E"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7E233B65"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5EA4D3" w14:textId="28AA871B"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724C106E"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B1F3036"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26898952"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0565D274" w14:textId="77777777" w:rsidR="00664EA1" w:rsidRPr="002F5E9C" w:rsidRDefault="00664E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BC6FBEB" w14:textId="090EE970" w:rsidR="007C250A"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r w:rsidR="007C250A" w:rsidRPr="002F5E9C">
        <w:rPr>
          <w:rFonts w:eastAsia="SimSun"/>
          <w:sz w:val="24"/>
          <w:szCs w:val="24"/>
          <w:u w:val="single"/>
          <w:lang w:eastAsia="zh-CN"/>
        </w:rPr>
        <w:br w:type="page"/>
      </w:r>
    </w:p>
    <w:p w14:paraId="23B6A099" w14:textId="77777777" w:rsidR="00CD28AA" w:rsidRPr="002F5E9C" w:rsidRDefault="00CD28AA" w:rsidP="002F5E9C">
      <w:pPr>
        <w:keepLines w:val="0"/>
        <w:shd w:val="clear" w:color="auto" w:fill="FFFFFF" w:themeFill="background1"/>
        <w:spacing w:line="240" w:lineRule="auto"/>
        <w:ind w:firstLine="426"/>
        <w:jc w:val="center"/>
        <w:rPr>
          <w:rFonts w:eastAsia="SimSun"/>
          <w:sz w:val="4"/>
          <w:szCs w:val="4"/>
          <w:u w:val="single"/>
          <w:lang w:eastAsia="zh-CN"/>
        </w:rPr>
      </w:pPr>
    </w:p>
    <w:p w14:paraId="7BBB48BD" w14:textId="6ADB7781" w:rsidR="003D71CC" w:rsidRPr="002F5E9C" w:rsidRDefault="003D71CC" w:rsidP="002F5E9C">
      <w:pPr>
        <w:pStyle w:val="3"/>
        <w:shd w:val="clear" w:color="auto" w:fill="FFFFFF" w:themeFill="background1"/>
        <w:spacing w:before="0" w:after="0"/>
        <w:jc w:val="center"/>
        <w:rPr>
          <w:rFonts w:eastAsia="SimSun"/>
          <w:sz w:val="24"/>
          <w:szCs w:val="24"/>
          <w:u w:val="single"/>
          <w:lang w:eastAsia="zh-CN"/>
        </w:rPr>
      </w:pPr>
      <w:bookmarkStart w:id="100" w:name="_Toc114646519"/>
      <w:r w:rsidRPr="002F5E9C">
        <w:rPr>
          <w:rFonts w:ascii="Times New Roman" w:eastAsia="SimSun" w:hAnsi="Times New Roman"/>
          <w:b w:val="0"/>
          <w:sz w:val="24"/>
          <w:szCs w:val="24"/>
          <w:u w:val="single"/>
          <w:lang w:eastAsia="zh-CN"/>
        </w:rPr>
        <w:t>ИТ-2</w:t>
      </w:r>
      <w:r w:rsidR="00111033" w:rsidRPr="002F5E9C">
        <w:rPr>
          <w:rFonts w:ascii="Times New Roman" w:eastAsia="SimSun" w:hAnsi="Times New Roman"/>
          <w:b w:val="0"/>
          <w:sz w:val="24"/>
          <w:szCs w:val="24"/>
          <w:u w:val="single"/>
          <w:lang w:eastAsia="zh-CN"/>
        </w:rPr>
        <w:t>, ИТ-2А</w:t>
      </w:r>
      <w:r w:rsidRPr="002F5E9C">
        <w:rPr>
          <w:rFonts w:ascii="Times New Roman" w:eastAsia="SimSun" w:hAnsi="Times New Roman"/>
          <w:b w:val="0"/>
          <w:sz w:val="24"/>
          <w:szCs w:val="24"/>
          <w:u w:val="single"/>
          <w:lang w:eastAsia="zh-CN"/>
        </w:rPr>
        <w:t xml:space="preserve"> Зона транспортной инфраструктуры.</w:t>
      </w:r>
      <w:bookmarkEnd w:id="100"/>
    </w:p>
    <w:p w14:paraId="5AE27E88" w14:textId="77777777" w:rsidR="003D71CC" w:rsidRPr="002F5E9C" w:rsidRDefault="003D71CC" w:rsidP="002F5E9C">
      <w:pPr>
        <w:keepLines w:val="0"/>
        <w:shd w:val="clear" w:color="auto" w:fill="FFFFFF" w:themeFill="background1"/>
        <w:spacing w:line="240" w:lineRule="auto"/>
        <w:ind w:firstLine="426"/>
        <w:jc w:val="center"/>
        <w:rPr>
          <w:rFonts w:eastAsia="SimSun"/>
          <w:sz w:val="24"/>
          <w:szCs w:val="24"/>
          <w:u w:val="single"/>
          <w:lang w:eastAsia="zh-CN"/>
        </w:rPr>
      </w:pPr>
    </w:p>
    <w:p w14:paraId="3E1D1B9F" w14:textId="77777777" w:rsidR="003D71CC" w:rsidRPr="002F5E9C" w:rsidRDefault="003D71CC"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4E0DADE3" w14:textId="77777777" w:rsidTr="00C66096">
        <w:trPr>
          <w:trHeight w:val="20"/>
        </w:trPr>
        <w:tc>
          <w:tcPr>
            <w:tcW w:w="3545" w:type="dxa"/>
            <w:vAlign w:val="center"/>
          </w:tcPr>
          <w:p w14:paraId="7DB97208" w14:textId="77777777" w:rsidR="003D71CC" w:rsidRPr="002F5E9C" w:rsidRDefault="003D71CC"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4E58A3DA"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3992C148"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6C0EC0E5" w14:textId="77777777" w:rsidTr="00C66096">
        <w:trPr>
          <w:trHeight w:val="20"/>
        </w:trPr>
        <w:tc>
          <w:tcPr>
            <w:tcW w:w="3545" w:type="dxa"/>
            <w:shd w:val="clear" w:color="auto" w:fill="FFFFFF"/>
            <w:vAlign w:val="center"/>
          </w:tcPr>
          <w:p w14:paraId="7DD4C949" w14:textId="77777777" w:rsidR="003D71CC" w:rsidRPr="002F5E9C" w:rsidRDefault="003D71CC"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7.1</w:t>
            </w:r>
            <w:r w:rsidRPr="002F5E9C">
              <w:rPr>
                <w:rFonts w:eastAsia="SimSun"/>
                <w:sz w:val="22"/>
                <w:szCs w:val="22"/>
                <w:lang w:eastAsia="zh-CN"/>
              </w:rPr>
              <w:t>] – Железнодорожный транспорт</w:t>
            </w:r>
          </w:p>
        </w:tc>
        <w:tc>
          <w:tcPr>
            <w:tcW w:w="5670" w:type="dxa"/>
            <w:shd w:val="clear" w:color="auto" w:fill="FFFFFF"/>
            <w:vAlign w:val="center"/>
          </w:tcPr>
          <w:p w14:paraId="673ADDF8" w14:textId="77777777" w:rsidR="003D71CC" w:rsidRPr="002F5E9C" w:rsidRDefault="003D71CC"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железнодорожных путей;</w:t>
            </w:r>
          </w:p>
          <w:p w14:paraId="58625506" w14:textId="77777777" w:rsidR="003D71CC" w:rsidRPr="002F5E9C" w:rsidRDefault="003D71CC"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F64B087" w14:textId="77777777" w:rsidR="003D71CC" w:rsidRPr="002F5E9C" w:rsidRDefault="003D71CC"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shd w:val="clear" w:color="auto" w:fill="FFFFFF"/>
            <w:vAlign w:val="center"/>
          </w:tcPr>
          <w:p w14:paraId="64D513B7" w14:textId="2B05E95A"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5D624A2A" w14:textId="26EC69EE"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4 м;</w:t>
            </w:r>
          </w:p>
          <w:p w14:paraId="1EC422AC" w14:textId="0DF79518" w:rsidR="003D71CC" w:rsidRPr="002F5E9C" w:rsidRDefault="003D71CC" w:rsidP="002F5E9C">
            <w:pPr>
              <w:keepLines w:val="0"/>
              <w:shd w:val="clear" w:color="auto" w:fill="FFFFFF" w:themeFill="background1"/>
              <w:spacing w:line="240" w:lineRule="auto"/>
              <w:rPr>
                <w:sz w:val="22"/>
                <w:szCs w:val="22"/>
              </w:rPr>
            </w:pPr>
            <w:r w:rsidRPr="002F5E9C">
              <w:rPr>
                <w:sz w:val="22"/>
                <w:szCs w:val="22"/>
              </w:rPr>
              <w:t xml:space="preserve">минимальные отступы от границ земельных участков - </w:t>
            </w:r>
            <w:r w:rsidR="00E26BCE" w:rsidRPr="002F5E9C">
              <w:rPr>
                <w:sz w:val="22"/>
                <w:szCs w:val="22"/>
              </w:rPr>
              <w:t>3</w:t>
            </w:r>
            <w:r w:rsidRPr="002F5E9C">
              <w:rPr>
                <w:sz w:val="22"/>
                <w:szCs w:val="22"/>
              </w:rPr>
              <w:t xml:space="preserve"> м;</w:t>
            </w:r>
          </w:p>
          <w:p w14:paraId="098C4D8B"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72EC29"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04DACC45" w14:textId="4AD76F89"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5EDB46F3" w14:textId="0116F4C8" w:rsidR="003D71CC" w:rsidRPr="002F5E9C" w:rsidRDefault="003D71CC"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D03B4A" w:rsidRPr="002F5E9C">
              <w:rPr>
                <w:rFonts w:eastAsia="SimSun"/>
                <w:sz w:val="22"/>
                <w:szCs w:val="22"/>
                <w:lang w:eastAsia="zh-CN"/>
              </w:rPr>
              <w:t>60</w:t>
            </w:r>
            <w:r w:rsidRPr="002F5E9C">
              <w:rPr>
                <w:rFonts w:eastAsia="SimSun"/>
                <w:sz w:val="22"/>
                <w:szCs w:val="22"/>
                <w:lang w:eastAsia="zh-CN"/>
              </w:rPr>
              <w:t>%</w:t>
            </w:r>
          </w:p>
          <w:p w14:paraId="46055AB9"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8DB31B5" w14:textId="56764D83" w:rsidR="00DC5129" w:rsidRPr="002F5E9C" w:rsidRDefault="00DC5129"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861F584" w14:textId="77777777" w:rsidTr="00C66096">
        <w:trPr>
          <w:trHeight w:val="20"/>
        </w:trPr>
        <w:tc>
          <w:tcPr>
            <w:tcW w:w="3545" w:type="dxa"/>
            <w:vAlign w:val="center"/>
          </w:tcPr>
          <w:p w14:paraId="0D0B10B9" w14:textId="77777777" w:rsidR="003D71CC" w:rsidRPr="002F5E9C" w:rsidRDefault="003D71CC"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7.2</w:t>
            </w:r>
            <w:r w:rsidRPr="002F5E9C">
              <w:rPr>
                <w:rFonts w:eastAsia="SimSun"/>
                <w:sz w:val="22"/>
                <w:szCs w:val="22"/>
                <w:lang w:eastAsia="zh-CN"/>
              </w:rPr>
              <w:t>] – Автомобильный транспорт</w:t>
            </w:r>
          </w:p>
        </w:tc>
        <w:tc>
          <w:tcPr>
            <w:tcW w:w="5670" w:type="dxa"/>
            <w:vAlign w:val="center"/>
          </w:tcPr>
          <w:p w14:paraId="7C8D42AC" w14:textId="77777777" w:rsidR="003D71CC" w:rsidRPr="002F5E9C" w:rsidRDefault="003D71CC"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автомобильных дорог и технически связанных с ними сооружений;</w:t>
            </w:r>
          </w:p>
          <w:p w14:paraId="5243CCE6" w14:textId="77777777" w:rsidR="003D71CC" w:rsidRPr="002F5E9C" w:rsidRDefault="003D71CC"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E187CAF" w14:textId="77777777" w:rsidR="003D71CC" w:rsidRPr="002F5E9C" w:rsidRDefault="003D71CC" w:rsidP="002F5E9C">
            <w:pPr>
              <w:keepLines w:val="0"/>
              <w:shd w:val="clear" w:color="auto" w:fill="FFFFFF" w:themeFill="background1"/>
              <w:tabs>
                <w:tab w:val="left" w:pos="2520"/>
              </w:tabs>
              <w:spacing w:line="240" w:lineRule="auto"/>
              <w:ind w:firstLine="459"/>
              <w:rPr>
                <w:sz w:val="22"/>
                <w:szCs w:val="22"/>
              </w:rPr>
            </w:pPr>
            <w:r w:rsidRPr="002F5E9C">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95" w:type="dxa"/>
            <w:vAlign w:val="center"/>
          </w:tcPr>
          <w:p w14:paraId="5C73F2FB" w14:textId="05CE91EC"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w:t>
            </w:r>
            <w:r w:rsidR="009F4506" w:rsidRPr="002F5E9C">
              <w:rPr>
                <w:rFonts w:eastAsia="SimSun"/>
                <w:sz w:val="22"/>
                <w:szCs w:val="22"/>
                <w:lang w:eastAsia="zh-CN"/>
              </w:rPr>
              <w:t>4</w:t>
            </w:r>
            <w:r w:rsidRPr="002F5E9C">
              <w:rPr>
                <w:rFonts w:eastAsia="SimSun"/>
                <w:sz w:val="22"/>
                <w:szCs w:val="22"/>
                <w:lang w:eastAsia="zh-CN"/>
              </w:rPr>
              <w:t>0000 кв. м;</w:t>
            </w:r>
          </w:p>
          <w:p w14:paraId="673D63DE" w14:textId="77777777"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392D2FF0" w14:textId="6E74FEC8"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D03B4A" w:rsidRPr="002F5E9C">
              <w:rPr>
                <w:rFonts w:eastAsia="SimSun"/>
                <w:sz w:val="22"/>
                <w:szCs w:val="22"/>
                <w:lang w:eastAsia="zh-CN"/>
              </w:rPr>
              <w:t>60</w:t>
            </w:r>
            <w:r w:rsidRPr="002F5E9C">
              <w:rPr>
                <w:rFonts w:eastAsia="SimSun"/>
                <w:sz w:val="22"/>
                <w:szCs w:val="22"/>
                <w:lang w:eastAsia="zh-CN"/>
              </w:rPr>
              <w:t>%;</w:t>
            </w:r>
          </w:p>
          <w:p w14:paraId="1594E06F" w14:textId="77777777"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-15 м;</w:t>
            </w:r>
          </w:p>
          <w:p w14:paraId="0B72B86D" w14:textId="77777777"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сооружений от уровня земли – 30 м;</w:t>
            </w:r>
          </w:p>
          <w:p w14:paraId="4B19E69E" w14:textId="77777777"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3BB11E01" w14:textId="459A70F7"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58DC8BF9"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D8E7B4" w14:textId="77777777" w:rsidR="00ED2DBA" w:rsidRPr="002F5E9C" w:rsidRDefault="00ED2DB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762F907" w14:textId="38612944" w:rsidR="003D71CC" w:rsidRPr="002F5E9C" w:rsidRDefault="00ED2DBA"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91189" w:rsidRPr="002F5E9C">
              <w:rPr>
                <w:rFonts w:eastAsia="SimSun"/>
                <w:sz w:val="22"/>
                <w:szCs w:val="22"/>
                <w:lang w:eastAsia="zh-CN"/>
              </w:rPr>
              <w:t>3</w:t>
            </w:r>
            <w:r w:rsidRPr="002F5E9C">
              <w:rPr>
                <w:rFonts w:eastAsia="SimSun"/>
                <w:sz w:val="22"/>
                <w:szCs w:val="22"/>
                <w:lang w:eastAsia="zh-CN"/>
              </w:rPr>
              <w:t>м.</w:t>
            </w:r>
          </w:p>
          <w:p w14:paraId="01299245" w14:textId="195F253C" w:rsidR="00B30B2D" w:rsidRPr="002F5E9C" w:rsidRDefault="00B30B2D" w:rsidP="002F5E9C">
            <w:pPr>
              <w:keepLines w:val="0"/>
              <w:shd w:val="clear" w:color="auto" w:fill="FFFFFF" w:themeFill="background1"/>
              <w:tabs>
                <w:tab w:val="left" w:pos="2520"/>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CE55C57"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3DA7F9" w14:textId="461446D4" w:rsidR="00DC5129" w:rsidRPr="002F5E9C" w:rsidRDefault="00DC5129"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D3EAC2F" w14:textId="77777777" w:rsidTr="00C66096">
        <w:trPr>
          <w:trHeight w:val="20"/>
        </w:trPr>
        <w:tc>
          <w:tcPr>
            <w:tcW w:w="3545" w:type="dxa"/>
            <w:vAlign w:val="center"/>
          </w:tcPr>
          <w:p w14:paraId="153C28A5" w14:textId="77777777" w:rsidR="007332E9" w:rsidRPr="002F5E9C" w:rsidRDefault="007332E9"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7.5</w:t>
            </w:r>
            <w:r w:rsidRPr="002F5E9C">
              <w:rPr>
                <w:rFonts w:eastAsia="SimSun"/>
                <w:sz w:val="22"/>
                <w:szCs w:val="22"/>
                <w:lang w:eastAsia="zh-CN"/>
              </w:rPr>
              <w:t>] – Трубопроводный транспорт</w:t>
            </w:r>
          </w:p>
        </w:tc>
        <w:tc>
          <w:tcPr>
            <w:tcW w:w="5670" w:type="dxa"/>
            <w:vAlign w:val="center"/>
          </w:tcPr>
          <w:p w14:paraId="3FEFF857" w14:textId="77777777" w:rsidR="007332E9" w:rsidRPr="002F5E9C" w:rsidRDefault="007332E9"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Align w:val="center"/>
          </w:tcPr>
          <w:p w14:paraId="7416F67F" w14:textId="52844177" w:rsidR="007332E9" w:rsidRPr="002F5E9C" w:rsidRDefault="007332E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2FFB5E9F" w14:textId="19320D85" w:rsidR="007332E9" w:rsidRPr="002F5E9C" w:rsidRDefault="007332E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4 м;</w:t>
            </w:r>
          </w:p>
          <w:p w14:paraId="5969D699" w14:textId="7A070E99" w:rsidR="007332E9" w:rsidRPr="002F5E9C" w:rsidRDefault="007332E9" w:rsidP="002F5E9C">
            <w:pPr>
              <w:keepLines w:val="0"/>
              <w:shd w:val="clear" w:color="auto" w:fill="FFFFFF" w:themeFill="background1"/>
              <w:spacing w:line="240" w:lineRule="auto"/>
              <w:rPr>
                <w:sz w:val="22"/>
                <w:szCs w:val="22"/>
              </w:rPr>
            </w:pPr>
            <w:r w:rsidRPr="002F5E9C">
              <w:rPr>
                <w:sz w:val="22"/>
                <w:szCs w:val="22"/>
              </w:rPr>
              <w:t xml:space="preserve">минимальные отступы от границ земельных участков - </w:t>
            </w:r>
            <w:r w:rsidR="005548D7" w:rsidRPr="002F5E9C">
              <w:rPr>
                <w:sz w:val="22"/>
                <w:szCs w:val="22"/>
              </w:rPr>
              <w:t>3</w:t>
            </w:r>
            <w:r w:rsidRPr="002F5E9C">
              <w:rPr>
                <w:sz w:val="22"/>
                <w:szCs w:val="22"/>
              </w:rPr>
              <w:t xml:space="preserve"> м;</w:t>
            </w:r>
          </w:p>
          <w:p w14:paraId="769999F5"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C5A8772" w14:textId="77777777" w:rsidR="007332E9" w:rsidRPr="002F5E9C" w:rsidRDefault="007332E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480AEE6A" w14:textId="2A3FCE97" w:rsidR="007332E9" w:rsidRPr="002F5E9C" w:rsidRDefault="007332E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5FDF4955" w14:textId="3D622336" w:rsidR="007332E9" w:rsidRPr="002F5E9C" w:rsidRDefault="007332E9"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D03B4A" w:rsidRPr="002F5E9C">
              <w:rPr>
                <w:rFonts w:eastAsia="SimSun"/>
                <w:sz w:val="22"/>
                <w:szCs w:val="22"/>
                <w:lang w:eastAsia="zh-CN"/>
              </w:rPr>
              <w:t>60</w:t>
            </w:r>
            <w:r w:rsidRPr="002F5E9C">
              <w:rPr>
                <w:rFonts w:eastAsia="SimSun"/>
                <w:sz w:val="22"/>
                <w:szCs w:val="22"/>
                <w:lang w:eastAsia="zh-CN"/>
              </w:rPr>
              <w:t>%</w:t>
            </w:r>
            <w:r w:rsidR="00D03B4A" w:rsidRPr="002F5E9C">
              <w:rPr>
                <w:rFonts w:eastAsia="SimSun"/>
                <w:sz w:val="22"/>
                <w:szCs w:val="22"/>
                <w:lang w:eastAsia="zh-CN"/>
              </w:rPr>
              <w:t>.</w:t>
            </w:r>
          </w:p>
          <w:p w14:paraId="5B4DBB94"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66935B7" w14:textId="502208F6" w:rsidR="00DC5129" w:rsidRPr="002F5E9C" w:rsidRDefault="00DC5129"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9C0711D"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86066D6" w14:textId="77777777" w:rsidR="00F37E95" w:rsidRPr="002F5E9C" w:rsidRDefault="00F37E95"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4555D89D" w14:textId="20F18DFB" w:rsidR="00F37E95" w:rsidRPr="002F5E9C" w:rsidRDefault="00C772AB"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6095" w:type="dxa"/>
            <w:tcBorders>
              <w:top w:val="single" w:sz="4" w:space="0" w:color="auto"/>
              <w:left w:val="single" w:sz="4" w:space="0" w:color="auto"/>
              <w:bottom w:val="single" w:sz="4" w:space="0" w:color="auto"/>
              <w:right w:val="single" w:sz="4" w:space="0" w:color="auto"/>
            </w:tcBorders>
            <w:vAlign w:val="center"/>
          </w:tcPr>
          <w:p w14:paraId="0963D3B5" w14:textId="0B705B13" w:rsidR="00F37E95" w:rsidRPr="002F5E9C" w:rsidRDefault="00F37E9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14 – </w:t>
            </w:r>
            <w:r w:rsidR="009F4506" w:rsidRPr="002F5E9C">
              <w:rPr>
                <w:rFonts w:eastAsia="SimSun"/>
                <w:sz w:val="22"/>
                <w:szCs w:val="22"/>
                <w:lang w:eastAsia="zh-CN"/>
              </w:rPr>
              <w:t>30000</w:t>
            </w:r>
            <w:r w:rsidRPr="002F5E9C">
              <w:rPr>
                <w:rFonts w:eastAsia="SimSun"/>
                <w:sz w:val="22"/>
                <w:szCs w:val="22"/>
                <w:lang w:eastAsia="zh-CN"/>
              </w:rPr>
              <w:t xml:space="preserve"> кв. м;</w:t>
            </w:r>
          </w:p>
          <w:p w14:paraId="55BD83F8" w14:textId="77777777" w:rsidR="00F37E95" w:rsidRPr="002F5E9C" w:rsidRDefault="00F37E9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-1этаж;</w:t>
            </w:r>
          </w:p>
          <w:p w14:paraId="627CAA4B" w14:textId="77777777" w:rsidR="00F37E95" w:rsidRPr="002F5E9C" w:rsidRDefault="00F37E9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от уровня земли до верха перекрытия последнего этажа (или конька кровли) - 5 м</w:t>
            </w:r>
          </w:p>
          <w:p w14:paraId="37151DA5" w14:textId="78EDAFCC" w:rsidR="00F37E95" w:rsidRPr="002F5E9C" w:rsidRDefault="00F37E9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100%;</w:t>
            </w:r>
          </w:p>
          <w:p w14:paraId="2BD777F8"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39DD9FB" w14:textId="0422295B"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A7BA0D6" w14:textId="77777777" w:rsidTr="00C66096">
        <w:trPr>
          <w:trHeight w:val="20"/>
        </w:trPr>
        <w:tc>
          <w:tcPr>
            <w:tcW w:w="3545" w:type="dxa"/>
            <w:vAlign w:val="center"/>
          </w:tcPr>
          <w:p w14:paraId="26C033D6" w14:textId="77777777" w:rsidR="007332E9" w:rsidRPr="002F5E9C" w:rsidRDefault="007332E9"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4.9</w:t>
            </w:r>
            <w:r w:rsidRPr="002F5E9C">
              <w:rPr>
                <w:rFonts w:eastAsia="SimSun"/>
                <w:sz w:val="22"/>
                <w:szCs w:val="22"/>
                <w:lang w:eastAsia="zh-CN"/>
              </w:rPr>
              <w:t xml:space="preserve">] - </w:t>
            </w:r>
            <w:r w:rsidRPr="002F5E9C">
              <w:rPr>
                <w:sz w:val="22"/>
                <w:szCs w:val="22"/>
              </w:rPr>
              <w:t>Служебные гаражи</w:t>
            </w:r>
          </w:p>
        </w:tc>
        <w:tc>
          <w:tcPr>
            <w:tcW w:w="5670" w:type="dxa"/>
            <w:vAlign w:val="center"/>
          </w:tcPr>
          <w:p w14:paraId="36916B77" w14:textId="77777777" w:rsidR="007332E9" w:rsidRPr="002F5E9C" w:rsidRDefault="007332E9"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03D47C17" w14:textId="56753395" w:rsidR="00080D8D" w:rsidRPr="002F5E9C" w:rsidRDefault="00080D8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30-</w:t>
            </w:r>
            <w:r w:rsidR="009F4506" w:rsidRPr="002F5E9C">
              <w:rPr>
                <w:rFonts w:eastAsia="SimSun"/>
                <w:sz w:val="22"/>
                <w:szCs w:val="22"/>
                <w:lang w:eastAsia="zh-CN"/>
              </w:rPr>
              <w:t>30000</w:t>
            </w:r>
            <w:r w:rsidRPr="002F5E9C">
              <w:rPr>
                <w:rFonts w:eastAsia="SimSun"/>
                <w:sz w:val="22"/>
                <w:szCs w:val="22"/>
                <w:lang w:eastAsia="zh-CN"/>
              </w:rPr>
              <w:t xml:space="preserve"> кв. м;</w:t>
            </w:r>
          </w:p>
          <w:p w14:paraId="09A93941" w14:textId="77777777" w:rsidR="00080D8D" w:rsidRPr="002F5E9C" w:rsidRDefault="00080D8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5</w:t>
            </w:r>
          </w:p>
          <w:p w14:paraId="3C061D40" w14:textId="77777777" w:rsidR="00080D8D" w:rsidRPr="002F5E9C" w:rsidRDefault="00080D8D"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18 м;</w:t>
            </w:r>
          </w:p>
          <w:p w14:paraId="10098E8D" w14:textId="3C805CBE" w:rsidR="007332E9" w:rsidRPr="002F5E9C" w:rsidRDefault="00080D8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03E5F940"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19CE149" w14:textId="2897CF3D"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394A5B6E" w14:textId="77777777" w:rsidTr="00C66096">
        <w:trPr>
          <w:trHeight w:val="20"/>
        </w:trPr>
        <w:tc>
          <w:tcPr>
            <w:tcW w:w="3545" w:type="dxa"/>
            <w:vAlign w:val="center"/>
          </w:tcPr>
          <w:p w14:paraId="43D5FA1F" w14:textId="77777777" w:rsidR="007332E9" w:rsidRPr="002F5E9C" w:rsidRDefault="007332E9"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7.3</w:t>
            </w:r>
            <w:r w:rsidRPr="002F5E9C">
              <w:rPr>
                <w:rFonts w:eastAsia="SimSun"/>
                <w:sz w:val="22"/>
                <w:szCs w:val="22"/>
                <w:lang w:eastAsia="zh-CN"/>
              </w:rPr>
              <w:t>] – Водный транспорт</w:t>
            </w:r>
          </w:p>
        </w:tc>
        <w:tc>
          <w:tcPr>
            <w:tcW w:w="5670" w:type="dxa"/>
            <w:vAlign w:val="center"/>
          </w:tcPr>
          <w:p w14:paraId="02E962F0" w14:textId="77777777" w:rsidR="007332E9" w:rsidRPr="002F5E9C" w:rsidRDefault="007332E9" w:rsidP="002F5E9C">
            <w:pPr>
              <w:keepLines w:val="0"/>
              <w:shd w:val="clear" w:color="auto" w:fill="FFFFFF" w:themeFill="background1"/>
              <w:tabs>
                <w:tab w:val="left" w:pos="2520"/>
              </w:tabs>
              <w:spacing w:line="240" w:lineRule="auto"/>
              <w:ind w:firstLine="459"/>
              <w:rPr>
                <w:sz w:val="22"/>
                <w:szCs w:val="22"/>
              </w:rPr>
            </w:pPr>
            <w:r w:rsidRPr="002F5E9C">
              <w:rPr>
                <w:rFonts w:eastAsia="SimSun"/>
                <w:sz w:val="22"/>
                <w:szCs w:val="22"/>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vAlign w:val="center"/>
          </w:tcPr>
          <w:p w14:paraId="4E854556" w14:textId="77777777"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 кв. м;</w:t>
            </w:r>
          </w:p>
          <w:p w14:paraId="69C1DE44" w14:textId="77777777"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5 этажа (включая мансардный этаж)</w:t>
            </w:r>
          </w:p>
          <w:p w14:paraId="4D78C85E" w14:textId="0BA3F891"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D03B4A" w:rsidRPr="002F5E9C">
              <w:rPr>
                <w:rFonts w:eastAsia="SimSun"/>
                <w:sz w:val="22"/>
                <w:szCs w:val="22"/>
                <w:lang w:eastAsia="zh-CN"/>
              </w:rPr>
              <w:t>60</w:t>
            </w:r>
            <w:r w:rsidRPr="002F5E9C">
              <w:rPr>
                <w:rFonts w:eastAsia="SimSun"/>
                <w:sz w:val="22"/>
                <w:szCs w:val="22"/>
                <w:lang w:eastAsia="zh-CN"/>
              </w:rPr>
              <w:t>%;</w:t>
            </w:r>
          </w:p>
          <w:p w14:paraId="2DABAD0B" w14:textId="77777777"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-15 м;</w:t>
            </w:r>
          </w:p>
          <w:p w14:paraId="2E1A523E" w14:textId="77777777"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сооружений от уровня земли – 30 м;</w:t>
            </w:r>
          </w:p>
          <w:p w14:paraId="42D1E6CB" w14:textId="77777777"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98FE486" w14:textId="07707C5A"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763E9C23"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3E95EF" w14:textId="77777777" w:rsidR="00AC42FE"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48BD275" w14:textId="7552AB5B" w:rsidR="007332E9" w:rsidRPr="002F5E9C" w:rsidRDefault="00AC42F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91189" w:rsidRPr="002F5E9C">
              <w:rPr>
                <w:rFonts w:eastAsia="SimSun"/>
                <w:sz w:val="22"/>
                <w:szCs w:val="22"/>
                <w:lang w:eastAsia="zh-CN"/>
              </w:rPr>
              <w:t xml:space="preserve">3 </w:t>
            </w:r>
            <w:r w:rsidRPr="002F5E9C">
              <w:rPr>
                <w:rFonts w:eastAsia="SimSun"/>
                <w:sz w:val="22"/>
                <w:szCs w:val="22"/>
                <w:lang w:eastAsia="zh-CN"/>
              </w:rPr>
              <w:t>м.</w:t>
            </w:r>
          </w:p>
          <w:p w14:paraId="6EF0C1DA"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0AE6F0" w14:textId="2549B239"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CD8364D" w14:textId="77777777" w:rsidTr="00C66096">
        <w:trPr>
          <w:trHeight w:val="20"/>
        </w:trPr>
        <w:tc>
          <w:tcPr>
            <w:tcW w:w="3545" w:type="dxa"/>
            <w:vAlign w:val="center"/>
          </w:tcPr>
          <w:p w14:paraId="74A2676B" w14:textId="62AF8F13" w:rsidR="007332E9" w:rsidRPr="002F5E9C" w:rsidRDefault="007332E9"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6.9</w:t>
            </w:r>
            <w:r w:rsidRPr="002F5E9C">
              <w:rPr>
                <w:rFonts w:eastAsia="SimSun"/>
                <w:sz w:val="22"/>
                <w:szCs w:val="22"/>
                <w:lang w:eastAsia="zh-CN"/>
              </w:rPr>
              <w:t>] – Склад</w:t>
            </w:r>
          </w:p>
        </w:tc>
        <w:tc>
          <w:tcPr>
            <w:tcW w:w="5670" w:type="dxa"/>
            <w:vAlign w:val="center"/>
          </w:tcPr>
          <w:p w14:paraId="1566799F" w14:textId="77777777" w:rsidR="007332E9" w:rsidRPr="002F5E9C" w:rsidRDefault="007332E9" w:rsidP="002F5E9C">
            <w:pPr>
              <w:keepLines w:val="0"/>
              <w:shd w:val="clear" w:color="auto" w:fill="FFFFFF" w:themeFill="background1"/>
              <w:tabs>
                <w:tab w:val="left" w:pos="2520"/>
              </w:tabs>
              <w:spacing w:line="240" w:lineRule="auto"/>
              <w:ind w:firstLine="459"/>
              <w:rPr>
                <w:sz w:val="22"/>
                <w:szCs w:val="22"/>
              </w:rPr>
            </w:pPr>
            <w:r w:rsidRPr="002F5E9C">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vAlign w:val="center"/>
          </w:tcPr>
          <w:p w14:paraId="17548515" w14:textId="4502160C"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w:t>
            </w:r>
            <w:r w:rsidR="00A031AA" w:rsidRPr="002F5E9C">
              <w:rPr>
                <w:rFonts w:eastAsia="SimSun"/>
                <w:sz w:val="22"/>
                <w:szCs w:val="22"/>
                <w:lang w:eastAsia="zh-CN"/>
              </w:rPr>
              <w:t>5</w:t>
            </w:r>
            <w:r w:rsidRPr="002F5E9C">
              <w:rPr>
                <w:rFonts w:eastAsia="SimSun"/>
                <w:sz w:val="22"/>
                <w:szCs w:val="22"/>
                <w:lang w:eastAsia="zh-CN"/>
              </w:rPr>
              <w:t>0000 кв. м;</w:t>
            </w:r>
          </w:p>
          <w:p w14:paraId="20823293" w14:textId="77777777"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5 этажа (включая мансардный этаж)</w:t>
            </w:r>
          </w:p>
          <w:p w14:paraId="3DDAF0DE" w14:textId="5240001B"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D03B4A" w:rsidRPr="002F5E9C">
              <w:rPr>
                <w:rFonts w:eastAsia="SimSun"/>
                <w:sz w:val="22"/>
                <w:szCs w:val="22"/>
                <w:lang w:eastAsia="zh-CN"/>
              </w:rPr>
              <w:t>6</w:t>
            </w:r>
            <w:r w:rsidRPr="002F5E9C">
              <w:rPr>
                <w:rFonts w:eastAsia="SimSun"/>
                <w:sz w:val="22"/>
                <w:szCs w:val="22"/>
                <w:lang w:eastAsia="zh-CN"/>
              </w:rPr>
              <w:t>0%;</w:t>
            </w:r>
          </w:p>
          <w:p w14:paraId="135748B9" w14:textId="77777777"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-15 м;</w:t>
            </w:r>
          </w:p>
          <w:p w14:paraId="168D8D0B" w14:textId="77777777"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сооружений от уровня земли – 30 м;</w:t>
            </w:r>
          </w:p>
          <w:p w14:paraId="4F689C70" w14:textId="77777777"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7B464C6D" w14:textId="47B3997E"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3CB6318E" w14:textId="1CE2D2FE"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2EEE656" w14:textId="77777777" w:rsidR="00EE56B4" w:rsidRPr="002F5E9C" w:rsidRDefault="00EE56B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6A453EF3" w14:textId="2C8377EB" w:rsidR="007332E9" w:rsidRPr="002F5E9C" w:rsidRDefault="00EE56B4"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91189" w:rsidRPr="002F5E9C">
              <w:rPr>
                <w:rFonts w:eastAsia="SimSun"/>
                <w:sz w:val="22"/>
                <w:szCs w:val="22"/>
                <w:lang w:eastAsia="zh-CN"/>
              </w:rPr>
              <w:t xml:space="preserve">3 </w:t>
            </w:r>
            <w:r w:rsidRPr="002F5E9C">
              <w:rPr>
                <w:rFonts w:eastAsia="SimSun"/>
                <w:sz w:val="22"/>
                <w:szCs w:val="22"/>
                <w:lang w:eastAsia="zh-CN"/>
              </w:rPr>
              <w:t>м.</w:t>
            </w:r>
          </w:p>
          <w:p w14:paraId="475044D7"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2074B15" w14:textId="6D6DBA7A" w:rsidR="00DC5129" w:rsidRPr="002F5E9C" w:rsidRDefault="00DC5129"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685E372" w14:textId="77777777" w:rsidTr="00C66096">
        <w:trPr>
          <w:trHeight w:val="20"/>
        </w:trPr>
        <w:tc>
          <w:tcPr>
            <w:tcW w:w="3545" w:type="dxa"/>
            <w:vAlign w:val="center"/>
          </w:tcPr>
          <w:p w14:paraId="6DA8015C" w14:textId="77777777" w:rsidR="007332E9" w:rsidRPr="002F5E9C" w:rsidRDefault="007332E9"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[6.9.1] – </w:t>
            </w:r>
            <w:r w:rsidRPr="002F5E9C">
              <w:rPr>
                <w:sz w:val="22"/>
                <w:szCs w:val="22"/>
              </w:rPr>
              <w:t>Складские площадки</w:t>
            </w:r>
          </w:p>
        </w:tc>
        <w:tc>
          <w:tcPr>
            <w:tcW w:w="5670" w:type="dxa"/>
            <w:vAlign w:val="center"/>
          </w:tcPr>
          <w:p w14:paraId="61491B02" w14:textId="77777777" w:rsidR="007332E9" w:rsidRPr="002F5E9C" w:rsidRDefault="007332E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4C9E0DD8" w14:textId="77777777" w:rsidR="007332E9" w:rsidRPr="002F5E9C" w:rsidRDefault="007332E9" w:rsidP="002F5E9C">
            <w:pPr>
              <w:keepLines w:val="0"/>
              <w:shd w:val="clear" w:color="auto" w:fill="FFFFFF" w:themeFill="background1"/>
              <w:spacing w:line="240" w:lineRule="auto"/>
              <w:rPr>
                <w:rFonts w:eastAsia="SimSun"/>
                <w:sz w:val="22"/>
                <w:szCs w:val="22"/>
                <w:lang w:eastAsia="zh-CN"/>
              </w:rPr>
            </w:pPr>
          </w:p>
        </w:tc>
      </w:tr>
      <w:tr w:rsidR="002F5E9C" w:rsidRPr="002F5E9C" w14:paraId="0F39A61E"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9736D4C" w14:textId="77777777" w:rsidR="00BD3C52" w:rsidRPr="002F5E9C" w:rsidRDefault="00BD3C5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C34D122" w14:textId="452330EF" w:rsidR="00BD3C52" w:rsidRPr="002F5E9C" w:rsidRDefault="00BD3C5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зданий и </w:t>
            </w:r>
            <w:r w:rsidR="00F71B55" w:rsidRPr="002F5E9C">
              <w:rPr>
                <w:rFonts w:eastAsia="SimSun"/>
                <w:sz w:val="22"/>
                <w:szCs w:val="22"/>
                <w:lang w:eastAsia="zh-CN"/>
              </w:rPr>
              <w:t>сооружений</w:t>
            </w:r>
            <w:r w:rsidRPr="002F5E9C">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3147B4A2" w14:textId="77777777"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26E975EE" w14:textId="77777777" w:rsidR="00BD3C52" w:rsidRPr="002F5E9C" w:rsidRDefault="006456A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/5</w:t>
            </w:r>
            <w:r w:rsidR="00BD3C52" w:rsidRPr="002F5E9C">
              <w:rPr>
                <w:rFonts w:eastAsia="SimSun"/>
                <w:sz w:val="22"/>
                <w:szCs w:val="22"/>
                <w:lang w:eastAsia="zh-CN"/>
              </w:rPr>
              <w:t>0000 кв. м.</w:t>
            </w:r>
          </w:p>
          <w:p w14:paraId="655E0573" w14:textId="77777777"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303EC62" w14:textId="77777777"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2890631D" w14:textId="77777777"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46371E82" w14:textId="7CC4F714"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D03B4A" w:rsidRPr="002F5E9C">
              <w:rPr>
                <w:rFonts w:eastAsia="SimSun"/>
                <w:sz w:val="22"/>
                <w:szCs w:val="22"/>
                <w:lang w:eastAsia="zh-CN"/>
              </w:rPr>
              <w:t>60</w:t>
            </w:r>
            <w:r w:rsidRPr="002F5E9C">
              <w:rPr>
                <w:rFonts w:eastAsia="SimSun"/>
                <w:sz w:val="22"/>
                <w:szCs w:val="22"/>
                <w:lang w:eastAsia="zh-CN"/>
              </w:rPr>
              <w:t>%</w:t>
            </w:r>
            <w:r w:rsidR="00641888" w:rsidRPr="002F5E9C">
              <w:rPr>
                <w:rFonts w:eastAsia="SimSun"/>
                <w:sz w:val="22"/>
                <w:szCs w:val="22"/>
                <w:lang w:eastAsia="zh-CN"/>
              </w:rPr>
              <w:t>, процент застройки подземной части не регламентируется;</w:t>
            </w:r>
          </w:p>
          <w:p w14:paraId="4B9A4C4C" w14:textId="77777777" w:rsidR="00CC1298" w:rsidRPr="002F5E9C" w:rsidRDefault="00CC1298" w:rsidP="002F5E9C">
            <w:pPr>
              <w:pStyle w:val="TableParagraph"/>
              <w:shd w:val="clear" w:color="auto" w:fill="FFFFFF" w:themeFill="background1"/>
              <w:ind w:left="107" w:right="134" w:firstLine="493"/>
            </w:pPr>
            <w:r w:rsidRPr="002F5E9C">
              <w:t>минимальный процент озеленения земельного участка – 30%;</w:t>
            </w:r>
          </w:p>
          <w:p w14:paraId="796DEF19" w14:textId="77777777"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97A9D14" w14:textId="44C52DAB"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C260531"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FE8B9A5" w14:textId="77777777"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0FCF9B5" w14:textId="2B47B9F2" w:rsidR="00BD3C52" w:rsidRPr="002F5E9C" w:rsidRDefault="00BD3C5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91189" w:rsidRPr="002F5E9C">
              <w:rPr>
                <w:rFonts w:eastAsia="SimSun"/>
                <w:sz w:val="22"/>
                <w:szCs w:val="22"/>
                <w:lang w:eastAsia="zh-CN"/>
              </w:rPr>
              <w:t xml:space="preserve">3 </w:t>
            </w:r>
            <w:r w:rsidRPr="002F5E9C">
              <w:rPr>
                <w:rFonts w:eastAsia="SimSun"/>
                <w:sz w:val="22"/>
                <w:szCs w:val="22"/>
                <w:lang w:eastAsia="zh-CN"/>
              </w:rPr>
              <w:t>м.</w:t>
            </w:r>
          </w:p>
          <w:p w14:paraId="1A60BE8D"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E26BD51" w14:textId="0C7AE0C5"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E44263E" w14:textId="77777777" w:rsidTr="00C66096">
        <w:trPr>
          <w:trHeight w:val="20"/>
        </w:trPr>
        <w:tc>
          <w:tcPr>
            <w:tcW w:w="3545" w:type="dxa"/>
            <w:shd w:val="clear" w:color="auto" w:fill="FFFFFF"/>
            <w:vAlign w:val="center"/>
          </w:tcPr>
          <w:p w14:paraId="4F47E2C0" w14:textId="77777777" w:rsidR="007332E9" w:rsidRPr="002F5E9C" w:rsidRDefault="007332E9"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shd w:val="clear" w:color="auto" w:fill="FFFFFF"/>
            <w:vAlign w:val="center"/>
          </w:tcPr>
          <w:p w14:paraId="13D2CC53" w14:textId="7908A576" w:rsidR="007332E9" w:rsidRPr="002F5E9C" w:rsidRDefault="007332E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8F54733" w14:textId="77777777" w:rsidR="007332E9" w:rsidRPr="002F5E9C" w:rsidRDefault="007332E9"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14B9281A" w14:textId="77777777" w:rsidR="007332E9" w:rsidRPr="002F5E9C" w:rsidRDefault="007332E9"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494DDE91" w14:textId="77777777" w:rsidTr="00DF4460">
        <w:trPr>
          <w:trHeight w:val="2208"/>
        </w:trPr>
        <w:tc>
          <w:tcPr>
            <w:tcW w:w="3545" w:type="dxa"/>
            <w:shd w:val="clear" w:color="auto" w:fill="FFFFFF"/>
            <w:vAlign w:val="center"/>
          </w:tcPr>
          <w:p w14:paraId="377BE63A" w14:textId="77777777" w:rsidR="00DC5129" w:rsidRPr="002F5E9C" w:rsidRDefault="00DC512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shd w:val="clear" w:color="auto" w:fill="FFFFFF"/>
            <w:vAlign w:val="center"/>
          </w:tcPr>
          <w:p w14:paraId="273C0069" w14:textId="77777777" w:rsidR="00DC5129" w:rsidRPr="002F5E9C" w:rsidRDefault="00DC512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3E87E9B" w14:textId="77777777" w:rsidR="00DC5129" w:rsidRPr="002F5E9C" w:rsidRDefault="00DC5129" w:rsidP="002F5E9C">
            <w:pPr>
              <w:keepLines w:val="0"/>
              <w:shd w:val="clear" w:color="auto" w:fill="FFFFFF" w:themeFill="background1"/>
              <w:spacing w:line="240" w:lineRule="auto"/>
              <w:rPr>
                <w:sz w:val="22"/>
                <w:szCs w:val="22"/>
              </w:rPr>
            </w:pPr>
          </w:p>
        </w:tc>
      </w:tr>
      <w:tr w:rsidR="00000000" w:rsidRPr="002F5E9C" w14:paraId="3EB244AF" w14:textId="77777777" w:rsidTr="00096F31">
        <w:trPr>
          <w:trHeight w:val="2208"/>
        </w:trPr>
        <w:tc>
          <w:tcPr>
            <w:tcW w:w="3545" w:type="dxa"/>
            <w:shd w:val="clear" w:color="auto" w:fill="FFFFFF"/>
            <w:vAlign w:val="center"/>
          </w:tcPr>
          <w:p w14:paraId="74B55C77" w14:textId="7D2826F3" w:rsidR="00D85145" w:rsidRPr="002F5E9C" w:rsidRDefault="00D8514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FFFFFF"/>
          </w:tcPr>
          <w:p w14:paraId="086B2201" w14:textId="77777777" w:rsidR="00D85145" w:rsidRPr="002F5E9C" w:rsidRDefault="00D85145"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6CA9307F" w14:textId="11043F3B" w:rsidR="00D85145" w:rsidRPr="002F5E9C" w:rsidRDefault="00D85145"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6AFA7D1E" w14:textId="77777777" w:rsidR="00D85145" w:rsidRPr="002F5E9C" w:rsidRDefault="00D85145"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31B66E4D" w14:textId="269EDB11" w:rsidR="00D85145" w:rsidRPr="002F5E9C" w:rsidRDefault="00D85145"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E381FCF" w14:textId="77777777" w:rsidR="007C250A" w:rsidRPr="002F5E9C" w:rsidRDefault="007C250A" w:rsidP="002F5E9C">
      <w:pPr>
        <w:keepLines w:val="0"/>
        <w:shd w:val="clear" w:color="auto" w:fill="FFFFFF" w:themeFill="background1"/>
        <w:spacing w:line="240" w:lineRule="auto"/>
        <w:ind w:firstLine="426"/>
        <w:jc w:val="center"/>
        <w:rPr>
          <w:sz w:val="24"/>
          <w:szCs w:val="24"/>
        </w:rPr>
      </w:pPr>
    </w:p>
    <w:p w14:paraId="02083DD1" w14:textId="548CF24C"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69"/>
        <w:gridCol w:w="6097"/>
      </w:tblGrid>
      <w:tr w:rsidR="002F5E9C" w:rsidRPr="002F5E9C" w14:paraId="7926B050" w14:textId="77777777" w:rsidTr="005340CE">
        <w:trPr>
          <w:trHeight w:val="20"/>
        </w:trPr>
        <w:tc>
          <w:tcPr>
            <w:tcW w:w="3544" w:type="dxa"/>
            <w:tcBorders>
              <w:bottom w:val="single" w:sz="4" w:space="0" w:color="auto"/>
            </w:tcBorders>
            <w:vAlign w:val="center"/>
          </w:tcPr>
          <w:p w14:paraId="11383ED0"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69" w:type="dxa"/>
            <w:tcBorders>
              <w:bottom w:val="single" w:sz="4" w:space="0" w:color="auto"/>
            </w:tcBorders>
            <w:vAlign w:val="center"/>
          </w:tcPr>
          <w:p w14:paraId="35CE7AC5"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4D48B3CD"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3F0320E1" w14:textId="77777777" w:rsidTr="00DF4460">
        <w:trPr>
          <w:trHeight w:val="13520"/>
        </w:trPr>
        <w:tc>
          <w:tcPr>
            <w:tcW w:w="3544" w:type="dxa"/>
            <w:tcBorders>
              <w:top w:val="single" w:sz="4" w:space="0" w:color="auto"/>
            </w:tcBorders>
            <w:shd w:val="clear" w:color="auto" w:fill="auto"/>
            <w:vAlign w:val="center"/>
          </w:tcPr>
          <w:p w14:paraId="5C46DC08" w14:textId="77777777" w:rsidR="00E46CCF" w:rsidRPr="002F5E9C" w:rsidRDefault="00E46CC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[4</w:t>
            </w:r>
            <w:r w:rsidRPr="002F5E9C">
              <w:rPr>
                <w:sz w:val="22"/>
                <w:szCs w:val="22"/>
                <w:lang w:eastAsia="zh-CN"/>
              </w:rPr>
              <w:t>.1</w:t>
            </w:r>
            <w:r w:rsidRPr="002F5E9C">
              <w:rPr>
                <w:rFonts w:eastAsia="SimSun"/>
                <w:sz w:val="22"/>
                <w:szCs w:val="22"/>
                <w:lang w:eastAsia="zh-CN"/>
              </w:rPr>
              <w:t>] - Деловое управление</w:t>
            </w:r>
          </w:p>
        </w:tc>
        <w:tc>
          <w:tcPr>
            <w:tcW w:w="5669" w:type="dxa"/>
            <w:tcBorders>
              <w:top w:val="single" w:sz="4" w:space="0" w:color="auto"/>
            </w:tcBorders>
            <w:shd w:val="clear" w:color="auto" w:fill="auto"/>
            <w:vAlign w:val="center"/>
          </w:tcPr>
          <w:p w14:paraId="2573F932" w14:textId="77777777" w:rsidR="00E46CCF" w:rsidRPr="002F5E9C" w:rsidRDefault="00E46CC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7" w:type="dxa"/>
            <w:shd w:val="clear" w:color="auto" w:fill="auto"/>
            <w:vAlign w:val="center"/>
          </w:tcPr>
          <w:p w14:paraId="6D2BC848" w14:textId="438A87BA"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Минимальная/максимальная площадь земельных участков: 10 – 40000 кв. м;</w:t>
            </w:r>
          </w:p>
          <w:p w14:paraId="43AF592F"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максимальная высота зданий – 20м.</w:t>
            </w:r>
          </w:p>
          <w:p w14:paraId="38FD309F"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максимальное количество надземных этажей зданий – 5 этажей (включая мансардный этаж);</w:t>
            </w:r>
          </w:p>
          <w:p w14:paraId="643F27B7"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максимальный процент застройки в границах земельного участка – 50%, процент застройки подземной части не регламентируется;</w:t>
            </w:r>
          </w:p>
          <w:p w14:paraId="65E37D28"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минимальный процент озеленения земельного участка – 30%;</w:t>
            </w:r>
          </w:p>
          <w:p w14:paraId="63455407"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минимальные отступы:</w:t>
            </w:r>
          </w:p>
          <w:p w14:paraId="75B56AFA" w14:textId="513EEC02"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-от фасадной границы земельного участка 5 м;</w:t>
            </w:r>
          </w:p>
          <w:p w14:paraId="601AE460"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BD6023D"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-от проездов 3 м;</w:t>
            </w:r>
          </w:p>
          <w:p w14:paraId="7EB75B9C"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 от границы смежного земельного участка – 3 м.</w:t>
            </w:r>
          </w:p>
          <w:p w14:paraId="5A750C9F" w14:textId="4D73F60A"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0F19219" w14:textId="77777777" w:rsidR="00E46CCF" w:rsidRPr="002F5E9C" w:rsidRDefault="00E46CCF" w:rsidP="002F5E9C">
            <w:pPr>
              <w:keepLines w:val="0"/>
              <w:shd w:val="clear" w:color="auto" w:fill="FFFFFF" w:themeFill="background1"/>
              <w:spacing w:line="240" w:lineRule="auto"/>
              <w:rPr>
                <w:sz w:val="22"/>
                <w:szCs w:val="22"/>
              </w:rPr>
            </w:pPr>
            <w:r w:rsidRPr="002F5E9C">
              <w:rPr>
                <w:sz w:val="22"/>
                <w:szCs w:val="22"/>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20BD18" w14:textId="1E7E7418" w:rsidR="00E46CCF" w:rsidRPr="002F5E9C" w:rsidRDefault="00E46CCF" w:rsidP="002F5E9C">
            <w:pPr>
              <w:keepLines w:val="0"/>
              <w:shd w:val="clear" w:color="auto" w:fill="FFFFFF" w:themeFill="background1"/>
              <w:spacing w:line="240" w:lineRule="auto"/>
              <w:rPr>
                <w:sz w:val="22"/>
                <w:szCs w:val="22"/>
              </w:rPr>
            </w:pPr>
            <w:r w:rsidRPr="002F5E9C">
              <w:rPr>
                <w:sz w:val="22"/>
                <w:szCs w:val="22"/>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6B9FCD5" w14:textId="77777777" w:rsidTr="00DF4460">
        <w:trPr>
          <w:trHeight w:val="135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DFBFE3" w14:textId="0137B682" w:rsidR="00F2096A" w:rsidRPr="002F5E9C" w:rsidRDefault="00F2096A"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4.4</w:t>
            </w:r>
            <w:r w:rsidRPr="002F5E9C">
              <w:rPr>
                <w:rFonts w:eastAsia="SimSun"/>
                <w:sz w:val="22"/>
                <w:szCs w:val="22"/>
                <w:lang w:eastAsia="zh-CN"/>
              </w:rPr>
              <w:t>] - Магазины</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ED15610" w14:textId="51614C7A" w:rsidR="00F2096A" w:rsidRPr="002F5E9C" w:rsidRDefault="00F2096A"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14:paraId="1CBFC774" w14:textId="3485C3E3"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 – 30000 кв. м;</w:t>
            </w:r>
          </w:p>
          <w:p w14:paraId="045377FF"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 м.</w:t>
            </w:r>
          </w:p>
          <w:p w14:paraId="112F36B9"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5 этажа (включая мансардный этаж);</w:t>
            </w:r>
          </w:p>
          <w:p w14:paraId="5B531CD0"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1E854DF4"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7B0C3CD0"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общая площадь встроенных объектов – 150 м</w:t>
            </w:r>
            <w:r w:rsidRPr="002F5E9C">
              <w:rPr>
                <w:rFonts w:eastAsia="SimSun"/>
                <w:sz w:val="22"/>
                <w:szCs w:val="22"/>
                <w:vertAlign w:val="superscript"/>
                <w:lang w:eastAsia="zh-CN"/>
              </w:rPr>
              <w:t>2</w:t>
            </w:r>
            <w:r w:rsidRPr="002F5E9C">
              <w:rPr>
                <w:rFonts w:eastAsia="SimSun"/>
                <w:sz w:val="22"/>
                <w:szCs w:val="22"/>
                <w:lang w:eastAsia="zh-CN"/>
              </w:rPr>
              <w:t>;</w:t>
            </w:r>
          </w:p>
          <w:p w14:paraId="1F85FA17"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71D80803"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07B85C1F" w14:textId="77777777" w:rsidR="00F2096A" w:rsidRPr="002F5E9C" w:rsidRDefault="00F2096A"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B2BCA5" w14:textId="77777777" w:rsidR="00F2096A" w:rsidRPr="002F5E9C" w:rsidRDefault="00F2096A"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1FBE64C" w14:textId="77777777" w:rsidR="00F2096A" w:rsidRPr="002F5E9C" w:rsidRDefault="00F2096A" w:rsidP="002F5E9C">
            <w:pPr>
              <w:keepLines w:val="0"/>
              <w:shd w:val="clear" w:color="auto" w:fill="FFFFFF" w:themeFill="background1"/>
              <w:tabs>
                <w:tab w:val="left" w:pos="1134"/>
              </w:tabs>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47BEE214" w14:textId="77777777" w:rsidR="00F2096A" w:rsidRPr="002F5E9C" w:rsidRDefault="00F2096A" w:rsidP="002F5E9C">
            <w:pPr>
              <w:keepLines w:val="0"/>
              <w:shd w:val="clear" w:color="auto" w:fill="FFFFFF" w:themeFill="background1"/>
              <w:tabs>
                <w:tab w:val="left" w:pos="1134"/>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0F3E566" w14:textId="77777777" w:rsidR="00F2096A" w:rsidRPr="002F5E9C" w:rsidRDefault="00F2096A"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DF5B30" w14:textId="27B41C26" w:rsidR="00F2096A" w:rsidRPr="002F5E9C" w:rsidRDefault="00F2096A" w:rsidP="002F5E9C">
            <w:pPr>
              <w:keepLines w:val="0"/>
              <w:shd w:val="clear" w:color="auto" w:fill="FFFFFF" w:themeFill="background1"/>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60F294A" w14:textId="77777777" w:rsidTr="00534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6"/>
        </w:trPr>
        <w:tc>
          <w:tcPr>
            <w:tcW w:w="3544" w:type="dxa"/>
            <w:vAlign w:val="center"/>
          </w:tcPr>
          <w:p w14:paraId="69F994D9" w14:textId="05A1C3E0" w:rsidR="00DC5129" w:rsidRPr="002F5E9C" w:rsidRDefault="00DC5129" w:rsidP="002F5E9C">
            <w:pPr>
              <w:keepLines w:val="0"/>
              <w:shd w:val="clear" w:color="auto" w:fill="FFFFFF" w:themeFill="background1"/>
              <w:tabs>
                <w:tab w:val="left" w:pos="2520"/>
              </w:tabs>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4.9.1</w:t>
            </w:r>
            <w:r w:rsidRPr="002F5E9C">
              <w:rPr>
                <w:rFonts w:eastAsia="SimSun"/>
                <w:sz w:val="22"/>
                <w:szCs w:val="22"/>
                <w:lang w:eastAsia="zh-CN"/>
              </w:rPr>
              <w:t>] - Объекты дорожного сервиса</w:t>
            </w:r>
          </w:p>
        </w:tc>
        <w:tc>
          <w:tcPr>
            <w:tcW w:w="5669" w:type="dxa"/>
            <w:vAlign w:val="center"/>
          </w:tcPr>
          <w:p w14:paraId="26D04A3C" w14:textId="2735714D" w:rsidR="00DC5129" w:rsidRPr="002F5E9C" w:rsidRDefault="00DC5129"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097" w:type="dxa"/>
            <w:vAlign w:val="center"/>
          </w:tcPr>
          <w:p w14:paraId="1FBCADE0" w14:textId="1D06EF9D"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w:t>
            </w:r>
            <w:r w:rsidR="00213B25" w:rsidRPr="002F5E9C">
              <w:rPr>
                <w:rFonts w:eastAsia="SimSun"/>
                <w:sz w:val="22"/>
                <w:szCs w:val="22"/>
                <w:lang w:eastAsia="zh-CN"/>
              </w:rPr>
              <w:t>5</w:t>
            </w:r>
            <w:r w:rsidRPr="002F5E9C">
              <w:rPr>
                <w:rFonts w:eastAsia="SimSun"/>
                <w:sz w:val="22"/>
                <w:szCs w:val="22"/>
                <w:lang w:eastAsia="zh-CN"/>
              </w:rPr>
              <w:t>0000 кв. м;</w:t>
            </w:r>
          </w:p>
          <w:p w14:paraId="24672831" w14:textId="77777777"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247DB406" w14:textId="77777777"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057003F4" w14:textId="5ADCF5A1"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60%. </w:t>
            </w:r>
          </w:p>
          <w:p w14:paraId="35545CD7" w14:textId="77777777"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007A7C9A" w14:textId="567F6F38"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4F34D027"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60AC0E9" w14:textId="77777777"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1BFF55D4" w14:textId="77777777"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2BB3ACFA" w14:textId="34FA1FA7" w:rsidR="00DC5129" w:rsidRPr="002F5E9C" w:rsidRDefault="00DC5129"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41638BA" w14:textId="77777777" w:rsidR="00DC5129" w:rsidRPr="002F5E9C" w:rsidRDefault="00DC5129"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597A7DB" w14:textId="538AF7DC" w:rsidR="00DC5129" w:rsidRPr="002F5E9C" w:rsidRDefault="00DC5129"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000000" w:rsidRPr="002F5E9C" w14:paraId="18512563" w14:textId="77777777" w:rsidTr="005340CE">
        <w:trPr>
          <w:trHeight w:val="20"/>
        </w:trPr>
        <w:tc>
          <w:tcPr>
            <w:tcW w:w="3544" w:type="dxa"/>
            <w:tcBorders>
              <w:top w:val="single" w:sz="4" w:space="0" w:color="auto"/>
              <w:bottom w:val="single" w:sz="4" w:space="0" w:color="auto"/>
            </w:tcBorders>
            <w:shd w:val="clear" w:color="auto" w:fill="auto"/>
            <w:vAlign w:val="center"/>
          </w:tcPr>
          <w:p w14:paraId="3A9F7237" w14:textId="77777777" w:rsidR="00247F15" w:rsidRPr="002F5E9C" w:rsidRDefault="00247F1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5669" w:type="dxa"/>
            <w:tcBorders>
              <w:top w:val="single" w:sz="4" w:space="0" w:color="auto"/>
              <w:bottom w:val="single" w:sz="4" w:space="0" w:color="auto"/>
            </w:tcBorders>
            <w:shd w:val="clear" w:color="auto" w:fill="auto"/>
            <w:vAlign w:val="center"/>
          </w:tcPr>
          <w:p w14:paraId="11ED6A85" w14:textId="230C6EDD" w:rsidR="00247F15" w:rsidRPr="002F5E9C" w:rsidRDefault="00247F1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5C1C2F2E" w14:textId="77777777" w:rsidR="00247F15" w:rsidRPr="002F5E9C" w:rsidRDefault="00247F1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404AE0C3" w14:textId="77777777" w:rsidR="00247F15" w:rsidRPr="002F5E9C" w:rsidRDefault="00247F1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66666A55" w14:textId="1B25A8AA" w:rsidR="00247F15" w:rsidRPr="002F5E9C" w:rsidRDefault="00247F1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1FDA5CF7" w14:textId="77777777" w:rsidR="00247F15" w:rsidRPr="002F5E9C" w:rsidRDefault="00247F15"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39D65A5" w14:textId="172D2CB0" w:rsidR="00247F15" w:rsidRPr="002F5E9C" w:rsidRDefault="00247F1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C141483" w14:textId="0AB8A2BA"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2963E5B8" w14:textId="0A29111C"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2F5E9C" w:rsidRPr="002F5E9C" w14:paraId="7438D44A" w14:textId="77777777" w:rsidTr="00C66096">
        <w:trPr>
          <w:trHeight w:val="20"/>
        </w:trPr>
        <w:tc>
          <w:tcPr>
            <w:tcW w:w="7655" w:type="dxa"/>
            <w:vAlign w:val="center"/>
          </w:tcPr>
          <w:p w14:paraId="78708EB2" w14:textId="77777777" w:rsidR="003D71CC" w:rsidRPr="002F5E9C" w:rsidRDefault="003D71CC"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513" w:type="dxa"/>
            <w:vAlign w:val="center"/>
          </w:tcPr>
          <w:p w14:paraId="111F2E1D" w14:textId="77777777" w:rsidR="003D71CC" w:rsidRPr="002F5E9C" w:rsidRDefault="003D71CC"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102C4E9C" w14:textId="77777777" w:rsidTr="00C66096">
        <w:trPr>
          <w:trHeight w:val="20"/>
        </w:trPr>
        <w:tc>
          <w:tcPr>
            <w:tcW w:w="7655" w:type="dxa"/>
            <w:vAlign w:val="center"/>
          </w:tcPr>
          <w:p w14:paraId="43351F35"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67FB05B3"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4168EE1"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7401F7"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D7C2B5C"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2F983EF7"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EB45BB3"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 спортивных занятий;</w:t>
            </w:r>
          </w:p>
          <w:p w14:paraId="682ED74A"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6806160F"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4C893808"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47376B0A" w14:textId="77777777" w:rsidR="003D71CC" w:rsidRPr="002F5E9C" w:rsidRDefault="003D71CC"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4123A32" w14:textId="77777777"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3A4F68A8" w14:textId="7DD4F782"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36EBC5E" w14:textId="77777777"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p>
          <w:p w14:paraId="1A3D12A1" w14:textId="6B2E0329"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340071F9" w14:textId="1C70DA57"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0211BE0"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p>
          <w:p w14:paraId="61371F9D" w14:textId="0E421DC2" w:rsidR="003D71CC" w:rsidRPr="002F5E9C" w:rsidRDefault="003D71CC"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AC4AF91" w14:textId="77777777" w:rsidR="003D71CC" w:rsidRPr="002F5E9C" w:rsidRDefault="003D71CC"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5E3E1EB1" w14:textId="491A3A79" w:rsidR="003D71CC" w:rsidRPr="002F5E9C" w:rsidRDefault="003D71CC"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2F5E9C" w:rsidRPr="002F5E9C" w14:paraId="526EAEDF"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ED07624" w14:textId="77777777" w:rsidR="005B2154" w:rsidRPr="002F5E9C" w:rsidRDefault="005B215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Объекты инженерной инфраструктуры и объекты вспомогательного инженерного назначения; </w:t>
            </w:r>
          </w:p>
          <w:p w14:paraId="6E50F0C8" w14:textId="77777777" w:rsidR="005B2154" w:rsidRPr="002F5E9C" w:rsidRDefault="005B215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32322138" w14:textId="77777777" w:rsidR="005B2154" w:rsidRPr="002F5E9C" w:rsidRDefault="005B2154"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48311EDC" w14:textId="77777777" w:rsidR="005B2154" w:rsidRPr="002F5E9C" w:rsidRDefault="005B215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1F79BCA2" w14:textId="77777777" w:rsidR="005B2154" w:rsidRPr="002F5E9C" w:rsidRDefault="005B215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p w14:paraId="1C465D1C" w14:textId="197C613D" w:rsidR="005B2154" w:rsidRPr="002F5E9C" w:rsidRDefault="005B215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2F5E9C" w:rsidRPr="002F5E9C" w14:paraId="40983454"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B378796" w14:textId="77777777" w:rsidR="005B2154" w:rsidRPr="002F5E9C" w:rsidRDefault="005B215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1C5978E2" w14:textId="6E282771" w:rsidR="005B2154" w:rsidRPr="002F5E9C" w:rsidRDefault="005B215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Максимальная площадь земельных участков – в 3 раза превышающая площадь мусоросборников;</w:t>
            </w:r>
          </w:p>
          <w:p w14:paraId="2F7F4574" w14:textId="77777777" w:rsidR="005B2154" w:rsidRPr="002F5E9C" w:rsidRDefault="005B215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2F5E9C">
                <w:rPr>
                  <w:rFonts w:eastAsia="SimSun"/>
                  <w:sz w:val="22"/>
                  <w:szCs w:val="22"/>
                  <w:lang w:eastAsia="zh-CN"/>
                </w:rPr>
                <w:t>30 м</w:t>
              </w:r>
            </w:smartTag>
            <w:r w:rsidRPr="002F5E9C">
              <w:rPr>
                <w:rFonts w:eastAsia="SimSun"/>
                <w:sz w:val="22"/>
                <w:szCs w:val="22"/>
                <w:lang w:eastAsia="zh-CN"/>
              </w:rPr>
              <w:t>.</w:t>
            </w:r>
          </w:p>
        </w:tc>
      </w:tr>
      <w:tr w:rsidR="00000000" w:rsidRPr="002F5E9C" w14:paraId="43CF5C37"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A1C5568" w14:textId="77777777" w:rsidR="005B2154" w:rsidRPr="002F5E9C" w:rsidRDefault="005B215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1C0536EC" w14:textId="77777777" w:rsidR="005B2154" w:rsidRPr="002F5E9C" w:rsidRDefault="005B215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0F18C1CC" w14:textId="77777777" w:rsidR="005B2154" w:rsidRPr="002F5E9C" w:rsidRDefault="005B215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bl>
    <w:p w14:paraId="05119129" w14:textId="77777777" w:rsidR="00CD28AA" w:rsidRPr="002F5E9C" w:rsidRDefault="00CD28AA" w:rsidP="002F5E9C">
      <w:pPr>
        <w:keepLines w:val="0"/>
        <w:shd w:val="clear" w:color="auto" w:fill="FFFFFF" w:themeFill="background1"/>
        <w:spacing w:line="240" w:lineRule="auto"/>
        <w:ind w:firstLine="426"/>
        <w:rPr>
          <w:rFonts w:eastAsia="SimSun"/>
          <w:sz w:val="24"/>
          <w:szCs w:val="24"/>
          <w:lang w:eastAsia="zh-CN"/>
        </w:rPr>
      </w:pPr>
    </w:p>
    <w:p w14:paraId="0DFA89F2"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5F8AB74B"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7A6A2CB"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0E8836" w14:textId="77777777" w:rsidR="00AA3396"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6894C304" w14:textId="77777777" w:rsidR="00A85D8F" w:rsidRPr="002F5E9C" w:rsidRDefault="00A85D8F"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6BD9352" w14:textId="77777777" w:rsidR="00AA3396" w:rsidRPr="002F5E9C" w:rsidRDefault="00AA3396" w:rsidP="002F5E9C">
      <w:pPr>
        <w:keepLines w:val="0"/>
        <w:shd w:val="clear" w:color="auto" w:fill="FFFFFF" w:themeFill="background1"/>
        <w:spacing w:line="240" w:lineRule="auto"/>
        <w:ind w:firstLine="426"/>
        <w:rPr>
          <w:rFonts w:eastAsia="SimSun"/>
          <w:sz w:val="24"/>
          <w:szCs w:val="24"/>
          <w:lang w:eastAsia="zh-CN"/>
        </w:rPr>
      </w:pPr>
    </w:p>
    <w:p w14:paraId="4E2B233F"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67F407F1" w14:textId="77777777" w:rsidR="00DC6FFF" w:rsidRPr="002F5E9C" w:rsidRDefault="00DC6FFF" w:rsidP="002F5E9C">
      <w:pPr>
        <w:keepLines w:val="0"/>
        <w:shd w:val="clear" w:color="auto" w:fill="FFFFFF" w:themeFill="background1"/>
        <w:spacing w:line="240" w:lineRule="auto"/>
        <w:ind w:firstLine="426"/>
        <w:rPr>
          <w:rFonts w:eastAsia="SimSun"/>
          <w:sz w:val="24"/>
          <w:szCs w:val="24"/>
          <w:lang w:eastAsia="zh-CN"/>
        </w:rPr>
      </w:pPr>
    </w:p>
    <w:p w14:paraId="17E1A383"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CB0BFF" w14:textId="77777777"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89830BF" w14:textId="7C6235EF"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1)</w:t>
      </w:r>
      <w:r w:rsidR="009C4E5B" w:rsidRPr="002F5E9C">
        <w:rPr>
          <w:rFonts w:eastAsia="SimSun"/>
          <w:sz w:val="24"/>
          <w:szCs w:val="24"/>
          <w:lang w:eastAsia="zh-CN"/>
        </w:rPr>
        <w:t xml:space="preserve"> </w:t>
      </w:r>
      <w:r w:rsidRPr="002F5E9C">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192D3A6" w14:textId="6DA823E9"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2)</w:t>
      </w:r>
      <w:r w:rsidR="009C4E5B" w:rsidRPr="002F5E9C">
        <w:rPr>
          <w:rFonts w:eastAsia="SimSun"/>
          <w:sz w:val="24"/>
          <w:szCs w:val="24"/>
          <w:lang w:eastAsia="zh-CN"/>
        </w:rPr>
        <w:t xml:space="preserve"> </w:t>
      </w:r>
      <w:r w:rsidRPr="002F5E9C">
        <w:rPr>
          <w:rFonts w:eastAsia="SimSun"/>
          <w:sz w:val="24"/>
          <w:szCs w:val="24"/>
          <w:lang w:eastAsia="zh-CN"/>
        </w:rPr>
        <w:t>использование сточных вод в целях регулирования плодородия почв;</w:t>
      </w:r>
    </w:p>
    <w:p w14:paraId="38CE4CFD" w14:textId="6BC2267A"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3)</w:t>
      </w:r>
      <w:r w:rsidR="009C4E5B" w:rsidRPr="002F5E9C">
        <w:rPr>
          <w:rFonts w:eastAsia="SimSun"/>
          <w:sz w:val="24"/>
          <w:szCs w:val="24"/>
          <w:lang w:eastAsia="zh-CN"/>
        </w:rPr>
        <w:t xml:space="preserve"> </w:t>
      </w:r>
      <w:r w:rsidRPr="002F5E9C">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468C2C8" w14:textId="6330A115"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4)</w:t>
      </w:r>
      <w:r w:rsidR="009C4E5B" w:rsidRPr="002F5E9C">
        <w:rPr>
          <w:rFonts w:eastAsia="SimSun"/>
          <w:sz w:val="24"/>
          <w:szCs w:val="24"/>
          <w:lang w:eastAsia="zh-CN"/>
        </w:rPr>
        <w:t xml:space="preserve"> </w:t>
      </w:r>
      <w:r w:rsidRPr="002F5E9C">
        <w:rPr>
          <w:rFonts w:eastAsia="SimSun"/>
          <w:sz w:val="24"/>
          <w:szCs w:val="24"/>
          <w:lang w:eastAsia="zh-CN"/>
        </w:rPr>
        <w:t>осуществление авиационных мер по борьбе с вредными организмами.</w:t>
      </w:r>
    </w:p>
    <w:p w14:paraId="2A91C848" w14:textId="2134DF5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BD4B9F"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0AE7F5"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7169A2"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4CEE5E91"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6FAEBE09" w14:textId="77777777" w:rsidR="003D71CC" w:rsidRPr="002F5E9C" w:rsidRDefault="00C700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BD458D" w14:textId="77777777" w:rsidR="00C700A1" w:rsidRPr="002F5E9C" w:rsidRDefault="00C700A1" w:rsidP="002F5E9C">
      <w:pPr>
        <w:keepLines w:val="0"/>
        <w:shd w:val="clear" w:color="auto" w:fill="FFFFFF" w:themeFill="background1"/>
        <w:spacing w:line="240" w:lineRule="auto"/>
        <w:ind w:firstLine="426"/>
        <w:rPr>
          <w:rFonts w:eastAsia="SimSun"/>
          <w:sz w:val="24"/>
          <w:szCs w:val="24"/>
          <w:lang w:eastAsia="zh-CN"/>
        </w:rPr>
      </w:pPr>
    </w:p>
    <w:p w14:paraId="0121E374" w14:textId="77777777" w:rsidR="00E9632F"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0453B6BF" w14:textId="42930603" w:rsidR="00CD28AA" w:rsidRPr="002F5E9C" w:rsidRDefault="00CD28AA" w:rsidP="002F5E9C">
      <w:pPr>
        <w:keepLines w:val="0"/>
        <w:shd w:val="clear" w:color="auto" w:fill="FFFFFF" w:themeFill="background1"/>
        <w:overflowPunct/>
        <w:autoSpaceDE/>
        <w:autoSpaceDN/>
        <w:adjustRightInd/>
        <w:spacing w:line="240" w:lineRule="auto"/>
        <w:ind w:firstLine="0"/>
        <w:jc w:val="left"/>
        <w:rPr>
          <w:rFonts w:eastAsia="SimSun"/>
          <w:b/>
          <w:bCs/>
          <w:caps/>
          <w:sz w:val="24"/>
          <w:szCs w:val="24"/>
          <w:lang w:eastAsia="zh-CN"/>
        </w:rPr>
      </w:pPr>
    </w:p>
    <w:p w14:paraId="1A96792F" w14:textId="77777777" w:rsidR="003D71CC" w:rsidRPr="002F5E9C" w:rsidRDefault="003D71CC" w:rsidP="002F5E9C">
      <w:pPr>
        <w:pStyle w:val="2"/>
        <w:shd w:val="clear" w:color="auto" w:fill="FFFFFF" w:themeFill="background1"/>
        <w:spacing w:before="0" w:after="0" w:line="240" w:lineRule="auto"/>
        <w:rPr>
          <w:rFonts w:ascii="Times New Roman" w:eastAsia="SimSun" w:hAnsi="Times New Roman"/>
          <w:b w:val="0"/>
          <w:bCs w:val="0"/>
          <w:i w:val="0"/>
          <w:caps/>
          <w:sz w:val="24"/>
          <w:szCs w:val="24"/>
          <w:lang w:eastAsia="zh-CN"/>
        </w:rPr>
      </w:pPr>
      <w:bookmarkStart w:id="101" w:name="_Toc114646520"/>
      <w:r w:rsidRPr="002F5E9C">
        <w:rPr>
          <w:rFonts w:ascii="Times New Roman" w:eastAsia="SimSun" w:hAnsi="Times New Roman"/>
          <w:b w:val="0"/>
          <w:bCs w:val="0"/>
          <w:i w:val="0"/>
          <w:caps/>
          <w:sz w:val="24"/>
          <w:szCs w:val="24"/>
          <w:lang w:eastAsia="zh-CN"/>
        </w:rPr>
        <w:t>Зоны сельскохозяйственного использования:</w:t>
      </w:r>
      <w:bookmarkEnd w:id="101"/>
    </w:p>
    <w:p w14:paraId="19B3B19B" w14:textId="77777777" w:rsidR="003D71CC" w:rsidRPr="002F5E9C" w:rsidRDefault="003D71CC" w:rsidP="002F5E9C">
      <w:pPr>
        <w:keepLines w:val="0"/>
        <w:shd w:val="clear" w:color="auto" w:fill="FFFFFF" w:themeFill="background1"/>
        <w:spacing w:line="240" w:lineRule="auto"/>
        <w:rPr>
          <w:rFonts w:eastAsia="SimSun"/>
          <w:b/>
          <w:sz w:val="24"/>
          <w:szCs w:val="24"/>
          <w:u w:val="single"/>
          <w:lang w:eastAsia="zh-CN"/>
        </w:rPr>
      </w:pPr>
    </w:p>
    <w:p w14:paraId="1DB13D42" w14:textId="5FA141EB" w:rsidR="003D71CC" w:rsidRPr="002F5E9C" w:rsidRDefault="003D71CC"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02" w:name="_Toc114646521"/>
      <w:r w:rsidRPr="002F5E9C">
        <w:rPr>
          <w:rFonts w:ascii="Times New Roman" w:eastAsia="SimSun" w:hAnsi="Times New Roman"/>
          <w:b w:val="0"/>
          <w:sz w:val="24"/>
          <w:szCs w:val="24"/>
          <w:u w:val="single"/>
          <w:lang w:eastAsia="zh-CN"/>
        </w:rPr>
        <w:t>СХ-1</w:t>
      </w:r>
      <w:r w:rsidR="00307D00" w:rsidRPr="002F5E9C">
        <w:rPr>
          <w:rFonts w:ascii="Times New Roman" w:eastAsia="SimSun" w:hAnsi="Times New Roman"/>
          <w:b w:val="0"/>
          <w:sz w:val="24"/>
          <w:szCs w:val="24"/>
          <w:u w:val="single"/>
          <w:lang w:eastAsia="zh-CN"/>
        </w:rPr>
        <w:t>, СХ-1А</w:t>
      </w:r>
      <w:r w:rsidRPr="002F5E9C">
        <w:rPr>
          <w:rFonts w:ascii="Times New Roman" w:eastAsia="SimSun" w:hAnsi="Times New Roman"/>
          <w:b w:val="0"/>
          <w:sz w:val="24"/>
          <w:szCs w:val="24"/>
          <w:u w:val="single"/>
          <w:lang w:eastAsia="zh-CN"/>
        </w:rPr>
        <w:t xml:space="preserve"> Зона сельскохозяйственных угодий.</w:t>
      </w:r>
      <w:bookmarkEnd w:id="102"/>
    </w:p>
    <w:p w14:paraId="3387DE6D" w14:textId="51F0E9D8" w:rsidR="003D71CC" w:rsidRPr="002F5E9C" w:rsidRDefault="003D71CC" w:rsidP="002F5E9C">
      <w:pPr>
        <w:keepLines w:val="0"/>
        <w:shd w:val="clear" w:color="auto" w:fill="FFFFFF" w:themeFill="background1"/>
        <w:spacing w:line="240" w:lineRule="auto"/>
        <w:ind w:firstLine="426"/>
        <w:jc w:val="center"/>
        <w:rPr>
          <w:rFonts w:eastAsia="SimSun"/>
          <w:i/>
          <w:sz w:val="24"/>
          <w:szCs w:val="24"/>
          <w:lang w:eastAsia="zh-CN"/>
        </w:rPr>
      </w:pPr>
      <w:r w:rsidRPr="002F5E9C">
        <w:rPr>
          <w:rFonts w:eastAsia="SimSun"/>
          <w:i/>
          <w:sz w:val="24"/>
          <w:szCs w:val="24"/>
          <w:lang w:eastAsia="zh-CN"/>
        </w:rPr>
        <w:t>Зона СХ-1</w:t>
      </w:r>
      <w:r w:rsidR="00307D00" w:rsidRPr="002F5E9C">
        <w:rPr>
          <w:rFonts w:eastAsia="SimSun"/>
          <w:i/>
          <w:sz w:val="24"/>
          <w:szCs w:val="24"/>
          <w:lang w:eastAsia="zh-CN"/>
        </w:rPr>
        <w:t>, СХ-1А</w:t>
      </w:r>
      <w:r w:rsidRPr="002F5E9C">
        <w:rPr>
          <w:rFonts w:eastAsia="SimSun"/>
          <w:i/>
          <w:sz w:val="24"/>
          <w:szCs w:val="24"/>
          <w:lang w:eastAsia="zh-CN"/>
        </w:rPr>
        <w:t xml:space="preserve">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7E6CC014" w14:textId="77777777" w:rsidR="003D71CC" w:rsidRPr="002F5E9C" w:rsidRDefault="003D71CC" w:rsidP="002F5E9C">
      <w:pPr>
        <w:keepLines w:val="0"/>
        <w:shd w:val="clear" w:color="auto" w:fill="FFFFFF" w:themeFill="background1"/>
        <w:spacing w:line="240" w:lineRule="auto"/>
        <w:ind w:firstLine="426"/>
        <w:jc w:val="center"/>
        <w:rPr>
          <w:rFonts w:eastAsia="SimSun"/>
          <w:sz w:val="24"/>
          <w:szCs w:val="24"/>
          <w:u w:val="single"/>
          <w:lang w:eastAsia="zh-CN"/>
        </w:rPr>
      </w:pPr>
    </w:p>
    <w:p w14:paraId="70ECAC18" w14:textId="77777777" w:rsidR="007C250A" w:rsidRPr="002F5E9C" w:rsidRDefault="007C250A" w:rsidP="002F5E9C">
      <w:pPr>
        <w:keepLines w:val="0"/>
        <w:shd w:val="clear" w:color="auto" w:fill="FFFFFF" w:themeFill="background1"/>
        <w:overflowPunct/>
        <w:autoSpaceDE/>
        <w:autoSpaceDN/>
        <w:adjustRightInd/>
        <w:spacing w:line="240" w:lineRule="auto"/>
        <w:ind w:firstLine="0"/>
        <w:jc w:val="left"/>
        <w:rPr>
          <w:sz w:val="24"/>
          <w:szCs w:val="24"/>
        </w:rPr>
      </w:pPr>
      <w:r w:rsidRPr="002F5E9C">
        <w:rPr>
          <w:sz w:val="24"/>
          <w:szCs w:val="24"/>
        </w:rPr>
        <w:br w:type="page"/>
      </w:r>
    </w:p>
    <w:p w14:paraId="2D11C038" w14:textId="3CFA7F26" w:rsidR="003D71CC" w:rsidRPr="002F5E9C" w:rsidRDefault="003D71CC"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2F5E9C" w:rsidRPr="002F5E9C" w14:paraId="406FA18F" w14:textId="77777777" w:rsidTr="009C4E5B">
        <w:trPr>
          <w:trHeight w:val="20"/>
        </w:trPr>
        <w:tc>
          <w:tcPr>
            <w:tcW w:w="3516" w:type="dxa"/>
            <w:vAlign w:val="center"/>
          </w:tcPr>
          <w:p w14:paraId="1D07EF0D" w14:textId="77777777" w:rsidR="003D71CC" w:rsidRPr="002F5E9C" w:rsidRDefault="003D71CC"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546A7CDE"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144544DD"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7976730D" w14:textId="77777777" w:rsidTr="009C4E5B">
        <w:trPr>
          <w:trHeight w:val="20"/>
        </w:trPr>
        <w:tc>
          <w:tcPr>
            <w:tcW w:w="3516" w:type="dxa"/>
            <w:shd w:val="clear" w:color="auto" w:fill="auto"/>
            <w:vAlign w:val="center"/>
          </w:tcPr>
          <w:p w14:paraId="1595CB89" w14:textId="77777777" w:rsidR="003417F7" w:rsidRPr="002F5E9C" w:rsidRDefault="003417F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[1.2] – </w:t>
            </w:r>
            <w:bookmarkStart w:id="103" w:name="_Hlk69399279"/>
            <w:r w:rsidRPr="002F5E9C">
              <w:rPr>
                <w:rFonts w:eastAsia="SimSun"/>
                <w:sz w:val="22"/>
                <w:szCs w:val="22"/>
                <w:lang w:eastAsia="zh-CN"/>
              </w:rPr>
              <w:t>Выращивание зерновых и иных сельскохозяйственных культур</w:t>
            </w:r>
            <w:bookmarkEnd w:id="103"/>
          </w:p>
        </w:tc>
        <w:tc>
          <w:tcPr>
            <w:tcW w:w="5670" w:type="dxa"/>
            <w:vAlign w:val="center"/>
          </w:tcPr>
          <w:p w14:paraId="2EADFF6B" w14:textId="77777777" w:rsidR="003417F7" w:rsidRPr="002F5E9C" w:rsidRDefault="003417F7"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7194EDDF" w14:textId="49E0516F" w:rsidR="003417F7" w:rsidRPr="002F5E9C" w:rsidRDefault="003417F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Регламенты не устанавливаются</w:t>
            </w:r>
          </w:p>
        </w:tc>
      </w:tr>
      <w:tr w:rsidR="002F5E9C" w:rsidRPr="002F5E9C" w14:paraId="4AA6C365" w14:textId="77777777" w:rsidTr="009C4E5B">
        <w:trPr>
          <w:trHeight w:val="20"/>
        </w:trPr>
        <w:tc>
          <w:tcPr>
            <w:tcW w:w="3516" w:type="dxa"/>
            <w:shd w:val="clear" w:color="auto" w:fill="auto"/>
            <w:vAlign w:val="center"/>
          </w:tcPr>
          <w:p w14:paraId="5028C16B" w14:textId="77777777" w:rsidR="003417F7" w:rsidRPr="002F5E9C" w:rsidRDefault="003417F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[1.3] – Овощеводство.</w:t>
            </w:r>
          </w:p>
        </w:tc>
        <w:tc>
          <w:tcPr>
            <w:tcW w:w="5670" w:type="dxa"/>
            <w:vAlign w:val="center"/>
          </w:tcPr>
          <w:p w14:paraId="4690FDE9" w14:textId="77777777" w:rsidR="003417F7" w:rsidRPr="002F5E9C" w:rsidRDefault="003417F7"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4369BDE5" w14:textId="77777777" w:rsidR="003417F7" w:rsidRPr="002F5E9C" w:rsidRDefault="003417F7" w:rsidP="002F5E9C">
            <w:pPr>
              <w:keepLines w:val="0"/>
              <w:shd w:val="clear" w:color="auto" w:fill="FFFFFF" w:themeFill="background1"/>
              <w:spacing w:line="240" w:lineRule="auto"/>
              <w:rPr>
                <w:b/>
                <w:sz w:val="22"/>
                <w:szCs w:val="22"/>
              </w:rPr>
            </w:pPr>
          </w:p>
        </w:tc>
      </w:tr>
      <w:tr w:rsidR="002F5E9C" w:rsidRPr="002F5E9C" w14:paraId="375EBD2F" w14:textId="77777777" w:rsidTr="009C4E5B">
        <w:trPr>
          <w:trHeight w:val="20"/>
        </w:trPr>
        <w:tc>
          <w:tcPr>
            <w:tcW w:w="3516" w:type="dxa"/>
            <w:shd w:val="clear" w:color="auto" w:fill="auto"/>
            <w:vAlign w:val="center"/>
          </w:tcPr>
          <w:p w14:paraId="7AA2E549" w14:textId="77777777" w:rsidR="003417F7" w:rsidRPr="002F5E9C" w:rsidRDefault="003417F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[1.4] – Выращивание тонизирующих, лекарственных, цветочных культур</w:t>
            </w:r>
          </w:p>
        </w:tc>
        <w:tc>
          <w:tcPr>
            <w:tcW w:w="5670" w:type="dxa"/>
            <w:vAlign w:val="center"/>
          </w:tcPr>
          <w:p w14:paraId="56431B6D" w14:textId="77777777" w:rsidR="003417F7" w:rsidRPr="002F5E9C" w:rsidRDefault="003417F7"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678012D1" w14:textId="77777777" w:rsidR="003417F7" w:rsidRPr="002F5E9C" w:rsidRDefault="003417F7" w:rsidP="002F5E9C">
            <w:pPr>
              <w:keepLines w:val="0"/>
              <w:shd w:val="clear" w:color="auto" w:fill="FFFFFF" w:themeFill="background1"/>
              <w:spacing w:line="240" w:lineRule="auto"/>
              <w:rPr>
                <w:b/>
                <w:sz w:val="22"/>
                <w:szCs w:val="22"/>
              </w:rPr>
            </w:pPr>
          </w:p>
        </w:tc>
      </w:tr>
      <w:tr w:rsidR="002F5E9C" w:rsidRPr="002F5E9C" w14:paraId="7A7BD93E" w14:textId="77777777" w:rsidTr="009C4E5B">
        <w:trPr>
          <w:trHeight w:val="20"/>
        </w:trPr>
        <w:tc>
          <w:tcPr>
            <w:tcW w:w="3516" w:type="dxa"/>
            <w:shd w:val="clear" w:color="auto" w:fill="auto"/>
            <w:vAlign w:val="center"/>
          </w:tcPr>
          <w:p w14:paraId="488C8512" w14:textId="77777777" w:rsidR="003417F7" w:rsidRPr="002F5E9C" w:rsidRDefault="003417F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[1.5] – Садоводство</w:t>
            </w:r>
          </w:p>
        </w:tc>
        <w:tc>
          <w:tcPr>
            <w:tcW w:w="5670" w:type="dxa"/>
            <w:vAlign w:val="center"/>
          </w:tcPr>
          <w:p w14:paraId="51D9EAF0" w14:textId="77777777" w:rsidR="003417F7" w:rsidRPr="002F5E9C" w:rsidRDefault="003417F7"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3016EC81" w14:textId="77777777" w:rsidR="003417F7" w:rsidRPr="002F5E9C" w:rsidRDefault="003417F7" w:rsidP="002F5E9C">
            <w:pPr>
              <w:keepLines w:val="0"/>
              <w:shd w:val="clear" w:color="auto" w:fill="FFFFFF" w:themeFill="background1"/>
              <w:spacing w:line="240" w:lineRule="auto"/>
              <w:rPr>
                <w:b/>
                <w:sz w:val="22"/>
                <w:szCs w:val="22"/>
              </w:rPr>
            </w:pPr>
          </w:p>
        </w:tc>
      </w:tr>
      <w:tr w:rsidR="002F5E9C" w:rsidRPr="002F5E9C" w14:paraId="71529C6F" w14:textId="77777777" w:rsidTr="009C4E5B">
        <w:trPr>
          <w:trHeight w:val="20"/>
        </w:trPr>
        <w:tc>
          <w:tcPr>
            <w:tcW w:w="3516" w:type="dxa"/>
            <w:tcBorders>
              <w:bottom w:val="single" w:sz="4" w:space="0" w:color="auto"/>
            </w:tcBorders>
            <w:shd w:val="clear" w:color="auto" w:fill="auto"/>
            <w:vAlign w:val="center"/>
          </w:tcPr>
          <w:p w14:paraId="7C4A0B31" w14:textId="77777777" w:rsidR="003417F7" w:rsidRPr="002F5E9C" w:rsidRDefault="003417F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[1.6] – Выращивание льна и конопли</w:t>
            </w:r>
          </w:p>
        </w:tc>
        <w:tc>
          <w:tcPr>
            <w:tcW w:w="5670" w:type="dxa"/>
            <w:tcBorders>
              <w:bottom w:val="single" w:sz="4" w:space="0" w:color="auto"/>
            </w:tcBorders>
            <w:vAlign w:val="center"/>
          </w:tcPr>
          <w:p w14:paraId="3F9C57C1" w14:textId="77777777" w:rsidR="003417F7" w:rsidRPr="002F5E9C" w:rsidRDefault="003417F7" w:rsidP="002F5E9C">
            <w:pPr>
              <w:keepLines w:val="0"/>
              <w:shd w:val="clear" w:color="auto" w:fill="FFFFFF" w:themeFill="background1"/>
              <w:tabs>
                <w:tab w:val="left" w:pos="0"/>
              </w:tabs>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tcBorders>
              <w:bottom w:val="single" w:sz="4" w:space="0" w:color="auto"/>
            </w:tcBorders>
            <w:vAlign w:val="center"/>
          </w:tcPr>
          <w:p w14:paraId="6BDF51D0" w14:textId="0FF82642" w:rsidR="003417F7" w:rsidRPr="002F5E9C" w:rsidRDefault="003417F7" w:rsidP="002F5E9C">
            <w:pPr>
              <w:keepLines w:val="0"/>
              <w:shd w:val="clear" w:color="auto" w:fill="FFFFFF" w:themeFill="background1"/>
              <w:spacing w:line="240" w:lineRule="auto"/>
              <w:rPr>
                <w:b/>
                <w:sz w:val="22"/>
                <w:szCs w:val="22"/>
              </w:rPr>
            </w:pPr>
          </w:p>
        </w:tc>
      </w:tr>
      <w:tr w:rsidR="002F5E9C" w:rsidRPr="002F5E9C" w14:paraId="671A7113" w14:textId="77777777" w:rsidTr="009C4E5B">
        <w:trPr>
          <w:trHeight w:val="20"/>
        </w:trPr>
        <w:tc>
          <w:tcPr>
            <w:tcW w:w="3516" w:type="dxa"/>
            <w:shd w:val="clear" w:color="auto" w:fill="auto"/>
            <w:vAlign w:val="center"/>
          </w:tcPr>
          <w:p w14:paraId="0948428B" w14:textId="77777777" w:rsidR="00292A0B" w:rsidRPr="002F5E9C" w:rsidRDefault="00292A0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[1.8] – Скотоводство</w:t>
            </w:r>
          </w:p>
        </w:tc>
        <w:tc>
          <w:tcPr>
            <w:tcW w:w="5670" w:type="dxa"/>
            <w:vAlign w:val="center"/>
          </w:tcPr>
          <w:p w14:paraId="342D777C" w14:textId="77777777" w:rsidR="00292A0B" w:rsidRPr="002F5E9C" w:rsidRDefault="00292A0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Осуществление хозяйственной деятельности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F4D913C" w14:textId="77777777" w:rsidR="00292A0B" w:rsidRPr="002F5E9C" w:rsidRDefault="00292A0B"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095" w:type="dxa"/>
            <w:vAlign w:val="center"/>
          </w:tcPr>
          <w:p w14:paraId="667CB1BC" w14:textId="397EA7C5" w:rsidR="003417F7" w:rsidRPr="002F5E9C" w:rsidRDefault="003417F7" w:rsidP="002F5E9C">
            <w:pPr>
              <w:keepLines w:val="0"/>
              <w:shd w:val="clear" w:color="auto" w:fill="FFFFFF" w:themeFill="background1"/>
              <w:suppressAutoHyphens/>
              <w:spacing w:line="240" w:lineRule="auto"/>
              <w:rPr>
                <w:sz w:val="22"/>
                <w:szCs w:val="22"/>
                <w:lang w:eastAsia="ar-SA"/>
              </w:rPr>
            </w:pPr>
            <w:r w:rsidRPr="002F5E9C">
              <w:rPr>
                <w:sz w:val="22"/>
                <w:szCs w:val="22"/>
                <w:lang w:eastAsia="ar-SA"/>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300/1000000 кв. м. </w:t>
            </w:r>
          </w:p>
          <w:p w14:paraId="58BB572E" w14:textId="047C21C5" w:rsidR="003417F7" w:rsidRPr="002F5E9C" w:rsidRDefault="003417F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10 м;</w:t>
            </w:r>
          </w:p>
          <w:p w14:paraId="260C7068" w14:textId="77777777" w:rsidR="003417F7" w:rsidRPr="002F5E9C" w:rsidRDefault="003417F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границ участка –3 м;</w:t>
            </w:r>
          </w:p>
          <w:p w14:paraId="46410073" w14:textId="1BAB4774" w:rsidR="003417F7" w:rsidRPr="002F5E9C" w:rsidRDefault="003417F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зданий, строений, сооружений от уровня земли - </w:t>
            </w:r>
            <w:r w:rsidR="00A031AA" w:rsidRPr="002F5E9C">
              <w:rPr>
                <w:rFonts w:eastAsia="SimSun"/>
                <w:sz w:val="22"/>
                <w:szCs w:val="22"/>
                <w:lang w:eastAsia="zh-CN"/>
              </w:rPr>
              <w:t>10</w:t>
            </w:r>
            <w:r w:rsidRPr="002F5E9C">
              <w:rPr>
                <w:rFonts w:eastAsia="SimSun"/>
                <w:sz w:val="22"/>
                <w:szCs w:val="22"/>
                <w:lang w:eastAsia="zh-CN"/>
              </w:rPr>
              <w:t xml:space="preserve"> м;</w:t>
            </w:r>
          </w:p>
          <w:p w14:paraId="6DC985AF" w14:textId="46BB1E3C" w:rsidR="00292A0B" w:rsidRPr="002F5E9C" w:rsidRDefault="003417F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w:t>
            </w:r>
          </w:p>
        </w:tc>
      </w:tr>
      <w:tr w:rsidR="002F5E9C" w:rsidRPr="002F5E9C" w14:paraId="7DBADC56" w14:textId="77777777" w:rsidTr="009C4E5B">
        <w:trPr>
          <w:trHeight w:val="20"/>
        </w:trPr>
        <w:tc>
          <w:tcPr>
            <w:tcW w:w="3516" w:type="dxa"/>
            <w:shd w:val="clear" w:color="auto" w:fill="auto"/>
            <w:vAlign w:val="center"/>
          </w:tcPr>
          <w:p w14:paraId="7C70D252" w14:textId="77777777" w:rsidR="003D71CC" w:rsidRPr="002F5E9C" w:rsidRDefault="003D71CC"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[1.19] – Сенокошение</w:t>
            </w:r>
          </w:p>
        </w:tc>
        <w:tc>
          <w:tcPr>
            <w:tcW w:w="5670" w:type="dxa"/>
            <w:vAlign w:val="center"/>
          </w:tcPr>
          <w:p w14:paraId="0F418DA0" w14:textId="77777777"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Кошение трав, сбор и заготовка сена;</w:t>
            </w:r>
          </w:p>
        </w:tc>
        <w:tc>
          <w:tcPr>
            <w:tcW w:w="6095" w:type="dxa"/>
            <w:vMerge w:val="restart"/>
            <w:vAlign w:val="center"/>
          </w:tcPr>
          <w:p w14:paraId="60E2F416" w14:textId="5D8226C3" w:rsidR="003D71CC" w:rsidRPr="002F5E9C" w:rsidRDefault="0059315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Регламенты не устанавливаются</w:t>
            </w:r>
          </w:p>
        </w:tc>
      </w:tr>
      <w:tr w:rsidR="002F5E9C" w:rsidRPr="002F5E9C" w14:paraId="5D9DFEA0" w14:textId="77777777" w:rsidTr="009C4E5B">
        <w:trPr>
          <w:trHeight w:val="20"/>
        </w:trPr>
        <w:tc>
          <w:tcPr>
            <w:tcW w:w="3516" w:type="dxa"/>
            <w:shd w:val="clear" w:color="auto" w:fill="auto"/>
            <w:vAlign w:val="center"/>
          </w:tcPr>
          <w:p w14:paraId="04A3C21C" w14:textId="77777777"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 – Выпас сельскохозяйственных животных</w:t>
            </w:r>
          </w:p>
        </w:tc>
        <w:tc>
          <w:tcPr>
            <w:tcW w:w="5670" w:type="dxa"/>
            <w:vAlign w:val="center"/>
          </w:tcPr>
          <w:p w14:paraId="195A712F" w14:textId="77777777" w:rsidR="003D71CC" w:rsidRPr="002F5E9C" w:rsidRDefault="003D71CC"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Выпас сельскохозяйственных животных</w:t>
            </w:r>
          </w:p>
        </w:tc>
        <w:tc>
          <w:tcPr>
            <w:tcW w:w="6095" w:type="dxa"/>
            <w:vMerge/>
            <w:vAlign w:val="center"/>
          </w:tcPr>
          <w:p w14:paraId="3DB4D6B7"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p>
        </w:tc>
      </w:tr>
      <w:tr w:rsidR="002F5E9C" w:rsidRPr="002F5E9C" w14:paraId="57325007" w14:textId="77777777" w:rsidTr="009C4E5B">
        <w:trPr>
          <w:trHeight w:val="20"/>
        </w:trPr>
        <w:tc>
          <w:tcPr>
            <w:tcW w:w="3516" w:type="dxa"/>
            <w:vAlign w:val="center"/>
          </w:tcPr>
          <w:p w14:paraId="113E194B" w14:textId="77777777" w:rsidR="003D71CC" w:rsidRPr="002F5E9C" w:rsidRDefault="003D71CC"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[13.1] – Ведение огородничества</w:t>
            </w:r>
          </w:p>
        </w:tc>
        <w:tc>
          <w:tcPr>
            <w:tcW w:w="5670" w:type="dxa"/>
            <w:vAlign w:val="center"/>
          </w:tcPr>
          <w:p w14:paraId="165D0B92" w14:textId="77777777" w:rsidR="003D71CC" w:rsidRPr="002F5E9C" w:rsidRDefault="003D71CC" w:rsidP="002F5E9C">
            <w:pPr>
              <w:keepLines w:val="0"/>
              <w:shd w:val="clear" w:color="auto" w:fill="FFFFFF" w:themeFill="background1"/>
              <w:spacing w:line="240" w:lineRule="auto"/>
              <w:ind w:left="12" w:firstLine="426"/>
              <w:jc w:val="left"/>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0A9191CC" w14:textId="77777777" w:rsidR="003D71CC" w:rsidRPr="002F5E9C" w:rsidRDefault="003D71CC"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p w14:paraId="0D92E39A" w14:textId="77777777" w:rsidR="003D71CC" w:rsidRPr="002F5E9C" w:rsidRDefault="003D71CC" w:rsidP="002F5E9C">
            <w:pPr>
              <w:keepLines w:val="0"/>
              <w:shd w:val="clear" w:color="auto" w:fill="FFFFFF" w:themeFill="background1"/>
              <w:overflowPunct/>
              <w:autoSpaceDE/>
              <w:adjustRightInd/>
              <w:spacing w:line="240" w:lineRule="auto"/>
              <w:ind w:firstLine="317"/>
              <w:jc w:val="left"/>
              <w:rPr>
                <w:rFonts w:eastAsia="SimSun"/>
                <w:sz w:val="22"/>
                <w:szCs w:val="22"/>
                <w:lang w:eastAsia="zh-CN"/>
              </w:rPr>
            </w:pPr>
          </w:p>
        </w:tc>
      </w:tr>
      <w:tr w:rsidR="002F5E9C" w:rsidRPr="002F5E9C" w14:paraId="572E6C08" w14:textId="77777777" w:rsidTr="009C4E5B">
        <w:trPr>
          <w:trHeight w:val="20"/>
        </w:trPr>
        <w:tc>
          <w:tcPr>
            <w:tcW w:w="3516" w:type="dxa"/>
            <w:vAlign w:val="center"/>
          </w:tcPr>
          <w:p w14:paraId="40350884" w14:textId="77777777" w:rsidR="003F7D57" w:rsidRPr="002F5E9C" w:rsidRDefault="003F7D57"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[1.17] - Питомники</w:t>
            </w:r>
          </w:p>
        </w:tc>
        <w:tc>
          <w:tcPr>
            <w:tcW w:w="5670" w:type="dxa"/>
            <w:vAlign w:val="center"/>
          </w:tcPr>
          <w:p w14:paraId="4D947FFA" w14:textId="77777777" w:rsidR="003F7D57" w:rsidRPr="002F5E9C" w:rsidRDefault="003F7D5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FE735C" w14:textId="77777777" w:rsidR="003F7D57" w:rsidRPr="002F5E9C" w:rsidRDefault="003F7D57" w:rsidP="002F5E9C">
            <w:pPr>
              <w:keepLines w:val="0"/>
              <w:shd w:val="clear" w:color="auto" w:fill="FFFFFF" w:themeFill="background1"/>
              <w:spacing w:line="240" w:lineRule="auto"/>
              <w:ind w:left="12" w:firstLine="426"/>
              <w:jc w:val="left"/>
              <w:rPr>
                <w:rFonts w:eastAsia="SimSun"/>
                <w:sz w:val="22"/>
                <w:szCs w:val="22"/>
                <w:lang w:eastAsia="zh-CN"/>
              </w:rPr>
            </w:pPr>
            <w:r w:rsidRPr="002F5E9C">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095" w:type="dxa"/>
            <w:vMerge w:val="restart"/>
            <w:vAlign w:val="center"/>
          </w:tcPr>
          <w:p w14:paraId="409C6C95"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Минимальный/максимальный размер земельного участка – 300-2500000 кв. м;</w:t>
            </w:r>
          </w:p>
          <w:p w14:paraId="4BFE7A01"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w:t>
            </w:r>
          </w:p>
          <w:p w14:paraId="7C9B4516"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6BB65D31"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4E2218E9" w14:textId="0B2626C8"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0D228315"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00B6758" w14:textId="2D1FFD23"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91189" w:rsidRPr="002F5E9C">
              <w:rPr>
                <w:rFonts w:eastAsia="SimSun"/>
                <w:sz w:val="22"/>
                <w:szCs w:val="22"/>
                <w:lang w:eastAsia="zh-CN"/>
              </w:rPr>
              <w:t xml:space="preserve">3 </w:t>
            </w:r>
            <w:r w:rsidRPr="002F5E9C">
              <w:rPr>
                <w:rFonts w:eastAsia="SimSun"/>
                <w:sz w:val="22"/>
                <w:szCs w:val="22"/>
                <w:lang w:eastAsia="zh-CN"/>
              </w:rPr>
              <w:t>м</w:t>
            </w:r>
          </w:p>
          <w:p w14:paraId="50883C9C"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158A1BDF"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p>
          <w:p w14:paraId="6E5BEA0A"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p>
        </w:tc>
      </w:tr>
      <w:tr w:rsidR="002F5E9C" w:rsidRPr="002F5E9C" w14:paraId="0C732933" w14:textId="77777777" w:rsidTr="009C4E5B">
        <w:trPr>
          <w:trHeight w:val="20"/>
        </w:trPr>
        <w:tc>
          <w:tcPr>
            <w:tcW w:w="3516" w:type="dxa"/>
            <w:vAlign w:val="center"/>
          </w:tcPr>
          <w:p w14:paraId="2AF3460D" w14:textId="77777777" w:rsidR="003F7D57" w:rsidRPr="002F5E9C" w:rsidRDefault="003F7D57"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[1.12] - Пчеловодство</w:t>
            </w:r>
          </w:p>
        </w:tc>
        <w:tc>
          <w:tcPr>
            <w:tcW w:w="5670" w:type="dxa"/>
            <w:vAlign w:val="center"/>
          </w:tcPr>
          <w:p w14:paraId="51D31DB7" w14:textId="77777777" w:rsidR="003F7D57" w:rsidRPr="002F5E9C" w:rsidRDefault="003F7D5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2B27C9C7" w14:textId="77777777" w:rsidR="003F7D57" w:rsidRPr="002F5E9C" w:rsidRDefault="003F7D5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30749808" w14:textId="77777777" w:rsidR="003F7D57" w:rsidRPr="002F5E9C" w:rsidRDefault="003F7D5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сооружений, используемых для хранения и первичной переработки продукции пчеловодства</w:t>
            </w:r>
          </w:p>
        </w:tc>
        <w:tc>
          <w:tcPr>
            <w:tcW w:w="6095" w:type="dxa"/>
            <w:vMerge/>
            <w:vAlign w:val="center"/>
          </w:tcPr>
          <w:p w14:paraId="03F9425A" w14:textId="77777777" w:rsidR="003F7D57" w:rsidRPr="002F5E9C" w:rsidRDefault="003F7D57" w:rsidP="002F5E9C">
            <w:pPr>
              <w:keepLines w:val="0"/>
              <w:shd w:val="clear" w:color="auto" w:fill="FFFFFF" w:themeFill="background1"/>
              <w:spacing w:line="240" w:lineRule="auto"/>
              <w:rPr>
                <w:rFonts w:eastAsia="SimSun"/>
                <w:sz w:val="22"/>
                <w:szCs w:val="22"/>
                <w:lang w:eastAsia="zh-CN"/>
              </w:rPr>
            </w:pPr>
          </w:p>
        </w:tc>
      </w:tr>
      <w:tr w:rsidR="002F5E9C" w:rsidRPr="002F5E9C" w14:paraId="657E0B26" w14:textId="77777777" w:rsidTr="009C4E5B">
        <w:trPr>
          <w:trHeight w:val="20"/>
        </w:trPr>
        <w:tc>
          <w:tcPr>
            <w:tcW w:w="3516" w:type="dxa"/>
            <w:vAlign w:val="center"/>
          </w:tcPr>
          <w:p w14:paraId="7573A456" w14:textId="77777777" w:rsidR="004A1988" w:rsidRPr="002F5E9C" w:rsidRDefault="004A1988"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vAlign w:val="center"/>
          </w:tcPr>
          <w:p w14:paraId="70745DBE" w14:textId="7EF2F082" w:rsidR="004A1988" w:rsidRPr="002F5E9C" w:rsidRDefault="004A198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9C4E5B"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3B3D2E72" w14:textId="77777777" w:rsidR="004A1988" w:rsidRPr="002F5E9C" w:rsidRDefault="004A1988"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352B9EF6" w14:textId="77777777" w:rsidR="004A1988" w:rsidRPr="002F5E9C" w:rsidRDefault="004A1988"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35BFBA0A" w14:textId="77777777" w:rsidTr="009C4E5B">
        <w:trPr>
          <w:trHeight w:val="20"/>
        </w:trPr>
        <w:tc>
          <w:tcPr>
            <w:tcW w:w="3516" w:type="dxa"/>
            <w:vAlign w:val="center"/>
          </w:tcPr>
          <w:p w14:paraId="2F7E8B18" w14:textId="77777777" w:rsidR="004A1988" w:rsidRPr="002F5E9C" w:rsidRDefault="004A19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24AAECD7" w14:textId="77777777" w:rsidR="004A1988" w:rsidRPr="002F5E9C" w:rsidRDefault="004A198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C4CB4C5" w14:textId="77777777" w:rsidR="004A1988" w:rsidRPr="002F5E9C" w:rsidRDefault="004A1988" w:rsidP="002F5E9C">
            <w:pPr>
              <w:keepLines w:val="0"/>
              <w:shd w:val="clear" w:color="auto" w:fill="FFFFFF" w:themeFill="background1"/>
              <w:spacing w:line="240" w:lineRule="auto"/>
              <w:rPr>
                <w:sz w:val="22"/>
                <w:szCs w:val="22"/>
              </w:rPr>
            </w:pPr>
          </w:p>
        </w:tc>
      </w:tr>
      <w:tr w:rsidR="00000000" w:rsidRPr="002F5E9C" w14:paraId="18934902" w14:textId="77777777" w:rsidTr="00096F31">
        <w:trPr>
          <w:trHeight w:val="20"/>
        </w:trPr>
        <w:tc>
          <w:tcPr>
            <w:tcW w:w="3516" w:type="dxa"/>
            <w:vAlign w:val="center"/>
          </w:tcPr>
          <w:p w14:paraId="19AC2FED" w14:textId="5228B957" w:rsidR="00D85145" w:rsidRPr="002F5E9C" w:rsidRDefault="00D8514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tcPr>
          <w:p w14:paraId="7F5B0D47" w14:textId="77777777" w:rsidR="00D85145" w:rsidRPr="002F5E9C" w:rsidRDefault="00D85145"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DB74ADF" w14:textId="6319525B" w:rsidR="00D85145" w:rsidRPr="002F5E9C" w:rsidRDefault="00D85145"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5D7946BF" w14:textId="77777777" w:rsidR="00D85145" w:rsidRPr="002F5E9C" w:rsidRDefault="00D85145"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7BC03A8E" w14:textId="109BF77D" w:rsidR="00D85145" w:rsidRPr="002F5E9C" w:rsidRDefault="00D85145"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1750EE9F"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16DF0D33" w14:textId="344BECF1" w:rsidR="00CD28AA" w:rsidRPr="002F5E9C" w:rsidRDefault="00CD28AA" w:rsidP="002F5E9C">
      <w:pPr>
        <w:keepLines w:val="0"/>
        <w:shd w:val="clear" w:color="auto" w:fill="FFFFFF" w:themeFill="background1"/>
        <w:overflowPunct/>
        <w:autoSpaceDE/>
        <w:autoSpaceDN/>
        <w:adjustRightInd/>
        <w:spacing w:line="240" w:lineRule="auto"/>
        <w:ind w:firstLine="0"/>
        <w:jc w:val="left"/>
        <w:rPr>
          <w:b/>
          <w:sz w:val="24"/>
          <w:szCs w:val="24"/>
        </w:rPr>
      </w:pPr>
    </w:p>
    <w:p w14:paraId="060A234A" w14:textId="77777777"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2F5E9C" w:rsidRPr="002F5E9C" w14:paraId="2550DD8D" w14:textId="77777777" w:rsidTr="00540ED5">
        <w:trPr>
          <w:trHeight w:val="20"/>
        </w:trPr>
        <w:tc>
          <w:tcPr>
            <w:tcW w:w="3545" w:type="dxa"/>
            <w:tcBorders>
              <w:bottom w:val="single" w:sz="4" w:space="0" w:color="auto"/>
            </w:tcBorders>
            <w:vAlign w:val="center"/>
          </w:tcPr>
          <w:p w14:paraId="4DF8857B"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1" w:type="dxa"/>
            <w:tcBorders>
              <w:bottom w:val="single" w:sz="4" w:space="0" w:color="auto"/>
            </w:tcBorders>
            <w:vAlign w:val="center"/>
          </w:tcPr>
          <w:p w14:paraId="522590FB"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0637CA19"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2F5E9C" w14:paraId="7CA86AED" w14:textId="77777777" w:rsidTr="00540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2D275D6" w14:textId="74051A81" w:rsidR="00540ED5" w:rsidRPr="002F5E9C" w:rsidRDefault="0018274E" w:rsidP="002F5E9C">
            <w:pPr>
              <w:keepLines w:val="0"/>
              <w:shd w:val="clear" w:color="auto" w:fill="FFFFFF" w:themeFill="background1"/>
              <w:spacing w:line="240" w:lineRule="auto"/>
              <w:jc w:val="center"/>
              <w:rPr>
                <w:rFonts w:eastAsia="SimSun"/>
                <w:sz w:val="22"/>
                <w:szCs w:val="22"/>
                <w:lang w:eastAsia="zh-CN"/>
              </w:rPr>
            </w:pPr>
            <w:r w:rsidRPr="002F5E9C">
              <w:rPr>
                <w:rFonts w:eastAsia="SimSun"/>
                <w:sz w:val="22"/>
                <w:szCs w:val="22"/>
                <w:lang w:eastAsia="zh-CN"/>
              </w:rPr>
              <w:t>-</w:t>
            </w:r>
          </w:p>
        </w:tc>
        <w:tc>
          <w:tcPr>
            <w:tcW w:w="5671" w:type="dxa"/>
            <w:tcBorders>
              <w:top w:val="single" w:sz="4" w:space="0" w:color="auto"/>
              <w:left w:val="single" w:sz="4" w:space="0" w:color="auto"/>
              <w:bottom w:val="single" w:sz="4" w:space="0" w:color="auto"/>
              <w:right w:val="single" w:sz="4" w:space="0" w:color="auto"/>
            </w:tcBorders>
            <w:vAlign w:val="center"/>
          </w:tcPr>
          <w:p w14:paraId="5EFF4E9C" w14:textId="02D6AAE6" w:rsidR="00540ED5" w:rsidRPr="002F5E9C" w:rsidRDefault="0018274E" w:rsidP="002F5E9C">
            <w:pPr>
              <w:keepLines w:val="0"/>
              <w:shd w:val="clear" w:color="auto" w:fill="FFFFFF" w:themeFill="background1"/>
              <w:spacing w:line="240" w:lineRule="auto"/>
              <w:ind w:firstLine="426"/>
              <w:jc w:val="center"/>
              <w:rPr>
                <w:rFonts w:eastAsia="SimSun"/>
                <w:sz w:val="22"/>
                <w:szCs w:val="22"/>
                <w:lang w:eastAsia="zh-CN"/>
              </w:rPr>
            </w:pPr>
            <w:r w:rsidRPr="002F5E9C">
              <w:rPr>
                <w:rFonts w:eastAsia="SimSun"/>
                <w:sz w:val="22"/>
                <w:szCs w:val="22"/>
                <w:lang w:eastAsia="zh-CN"/>
              </w:rPr>
              <w:t>-</w:t>
            </w:r>
          </w:p>
        </w:tc>
        <w:tc>
          <w:tcPr>
            <w:tcW w:w="6099" w:type="dxa"/>
            <w:tcBorders>
              <w:top w:val="single" w:sz="4" w:space="0" w:color="auto"/>
              <w:left w:val="single" w:sz="4" w:space="0" w:color="auto"/>
              <w:bottom w:val="single" w:sz="4" w:space="0" w:color="auto"/>
              <w:right w:val="single" w:sz="4" w:space="0" w:color="auto"/>
            </w:tcBorders>
            <w:vAlign w:val="center"/>
          </w:tcPr>
          <w:p w14:paraId="3A1CC46D" w14:textId="0066D98E" w:rsidR="00DC5129" w:rsidRPr="002F5E9C" w:rsidRDefault="0018274E" w:rsidP="002F5E9C">
            <w:pPr>
              <w:keepLines w:val="0"/>
              <w:shd w:val="clear" w:color="auto" w:fill="FFFFFF" w:themeFill="background1"/>
              <w:spacing w:line="240" w:lineRule="auto"/>
              <w:jc w:val="center"/>
              <w:rPr>
                <w:rFonts w:eastAsia="SimSun"/>
                <w:sz w:val="22"/>
                <w:szCs w:val="22"/>
                <w:lang w:eastAsia="zh-CN"/>
              </w:rPr>
            </w:pPr>
            <w:r w:rsidRPr="002F5E9C">
              <w:rPr>
                <w:rFonts w:eastAsia="SimSun"/>
                <w:sz w:val="22"/>
                <w:szCs w:val="22"/>
                <w:lang w:eastAsia="zh-CN"/>
              </w:rPr>
              <w:t>-</w:t>
            </w:r>
          </w:p>
        </w:tc>
      </w:tr>
    </w:tbl>
    <w:p w14:paraId="6CE95506"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2D63F8D6" w14:textId="77777777"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7655"/>
      </w:tblGrid>
      <w:tr w:rsidR="002F5E9C" w:rsidRPr="002F5E9C" w14:paraId="0B396D0D" w14:textId="77777777" w:rsidTr="009C4E5B">
        <w:trPr>
          <w:trHeight w:val="20"/>
        </w:trPr>
        <w:tc>
          <w:tcPr>
            <w:tcW w:w="7626" w:type="dxa"/>
            <w:vAlign w:val="center"/>
          </w:tcPr>
          <w:p w14:paraId="6F4E084D" w14:textId="77777777" w:rsidR="003D71CC" w:rsidRPr="002F5E9C" w:rsidRDefault="003D71CC"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1FA154A8" w14:textId="77777777" w:rsidR="003D71CC" w:rsidRPr="002F5E9C" w:rsidRDefault="003D71CC"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60C7A4FA" w14:textId="77777777" w:rsidTr="009C4E5B">
        <w:trPr>
          <w:trHeight w:val="20"/>
        </w:trPr>
        <w:tc>
          <w:tcPr>
            <w:tcW w:w="7626" w:type="dxa"/>
            <w:vAlign w:val="center"/>
          </w:tcPr>
          <w:p w14:paraId="530CF429" w14:textId="2485C04F" w:rsidR="002014C8" w:rsidRPr="002F5E9C" w:rsidRDefault="002014C8" w:rsidP="002F5E9C">
            <w:pPr>
              <w:widowControl w:val="0"/>
              <w:shd w:val="clear" w:color="auto" w:fill="FFFFFF" w:themeFill="background1"/>
              <w:suppressAutoHyphens/>
              <w:spacing w:line="240" w:lineRule="auto"/>
              <w:rPr>
                <w:sz w:val="22"/>
                <w:szCs w:val="22"/>
                <w:lang w:eastAsia="ar-SA"/>
              </w:rPr>
            </w:pPr>
            <w:r w:rsidRPr="002F5E9C">
              <w:rPr>
                <w:sz w:val="22"/>
                <w:szCs w:val="22"/>
                <w:lang w:eastAsia="ar-SA"/>
              </w:rPr>
              <w:t>Некапитальные здания, строения и сооружения для осуществления розничной и оптовой торговли сельхозпродукцией</w:t>
            </w:r>
          </w:p>
          <w:p w14:paraId="4C972B0A" w14:textId="77777777" w:rsidR="002014C8" w:rsidRPr="002F5E9C" w:rsidRDefault="002014C8" w:rsidP="002F5E9C">
            <w:pPr>
              <w:keepLines w:val="0"/>
              <w:shd w:val="clear" w:color="auto" w:fill="FFFFFF" w:themeFill="background1"/>
              <w:tabs>
                <w:tab w:val="left" w:pos="2520"/>
              </w:tabs>
              <w:spacing w:line="240" w:lineRule="auto"/>
              <w:ind w:firstLine="426"/>
              <w:rPr>
                <w:rFonts w:eastAsia="SimSun"/>
                <w:sz w:val="22"/>
                <w:szCs w:val="22"/>
                <w:lang w:eastAsia="zh-CN"/>
              </w:rPr>
            </w:pPr>
          </w:p>
        </w:tc>
        <w:tc>
          <w:tcPr>
            <w:tcW w:w="7655" w:type="dxa"/>
            <w:vMerge w:val="restart"/>
            <w:vAlign w:val="center"/>
          </w:tcPr>
          <w:p w14:paraId="01AFEEBD" w14:textId="77777777" w:rsidR="002014C8" w:rsidRPr="002F5E9C" w:rsidRDefault="002014C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556688A6" w14:textId="77777777" w:rsidR="002014C8" w:rsidRPr="002F5E9C" w:rsidRDefault="002014C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99526CA" w14:textId="77777777" w:rsidR="002014C8" w:rsidRPr="002F5E9C" w:rsidRDefault="002014C8" w:rsidP="002F5E9C">
            <w:pPr>
              <w:keepLines w:val="0"/>
              <w:shd w:val="clear" w:color="auto" w:fill="FFFFFF" w:themeFill="background1"/>
              <w:spacing w:line="240" w:lineRule="auto"/>
              <w:ind w:firstLine="459"/>
              <w:rPr>
                <w:rFonts w:eastAsia="SimSun"/>
                <w:sz w:val="22"/>
                <w:szCs w:val="22"/>
                <w:lang w:eastAsia="zh-CN"/>
              </w:rPr>
            </w:pPr>
          </w:p>
          <w:p w14:paraId="49FE0619" w14:textId="77777777" w:rsidR="002014C8" w:rsidRPr="002F5E9C" w:rsidRDefault="002014C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фасадной части земельных участков вдоль фронта улицы (проезда) - </w:t>
            </w:r>
          </w:p>
          <w:p w14:paraId="313CCA72" w14:textId="77777777" w:rsidR="002014C8" w:rsidRPr="002F5E9C" w:rsidRDefault="002014C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42F3755" w14:textId="77777777" w:rsidR="002014C8" w:rsidRPr="002F5E9C" w:rsidRDefault="002014C8" w:rsidP="002F5E9C">
            <w:pPr>
              <w:keepLines w:val="0"/>
              <w:shd w:val="clear" w:color="auto" w:fill="FFFFFF" w:themeFill="background1"/>
              <w:spacing w:line="240" w:lineRule="auto"/>
              <w:rPr>
                <w:rFonts w:eastAsia="SimSun"/>
                <w:sz w:val="22"/>
                <w:szCs w:val="22"/>
                <w:lang w:eastAsia="zh-CN"/>
              </w:rPr>
            </w:pPr>
          </w:p>
          <w:p w14:paraId="226A6909" w14:textId="77777777" w:rsidR="002014C8" w:rsidRPr="002F5E9C" w:rsidRDefault="002014C8"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74C37BD" w14:textId="77777777" w:rsidR="002014C8" w:rsidRPr="002F5E9C" w:rsidRDefault="002014C8"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5E5AE9C9" w14:textId="720333B6" w:rsidR="002014C8" w:rsidRPr="002F5E9C" w:rsidRDefault="002014C8" w:rsidP="002F5E9C">
            <w:pPr>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2F5E9C" w:rsidRPr="002F5E9C" w14:paraId="6ECBB84A" w14:textId="77777777" w:rsidTr="009C4E5B">
        <w:trPr>
          <w:trHeight w:val="20"/>
        </w:trPr>
        <w:tc>
          <w:tcPr>
            <w:tcW w:w="7626" w:type="dxa"/>
            <w:vAlign w:val="center"/>
          </w:tcPr>
          <w:p w14:paraId="3755174A" w14:textId="6F96D4A3" w:rsidR="00C77598" w:rsidRPr="002F5E9C" w:rsidRDefault="00C77598" w:rsidP="002F5E9C">
            <w:pPr>
              <w:widowControl w:val="0"/>
              <w:shd w:val="clear" w:color="auto" w:fill="FFFFFF" w:themeFill="background1"/>
              <w:suppressAutoHyphens/>
              <w:spacing w:line="240" w:lineRule="auto"/>
              <w:rPr>
                <w:sz w:val="22"/>
                <w:szCs w:val="22"/>
                <w:lang w:eastAsia="ar-SA"/>
              </w:rPr>
            </w:pPr>
            <w:r w:rsidRPr="002F5E9C">
              <w:rPr>
                <w:sz w:val="22"/>
                <w:szCs w:val="22"/>
                <w:lang w:eastAsia="ar-SA"/>
              </w:rPr>
              <w:t>Площадки для хранения техники и временного хранения сельскохозяйственной продукции</w:t>
            </w:r>
          </w:p>
        </w:tc>
        <w:tc>
          <w:tcPr>
            <w:tcW w:w="7655" w:type="dxa"/>
            <w:vMerge/>
            <w:vAlign w:val="center"/>
          </w:tcPr>
          <w:p w14:paraId="566B55E9" w14:textId="77777777" w:rsidR="00C77598" w:rsidRPr="002F5E9C" w:rsidRDefault="00C77598" w:rsidP="002F5E9C">
            <w:pPr>
              <w:keepLines w:val="0"/>
              <w:shd w:val="clear" w:color="auto" w:fill="FFFFFF" w:themeFill="background1"/>
              <w:spacing w:line="240" w:lineRule="auto"/>
              <w:ind w:firstLine="459"/>
              <w:rPr>
                <w:rFonts w:eastAsia="SimSun"/>
                <w:sz w:val="22"/>
                <w:szCs w:val="22"/>
                <w:lang w:eastAsia="zh-CN"/>
              </w:rPr>
            </w:pPr>
          </w:p>
        </w:tc>
      </w:tr>
      <w:tr w:rsidR="002F5E9C" w:rsidRPr="002F5E9C" w14:paraId="47E2F30C" w14:textId="77777777" w:rsidTr="009C4E5B">
        <w:trPr>
          <w:trHeight w:val="20"/>
        </w:trPr>
        <w:tc>
          <w:tcPr>
            <w:tcW w:w="7626" w:type="dxa"/>
            <w:vAlign w:val="center"/>
          </w:tcPr>
          <w:p w14:paraId="35195228" w14:textId="77777777" w:rsidR="002014C8" w:rsidRPr="002F5E9C" w:rsidRDefault="002014C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2771987B" w14:textId="77777777" w:rsidR="002014C8" w:rsidRPr="002F5E9C" w:rsidRDefault="002014C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BF37941" w14:textId="77777777" w:rsidR="002014C8" w:rsidRPr="002F5E9C" w:rsidRDefault="002014C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7F92E5" w14:textId="77777777" w:rsidR="002014C8" w:rsidRPr="002F5E9C" w:rsidRDefault="002014C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ign w:val="center"/>
          </w:tcPr>
          <w:p w14:paraId="7140394B" w14:textId="089971D0" w:rsidR="002014C8" w:rsidRPr="002F5E9C" w:rsidRDefault="002014C8" w:rsidP="002F5E9C">
            <w:pPr>
              <w:keepLines w:val="0"/>
              <w:shd w:val="clear" w:color="auto" w:fill="FFFFFF" w:themeFill="background1"/>
              <w:tabs>
                <w:tab w:val="left" w:pos="-6204"/>
              </w:tabs>
              <w:spacing w:line="240" w:lineRule="auto"/>
              <w:ind w:firstLine="459"/>
              <w:rPr>
                <w:rFonts w:eastAsia="SimSun"/>
                <w:sz w:val="22"/>
                <w:szCs w:val="22"/>
                <w:lang w:eastAsia="zh-CN"/>
              </w:rPr>
            </w:pPr>
          </w:p>
        </w:tc>
      </w:tr>
      <w:tr w:rsidR="002F5E9C" w:rsidRPr="002F5E9C" w14:paraId="49799B6D"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6892F67D" w14:textId="77777777" w:rsidR="006D0DDA" w:rsidRPr="002F5E9C" w:rsidRDefault="006D0DD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6906FF29" w14:textId="77777777" w:rsidR="006D0DDA" w:rsidRPr="002F5E9C" w:rsidRDefault="006D0DD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4C77BB5C"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285B8EBE"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2F5E9C">
                <w:rPr>
                  <w:rFonts w:eastAsia="SimSun"/>
                  <w:sz w:val="22"/>
                  <w:szCs w:val="22"/>
                  <w:lang w:eastAsia="zh-CN"/>
                </w:rPr>
                <w:t>5 м</w:t>
              </w:r>
            </w:smartTag>
            <w:r w:rsidRPr="002F5E9C">
              <w:rPr>
                <w:rFonts w:eastAsia="SimSun"/>
                <w:sz w:val="22"/>
                <w:szCs w:val="22"/>
                <w:lang w:eastAsia="zh-CN"/>
              </w:rPr>
              <w:t>.</w:t>
            </w:r>
          </w:p>
          <w:p w14:paraId="5B7FCC17" w14:textId="1585DA32"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окон жилых комнат до стен </w:t>
            </w:r>
            <w:r w:rsidR="007A43E0" w:rsidRPr="002F5E9C">
              <w:rPr>
                <w:rFonts w:eastAsia="SimSun"/>
                <w:sz w:val="22"/>
                <w:szCs w:val="22"/>
                <w:lang w:eastAsia="zh-CN"/>
              </w:rPr>
              <w:t>смежного</w:t>
            </w:r>
            <w:r w:rsidRPr="002F5E9C">
              <w:rPr>
                <w:rFonts w:eastAsia="SimSun"/>
                <w:sz w:val="22"/>
                <w:szCs w:val="22"/>
                <w:lang w:eastAsia="zh-CN"/>
              </w:rPr>
              <w:t xml:space="preserve">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2F5E9C">
                <w:rPr>
                  <w:rFonts w:eastAsia="SimSun"/>
                  <w:sz w:val="22"/>
                  <w:szCs w:val="22"/>
                  <w:lang w:eastAsia="zh-CN"/>
                </w:rPr>
                <w:t>6 м</w:t>
              </w:r>
            </w:smartTag>
            <w:r w:rsidRPr="002F5E9C">
              <w:rPr>
                <w:rFonts w:eastAsia="SimSun"/>
                <w:sz w:val="22"/>
                <w:szCs w:val="22"/>
                <w:lang w:eastAsia="zh-CN"/>
              </w:rPr>
              <w:t>.</w:t>
            </w:r>
          </w:p>
          <w:p w14:paraId="50C5699E"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071B561"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2F5E9C">
                <w:rPr>
                  <w:rFonts w:eastAsia="SimSun"/>
                  <w:sz w:val="22"/>
                  <w:szCs w:val="22"/>
                  <w:lang w:eastAsia="zh-CN"/>
                </w:rPr>
                <w:t>800 м</w:t>
              </w:r>
              <w:r w:rsidRPr="002F5E9C">
                <w:rPr>
                  <w:rFonts w:eastAsia="SimSun"/>
                  <w:sz w:val="22"/>
                  <w:szCs w:val="22"/>
                  <w:vertAlign w:val="superscript"/>
                  <w:lang w:eastAsia="zh-CN"/>
                </w:rPr>
                <w:t>2</w:t>
              </w:r>
            </w:smartTag>
            <w:r w:rsidRPr="002F5E9C">
              <w:rPr>
                <w:rFonts w:eastAsia="SimSun"/>
                <w:sz w:val="22"/>
                <w:szCs w:val="22"/>
                <w:lang w:eastAsia="zh-CN"/>
              </w:rPr>
              <w:t>.</w:t>
            </w:r>
          </w:p>
          <w:p w14:paraId="6548220D"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B4F486F"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B9A7987"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0351A85" w14:textId="539B58C8"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2F5E9C">
                <w:rPr>
                  <w:rFonts w:eastAsia="SimSun"/>
                  <w:sz w:val="22"/>
                  <w:szCs w:val="22"/>
                  <w:lang w:eastAsia="zh-CN"/>
                </w:rPr>
                <w:t>4 м</w:t>
              </w:r>
            </w:smartTag>
            <w:r w:rsidRPr="002F5E9C">
              <w:rPr>
                <w:rFonts w:eastAsia="SimSun"/>
                <w:sz w:val="22"/>
                <w:szCs w:val="22"/>
                <w:lang w:eastAsia="zh-CN"/>
              </w:rPr>
              <w:t>.</w:t>
            </w:r>
          </w:p>
          <w:p w14:paraId="10471811"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Вспомогательные строения, за исключением гаражей, размещать со стороны улиц не допускается.</w:t>
            </w:r>
          </w:p>
          <w:p w14:paraId="1272FD0D"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F5E9C">
                <w:rPr>
                  <w:rFonts w:eastAsia="SimSun"/>
                  <w:sz w:val="22"/>
                  <w:szCs w:val="22"/>
                  <w:lang w:eastAsia="zh-CN"/>
                </w:rPr>
                <w:t>7 м</w:t>
              </w:r>
            </w:smartTag>
            <w:r w:rsidRPr="002F5E9C">
              <w:rPr>
                <w:rFonts w:eastAsia="SimSun"/>
                <w:sz w:val="22"/>
                <w:szCs w:val="22"/>
                <w:lang w:eastAsia="zh-CN"/>
              </w:rPr>
              <w:t xml:space="preserve"> от входа в дом.</w:t>
            </w:r>
          </w:p>
          <w:p w14:paraId="60629865" w14:textId="77777777" w:rsidR="006D0DDA" w:rsidRPr="002F5E9C" w:rsidRDefault="006D0DDA"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417D4153"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7D3FE903"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3 м;</w:t>
            </w:r>
          </w:p>
          <w:p w14:paraId="17DB0C75"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2F5E9C" w:rsidRPr="002F5E9C" w14:paraId="3E861297"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594C83E8" w14:textId="77777777" w:rsidR="006D0DDA" w:rsidRPr="002F5E9C" w:rsidRDefault="006D0DD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76D36EB"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F5E9C">
                <w:rPr>
                  <w:rFonts w:eastAsia="SimSun"/>
                  <w:sz w:val="22"/>
                  <w:szCs w:val="22"/>
                  <w:lang w:eastAsia="zh-CN"/>
                </w:rPr>
                <w:t>20 м</w:t>
              </w:r>
            </w:smartTag>
            <w:r w:rsidRPr="002F5E9C">
              <w:rPr>
                <w:rFonts w:eastAsia="SimSun"/>
                <w:sz w:val="22"/>
                <w:szCs w:val="22"/>
                <w:lang w:eastAsia="zh-CN"/>
              </w:rPr>
              <w:t xml:space="preserve">, и не более </w:t>
            </w:r>
            <w:smartTag w:uri="urn:schemas-microsoft-com:office:smarttags" w:element="metricconverter">
              <w:smartTagPr>
                <w:attr w:name="ProductID" w:val="100 м"/>
              </w:smartTagPr>
              <w:r w:rsidRPr="002F5E9C">
                <w:rPr>
                  <w:rFonts w:eastAsia="SimSun"/>
                  <w:sz w:val="22"/>
                  <w:szCs w:val="22"/>
                  <w:lang w:eastAsia="zh-CN"/>
                </w:rPr>
                <w:t>100 м</w:t>
              </w:r>
            </w:smartTag>
            <w:r w:rsidRPr="002F5E9C">
              <w:rPr>
                <w:rFonts w:eastAsia="SimSun"/>
                <w:sz w:val="22"/>
                <w:szCs w:val="22"/>
                <w:lang w:eastAsia="zh-CN"/>
              </w:rPr>
              <w:t xml:space="preserve">. </w:t>
            </w:r>
          </w:p>
          <w:p w14:paraId="63E0B4D4"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Общее количество контейнеров не более 5 шт.</w:t>
            </w:r>
          </w:p>
        </w:tc>
      </w:tr>
      <w:tr w:rsidR="002F5E9C" w:rsidRPr="002F5E9C" w14:paraId="1942501B"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vAlign w:val="center"/>
          </w:tcPr>
          <w:p w14:paraId="38840213" w14:textId="77777777" w:rsidR="006D0DDA" w:rsidRPr="002F5E9C" w:rsidRDefault="006D0DD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3B5056DD" w14:textId="4DE846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w:t>
            </w:r>
            <w:r w:rsidR="007A43E0" w:rsidRPr="002F5E9C">
              <w:rPr>
                <w:rFonts w:eastAsia="SimSun"/>
                <w:sz w:val="22"/>
                <w:szCs w:val="22"/>
                <w:lang w:eastAsia="zh-CN"/>
              </w:rPr>
              <w:t>смежного</w:t>
            </w:r>
            <w:r w:rsidRPr="002F5E9C">
              <w:rPr>
                <w:rFonts w:eastAsia="SimSun"/>
                <w:sz w:val="22"/>
                <w:szCs w:val="22"/>
                <w:lang w:eastAsia="zh-CN"/>
              </w:rPr>
              <w:t xml:space="preserve"> жилого дома не менее – 8 м.</w:t>
            </w:r>
          </w:p>
          <w:p w14:paraId="14212C76"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2F5E9C">
                <w:rPr>
                  <w:rFonts w:eastAsia="SimSun"/>
                  <w:sz w:val="22"/>
                  <w:szCs w:val="22"/>
                  <w:lang w:eastAsia="zh-CN"/>
                </w:rPr>
                <w:t>10 м</w:t>
              </w:r>
            </w:smartTag>
            <w:r w:rsidRPr="002F5E9C">
              <w:rPr>
                <w:rFonts w:eastAsia="SimSun"/>
                <w:sz w:val="22"/>
                <w:szCs w:val="22"/>
                <w:lang w:eastAsia="zh-CN"/>
              </w:rPr>
              <w:t xml:space="preserve">. </w:t>
            </w:r>
          </w:p>
          <w:p w14:paraId="57B36BFB"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2F5E9C">
                <w:rPr>
                  <w:rFonts w:eastAsia="SimSun"/>
                  <w:sz w:val="22"/>
                  <w:szCs w:val="22"/>
                  <w:lang w:eastAsia="zh-CN"/>
                </w:rPr>
                <w:t>4 м</w:t>
              </w:r>
            </w:smartTag>
            <w:r w:rsidRPr="002F5E9C">
              <w:rPr>
                <w:rFonts w:eastAsia="SimSun"/>
                <w:sz w:val="22"/>
                <w:szCs w:val="22"/>
                <w:lang w:eastAsia="zh-CN"/>
              </w:rPr>
              <w:t>.</w:t>
            </w:r>
          </w:p>
        </w:tc>
      </w:tr>
      <w:tr w:rsidR="002F5E9C" w:rsidRPr="002F5E9C" w14:paraId="5212D9B3" w14:textId="77777777" w:rsidTr="009C4E5B">
        <w:trPr>
          <w:trHeight w:val="20"/>
        </w:trPr>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007E012" w14:textId="77777777" w:rsidR="006D0DDA" w:rsidRPr="002F5E9C" w:rsidRDefault="006D0DDA"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92BD838" w14:textId="77777777" w:rsidR="006D0DDA" w:rsidRPr="002F5E9C" w:rsidRDefault="006D0DDA"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6C318721" w14:textId="77777777" w:rsidR="00463F3D" w:rsidRPr="002F5E9C" w:rsidRDefault="00463F3D"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1D775AF4" w14:textId="77777777" w:rsidR="007E0C37" w:rsidRPr="002F5E9C" w:rsidRDefault="007E0C37"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E902A2" w14:textId="77777777" w:rsidR="007E0C37" w:rsidRPr="002F5E9C" w:rsidRDefault="007E0C37"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w:t>
      </w:r>
    </w:p>
    <w:p w14:paraId="3416B8F9" w14:textId="77777777" w:rsidR="007E0C37" w:rsidRPr="002F5E9C" w:rsidRDefault="007E0C37"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 xml:space="preserve">. </w:t>
      </w:r>
    </w:p>
    <w:p w14:paraId="66C3042B"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283CC0C"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537CDCF"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8DF7C27"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30AACB0C"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233C4DF9"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880F4A"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D8F225A" w14:textId="77777777"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7259FC0" w14:textId="77777777"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6E6669" w14:textId="77777777"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0B5BA5EF" w14:textId="77777777"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8874CA" w14:textId="77777777" w:rsidR="00B556C3" w:rsidRPr="002F5E9C" w:rsidRDefault="00B556C3"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40A3D16D" w14:textId="61041AE4" w:rsidR="007E0C37" w:rsidRPr="002F5E9C" w:rsidRDefault="007E0C37" w:rsidP="002F5E9C">
      <w:pPr>
        <w:keepLines w:val="0"/>
        <w:shd w:val="clear" w:color="auto" w:fill="FFFFFF" w:themeFill="background1"/>
        <w:spacing w:line="240" w:lineRule="auto"/>
        <w:ind w:firstLine="426"/>
        <w:rPr>
          <w:sz w:val="24"/>
          <w:szCs w:val="24"/>
        </w:rPr>
      </w:pPr>
      <w:r w:rsidRPr="002F5E9C">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67A62C2B" w14:textId="77777777" w:rsidR="007E0C37" w:rsidRPr="002F5E9C" w:rsidRDefault="007E0C37" w:rsidP="002F5E9C">
      <w:pPr>
        <w:keepLines w:val="0"/>
        <w:shd w:val="clear" w:color="auto" w:fill="FFFFFF" w:themeFill="background1"/>
        <w:spacing w:line="240" w:lineRule="auto"/>
        <w:ind w:firstLine="426"/>
        <w:rPr>
          <w:sz w:val="24"/>
          <w:szCs w:val="24"/>
        </w:rPr>
      </w:pPr>
      <w:r w:rsidRPr="002F5E9C">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F96B33"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926DDA"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2F5E9C">
          <w:rPr>
            <w:rFonts w:eastAsia="SimSun"/>
            <w:sz w:val="24"/>
            <w:szCs w:val="24"/>
            <w:lang w:eastAsia="zh-CN"/>
          </w:rPr>
          <w:t>0,5 м</w:t>
        </w:r>
      </w:smartTag>
      <w:r w:rsidRPr="002F5E9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2F5E9C">
          <w:rPr>
            <w:rFonts w:eastAsia="SimSun"/>
            <w:sz w:val="24"/>
            <w:szCs w:val="24"/>
            <w:lang w:eastAsia="zh-CN"/>
          </w:rPr>
          <w:t>2,0 м</w:t>
        </w:r>
      </w:smartTag>
      <w:r w:rsidRPr="002F5E9C">
        <w:rPr>
          <w:rFonts w:eastAsia="SimSun"/>
          <w:sz w:val="24"/>
          <w:szCs w:val="24"/>
          <w:lang w:eastAsia="zh-CN"/>
        </w:rPr>
        <w:t>.</w:t>
      </w:r>
    </w:p>
    <w:p w14:paraId="078D1473"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56217F"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654FD4EF"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42A8BFD2" w14:textId="77777777" w:rsidR="007E0C37" w:rsidRPr="002F5E9C" w:rsidRDefault="007E0C37"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ED3C3D0" w14:textId="77777777" w:rsidR="003D71CC" w:rsidRPr="002F5E9C" w:rsidRDefault="003D71CC"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7D0BEB4F" w14:textId="77777777" w:rsidR="00E9632F"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18D339D6" w14:textId="6EAA748E" w:rsidR="00CD28AA" w:rsidRPr="002F5E9C" w:rsidRDefault="00CD28AA" w:rsidP="002F5E9C">
      <w:pPr>
        <w:keepLines w:val="0"/>
        <w:shd w:val="clear" w:color="auto" w:fill="FFFFFF" w:themeFill="background1"/>
        <w:overflowPunct/>
        <w:autoSpaceDE/>
        <w:autoSpaceDN/>
        <w:adjustRightInd/>
        <w:spacing w:line="240" w:lineRule="auto"/>
        <w:ind w:firstLine="0"/>
        <w:jc w:val="left"/>
        <w:rPr>
          <w:rFonts w:eastAsia="SimSun"/>
          <w:sz w:val="24"/>
          <w:szCs w:val="24"/>
          <w:u w:val="single"/>
          <w:lang w:eastAsia="zh-CN"/>
        </w:rPr>
      </w:pPr>
    </w:p>
    <w:p w14:paraId="7A5E841B" w14:textId="77777777" w:rsidR="003D71CC" w:rsidRPr="002F5E9C" w:rsidRDefault="003D71CC"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04" w:name="_Toc114646522"/>
      <w:r w:rsidRPr="002F5E9C">
        <w:rPr>
          <w:rFonts w:ascii="Times New Roman" w:eastAsia="SimSun" w:hAnsi="Times New Roman"/>
          <w:b w:val="0"/>
          <w:sz w:val="24"/>
          <w:szCs w:val="24"/>
          <w:u w:val="single"/>
          <w:lang w:eastAsia="zh-CN"/>
        </w:rPr>
        <w:t>СХ-2. Зона объектов сельскохозяйственного назначения.</w:t>
      </w:r>
      <w:bookmarkEnd w:id="104"/>
    </w:p>
    <w:p w14:paraId="16FEF6F3" w14:textId="77777777" w:rsidR="003D71CC" w:rsidRPr="002F5E9C" w:rsidRDefault="003D71CC" w:rsidP="002F5E9C">
      <w:pPr>
        <w:keepLines w:val="0"/>
        <w:shd w:val="clear" w:color="auto" w:fill="FFFFFF" w:themeFill="background1"/>
        <w:spacing w:line="240" w:lineRule="auto"/>
        <w:ind w:firstLine="426"/>
        <w:jc w:val="center"/>
        <w:rPr>
          <w:rFonts w:eastAsia="SimSun"/>
          <w:i/>
          <w:sz w:val="24"/>
          <w:szCs w:val="24"/>
          <w:lang w:eastAsia="zh-CN"/>
        </w:rPr>
      </w:pPr>
      <w:r w:rsidRPr="002F5E9C">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4E54748F" w14:textId="77777777" w:rsidR="003D71CC" w:rsidRPr="002F5E9C" w:rsidRDefault="003D71CC" w:rsidP="002F5E9C">
      <w:pPr>
        <w:keepLines w:val="0"/>
        <w:shd w:val="clear" w:color="auto" w:fill="FFFFFF" w:themeFill="background1"/>
        <w:spacing w:line="240" w:lineRule="auto"/>
        <w:ind w:firstLine="426"/>
        <w:jc w:val="center"/>
        <w:rPr>
          <w:rFonts w:eastAsia="SimSun"/>
          <w:sz w:val="24"/>
          <w:szCs w:val="24"/>
          <w:u w:val="single"/>
          <w:lang w:eastAsia="zh-CN"/>
        </w:rPr>
      </w:pPr>
    </w:p>
    <w:p w14:paraId="19087934" w14:textId="77777777" w:rsidR="003D71CC" w:rsidRPr="002F5E9C" w:rsidRDefault="003D71CC"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64492BA9" w14:textId="77777777" w:rsidTr="001C1FA2">
        <w:trPr>
          <w:trHeight w:val="20"/>
        </w:trPr>
        <w:tc>
          <w:tcPr>
            <w:tcW w:w="3545" w:type="dxa"/>
            <w:vAlign w:val="center"/>
          </w:tcPr>
          <w:p w14:paraId="751E7EE7" w14:textId="77777777" w:rsidR="003D71CC" w:rsidRPr="002F5E9C" w:rsidRDefault="003D71CC"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2DF75AE8"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shd w:val="clear" w:color="auto" w:fill="auto"/>
            <w:vAlign w:val="center"/>
          </w:tcPr>
          <w:p w14:paraId="05673AD8"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5784BC09" w14:textId="77777777" w:rsidTr="001C1FA2">
        <w:trPr>
          <w:trHeight w:val="20"/>
        </w:trPr>
        <w:tc>
          <w:tcPr>
            <w:tcW w:w="3545" w:type="dxa"/>
            <w:shd w:val="clear" w:color="auto" w:fill="auto"/>
            <w:vAlign w:val="center"/>
          </w:tcPr>
          <w:p w14:paraId="661CDF43" w14:textId="77777777" w:rsidR="003D71CC" w:rsidRPr="002F5E9C" w:rsidRDefault="003D71CC"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[1.3] - Овощеводство</w:t>
            </w:r>
          </w:p>
        </w:tc>
        <w:tc>
          <w:tcPr>
            <w:tcW w:w="5670" w:type="dxa"/>
            <w:shd w:val="clear" w:color="auto" w:fill="auto"/>
            <w:vAlign w:val="center"/>
          </w:tcPr>
          <w:p w14:paraId="7CAE0A9E"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shd w:val="clear" w:color="auto" w:fill="auto"/>
            <w:vAlign w:val="center"/>
          </w:tcPr>
          <w:p w14:paraId="3BDA4436" w14:textId="223EF2D6"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3F77AC5A" w14:textId="1DBB7CA8"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15 м;</w:t>
            </w:r>
          </w:p>
          <w:p w14:paraId="6D1BBF46"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5C85E4AD" w14:textId="00ADEE39"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17A2B19E" w14:textId="77777777" w:rsidR="003D71CC" w:rsidRPr="002F5E9C" w:rsidRDefault="003D71CC" w:rsidP="002F5E9C">
            <w:pPr>
              <w:keepLines w:val="0"/>
              <w:shd w:val="clear" w:color="auto" w:fill="FFFFFF" w:themeFill="background1"/>
              <w:tabs>
                <w:tab w:val="left" w:pos="2520"/>
              </w:tabs>
              <w:spacing w:line="240" w:lineRule="auto"/>
              <w:rPr>
                <w:sz w:val="22"/>
                <w:szCs w:val="22"/>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7AA6C616" w14:textId="77777777" w:rsidTr="001C1FA2">
        <w:trPr>
          <w:trHeight w:val="20"/>
        </w:trPr>
        <w:tc>
          <w:tcPr>
            <w:tcW w:w="3545" w:type="dxa"/>
            <w:shd w:val="clear" w:color="auto" w:fill="auto"/>
            <w:vAlign w:val="center"/>
          </w:tcPr>
          <w:p w14:paraId="1A2E839B" w14:textId="77777777"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[1.4] - Выращивание тонизирующих, лекарственных, цветочных культур</w:t>
            </w:r>
          </w:p>
        </w:tc>
        <w:tc>
          <w:tcPr>
            <w:tcW w:w="5670" w:type="dxa"/>
            <w:shd w:val="clear" w:color="auto" w:fill="auto"/>
            <w:vAlign w:val="center"/>
          </w:tcPr>
          <w:p w14:paraId="057B9F17"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Осуществление хозяйственной деятельности, связанной с производством чая, лекарственных и цветочных культур </w:t>
            </w:r>
          </w:p>
        </w:tc>
        <w:tc>
          <w:tcPr>
            <w:tcW w:w="6095" w:type="dxa"/>
            <w:vMerge w:val="restart"/>
            <w:shd w:val="clear" w:color="auto" w:fill="auto"/>
            <w:vAlign w:val="center"/>
          </w:tcPr>
          <w:p w14:paraId="7292D74C" w14:textId="789A6889"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065A6351" w14:textId="7F6E5B5E"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54A0D2B2"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38BFE050" w14:textId="6BC9728B"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340D3B40" w14:textId="77777777" w:rsidR="003D71CC" w:rsidRPr="002F5E9C" w:rsidRDefault="003D71CC"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0F5FDF33" w14:textId="77777777" w:rsidTr="001C1FA2">
        <w:trPr>
          <w:trHeight w:val="20"/>
        </w:trPr>
        <w:tc>
          <w:tcPr>
            <w:tcW w:w="3545" w:type="dxa"/>
            <w:shd w:val="clear" w:color="auto" w:fill="auto"/>
          </w:tcPr>
          <w:p w14:paraId="6B0A30E7" w14:textId="77777777" w:rsidR="003D71CC" w:rsidRPr="002F5E9C" w:rsidRDefault="003D71CC"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[1.6] - Выращивание льна и конопли</w:t>
            </w:r>
          </w:p>
        </w:tc>
        <w:tc>
          <w:tcPr>
            <w:tcW w:w="5670" w:type="dxa"/>
            <w:shd w:val="clear" w:color="auto" w:fill="auto"/>
          </w:tcPr>
          <w:p w14:paraId="0102F1F4"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Осуществление хозяйственной деятельности, связанной с выращиванием льна, конопли</w:t>
            </w:r>
          </w:p>
        </w:tc>
        <w:tc>
          <w:tcPr>
            <w:tcW w:w="6095" w:type="dxa"/>
            <w:vMerge/>
            <w:shd w:val="clear" w:color="auto" w:fill="auto"/>
            <w:vAlign w:val="center"/>
          </w:tcPr>
          <w:p w14:paraId="6908BDA2"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p>
        </w:tc>
      </w:tr>
      <w:tr w:rsidR="002F5E9C" w:rsidRPr="002F5E9C" w14:paraId="0B75B1F0" w14:textId="77777777" w:rsidTr="001C1FA2">
        <w:trPr>
          <w:trHeight w:val="20"/>
        </w:trPr>
        <w:tc>
          <w:tcPr>
            <w:tcW w:w="3545" w:type="dxa"/>
            <w:shd w:val="clear" w:color="auto" w:fill="auto"/>
            <w:vAlign w:val="center"/>
          </w:tcPr>
          <w:p w14:paraId="6C026351" w14:textId="77777777" w:rsidR="003D71CC" w:rsidRPr="002F5E9C" w:rsidRDefault="003D71CC"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[1.8] - Скотоводство</w:t>
            </w:r>
          </w:p>
        </w:tc>
        <w:tc>
          <w:tcPr>
            <w:tcW w:w="5670" w:type="dxa"/>
            <w:shd w:val="clear" w:color="auto" w:fill="auto"/>
            <w:vAlign w:val="center"/>
          </w:tcPr>
          <w:p w14:paraId="32A918AE"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1C24A79A"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производство кормов, размещение зданий, сооружений, используемых для содержания и разведения сельскохозяйственных животных;</w:t>
            </w:r>
          </w:p>
          <w:p w14:paraId="453E70FF"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0781CD5E" w14:textId="68A88B26"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19B043C0" w14:textId="648B4521"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1A23E3DC"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6DE930DB" w14:textId="624D5AAE"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26043BC5" w14:textId="77777777" w:rsidR="003D71CC" w:rsidRPr="002F5E9C" w:rsidRDefault="003D71CC"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24592BD2" w14:textId="77777777" w:rsidTr="001C1FA2">
        <w:trPr>
          <w:trHeight w:val="20"/>
        </w:trPr>
        <w:tc>
          <w:tcPr>
            <w:tcW w:w="3545" w:type="dxa"/>
            <w:shd w:val="clear" w:color="auto" w:fill="auto"/>
            <w:vAlign w:val="center"/>
          </w:tcPr>
          <w:p w14:paraId="25C93614" w14:textId="0C81F782"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[1.9] - Звероводство</w:t>
            </w:r>
          </w:p>
        </w:tc>
        <w:tc>
          <w:tcPr>
            <w:tcW w:w="5670" w:type="dxa"/>
            <w:shd w:val="clear" w:color="auto" w:fill="auto"/>
            <w:vAlign w:val="center"/>
          </w:tcPr>
          <w:p w14:paraId="332C7695"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связанной с разведением в неволе ценных пушных зверей;</w:t>
            </w:r>
          </w:p>
          <w:p w14:paraId="4BCDF963"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7E51AD7"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6B4375B5" w14:textId="3EE8AE01"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16078529" w14:textId="4DE7FF38"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398C38A8"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536658CD" w14:textId="38351884"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18698D29" w14:textId="77777777" w:rsidR="003D71CC" w:rsidRPr="002F5E9C" w:rsidRDefault="003D71CC"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25629290" w14:textId="77777777" w:rsidTr="001C1FA2">
        <w:trPr>
          <w:trHeight w:val="20"/>
        </w:trPr>
        <w:tc>
          <w:tcPr>
            <w:tcW w:w="3545" w:type="dxa"/>
            <w:shd w:val="clear" w:color="auto" w:fill="auto"/>
            <w:vAlign w:val="center"/>
          </w:tcPr>
          <w:p w14:paraId="0BF2ED89" w14:textId="77777777" w:rsidR="003D71CC" w:rsidRPr="002F5E9C" w:rsidRDefault="003D71CC"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[1.10] - Птицеводство</w:t>
            </w:r>
          </w:p>
        </w:tc>
        <w:tc>
          <w:tcPr>
            <w:tcW w:w="5670" w:type="dxa"/>
            <w:shd w:val="clear" w:color="auto" w:fill="auto"/>
            <w:vAlign w:val="center"/>
          </w:tcPr>
          <w:p w14:paraId="018F56DF"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связанной с разведением домашних пород птиц, в том числе водоплавающих;</w:t>
            </w:r>
          </w:p>
          <w:p w14:paraId="73046208"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A31AF84"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2F271B78" w14:textId="279FC041"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0A558D22" w14:textId="5CC9F8CF"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0F141038"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0FBEF709" w14:textId="65E2E9E5"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2C17BAB6" w14:textId="77777777" w:rsidR="003D71CC" w:rsidRPr="002F5E9C" w:rsidRDefault="003D71CC"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047729C1" w14:textId="77777777" w:rsidTr="001C1FA2">
        <w:trPr>
          <w:trHeight w:val="20"/>
        </w:trPr>
        <w:tc>
          <w:tcPr>
            <w:tcW w:w="3545" w:type="dxa"/>
            <w:shd w:val="clear" w:color="auto" w:fill="auto"/>
            <w:vAlign w:val="center"/>
          </w:tcPr>
          <w:p w14:paraId="519D6BDD" w14:textId="77777777" w:rsidR="003D71CC" w:rsidRPr="002F5E9C" w:rsidRDefault="003D71CC"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[1.11] - Свиноводство</w:t>
            </w:r>
          </w:p>
        </w:tc>
        <w:tc>
          <w:tcPr>
            <w:tcW w:w="5670" w:type="dxa"/>
            <w:shd w:val="clear" w:color="auto" w:fill="auto"/>
            <w:vAlign w:val="center"/>
          </w:tcPr>
          <w:p w14:paraId="1F3FD70D"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связанной с разведением свиней;</w:t>
            </w:r>
          </w:p>
          <w:p w14:paraId="6F29D86C"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60AB1C"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1E911F06" w14:textId="2F90BAD6"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- 300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405FF874" w14:textId="3328C3F8"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00580A10" w:rsidRPr="002F5E9C">
              <w:rPr>
                <w:rFonts w:eastAsia="SimSun"/>
                <w:sz w:val="22"/>
                <w:szCs w:val="22"/>
                <w:lang w:eastAsia="zh-CN"/>
              </w:rPr>
              <w:t>з</w:t>
            </w:r>
            <w:r w:rsidRPr="002F5E9C">
              <w:rPr>
                <w:rFonts w:eastAsia="SimSun"/>
                <w:sz w:val="22"/>
                <w:szCs w:val="22"/>
                <w:lang w:eastAsia="zh-CN"/>
              </w:rPr>
              <w:t>емельных участков вдоль фронта улицы (проезда) – 20 м;</w:t>
            </w:r>
          </w:p>
          <w:p w14:paraId="3CCB5AB9"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60644A37" w14:textId="52442612"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0280061D" w14:textId="77777777" w:rsidR="003D71CC" w:rsidRPr="002F5E9C" w:rsidRDefault="003D71CC"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62129318" w14:textId="77777777" w:rsidTr="001C1FA2">
        <w:trPr>
          <w:trHeight w:val="20"/>
        </w:trPr>
        <w:tc>
          <w:tcPr>
            <w:tcW w:w="3545" w:type="dxa"/>
            <w:shd w:val="clear" w:color="auto" w:fill="auto"/>
            <w:vAlign w:val="center"/>
          </w:tcPr>
          <w:p w14:paraId="6A8992D3" w14:textId="77777777" w:rsidR="003D71CC" w:rsidRPr="002F5E9C" w:rsidRDefault="003D71CC"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[1.12] - Пчеловодство</w:t>
            </w:r>
          </w:p>
        </w:tc>
        <w:tc>
          <w:tcPr>
            <w:tcW w:w="5670" w:type="dxa"/>
            <w:shd w:val="clear" w:color="auto" w:fill="auto"/>
            <w:vAlign w:val="center"/>
          </w:tcPr>
          <w:p w14:paraId="3AD2A4F3"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3E0ED5F2"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5A326C52"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сооружений, используемых для хранения и первичной переработки продукции пчеловодства</w:t>
            </w:r>
          </w:p>
        </w:tc>
        <w:tc>
          <w:tcPr>
            <w:tcW w:w="6095" w:type="dxa"/>
            <w:shd w:val="clear" w:color="auto" w:fill="auto"/>
            <w:vAlign w:val="center"/>
          </w:tcPr>
          <w:p w14:paraId="5B726399" w14:textId="12835E3F"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4E63CE4E" w14:textId="2F738AF6"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65EE6B7D"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 xml:space="preserve">минимальные отступы от границ земельных участков - </w:t>
            </w:r>
            <w:r w:rsidR="00591189" w:rsidRPr="002F5E9C">
              <w:rPr>
                <w:sz w:val="22"/>
                <w:szCs w:val="22"/>
              </w:rPr>
              <w:t>3</w:t>
            </w:r>
            <w:r w:rsidRPr="002F5E9C">
              <w:rPr>
                <w:sz w:val="22"/>
                <w:szCs w:val="22"/>
              </w:rPr>
              <w:t xml:space="preserve"> м;</w:t>
            </w:r>
          </w:p>
          <w:p w14:paraId="069E7C7F" w14:textId="39FEFAE4"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091ABEB3" w14:textId="77777777" w:rsidR="003D71CC" w:rsidRPr="002F5E9C" w:rsidRDefault="003D71CC"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068A7187" w14:textId="77777777" w:rsidTr="001C1FA2">
        <w:trPr>
          <w:trHeight w:val="20"/>
        </w:trPr>
        <w:tc>
          <w:tcPr>
            <w:tcW w:w="3545" w:type="dxa"/>
            <w:shd w:val="clear" w:color="auto" w:fill="auto"/>
            <w:vAlign w:val="center"/>
          </w:tcPr>
          <w:p w14:paraId="7DA1F727" w14:textId="77777777"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[1.13] - Рыбоводство</w:t>
            </w:r>
          </w:p>
        </w:tc>
        <w:tc>
          <w:tcPr>
            <w:tcW w:w="5670" w:type="dxa"/>
            <w:shd w:val="clear" w:color="auto" w:fill="auto"/>
            <w:vAlign w:val="center"/>
          </w:tcPr>
          <w:p w14:paraId="49938189"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3ADD540A"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сооружений, оборудования, необходимых для осуществления рыбоводства (аквакультуры)</w:t>
            </w:r>
          </w:p>
        </w:tc>
        <w:tc>
          <w:tcPr>
            <w:tcW w:w="6095" w:type="dxa"/>
            <w:shd w:val="clear" w:color="auto" w:fill="auto"/>
            <w:vAlign w:val="center"/>
          </w:tcPr>
          <w:p w14:paraId="57EDD35B" w14:textId="2A0115DA"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59D22E16" w14:textId="7EA6BD68"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8 м;</w:t>
            </w:r>
          </w:p>
          <w:p w14:paraId="6F3EEEA3" w14:textId="77777777" w:rsidR="003D71CC" w:rsidRPr="002F5E9C" w:rsidRDefault="003D71CC" w:rsidP="002F5E9C">
            <w:pPr>
              <w:keepLines w:val="0"/>
              <w:shd w:val="clear" w:color="auto" w:fill="FFFFFF" w:themeFill="background1"/>
              <w:spacing w:line="240" w:lineRule="auto"/>
              <w:rPr>
                <w:sz w:val="22"/>
                <w:szCs w:val="22"/>
              </w:rPr>
            </w:pPr>
            <w:r w:rsidRPr="002F5E9C">
              <w:rPr>
                <w:sz w:val="22"/>
                <w:szCs w:val="22"/>
              </w:rPr>
              <w:t xml:space="preserve">минимальные отступы от границ земельных участков - </w:t>
            </w:r>
            <w:r w:rsidR="00591189" w:rsidRPr="002F5E9C">
              <w:rPr>
                <w:sz w:val="22"/>
                <w:szCs w:val="22"/>
              </w:rPr>
              <w:t>3</w:t>
            </w:r>
            <w:r w:rsidRPr="002F5E9C">
              <w:rPr>
                <w:sz w:val="22"/>
                <w:szCs w:val="22"/>
              </w:rPr>
              <w:t xml:space="preserve"> м;</w:t>
            </w:r>
          </w:p>
          <w:p w14:paraId="5C55CB97" w14:textId="08DEA5DD"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62703ABE" w14:textId="77777777"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7AE46ECB" w14:textId="77777777" w:rsidTr="001C1FA2">
        <w:trPr>
          <w:trHeight w:val="20"/>
        </w:trPr>
        <w:tc>
          <w:tcPr>
            <w:tcW w:w="3545" w:type="dxa"/>
            <w:shd w:val="clear" w:color="auto" w:fill="auto"/>
            <w:vAlign w:val="center"/>
          </w:tcPr>
          <w:p w14:paraId="08320E1B" w14:textId="77777777" w:rsidR="003D71CC" w:rsidRPr="002F5E9C" w:rsidRDefault="003D71CC"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[1.14] - Научное обеспечение сельского хозяйства</w:t>
            </w:r>
          </w:p>
          <w:p w14:paraId="0353CEEB" w14:textId="77777777" w:rsidR="003D71CC" w:rsidRPr="002F5E9C" w:rsidRDefault="003D71CC" w:rsidP="002F5E9C">
            <w:pPr>
              <w:keepLines w:val="0"/>
              <w:shd w:val="clear" w:color="auto" w:fill="FFFFFF" w:themeFill="background1"/>
              <w:spacing w:line="240" w:lineRule="auto"/>
              <w:rPr>
                <w:sz w:val="22"/>
                <w:szCs w:val="22"/>
              </w:rPr>
            </w:pPr>
          </w:p>
        </w:tc>
        <w:tc>
          <w:tcPr>
            <w:tcW w:w="5670" w:type="dxa"/>
            <w:shd w:val="clear" w:color="auto" w:fill="auto"/>
            <w:vAlign w:val="center"/>
          </w:tcPr>
          <w:p w14:paraId="4135CE2F"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833BF7C" w14:textId="77777777" w:rsidR="003D71CC" w:rsidRPr="002F5E9C" w:rsidRDefault="003D71CC"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коллекций генетических ресурсов растений</w:t>
            </w:r>
          </w:p>
        </w:tc>
        <w:tc>
          <w:tcPr>
            <w:tcW w:w="6095" w:type="dxa"/>
            <w:shd w:val="clear" w:color="auto" w:fill="auto"/>
            <w:vAlign w:val="center"/>
          </w:tcPr>
          <w:p w14:paraId="0445E3CC" w14:textId="785316DD"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0840C43B" w14:textId="3CB0C320"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w:t>
            </w:r>
            <w:r w:rsidR="00D4008B" w:rsidRPr="002F5E9C">
              <w:rPr>
                <w:rFonts w:eastAsia="SimSun"/>
                <w:sz w:val="22"/>
                <w:szCs w:val="22"/>
                <w:lang w:eastAsia="zh-CN"/>
              </w:rPr>
              <w:t xml:space="preserve"> фасадной части</w:t>
            </w:r>
            <w:r w:rsidRPr="002F5E9C">
              <w:rPr>
                <w:rFonts w:eastAsia="SimSun"/>
                <w:sz w:val="22"/>
                <w:szCs w:val="22"/>
                <w:lang w:eastAsia="zh-CN"/>
              </w:rPr>
              <w:t xml:space="preserve"> земельных участков вдоль фронта улицы (проезда) – 8 м;</w:t>
            </w:r>
          </w:p>
          <w:p w14:paraId="37B4CAF9" w14:textId="3A0B0EB5" w:rsidR="003D71CC" w:rsidRPr="002F5E9C" w:rsidRDefault="003D71CC" w:rsidP="002F5E9C">
            <w:pPr>
              <w:keepLines w:val="0"/>
              <w:shd w:val="clear" w:color="auto" w:fill="FFFFFF" w:themeFill="background1"/>
              <w:spacing w:line="240" w:lineRule="auto"/>
              <w:rPr>
                <w:sz w:val="22"/>
                <w:szCs w:val="22"/>
              </w:rPr>
            </w:pPr>
            <w:r w:rsidRPr="002F5E9C">
              <w:rPr>
                <w:sz w:val="22"/>
                <w:szCs w:val="22"/>
              </w:rPr>
              <w:t xml:space="preserve">минимальные отступы от границ земельных участков - </w:t>
            </w:r>
            <w:r w:rsidR="00591189" w:rsidRPr="002F5E9C">
              <w:rPr>
                <w:sz w:val="22"/>
                <w:szCs w:val="22"/>
              </w:rPr>
              <w:t>3</w:t>
            </w:r>
            <w:r w:rsidRPr="002F5E9C">
              <w:rPr>
                <w:sz w:val="22"/>
                <w:szCs w:val="22"/>
              </w:rPr>
              <w:t xml:space="preserve"> м;</w:t>
            </w:r>
          </w:p>
          <w:p w14:paraId="21FF1EFB"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DB8D7F" w14:textId="07548AA4"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716A1F28" w14:textId="78C71778" w:rsidR="003D71CC" w:rsidRPr="002F5E9C" w:rsidRDefault="003D71CC"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07092CB9" w14:textId="77777777" w:rsidR="00276214" w:rsidRPr="002F5E9C" w:rsidRDefault="00276214"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67DEFB6" w14:textId="77777777" w:rsidR="00B17E02" w:rsidRPr="002F5E9C" w:rsidRDefault="00B17E0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AD00F36" w14:textId="7861E970" w:rsidR="00B17E02" w:rsidRPr="002F5E9C" w:rsidRDefault="00B17E0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A1B4FBA" w14:textId="77777777" w:rsidTr="001C1FA2">
        <w:trPr>
          <w:trHeight w:val="20"/>
        </w:trPr>
        <w:tc>
          <w:tcPr>
            <w:tcW w:w="3545" w:type="dxa"/>
            <w:shd w:val="clear" w:color="auto" w:fill="auto"/>
            <w:vAlign w:val="center"/>
          </w:tcPr>
          <w:p w14:paraId="4B3D5F46" w14:textId="23A6DA01" w:rsidR="009A7D5D" w:rsidRPr="002F5E9C" w:rsidRDefault="009A7D5D"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[1.15] - Хранение и переработка сельскохозяйственной продукции</w:t>
            </w:r>
          </w:p>
        </w:tc>
        <w:tc>
          <w:tcPr>
            <w:tcW w:w="5670" w:type="dxa"/>
            <w:shd w:val="clear" w:color="auto" w:fill="auto"/>
            <w:vAlign w:val="center"/>
          </w:tcPr>
          <w:p w14:paraId="0C7CCEF6" w14:textId="53060B2A" w:rsidR="009A7D5D" w:rsidRPr="002F5E9C" w:rsidRDefault="009A7D5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5" w:type="dxa"/>
            <w:shd w:val="clear" w:color="auto" w:fill="auto"/>
            <w:vAlign w:val="center"/>
          </w:tcPr>
          <w:p w14:paraId="29E729F1" w14:textId="77777777"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2440DAAB" w14:textId="77777777"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8 м;</w:t>
            </w:r>
          </w:p>
          <w:p w14:paraId="67119CF9" w14:textId="77777777" w:rsidR="009A7D5D" w:rsidRPr="002F5E9C" w:rsidRDefault="009A7D5D"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29BFE7E8" w14:textId="77777777" w:rsidR="009A7D5D" w:rsidRPr="002F5E9C" w:rsidRDefault="009A7D5D"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3074E4" w14:textId="77777777"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58011EDA" w14:textId="77777777"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p w14:paraId="3E096ABC" w14:textId="77777777" w:rsidR="009A7D5D" w:rsidRPr="002F5E9C" w:rsidRDefault="009A7D5D"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0A508A76" w14:textId="77777777" w:rsidR="009A7D5D" w:rsidRPr="002F5E9C" w:rsidRDefault="009A7D5D"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B1C5CA7" w14:textId="4EDC9461"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723E3993" w14:textId="77777777" w:rsidTr="001C1FA2">
        <w:trPr>
          <w:trHeight w:val="20"/>
        </w:trPr>
        <w:tc>
          <w:tcPr>
            <w:tcW w:w="3545" w:type="dxa"/>
            <w:shd w:val="clear" w:color="auto" w:fill="auto"/>
            <w:vAlign w:val="center"/>
          </w:tcPr>
          <w:p w14:paraId="13DA7082" w14:textId="0F7C7E2C" w:rsidR="009A7D5D" w:rsidRPr="002F5E9C" w:rsidRDefault="009A7D5D" w:rsidP="002F5E9C">
            <w:pPr>
              <w:keepLines w:val="0"/>
              <w:shd w:val="clear" w:color="auto" w:fill="FFFFFF" w:themeFill="background1"/>
              <w:spacing w:line="240" w:lineRule="auto"/>
              <w:ind w:firstLine="0"/>
              <w:rPr>
                <w:rFonts w:eastAsia="SimSun"/>
                <w:sz w:val="22"/>
                <w:szCs w:val="22"/>
                <w:lang w:eastAsia="zh-CN"/>
              </w:rPr>
            </w:pPr>
            <w:bookmarkStart w:id="105" w:name="_Hlk77328137"/>
            <w:r w:rsidRPr="002F5E9C">
              <w:rPr>
                <w:rFonts w:eastAsia="SimSun"/>
                <w:sz w:val="22"/>
                <w:szCs w:val="22"/>
                <w:lang w:eastAsia="zh-CN"/>
              </w:rPr>
              <w:t>[1.16] - Ведение личного подсобного хозяйства на полевых участках</w:t>
            </w:r>
          </w:p>
        </w:tc>
        <w:tc>
          <w:tcPr>
            <w:tcW w:w="5670" w:type="dxa"/>
            <w:shd w:val="clear" w:color="auto" w:fill="auto"/>
            <w:vAlign w:val="center"/>
          </w:tcPr>
          <w:p w14:paraId="3E1AE080" w14:textId="33F7B1E2" w:rsidR="009A7D5D" w:rsidRPr="002F5E9C" w:rsidRDefault="009A7D5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Производство сельскохозяйственной продукции без права возведения объектов капитального строительства</w:t>
            </w:r>
          </w:p>
        </w:tc>
        <w:tc>
          <w:tcPr>
            <w:tcW w:w="6095" w:type="dxa"/>
            <w:shd w:val="clear" w:color="auto" w:fill="auto"/>
            <w:vAlign w:val="center"/>
          </w:tcPr>
          <w:p w14:paraId="28236DF6" w14:textId="5AF896A6" w:rsidR="009A7D5D" w:rsidRPr="002F5E9C" w:rsidRDefault="009A7D5D"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10-10000 кв. м.</w:t>
            </w:r>
          </w:p>
        </w:tc>
      </w:tr>
      <w:bookmarkEnd w:id="105"/>
      <w:tr w:rsidR="002F5E9C" w:rsidRPr="002F5E9C" w14:paraId="2CAC0658" w14:textId="77777777" w:rsidTr="001C1FA2">
        <w:trPr>
          <w:trHeight w:val="20"/>
        </w:trPr>
        <w:tc>
          <w:tcPr>
            <w:tcW w:w="3545" w:type="dxa"/>
            <w:shd w:val="clear" w:color="auto" w:fill="auto"/>
            <w:vAlign w:val="center"/>
          </w:tcPr>
          <w:p w14:paraId="558C1369" w14:textId="77777777" w:rsidR="009A7D5D" w:rsidRPr="002F5E9C" w:rsidRDefault="009A7D5D"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[1.17] - Питомники</w:t>
            </w:r>
          </w:p>
        </w:tc>
        <w:tc>
          <w:tcPr>
            <w:tcW w:w="5670" w:type="dxa"/>
            <w:shd w:val="clear" w:color="auto" w:fill="auto"/>
            <w:vAlign w:val="center"/>
          </w:tcPr>
          <w:p w14:paraId="79D188AB" w14:textId="77777777" w:rsidR="009A7D5D" w:rsidRPr="002F5E9C" w:rsidRDefault="009A7D5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6750D0A" w14:textId="77777777" w:rsidR="009A7D5D" w:rsidRPr="002F5E9C" w:rsidRDefault="009A7D5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095" w:type="dxa"/>
            <w:shd w:val="clear" w:color="auto" w:fill="auto"/>
            <w:vAlign w:val="center"/>
          </w:tcPr>
          <w:p w14:paraId="038241D5" w14:textId="58E97E31"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- 1000 кв. м/</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37242BF9" w14:textId="56B0AC7C"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20 м;</w:t>
            </w:r>
          </w:p>
          <w:p w14:paraId="01B7ADA7" w14:textId="77777777" w:rsidR="009A7D5D" w:rsidRPr="002F5E9C" w:rsidRDefault="009A7D5D"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7E8D8A00" w14:textId="751A30F9"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16F413E5" w14:textId="77777777"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19A4D2FF" w14:textId="77777777" w:rsidTr="00B17E02">
        <w:trPr>
          <w:trHeight w:val="1833"/>
        </w:trPr>
        <w:tc>
          <w:tcPr>
            <w:tcW w:w="3545" w:type="dxa"/>
            <w:shd w:val="clear" w:color="auto" w:fill="auto"/>
            <w:vAlign w:val="center"/>
          </w:tcPr>
          <w:p w14:paraId="5E7C22C0" w14:textId="14E0FFB7" w:rsidR="009A7D5D" w:rsidRPr="002F5E9C" w:rsidRDefault="009A7D5D" w:rsidP="002F5E9C">
            <w:pPr>
              <w:keepLines w:val="0"/>
              <w:shd w:val="clear" w:color="auto" w:fill="FFFFFF" w:themeFill="background1"/>
              <w:spacing w:line="240" w:lineRule="auto"/>
              <w:ind w:firstLine="0"/>
              <w:rPr>
                <w:sz w:val="22"/>
                <w:szCs w:val="22"/>
              </w:rPr>
            </w:pPr>
            <w:bookmarkStart w:id="106" w:name="_Hlk74062394"/>
            <w:r w:rsidRPr="002F5E9C">
              <w:rPr>
                <w:rFonts w:eastAsia="SimSun"/>
                <w:sz w:val="22"/>
                <w:szCs w:val="22"/>
                <w:lang w:eastAsia="zh-CN"/>
              </w:rPr>
              <w:t>[1.18] - Обеспечение сельскохозяйственного производства</w:t>
            </w:r>
          </w:p>
        </w:tc>
        <w:tc>
          <w:tcPr>
            <w:tcW w:w="5670" w:type="dxa"/>
            <w:shd w:val="clear" w:color="auto" w:fill="auto"/>
          </w:tcPr>
          <w:p w14:paraId="5B4E1636" w14:textId="77777777" w:rsidR="009A7D5D" w:rsidRPr="002F5E9C" w:rsidRDefault="009A7D5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095" w:type="dxa"/>
            <w:shd w:val="clear" w:color="auto" w:fill="auto"/>
            <w:vAlign w:val="center"/>
          </w:tcPr>
          <w:p w14:paraId="5DB6F620" w14:textId="3A8FC356"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4F0D01AA" w14:textId="52D60230"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8 м;</w:t>
            </w:r>
          </w:p>
          <w:p w14:paraId="4105C102" w14:textId="093D6CA7" w:rsidR="009A7D5D" w:rsidRPr="002F5E9C" w:rsidRDefault="009A7D5D"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6159348F" w14:textId="77777777" w:rsidR="009A7D5D" w:rsidRPr="002F5E9C" w:rsidRDefault="009A7D5D"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4CA32EF" w14:textId="691DD9CC"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62330008" w14:textId="77777777"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80%</w:t>
            </w:r>
          </w:p>
          <w:p w14:paraId="3A55D78F" w14:textId="77777777" w:rsidR="009A7D5D" w:rsidRPr="002F5E9C" w:rsidRDefault="009A7D5D"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F6F8E0B" w14:textId="77777777" w:rsidR="009A7D5D" w:rsidRPr="002F5E9C" w:rsidRDefault="009A7D5D"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2C10C00F" w14:textId="15A90B59" w:rsidR="009A7D5D" w:rsidRPr="002F5E9C" w:rsidRDefault="009A7D5D"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06"/>
      <w:tr w:rsidR="002F5E9C" w:rsidRPr="002F5E9C" w14:paraId="585F6126" w14:textId="77777777" w:rsidTr="008F15F3">
        <w:trPr>
          <w:trHeight w:val="20"/>
        </w:trPr>
        <w:tc>
          <w:tcPr>
            <w:tcW w:w="3545" w:type="dxa"/>
            <w:vAlign w:val="center"/>
          </w:tcPr>
          <w:p w14:paraId="47C10893" w14:textId="77777777" w:rsidR="009A7D5D" w:rsidRPr="002F5E9C" w:rsidRDefault="009A7D5D" w:rsidP="002F5E9C">
            <w:pPr>
              <w:keepLines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[13.1] – Ведение огородничества</w:t>
            </w:r>
          </w:p>
        </w:tc>
        <w:tc>
          <w:tcPr>
            <w:tcW w:w="5670" w:type="dxa"/>
            <w:vAlign w:val="center"/>
          </w:tcPr>
          <w:p w14:paraId="5372C019" w14:textId="77777777" w:rsidR="009A7D5D" w:rsidRPr="002F5E9C" w:rsidRDefault="009A7D5D" w:rsidP="002F5E9C">
            <w:pPr>
              <w:keepLines w:val="0"/>
              <w:shd w:val="clear" w:color="auto" w:fill="FFFFFF" w:themeFill="background1"/>
              <w:spacing w:line="240" w:lineRule="auto"/>
              <w:ind w:left="12" w:firstLine="426"/>
              <w:jc w:val="left"/>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673ADDE4" w14:textId="7100FE61" w:rsidR="009A7D5D" w:rsidRPr="002F5E9C" w:rsidRDefault="009A7D5D"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tc>
      </w:tr>
      <w:tr w:rsidR="002F5E9C" w:rsidRPr="002F5E9C" w14:paraId="67B663FC" w14:textId="77777777" w:rsidTr="001C1FA2">
        <w:trPr>
          <w:trHeight w:val="20"/>
        </w:trPr>
        <w:tc>
          <w:tcPr>
            <w:tcW w:w="3545" w:type="dxa"/>
            <w:vAlign w:val="center"/>
          </w:tcPr>
          <w:p w14:paraId="5E1EC92B" w14:textId="77777777" w:rsidR="009A7D5D" w:rsidRPr="002F5E9C" w:rsidRDefault="009A7D5D"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vAlign w:val="center"/>
          </w:tcPr>
          <w:p w14:paraId="5E1852B5" w14:textId="014C192E" w:rsidR="009A7D5D" w:rsidRPr="002F5E9C" w:rsidRDefault="009A7D5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6629CCA8" w14:textId="77777777" w:rsidR="009A7D5D" w:rsidRPr="002F5E9C" w:rsidRDefault="009A7D5D"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6C9D403D" w14:textId="77777777" w:rsidR="009A7D5D" w:rsidRPr="002F5E9C" w:rsidRDefault="009A7D5D"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06321543" w14:textId="77777777" w:rsidTr="00DF4460">
        <w:trPr>
          <w:trHeight w:val="2494"/>
        </w:trPr>
        <w:tc>
          <w:tcPr>
            <w:tcW w:w="3545" w:type="dxa"/>
            <w:vAlign w:val="center"/>
          </w:tcPr>
          <w:p w14:paraId="5B26B641" w14:textId="77777777" w:rsidR="009A7D5D" w:rsidRPr="002F5E9C" w:rsidRDefault="009A7D5D"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772AB12E" w14:textId="77777777" w:rsidR="009A7D5D" w:rsidRPr="002F5E9C" w:rsidRDefault="009A7D5D"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3BDC1C2F" w14:textId="77777777" w:rsidR="009A7D5D" w:rsidRPr="002F5E9C" w:rsidRDefault="009A7D5D" w:rsidP="002F5E9C">
            <w:pPr>
              <w:keepLines w:val="0"/>
              <w:shd w:val="clear" w:color="auto" w:fill="FFFFFF" w:themeFill="background1"/>
              <w:spacing w:line="240" w:lineRule="auto"/>
              <w:rPr>
                <w:sz w:val="22"/>
                <w:szCs w:val="22"/>
              </w:rPr>
            </w:pPr>
          </w:p>
        </w:tc>
      </w:tr>
      <w:tr w:rsidR="00000000" w:rsidRPr="002F5E9C" w14:paraId="5A617F6C" w14:textId="77777777" w:rsidTr="00096F31">
        <w:trPr>
          <w:trHeight w:val="2494"/>
        </w:trPr>
        <w:tc>
          <w:tcPr>
            <w:tcW w:w="3545" w:type="dxa"/>
            <w:vAlign w:val="center"/>
          </w:tcPr>
          <w:p w14:paraId="7C3AFA1E" w14:textId="27CC9638" w:rsidR="00D85145" w:rsidRPr="002F5E9C" w:rsidRDefault="00D8514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tcPr>
          <w:p w14:paraId="6EABA1F5" w14:textId="77777777" w:rsidR="00D85145" w:rsidRPr="002F5E9C" w:rsidRDefault="00D85145"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D9A5465" w14:textId="49711603" w:rsidR="00D85145" w:rsidRPr="002F5E9C" w:rsidRDefault="00D85145"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12663B0C" w14:textId="77777777" w:rsidR="00D85145" w:rsidRPr="002F5E9C" w:rsidRDefault="00D85145"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24A49E81" w14:textId="76F3F98C" w:rsidR="00D85145" w:rsidRPr="002F5E9C" w:rsidRDefault="00D85145"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E589E36"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18BA580F" w14:textId="77777777"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7"/>
        <w:gridCol w:w="5672"/>
        <w:gridCol w:w="6097"/>
      </w:tblGrid>
      <w:tr w:rsidR="002F5E9C" w:rsidRPr="002F5E9C" w14:paraId="1FCC832C" w14:textId="77777777" w:rsidTr="009C4E5B">
        <w:trPr>
          <w:trHeight w:val="20"/>
        </w:trPr>
        <w:tc>
          <w:tcPr>
            <w:tcW w:w="3517" w:type="dxa"/>
            <w:tcBorders>
              <w:bottom w:val="single" w:sz="4" w:space="0" w:color="auto"/>
            </w:tcBorders>
            <w:vAlign w:val="center"/>
          </w:tcPr>
          <w:p w14:paraId="3FD0F424" w14:textId="77777777" w:rsidR="003D71CC" w:rsidRPr="002F5E9C" w:rsidRDefault="003D71CC"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4E32E7DD"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11F5DA83" w14:textId="77777777" w:rsidR="003D71CC" w:rsidRPr="002F5E9C" w:rsidRDefault="003D71CC"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20B1AAC8" w14:textId="77777777" w:rsidTr="009C4E5B">
        <w:trPr>
          <w:trHeight w:val="20"/>
        </w:trPr>
        <w:tc>
          <w:tcPr>
            <w:tcW w:w="3517" w:type="dxa"/>
            <w:tcBorders>
              <w:top w:val="single" w:sz="4" w:space="0" w:color="auto"/>
              <w:bottom w:val="single" w:sz="4" w:space="0" w:color="auto"/>
            </w:tcBorders>
            <w:shd w:val="clear" w:color="auto" w:fill="auto"/>
            <w:vAlign w:val="center"/>
          </w:tcPr>
          <w:p w14:paraId="03D0EF94" w14:textId="77777777" w:rsidR="008F1ECE" w:rsidRPr="002F5E9C" w:rsidRDefault="008F1EC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[3.10.1] - Амбулаторное ветеринарное обслуживание</w:t>
            </w:r>
          </w:p>
        </w:tc>
        <w:tc>
          <w:tcPr>
            <w:tcW w:w="5672" w:type="dxa"/>
            <w:tcBorders>
              <w:top w:val="single" w:sz="4" w:space="0" w:color="auto"/>
              <w:bottom w:val="single" w:sz="4" w:space="0" w:color="auto"/>
            </w:tcBorders>
            <w:shd w:val="clear" w:color="auto" w:fill="auto"/>
            <w:vAlign w:val="center"/>
          </w:tcPr>
          <w:p w14:paraId="0183A3E9" w14:textId="77777777" w:rsidR="008F1ECE" w:rsidRPr="002F5E9C" w:rsidRDefault="008F1EC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7" w:type="dxa"/>
            <w:vMerge w:val="restart"/>
            <w:shd w:val="clear" w:color="auto" w:fill="auto"/>
            <w:vAlign w:val="center"/>
          </w:tcPr>
          <w:p w14:paraId="3233DC64" w14:textId="0147D63C" w:rsidR="008F1ECE" w:rsidRPr="002F5E9C" w:rsidRDefault="008F1EC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10-100000 кв. м;</w:t>
            </w:r>
          </w:p>
          <w:p w14:paraId="0A9AAB65" w14:textId="77777777" w:rsidR="008F1ECE" w:rsidRPr="002F5E9C" w:rsidRDefault="008F1EC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5;</w:t>
            </w:r>
          </w:p>
          <w:p w14:paraId="6AADF01B" w14:textId="77777777" w:rsidR="008F1ECE" w:rsidRPr="002F5E9C" w:rsidRDefault="008F1EC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2DE13D06" w14:textId="77777777" w:rsidR="008F1ECE" w:rsidRPr="002F5E9C" w:rsidRDefault="008F1EC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-18 м;</w:t>
            </w:r>
          </w:p>
          <w:p w14:paraId="34EEDF0E" w14:textId="77777777" w:rsidR="008F1ECE" w:rsidRPr="002F5E9C" w:rsidRDefault="008F1EC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4AEFE7B0" w14:textId="3BAC4E0A" w:rsidR="008F1ECE" w:rsidRPr="002F5E9C" w:rsidRDefault="008F1EC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36F95CC9" w14:textId="32EB8D72" w:rsidR="008F1ECE" w:rsidRPr="002F5E9C" w:rsidRDefault="008F1ECE"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982F57" w14:textId="77777777" w:rsidR="008F1ECE" w:rsidRPr="002F5E9C" w:rsidRDefault="008F1ECE"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1 м;</w:t>
            </w:r>
          </w:p>
          <w:p w14:paraId="02CDAEED" w14:textId="77777777" w:rsidR="008F1ECE" w:rsidRPr="002F5E9C" w:rsidRDefault="008F1ECE" w:rsidP="002F5E9C">
            <w:pPr>
              <w:keepLines w:val="0"/>
              <w:shd w:val="clear" w:color="auto" w:fill="FFFFFF" w:themeFill="background1"/>
              <w:tabs>
                <w:tab w:val="left" w:pos="2520"/>
              </w:tabs>
              <w:spacing w:line="240" w:lineRule="auto"/>
              <w:rPr>
                <w:rFonts w:eastAsia="SimSun"/>
                <w:sz w:val="22"/>
                <w:szCs w:val="22"/>
                <w:lang w:eastAsia="zh-CN"/>
              </w:rPr>
            </w:pPr>
            <w:r w:rsidRPr="002F5E9C">
              <w:rPr>
                <w:sz w:val="22"/>
                <w:szCs w:val="22"/>
              </w:rPr>
              <w:t>- от границы смежного земельного участка – 3м</w:t>
            </w:r>
            <w:r w:rsidRPr="002F5E9C">
              <w:rPr>
                <w:rFonts w:eastAsia="SimSun"/>
                <w:sz w:val="22"/>
                <w:szCs w:val="22"/>
                <w:lang w:eastAsia="zh-CN"/>
              </w:rPr>
              <w:t>.</w:t>
            </w:r>
          </w:p>
          <w:p w14:paraId="4D45A121" w14:textId="46547B47" w:rsidR="008F1ECE" w:rsidRPr="002F5E9C" w:rsidRDefault="008F1ECE" w:rsidP="002F5E9C">
            <w:pPr>
              <w:keepLines w:val="0"/>
              <w:shd w:val="clear" w:color="auto" w:fill="FFFFFF" w:themeFill="background1"/>
              <w:tabs>
                <w:tab w:val="left" w:pos="2520"/>
              </w:tabs>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049B502" w14:textId="77777777" w:rsidR="008F1ECE" w:rsidRPr="002F5E9C" w:rsidRDefault="008F1ECE"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95D05BC" w14:textId="56B208E8" w:rsidR="008F1ECE" w:rsidRPr="002F5E9C" w:rsidRDefault="008F1ECE"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E062D58" w14:textId="77777777" w:rsidTr="009C4E5B">
        <w:trPr>
          <w:trHeight w:val="20"/>
        </w:trPr>
        <w:tc>
          <w:tcPr>
            <w:tcW w:w="3517" w:type="dxa"/>
            <w:tcBorders>
              <w:top w:val="single" w:sz="4" w:space="0" w:color="auto"/>
              <w:bottom w:val="single" w:sz="4" w:space="0" w:color="auto"/>
            </w:tcBorders>
            <w:shd w:val="clear" w:color="auto" w:fill="auto"/>
            <w:vAlign w:val="center"/>
          </w:tcPr>
          <w:p w14:paraId="6DC78D4A" w14:textId="3739D4E1" w:rsidR="008F1ECE" w:rsidRPr="002F5E9C" w:rsidRDefault="008F1EC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[9.1.1] - Сохранение и репродукция редких и (или) находящихся под угрозой исчезновения видов животных</w:t>
            </w:r>
          </w:p>
        </w:tc>
        <w:tc>
          <w:tcPr>
            <w:tcW w:w="5672" w:type="dxa"/>
            <w:tcBorders>
              <w:top w:val="single" w:sz="4" w:space="0" w:color="auto"/>
              <w:bottom w:val="single" w:sz="4" w:space="0" w:color="auto"/>
            </w:tcBorders>
            <w:shd w:val="clear" w:color="auto" w:fill="auto"/>
            <w:vAlign w:val="center"/>
          </w:tcPr>
          <w:p w14:paraId="1B8445AC" w14:textId="0855FAB0" w:rsidR="008F1ECE" w:rsidRPr="002F5E9C" w:rsidRDefault="008F1EC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097" w:type="dxa"/>
            <w:vMerge/>
            <w:shd w:val="clear" w:color="auto" w:fill="auto"/>
            <w:vAlign w:val="center"/>
          </w:tcPr>
          <w:p w14:paraId="3C719FA4" w14:textId="77777777" w:rsidR="008F1ECE" w:rsidRPr="002F5E9C" w:rsidRDefault="008F1ECE"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p>
        </w:tc>
      </w:tr>
      <w:tr w:rsidR="002F5E9C" w:rsidRPr="002F5E9C" w14:paraId="65301F39" w14:textId="77777777" w:rsidTr="009C4E5B">
        <w:trPr>
          <w:trHeight w:val="20"/>
        </w:trPr>
        <w:tc>
          <w:tcPr>
            <w:tcW w:w="3517" w:type="dxa"/>
            <w:tcBorders>
              <w:top w:val="single" w:sz="4" w:space="0" w:color="auto"/>
              <w:bottom w:val="single" w:sz="4" w:space="0" w:color="auto"/>
            </w:tcBorders>
            <w:shd w:val="clear" w:color="auto" w:fill="auto"/>
            <w:vAlign w:val="center"/>
          </w:tcPr>
          <w:p w14:paraId="5AF177F2" w14:textId="77777777" w:rsidR="005F05EB" w:rsidRPr="002F5E9C" w:rsidRDefault="005F05EB"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5672" w:type="dxa"/>
            <w:tcBorders>
              <w:top w:val="single" w:sz="4" w:space="0" w:color="auto"/>
              <w:bottom w:val="single" w:sz="4" w:space="0" w:color="auto"/>
            </w:tcBorders>
            <w:shd w:val="clear" w:color="auto" w:fill="auto"/>
            <w:vAlign w:val="center"/>
          </w:tcPr>
          <w:p w14:paraId="7C936F14" w14:textId="5374ABCA" w:rsidR="005F05EB" w:rsidRPr="002F5E9C" w:rsidRDefault="00D03B4A"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7" w:type="dxa"/>
            <w:shd w:val="clear" w:color="auto" w:fill="auto"/>
            <w:vAlign w:val="center"/>
          </w:tcPr>
          <w:p w14:paraId="3F194F3F" w14:textId="77777777" w:rsidR="005F05EB" w:rsidRPr="002F5E9C" w:rsidRDefault="005F05EB"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4901FCD4" w14:textId="77777777" w:rsidR="005F05EB" w:rsidRPr="002F5E9C" w:rsidRDefault="005F05EB"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463B7A65" w14:textId="77777777" w:rsidR="005F05EB" w:rsidRPr="002F5E9C" w:rsidRDefault="005F05EB"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6777195D" w14:textId="77777777" w:rsidR="00B17E02" w:rsidRPr="002F5E9C" w:rsidRDefault="00B17E0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4D1BCB" w14:textId="5F14E37E" w:rsidR="00B17E02" w:rsidRPr="002F5E9C" w:rsidRDefault="00B17E0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3DFBCA4"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3517" w:type="dxa"/>
            <w:shd w:val="clear" w:color="auto" w:fill="auto"/>
            <w:vAlign w:val="center"/>
          </w:tcPr>
          <w:p w14:paraId="25266593" w14:textId="0410CA03" w:rsidR="00540ED5" w:rsidRPr="002F5E9C" w:rsidRDefault="00540ED5" w:rsidP="002F5E9C">
            <w:pPr>
              <w:shd w:val="clear" w:color="auto" w:fill="FFFFFF" w:themeFill="background1"/>
              <w:spacing w:line="240" w:lineRule="auto"/>
              <w:ind w:firstLine="0"/>
              <w:rPr>
                <w:sz w:val="22"/>
                <w:szCs w:val="22"/>
              </w:rPr>
            </w:pPr>
            <w:r w:rsidRPr="002F5E9C">
              <w:rPr>
                <w:rFonts w:eastAsia="SimSun"/>
                <w:sz w:val="22"/>
                <w:szCs w:val="22"/>
                <w:lang w:eastAsia="zh-CN"/>
              </w:rPr>
              <w:t>[6.9] - Склад</w:t>
            </w:r>
          </w:p>
        </w:tc>
        <w:tc>
          <w:tcPr>
            <w:tcW w:w="5672" w:type="dxa"/>
            <w:shd w:val="clear" w:color="auto" w:fill="auto"/>
          </w:tcPr>
          <w:p w14:paraId="4D1373E5" w14:textId="460F7C4B" w:rsidR="00540ED5" w:rsidRPr="002F5E9C" w:rsidRDefault="000C0947" w:rsidP="002F5E9C">
            <w:pPr>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7" w:type="dxa"/>
            <w:vMerge w:val="restart"/>
            <w:shd w:val="clear" w:color="auto" w:fill="auto"/>
            <w:vAlign w:val="center"/>
          </w:tcPr>
          <w:p w14:paraId="7E51FA92"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2A069FD6"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8 м;</w:t>
            </w:r>
          </w:p>
          <w:p w14:paraId="5B2EA4B0" w14:textId="119E2ACE" w:rsidR="00540ED5" w:rsidRPr="002F5E9C" w:rsidRDefault="00540ED5"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228B587F"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770ECE0"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323C074C" w14:textId="78C71E4E"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53F41247" w14:textId="66929A82" w:rsidR="00540ED5" w:rsidRPr="002F5E9C" w:rsidRDefault="00540ED5"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D8ACA75"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3F0B1BF" w14:textId="0085DA87" w:rsidR="00E358A8" w:rsidRPr="002F5E9C" w:rsidRDefault="00E358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EBE78C7"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7" w:type="dxa"/>
            <w:shd w:val="clear" w:color="auto" w:fill="auto"/>
            <w:vAlign w:val="center"/>
          </w:tcPr>
          <w:p w14:paraId="0B639CAE" w14:textId="77777777" w:rsidR="00540ED5" w:rsidRPr="002F5E9C" w:rsidRDefault="00540ED5"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 xml:space="preserve">[6.9.1] – </w:t>
            </w:r>
            <w:r w:rsidRPr="002F5E9C">
              <w:rPr>
                <w:sz w:val="22"/>
                <w:szCs w:val="22"/>
              </w:rPr>
              <w:t>Складские площадки</w:t>
            </w:r>
          </w:p>
        </w:tc>
        <w:tc>
          <w:tcPr>
            <w:tcW w:w="5672" w:type="dxa"/>
            <w:shd w:val="clear" w:color="auto" w:fill="auto"/>
            <w:vAlign w:val="center"/>
          </w:tcPr>
          <w:p w14:paraId="077E7025" w14:textId="77777777" w:rsidR="00540ED5" w:rsidRPr="002F5E9C" w:rsidRDefault="00540ED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7" w:type="dxa"/>
            <w:vMerge/>
            <w:shd w:val="clear" w:color="auto" w:fill="auto"/>
            <w:vAlign w:val="center"/>
          </w:tcPr>
          <w:p w14:paraId="18A0E002"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p>
        </w:tc>
      </w:tr>
      <w:tr w:rsidR="00000000" w:rsidRPr="002F5E9C" w14:paraId="1C123606"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7" w:type="dxa"/>
            <w:tcBorders>
              <w:top w:val="single" w:sz="4" w:space="0" w:color="auto"/>
              <w:left w:val="single" w:sz="4" w:space="0" w:color="auto"/>
              <w:bottom w:val="single" w:sz="4" w:space="0" w:color="auto"/>
              <w:right w:val="single" w:sz="4" w:space="0" w:color="auto"/>
            </w:tcBorders>
            <w:vAlign w:val="center"/>
          </w:tcPr>
          <w:p w14:paraId="31AA2D81" w14:textId="77777777" w:rsidR="00540ED5" w:rsidRPr="002F5E9C" w:rsidRDefault="00540ED5"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5672" w:type="dxa"/>
            <w:tcBorders>
              <w:top w:val="single" w:sz="4" w:space="0" w:color="auto"/>
              <w:left w:val="single" w:sz="4" w:space="0" w:color="auto"/>
              <w:bottom w:val="single" w:sz="4" w:space="0" w:color="auto"/>
              <w:right w:val="single" w:sz="4" w:space="0" w:color="auto"/>
            </w:tcBorders>
            <w:vAlign w:val="center"/>
          </w:tcPr>
          <w:p w14:paraId="68A075B8" w14:textId="77777777" w:rsidR="00540ED5" w:rsidRPr="002F5E9C" w:rsidRDefault="00540ED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7" w:type="dxa"/>
            <w:tcBorders>
              <w:top w:val="single" w:sz="4" w:space="0" w:color="auto"/>
              <w:left w:val="single" w:sz="4" w:space="0" w:color="auto"/>
              <w:bottom w:val="single" w:sz="4" w:space="0" w:color="auto"/>
              <w:right w:val="single" w:sz="4" w:space="0" w:color="auto"/>
            </w:tcBorders>
            <w:vAlign w:val="center"/>
          </w:tcPr>
          <w:p w14:paraId="6ED0F519"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6157B771"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7D255186"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1BB57BF7"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1C6176FE"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621EB3F4" w14:textId="67EBE123"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AE2C90" w:rsidRPr="002F5E9C">
              <w:rPr>
                <w:rFonts w:eastAsia="SimSun"/>
                <w:sz w:val="22"/>
                <w:szCs w:val="22"/>
                <w:lang w:eastAsia="zh-CN"/>
              </w:rPr>
              <w:t>6</w:t>
            </w:r>
            <w:r w:rsidRPr="002F5E9C">
              <w:rPr>
                <w:rFonts w:eastAsia="SimSun"/>
                <w:sz w:val="22"/>
                <w:szCs w:val="22"/>
                <w:lang w:eastAsia="zh-CN"/>
              </w:rPr>
              <w:t>0%;</w:t>
            </w:r>
          </w:p>
          <w:p w14:paraId="4EEA94FF"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1862D00F" w14:textId="02776986"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3D48302"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1D485A0" w14:textId="77777777"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5879428" w14:textId="4017D091" w:rsidR="00540ED5" w:rsidRPr="002F5E9C" w:rsidRDefault="00540E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0CF6A128"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170B1C" w14:textId="6C9122A4" w:rsidR="00E358A8" w:rsidRPr="002F5E9C" w:rsidRDefault="00E358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68466B36"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43B9B146" w14:textId="77777777" w:rsidR="003D71CC" w:rsidRPr="002F5E9C" w:rsidRDefault="003D71CC"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45778F5B" w14:textId="77777777" w:rsidTr="00C20D1D">
        <w:trPr>
          <w:trHeight w:val="20"/>
        </w:trPr>
        <w:tc>
          <w:tcPr>
            <w:tcW w:w="7655" w:type="dxa"/>
            <w:vAlign w:val="center"/>
          </w:tcPr>
          <w:p w14:paraId="45D299C7" w14:textId="77777777" w:rsidR="003D71CC" w:rsidRPr="002F5E9C" w:rsidRDefault="003D71CC"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3B624ED8" w14:textId="77777777" w:rsidR="003D71CC" w:rsidRPr="002F5E9C" w:rsidRDefault="003D71CC"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64199744" w14:textId="77777777" w:rsidTr="00C20D1D">
        <w:trPr>
          <w:trHeight w:val="20"/>
        </w:trPr>
        <w:tc>
          <w:tcPr>
            <w:tcW w:w="7655" w:type="dxa"/>
            <w:vAlign w:val="center"/>
          </w:tcPr>
          <w:p w14:paraId="16C37C90"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648E665E"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FA1DFB"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75D0D5D"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D660D5"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364DA020"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B04AFCF"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 спортивных занятий;</w:t>
            </w:r>
          </w:p>
          <w:p w14:paraId="5DD97D47"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7BA7E7E7"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73788452"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71794448" w14:textId="7777777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Merge w:val="restart"/>
            <w:vAlign w:val="center"/>
          </w:tcPr>
          <w:p w14:paraId="543D8028" w14:textId="77777777" w:rsidR="00C77598" w:rsidRPr="002F5E9C" w:rsidRDefault="00C7759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566A5E10" w14:textId="77777777" w:rsidR="00C77598" w:rsidRPr="002F5E9C" w:rsidRDefault="00C77598"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9A77C5B" w14:textId="77777777" w:rsidR="00C77598" w:rsidRPr="002F5E9C" w:rsidRDefault="00C77598" w:rsidP="002F5E9C">
            <w:pPr>
              <w:keepLines w:val="0"/>
              <w:shd w:val="clear" w:color="auto" w:fill="FFFFFF" w:themeFill="background1"/>
              <w:spacing w:line="240" w:lineRule="auto"/>
              <w:ind w:firstLine="459"/>
              <w:rPr>
                <w:rFonts w:eastAsia="SimSun"/>
                <w:sz w:val="22"/>
                <w:szCs w:val="22"/>
                <w:lang w:eastAsia="zh-CN"/>
              </w:rPr>
            </w:pPr>
          </w:p>
          <w:p w14:paraId="395A8228" w14:textId="64D021A9" w:rsidR="00C77598" w:rsidRPr="002F5E9C" w:rsidRDefault="00C7759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фасадной части земельных участков вдоль фронта улицы (проезда) - </w:t>
            </w:r>
          </w:p>
          <w:p w14:paraId="603FFCDD" w14:textId="5EF9DDC1" w:rsidR="00C77598" w:rsidRPr="002F5E9C" w:rsidRDefault="00C7759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1D49D4E" w14:textId="77777777" w:rsidR="00C77598" w:rsidRPr="002F5E9C" w:rsidRDefault="00C77598" w:rsidP="002F5E9C">
            <w:pPr>
              <w:keepLines w:val="0"/>
              <w:shd w:val="clear" w:color="auto" w:fill="FFFFFF" w:themeFill="background1"/>
              <w:spacing w:line="240" w:lineRule="auto"/>
              <w:rPr>
                <w:rFonts w:eastAsia="SimSun"/>
                <w:sz w:val="22"/>
                <w:szCs w:val="22"/>
                <w:lang w:eastAsia="zh-CN"/>
              </w:rPr>
            </w:pPr>
          </w:p>
          <w:p w14:paraId="24A365D8" w14:textId="77777777" w:rsidR="00C77598" w:rsidRPr="002F5E9C" w:rsidRDefault="00C77598"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B86E543" w14:textId="77777777" w:rsidR="00C77598" w:rsidRPr="002F5E9C" w:rsidRDefault="00C77598"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7116145A" w14:textId="77777777" w:rsidR="00C77598" w:rsidRPr="002F5E9C" w:rsidRDefault="00C77598"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717B8CD" w14:textId="77777777" w:rsidR="00C77598" w:rsidRPr="002F5E9C" w:rsidRDefault="00C77598" w:rsidP="002F5E9C">
            <w:pPr>
              <w:keepLines w:val="0"/>
              <w:shd w:val="clear" w:color="auto" w:fill="FFFFFF" w:themeFill="background1"/>
              <w:spacing w:line="240" w:lineRule="auto"/>
              <w:ind w:firstLine="426"/>
              <w:rPr>
                <w:rFonts w:eastAsia="SimSun"/>
                <w:sz w:val="22"/>
                <w:szCs w:val="22"/>
                <w:lang w:eastAsia="zh-CN"/>
              </w:rPr>
            </w:pPr>
          </w:p>
        </w:tc>
      </w:tr>
      <w:tr w:rsidR="002F5E9C" w:rsidRPr="002F5E9C" w14:paraId="15844B94" w14:textId="77777777" w:rsidTr="00C20D1D">
        <w:trPr>
          <w:trHeight w:val="20"/>
        </w:trPr>
        <w:tc>
          <w:tcPr>
            <w:tcW w:w="7655" w:type="dxa"/>
            <w:vAlign w:val="center"/>
          </w:tcPr>
          <w:p w14:paraId="10364621" w14:textId="06025AD7"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Некапитальные здания, строения и сооружения для осуществления розничной и оптовой торговли сельхозпродукцией </w:t>
            </w:r>
          </w:p>
        </w:tc>
        <w:tc>
          <w:tcPr>
            <w:tcW w:w="7655" w:type="dxa"/>
            <w:vMerge/>
            <w:vAlign w:val="center"/>
          </w:tcPr>
          <w:p w14:paraId="0D2D14D1" w14:textId="77777777" w:rsidR="00C77598" w:rsidRPr="002F5E9C" w:rsidRDefault="00C77598" w:rsidP="002F5E9C">
            <w:pPr>
              <w:keepLines w:val="0"/>
              <w:shd w:val="clear" w:color="auto" w:fill="FFFFFF" w:themeFill="background1"/>
              <w:spacing w:line="240" w:lineRule="auto"/>
              <w:ind w:firstLine="459"/>
              <w:rPr>
                <w:rFonts w:eastAsia="SimSun"/>
                <w:sz w:val="22"/>
                <w:szCs w:val="22"/>
                <w:lang w:eastAsia="zh-CN"/>
              </w:rPr>
            </w:pPr>
          </w:p>
        </w:tc>
      </w:tr>
      <w:tr w:rsidR="002F5E9C" w:rsidRPr="002F5E9C" w14:paraId="2D5321A6" w14:textId="77777777" w:rsidTr="00C20D1D">
        <w:trPr>
          <w:trHeight w:val="20"/>
        </w:trPr>
        <w:tc>
          <w:tcPr>
            <w:tcW w:w="7655" w:type="dxa"/>
            <w:vAlign w:val="center"/>
          </w:tcPr>
          <w:p w14:paraId="4EA5387E" w14:textId="5CD5E92D" w:rsidR="00C77598" w:rsidRPr="002F5E9C" w:rsidRDefault="00C77598"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Площадки для хранения техники и временного хранения сельскохозяйственной продукции</w:t>
            </w:r>
          </w:p>
        </w:tc>
        <w:tc>
          <w:tcPr>
            <w:tcW w:w="7655" w:type="dxa"/>
            <w:vMerge/>
            <w:vAlign w:val="center"/>
          </w:tcPr>
          <w:p w14:paraId="3375127D" w14:textId="77777777" w:rsidR="00C77598" w:rsidRPr="002F5E9C" w:rsidRDefault="00C77598" w:rsidP="002F5E9C">
            <w:pPr>
              <w:keepLines w:val="0"/>
              <w:shd w:val="clear" w:color="auto" w:fill="FFFFFF" w:themeFill="background1"/>
              <w:spacing w:line="240" w:lineRule="auto"/>
              <w:ind w:firstLine="459"/>
              <w:rPr>
                <w:rFonts w:eastAsia="SimSun"/>
                <w:sz w:val="22"/>
                <w:szCs w:val="22"/>
                <w:lang w:eastAsia="zh-CN"/>
              </w:rPr>
            </w:pPr>
          </w:p>
        </w:tc>
      </w:tr>
      <w:tr w:rsidR="002F5E9C" w:rsidRPr="002F5E9C" w14:paraId="6546DE37"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4CD0337" w14:textId="77777777" w:rsidR="00D400B4" w:rsidRPr="002F5E9C" w:rsidRDefault="00D400B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здания, строения и сооружения, необходимые для функционирования сельского хозяйства; </w:t>
            </w:r>
          </w:p>
          <w:p w14:paraId="080123F5" w14:textId="77777777" w:rsidR="00D400B4" w:rsidRPr="002F5E9C" w:rsidRDefault="00D400B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зеленые насаждения;</w:t>
            </w:r>
          </w:p>
          <w:p w14:paraId="2ECD32B7" w14:textId="77777777" w:rsidR="00D400B4" w:rsidRPr="002F5E9C" w:rsidRDefault="00D400B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пункты охраны;</w:t>
            </w:r>
          </w:p>
          <w:p w14:paraId="111F5F9D" w14:textId="77777777" w:rsidR="00D400B4" w:rsidRPr="002F5E9C" w:rsidRDefault="00D400B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хранилища навоза и помета;</w:t>
            </w:r>
          </w:p>
          <w:p w14:paraId="7BA3C84C" w14:textId="77777777" w:rsidR="00D400B4" w:rsidRPr="002F5E9C" w:rsidRDefault="00D400B4"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554809A3" w14:textId="77777777" w:rsidR="00D400B4" w:rsidRPr="002F5E9C" w:rsidRDefault="00D400B4" w:rsidP="002F5E9C">
            <w:pPr>
              <w:keepLines w:val="0"/>
              <w:shd w:val="clear" w:color="auto" w:fill="FFFFFF" w:themeFill="background1"/>
              <w:ind w:firstLine="459"/>
              <w:rPr>
                <w:rFonts w:eastAsia="SimSun"/>
                <w:sz w:val="22"/>
                <w:szCs w:val="22"/>
                <w:lang w:eastAsia="zh-CN"/>
              </w:rPr>
            </w:pPr>
            <w:r w:rsidRPr="002F5E9C">
              <w:rPr>
                <w:rFonts w:eastAsia="SimSun"/>
                <w:sz w:val="22"/>
                <w:szCs w:val="22"/>
                <w:lang w:eastAsia="zh-CN"/>
              </w:rPr>
              <w:t>Минимальный отступ строений от фасадной границы земельного участка – 5 м.</w:t>
            </w:r>
          </w:p>
          <w:p w14:paraId="47A6A022" w14:textId="77777777" w:rsidR="00D400B4" w:rsidRPr="002F5E9C" w:rsidRDefault="00D400B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Минимальный отступ от границ с соседними участками – 3 м;</w:t>
            </w:r>
          </w:p>
          <w:p w14:paraId="5E5A2419" w14:textId="77777777" w:rsidR="00D400B4" w:rsidRPr="002F5E9C" w:rsidRDefault="00D400B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-от проездов 1 м;</w:t>
            </w:r>
          </w:p>
          <w:p w14:paraId="4327B490" w14:textId="77777777" w:rsidR="00D400B4" w:rsidRPr="002F5E9C" w:rsidRDefault="00D400B4"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47A6992D" w14:textId="55E26041" w:rsidR="007C250A" w:rsidRPr="002F5E9C" w:rsidRDefault="00463F3D"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6AC7BF04" w14:textId="50076B2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F7F0E5"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w:t>
      </w:r>
    </w:p>
    <w:p w14:paraId="41E13F28"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w:t>
      </w:r>
    </w:p>
    <w:p w14:paraId="7940C3AF"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до некапитального жилого строения не менее 3 м;</w:t>
      </w:r>
    </w:p>
    <w:p w14:paraId="44A00ED4"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до вспомогательных хозяйственных строений– 1 м, </w:t>
      </w:r>
    </w:p>
    <w:p w14:paraId="4B65B767"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до низкорослых кустарников – 1 м, </w:t>
      </w:r>
    </w:p>
    <w:p w14:paraId="1839C2D6"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до среднерослых – 2 м, </w:t>
      </w:r>
    </w:p>
    <w:p w14:paraId="7AF44C1A"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до высокорослых деревьев – 4 м, </w:t>
      </w:r>
    </w:p>
    <w:p w14:paraId="091882C6" w14:textId="77777777" w:rsidR="00D400B4" w:rsidRPr="002F5E9C" w:rsidRDefault="00D400B4"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до постройки для содержания скота и птицы – 1 м;</w:t>
      </w:r>
    </w:p>
    <w:p w14:paraId="0C5DAD31"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0C9DA51"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AC8FAAA" w14:textId="1835E50E"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2422DBA" w14:textId="77777777" w:rsidR="00A85D8F" w:rsidRPr="002F5E9C" w:rsidRDefault="00A85D8F"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6A11756" w14:textId="77777777" w:rsidR="00E358A8" w:rsidRPr="002F5E9C" w:rsidRDefault="00E358A8"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6B453029"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Примечание (общее):</w:t>
      </w:r>
    </w:p>
    <w:p w14:paraId="5855897B"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DFC59E"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0ACEF42"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5635494"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2) использование сточных вод в целях регулирования плодородия почв;</w:t>
      </w:r>
    </w:p>
    <w:p w14:paraId="4EB07292"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3594542" w14:textId="77777777" w:rsidR="00B556C3" w:rsidRPr="002F5E9C" w:rsidRDefault="00B556C3"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осуществление авиационных мер по борьбе с вредными организмами.</w:t>
      </w:r>
    </w:p>
    <w:p w14:paraId="31BF8FBF" w14:textId="3CACFC56"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FA6C61"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Не допускается размещение сельскохозяйственных предприятий, зданий, сооружений:</w:t>
      </w:r>
    </w:p>
    <w:p w14:paraId="4E1C7E7C"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площадках залегания полезных ископаемых без согласования с органами Госгортехнадзора;</w:t>
      </w:r>
    </w:p>
    <w:p w14:paraId="362D2C32"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7E054923"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первом поясе зоны санитарной охраны источников водоснабжения населенных пунктов;</w:t>
      </w:r>
    </w:p>
    <w:p w14:paraId="2BD3AECA"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первой и второй зонах округов санитарной охраны курортов;</w:t>
      </w:r>
    </w:p>
    <w:p w14:paraId="72E54496"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землях пригородных зеленых зон городских округов и городских поселений;</w:t>
      </w:r>
    </w:p>
    <w:p w14:paraId="60851A16"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D46B7E6"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землях особо охраняемых природных территорий.</w:t>
      </w:r>
    </w:p>
    <w:p w14:paraId="4D09E0B3"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размещение сельскохозяйственных предприятий, зданий и сооружений:</w:t>
      </w:r>
    </w:p>
    <w:p w14:paraId="0EFE0D78"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43577149"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0CA1DC4F"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88D6D8F"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2F5E9C">
          <w:rPr>
            <w:rFonts w:eastAsia="SimSun"/>
            <w:sz w:val="24"/>
            <w:szCs w:val="24"/>
            <w:lang w:eastAsia="zh-CN"/>
          </w:rPr>
          <w:t>0,5 м</w:t>
        </w:r>
      </w:smartTag>
      <w:r w:rsidRPr="002F5E9C">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14:paraId="24B0DCE5"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016FDC8"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7D12AB28"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3D2500"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54C15A6C"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18B6D0E1" w14:textId="77777777" w:rsidR="00D400B4" w:rsidRPr="002F5E9C" w:rsidRDefault="00D400B4"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F23F787" w14:textId="77777777" w:rsidR="007C250A"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4764328D" w14:textId="77777777" w:rsidR="007C250A" w:rsidRPr="002F5E9C" w:rsidRDefault="007C250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71A1D3F9" w14:textId="77777777" w:rsidR="00E9632F" w:rsidRPr="002F5E9C" w:rsidRDefault="00E9632F" w:rsidP="002F5E9C">
      <w:pPr>
        <w:pStyle w:val="2"/>
        <w:shd w:val="clear" w:color="auto" w:fill="FFFFFF" w:themeFill="background1"/>
        <w:spacing w:before="0" w:after="0" w:line="240" w:lineRule="auto"/>
        <w:rPr>
          <w:rFonts w:ascii="Times New Roman" w:eastAsia="SimSun" w:hAnsi="Times New Roman"/>
          <w:b w:val="0"/>
          <w:bCs w:val="0"/>
          <w:i w:val="0"/>
          <w:caps/>
          <w:sz w:val="24"/>
          <w:szCs w:val="24"/>
          <w:lang w:eastAsia="zh-CN"/>
        </w:rPr>
      </w:pPr>
      <w:bookmarkStart w:id="107" w:name="_Toc114646523"/>
      <w:r w:rsidRPr="002F5E9C">
        <w:rPr>
          <w:rFonts w:ascii="Times New Roman" w:eastAsia="SimSun" w:hAnsi="Times New Roman"/>
          <w:b w:val="0"/>
          <w:bCs w:val="0"/>
          <w:i w:val="0"/>
          <w:caps/>
          <w:sz w:val="24"/>
          <w:szCs w:val="24"/>
          <w:lang w:eastAsia="zh-CN"/>
        </w:rPr>
        <w:t>Зоны рекреационного назначения:</w:t>
      </w:r>
      <w:bookmarkEnd w:id="107"/>
    </w:p>
    <w:p w14:paraId="684DE5F9" w14:textId="77777777" w:rsidR="00E9632F" w:rsidRPr="002F5E9C" w:rsidRDefault="00E9632F" w:rsidP="002F5E9C">
      <w:pPr>
        <w:keepLines w:val="0"/>
        <w:shd w:val="clear" w:color="auto" w:fill="FFFFFF" w:themeFill="background1"/>
        <w:overflowPunct/>
        <w:autoSpaceDE/>
        <w:autoSpaceDN/>
        <w:adjustRightInd/>
        <w:spacing w:line="240" w:lineRule="auto"/>
        <w:ind w:firstLine="426"/>
        <w:jc w:val="center"/>
        <w:rPr>
          <w:rFonts w:eastAsia="SimSun"/>
          <w:bCs/>
          <w:i/>
          <w:caps/>
          <w:sz w:val="24"/>
          <w:szCs w:val="24"/>
          <w:lang w:eastAsia="zh-CN"/>
        </w:rPr>
      </w:pPr>
      <w:r w:rsidRPr="002F5E9C">
        <w:rPr>
          <w:i/>
          <w:sz w:val="24"/>
          <w:szCs w:val="24"/>
        </w:rPr>
        <w:t xml:space="preserve">Земельные участки в </w:t>
      </w:r>
      <w:r w:rsidRPr="002F5E9C">
        <w:rPr>
          <w:rStyle w:val="ep"/>
          <w:i/>
          <w:sz w:val="24"/>
          <w:szCs w:val="24"/>
        </w:rPr>
        <w:t>составе</w:t>
      </w:r>
      <w:r w:rsidRPr="002F5E9C">
        <w:rPr>
          <w:i/>
          <w:sz w:val="24"/>
          <w:szCs w:val="24"/>
        </w:rPr>
        <w:t xml:space="preserve"> рекреационных </w:t>
      </w:r>
      <w:r w:rsidRPr="002F5E9C">
        <w:rPr>
          <w:rStyle w:val="ep"/>
          <w:i/>
          <w:sz w:val="24"/>
          <w:szCs w:val="24"/>
        </w:rPr>
        <w:t>зон</w:t>
      </w:r>
      <w:r w:rsidRPr="002F5E9C">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0F7C7EAA" w14:textId="77777777" w:rsidR="00E9632F" w:rsidRPr="002F5E9C" w:rsidRDefault="00E9632F" w:rsidP="002F5E9C">
      <w:pPr>
        <w:keepLines w:val="0"/>
        <w:shd w:val="clear" w:color="auto" w:fill="FFFFFF" w:themeFill="background1"/>
        <w:overflowPunct/>
        <w:autoSpaceDE/>
        <w:autoSpaceDN/>
        <w:adjustRightInd/>
        <w:spacing w:line="240" w:lineRule="auto"/>
        <w:ind w:firstLine="426"/>
        <w:jc w:val="left"/>
        <w:rPr>
          <w:rFonts w:eastAsia="SimSun"/>
          <w:sz w:val="24"/>
          <w:szCs w:val="24"/>
          <w:lang w:eastAsia="zh-CN"/>
        </w:rPr>
      </w:pPr>
    </w:p>
    <w:p w14:paraId="52CE49CE" w14:textId="77777777" w:rsidR="00E9632F" w:rsidRPr="002F5E9C" w:rsidRDefault="00E9632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08" w:name="_Toc114646524"/>
      <w:r w:rsidRPr="002F5E9C">
        <w:rPr>
          <w:rFonts w:ascii="Times New Roman" w:eastAsia="SimSun" w:hAnsi="Times New Roman"/>
          <w:b w:val="0"/>
          <w:sz w:val="24"/>
          <w:szCs w:val="24"/>
          <w:u w:val="single"/>
          <w:lang w:eastAsia="zh-CN"/>
        </w:rPr>
        <w:t>Р-П. Зона пляжей;</w:t>
      </w:r>
      <w:bookmarkEnd w:id="108"/>
    </w:p>
    <w:p w14:paraId="4EF25850" w14:textId="77777777" w:rsidR="00E9632F" w:rsidRPr="002F5E9C" w:rsidRDefault="00E9632F" w:rsidP="002F5E9C">
      <w:pPr>
        <w:keepLines w:val="0"/>
        <w:shd w:val="clear" w:color="auto" w:fill="FFFFFF" w:themeFill="background1"/>
        <w:overflowPunct/>
        <w:autoSpaceDE/>
        <w:autoSpaceDN/>
        <w:adjustRightInd/>
        <w:spacing w:line="240" w:lineRule="auto"/>
        <w:ind w:firstLine="284"/>
        <w:jc w:val="left"/>
        <w:rPr>
          <w:rFonts w:eastAsia="SimSun"/>
          <w:sz w:val="24"/>
          <w:szCs w:val="24"/>
          <w:lang w:eastAsia="zh-CN"/>
        </w:rPr>
      </w:pPr>
    </w:p>
    <w:p w14:paraId="4232C995" w14:textId="77777777" w:rsidR="00E9632F" w:rsidRPr="002F5E9C" w:rsidRDefault="00E9632F" w:rsidP="002F5E9C">
      <w:pPr>
        <w:keepLines w:val="0"/>
        <w:shd w:val="clear" w:color="auto" w:fill="FFFFFF" w:themeFill="background1"/>
        <w:overflowPunct/>
        <w:autoSpaceDE/>
        <w:autoSpaceDN/>
        <w:adjustRightInd/>
        <w:spacing w:line="240" w:lineRule="auto"/>
        <w:ind w:firstLine="284"/>
        <w:rPr>
          <w:rFonts w:eastAsia="SimSun"/>
          <w:i/>
          <w:iCs/>
          <w:sz w:val="24"/>
          <w:szCs w:val="24"/>
          <w:lang w:eastAsia="zh-CN"/>
        </w:rPr>
      </w:pPr>
      <w:r w:rsidRPr="002F5E9C">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2F5E9C">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3A69054" w14:textId="77777777" w:rsidR="007C250A" w:rsidRPr="002F5E9C" w:rsidRDefault="00E9632F" w:rsidP="002F5E9C">
      <w:pPr>
        <w:keepLines w:val="0"/>
        <w:shd w:val="clear" w:color="auto" w:fill="FFFFFF" w:themeFill="background1"/>
        <w:overflowPunct/>
        <w:autoSpaceDE/>
        <w:autoSpaceDN/>
        <w:adjustRightInd/>
        <w:spacing w:line="240" w:lineRule="auto"/>
        <w:ind w:firstLine="284"/>
        <w:rPr>
          <w:rFonts w:eastAsia="SimSun"/>
          <w:i/>
          <w:iCs/>
          <w:sz w:val="24"/>
          <w:szCs w:val="24"/>
          <w:lang w:eastAsia="zh-CN"/>
        </w:rPr>
      </w:pPr>
      <w:r w:rsidRPr="002F5E9C">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E4B2D03" w14:textId="77777777" w:rsidR="00E9632F" w:rsidRPr="002F5E9C" w:rsidRDefault="00E9632F" w:rsidP="002F5E9C">
      <w:pPr>
        <w:keepLines w:val="0"/>
        <w:shd w:val="clear" w:color="auto" w:fill="FFFFFF" w:themeFill="background1"/>
        <w:overflowPunct/>
        <w:autoSpaceDE/>
        <w:autoSpaceDN/>
        <w:adjustRightInd/>
        <w:spacing w:line="240" w:lineRule="auto"/>
        <w:ind w:firstLine="284"/>
        <w:rPr>
          <w:rFonts w:eastAsia="SimSun"/>
          <w:i/>
          <w:iCs/>
          <w:sz w:val="24"/>
          <w:szCs w:val="24"/>
          <w:lang w:eastAsia="zh-CN"/>
        </w:rPr>
      </w:pPr>
    </w:p>
    <w:p w14:paraId="450A7FB7" w14:textId="77777777" w:rsidR="00C82CD3" w:rsidRPr="002F5E9C" w:rsidRDefault="00C82CD3"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365"/>
        <w:gridCol w:w="6095"/>
      </w:tblGrid>
      <w:tr w:rsidR="002F5E9C" w:rsidRPr="002F5E9C" w14:paraId="171B79D1" w14:textId="77777777" w:rsidTr="003B176E">
        <w:trPr>
          <w:trHeight w:val="284"/>
        </w:trPr>
        <w:tc>
          <w:tcPr>
            <w:tcW w:w="4390" w:type="dxa"/>
            <w:vAlign w:val="center"/>
          </w:tcPr>
          <w:p w14:paraId="3ED26F17" w14:textId="77777777" w:rsidR="00DC20DB"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t>Виды</w:t>
            </w:r>
            <w:r w:rsidR="00DC20DB" w:rsidRPr="002F5E9C">
              <w:rPr>
                <w:rFonts w:eastAsia="SimSun"/>
                <w:b/>
                <w:sz w:val="22"/>
                <w:szCs w:val="22"/>
                <w:lang w:eastAsia="zh-CN"/>
              </w:rPr>
              <w:t xml:space="preserve"> разрешенного использования земельных участков</w:t>
            </w:r>
          </w:p>
        </w:tc>
        <w:tc>
          <w:tcPr>
            <w:tcW w:w="4365" w:type="dxa"/>
            <w:vAlign w:val="center"/>
          </w:tcPr>
          <w:p w14:paraId="29FC9681" w14:textId="77777777" w:rsidR="00DC20DB"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w:t>
            </w:r>
            <w:r w:rsidR="00DC20DB" w:rsidRPr="002F5E9C">
              <w:rPr>
                <w:rFonts w:eastAsia="SimSun"/>
                <w:b/>
                <w:sz w:val="22"/>
                <w:szCs w:val="22"/>
                <w:lang w:eastAsia="zh-CN"/>
              </w:rPr>
              <w:t xml:space="preserve"> объектов капитального строительства</w:t>
            </w:r>
          </w:p>
        </w:tc>
        <w:tc>
          <w:tcPr>
            <w:tcW w:w="6095" w:type="dxa"/>
            <w:vAlign w:val="center"/>
          </w:tcPr>
          <w:p w14:paraId="5A26A1D6" w14:textId="77777777" w:rsidR="00DC20DB" w:rsidRPr="002F5E9C" w:rsidRDefault="00DC20DB"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2EC0965D" w14:textId="77777777" w:rsidTr="003B176E">
        <w:trPr>
          <w:trHeight w:val="284"/>
        </w:trPr>
        <w:tc>
          <w:tcPr>
            <w:tcW w:w="4390" w:type="dxa"/>
            <w:vAlign w:val="center"/>
          </w:tcPr>
          <w:p w14:paraId="141D100F" w14:textId="77777777" w:rsidR="001D75BB" w:rsidRPr="002F5E9C" w:rsidRDefault="001D75BB" w:rsidP="002F5E9C">
            <w:pPr>
              <w:keepLines w:val="0"/>
              <w:shd w:val="clear" w:color="auto" w:fill="FFFFFF" w:themeFill="background1"/>
              <w:tabs>
                <w:tab w:val="left" w:pos="2520"/>
              </w:tabs>
              <w:overflowPunct/>
              <w:autoSpaceDE/>
              <w:adjustRightInd/>
              <w:spacing w:line="240" w:lineRule="auto"/>
              <w:ind w:firstLine="0"/>
              <w:rPr>
                <w:sz w:val="22"/>
                <w:szCs w:val="22"/>
              </w:rPr>
            </w:pPr>
            <w:r w:rsidRPr="002F5E9C">
              <w:rPr>
                <w:rFonts w:eastAsia="SimSun"/>
                <w:sz w:val="22"/>
                <w:szCs w:val="22"/>
                <w:lang w:eastAsia="zh-CN"/>
              </w:rPr>
              <w:t>[5.1] – Спорт</w:t>
            </w:r>
          </w:p>
        </w:tc>
        <w:tc>
          <w:tcPr>
            <w:tcW w:w="4365" w:type="dxa"/>
            <w:vAlign w:val="center"/>
          </w:tcPr>
          <w:p w14:paraId="39FDCDB7" w14:textId="77777777" w:rsidR="001D75BB" w:rsidRPr="002F5E9C" w:rsidRDefault="001D75BB" w:rsidP="002F5E9C">
            <w:pPr>
              <w:keepLines w:val="0"/>
              <w:shd w:val="clear" w:color="auto" w:fill="FFFFFF" w:themeFill="background1"/>
              <w:tabs>
                <w:tab w:val="left" w:pos="2520"/>
              </w:tabs>
              <w:overflowPunct/>
              <w:autoSpaceDE/>
              <w:adjustRightInd/>
              <w:spacing w:line="240" w:lineRule="auto"/>
              <w:ind w:left="34" w:firstLine="0"/>
              <w:rPr>
                <w:rFonts w:eastAsia="SimSun"/>
                <w:sz w:val="22"/>
                <w:szCs w:val="22"/>
                <w:lang w:eastAsia="zh-CN"/>
              </w:rPr>
            </w:pPr>
            <w:r w:rsidRPr="002F5E9C">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58C9BD25" w14:textId="394A99C1" w:rsidR="001D75BB" w:rsidRPr="002F5E9C" w:rsidRDefault="001D75BB"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 кв. м;</w:t>
            </w:r>
          </w:p>
          <w:p w14:paraId="4E6A2236" w14:textId="77777777" w:rsidR="001D75BB" w:rsidRPr="002F5E9C" w:rsidRDefault="001D75BB" w:rsidP="002F5E9C">
            <w:pPr>
              <w:keepLines w:val="0"/>
              <w:shd w:val="clear" w:color="auto" w:fill="FFFFFF" w:themeFill="background1"/>
              <w:overflowPunct/>
              <w:autoSpaceDE/>
              <w:autoSpaceDN/>
              <w:adjustRightInd/>
              <w:spacing w:line="240" w:lineRule="auto"/>
              <w:ind w:firstLine="247"/>
              <w:jc w:val="left"/>
              <w:rPr>
                <w:rFonts w:eastAsia="SimSun"/>
                <w:sz w:val="22"/>
                <w:szCs w:val="22"/>
                <w:lang w:eastAsia="zh-CN"/>
              </w:rPr>
            </w:pPr>
            <w:r w:rsidRPr="002F5E9C">
              <w:rPr>
                <w:rFonts w:eastAsia="SimSun"/>
                <w:sz w:val="22"/>
                <w:szCs w:val="22"/>
                <w:lang w:eastAsia="zh-CN"/>
              </w:rPr>
              <w:t>максимальный процент застройки участка – 20%;</w:t>
            </w:r>
          </w:p>
          <w:p w14:paraId="58AF4F6D" w14:textId="77777777" w:rsidR="001D75BB" w:rsidRPr="002F5E9C" w:rsidRDefault="001D75BB"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30 м;</w:t>
            </w:r>
          </w:p>
          <w:p w14:paraId="5886F252" w14:textId="77777777" w:rsidR="001D75BB" w:rsidRPr="002F5E9C" w:rsidRDefault="001D75BB"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4C0B18F1" w14:textId="17790A47" w:rsidR="001D75BB" w:rsidRPr="002F5E9C" w:rsidRDefault="001D75BB"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48CE54D9" w14:textId="77777777" w:rsidR="00A85D8F" w:rsidRPr="002F5E9C" w:rsidRDefault="00A85D8F"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0C8B7A1" w14:textId="77777777" w:rsidR="001D75BB" w:rsidRPr="002F5E9C" w:rsidRDefault="001D75BB"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12DFB6CF" w14:textId="6982CECB" w:rsidR="001D75BB" w:rsidRPr="002F5E9C" w:rsidRDefault="001D75BB" w:rsidP="002F5E9C">
            <w:pPr>
              <w:keepLines w:val="0"/>
              <w:shd w:val="clear" w:color="auto" w:fill="FFFFFF" w:themeFill="background1"/>
              <w:tabs>
                <w:tab w:val="left" w:pos="1134"/>
              </w:tabs>
              <w:ind w:firstLine="426"/>
              <w:jc w:val="left"/>
              <w:rPr>
                <w:rFonts w:eastAsia="SimSun"/>
                <w:sz w:val="22"/>
                <w:szCs w:val="22"/>
                <w:lang w:eastAsia="zh-CN"/>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 м</w:t>
            </w:r>
            <w:r w:rsidRPr="002F5E9C">
              <w:rPr>
                <w:rFonts w:eastAsia="SimSun"/>
                <w:sz w:val="22"/>
                <w:szCs w:val="22"/>
                <w:lang w:eastAsia="zh-CN"/>
              </w:rPr>
              <w:t>.</w:t>
            </w:r>
          </w:p>
          <w:p w14:paraId="1287D31C" w14:textId="77777777" w:rsidR="003F7DF3" w:rsidRPr="002F5E9C" w:rsidRDefault="003F7DF3" w:rsidP="002F5E9C">
            <w:pPr>
              <w:keepLines w:val="0"/>
              <w:shd w:val="clear" w:color="auto" w:fill="FFFFFF" w:themeFill="background1"/>
              <w:spacing w:line="240" w:lineRule="auto"/>
              <w:ind w:firstLine="343"/>
              <w:rPr>
                <w:rFonts w:eastAsia="SimSun"/>
                <w:sz w:val="22"/>
                <w:szCs w:val="22"/>
                <w:lang w:eastAsia="zh-CN"/>
              </w:rPr>
            </w:pPr>
            <w:r w:rsidRPr="002F5E9C">
              <w:rPr>
                <w:rFonts w:eastAsia="SimSun"/>
                <w:sz w:val="22"/>
                <w:szCs w:val="22"/>
                <w:lang w:eastAsia="zh-CN"/>
              </w:rPr>
              <w:t>Для площадок для занятий спортом и оборудованных площадок для занятий спортом:</w:t>
            </w:r>
          </w:p>
          <w:p w14:paraId="7FBA9BA1" w14:textId="77777777" w:rsidR="003F7DF3" w:rsidRPr="002F5E9C" w:rsidRDefault="003F7DF3" w:rsidP="002F5E9C">
            <w:pPr>
              <w:keepLines w:val="0"/>
              <w:shd w:val="clear" w:color="auto" w:fill="FFFFFF" w:themeFill="background1"/>
              <w:spacing w:line="240" w:lineRule="auto"/>
              <w:ind w:firstLine="343"/>
              <w:rPr>
                <w:rFonts w:eastAsia="SimSun"/>
                <w:sz w:val="22"/>
                <w:szCs w:val="22"/>
                <w:lang w:eastAsia="zh-CN"/>
              </w:rPr>
            </w:pPr>
            <w:r w:rsidRPr="002F5E9C">
              <w:rPr>
                <w:rFonts w:eastAsia="SimSun"/>
                <w:sz w:val="22"/>
                <w:szCs w:val="22"/>
                <w:lang w:eastAsia="zh-CN"/>
              </w:rPr>
              <w:t>- от границы смежного земельного участка – 1 м.</w:t>
            </w:r>
          </w:p>
          <w:p w14:paraId="217465D5"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F3992C7" w14:textId="097368CF" w:rsidR="00E358A8" w:rsidRPr="002F5E9C" w:rsidRDefault="00E358A8" w:rsidP="002F5E9C">
            <w:pPr>
              <w:keepLines w:val="0"/>
              <w:shd w:val="clear" w:color="auto" w:fill="FFFFFF" w:themeFill="background1"/>
              <w:tabs>
                <w:tab w:val="left" w:pos="1134"/>
              </w:tabs>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FCBFA00" w14:textId="77777777" w:rsidTr="003B176E">
        <w:trPr>
          <w:trHeight w:val="1968"/>
        </w:trPr>
        <w:tc>
          <w:tcPr>
            <w:tcW w:w="4390" w:type="dxa"/>
            <w:vAlign w:val="center"/>
          </w:tcPr>
          <w:p w14:paraId="2D553EDC" w14:textId="4157C6D1" w:rsidR="009246E3" w:rsidRPr="002F5E9C" w:rsidRDefault="009246E3" w:rsidP="002F5E9C">
            <w:pPr>
              <w:widowControl w:val="0"/>
              <w:shd w:val="clear" w:color="auto" w:fill="FFFFFF" w:themeFill="background1"/>
              <w:spacing w:line="240" w:lineRule="auto"/>
              <w:ind w:firstLine="0"/>
              <w:jc w:val="left"/>
              <w:rPr>
                <w:rFonts w:eastAsia="SimSun"/>
                <w:b/>
                <w:sz w:val="22"/>
                <w:szCs w:val="22"/>
                <w:lang w:eastAsia="zh-CN"/>
              </w:rPr>
            </w:pPr>
            <w:r w:rsidRPr="002F5E9C">
              <w:rPr>
                <w:sz w:val="22"/>
                <w:szCs w:val="22"/>
              </w:rPr>
              <w:t>[5.4] – Причалы для маломерных судов</w:t>
            </w:r>
          </w:p>
        </w:tc>
        <w:tc>
          <w:tcPr>
            <w:tcW w:w="4365" w:type="dxa"/>
            <w:vAlign w:val="center"/>
          </w:tcPr>
          <w:p w14:paraId="06A3FCCA" w14:textId="77777777" w:rsidR="009246E3" w:rsidRPr="002F5E9C" w:rsidRDefault="009246E3"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сооружений, предназначенных для причаливания, хранения и обслуживания яхт, катеров, лодок и других маломерных судов</w:t>
            </w:r>
          </w:p>
          <w:p w14:paraId="3A5945EE" w14:textId="4B2B5D6F" w:rsidR="009246E3" w:rsidRPr="002F5E9C" w:rsidRDefault="009246E3" w:rsidP="002F5E9C">
            <w:pPr>
              <w:shd w:val="clear" w:color="auto" w:fill="FFFFFF" w:themeFill="background1"/>
              <w:spacing w:line="240" w:lineRule="auto"/>
              <w:ind w:firstLine="284"/>
              <w:jc w:val="left"/>
              <w:rPr>
                <w:rFonts w:eastAsia="SimSun"/>
                <w:sz w:val="22"/>
                <w:szCs w:val="22"/>
                <w:lang w:eastAsia="zh-CN"/>
              </w:rPr>
            </w:pPr>
          </w:p>
        </w:tc>
        <w:tc>
          <w:tcPr>
            <w:tcW w:w="6095" w:type="dxa"/>
            <w:vMerge/>
            <w:vAlign w:val="center"/>
          </w:tcPr>
          <w:p w14:paraId="0DDC844B" w14:textId="77777777" w:rsidR="009246E3" w:rsidRPr="002F5E9C" w:rsidRDefault="009246E3" w:rsidP="002F5E9C">
            <w:pPr>
              <w:keepLines w:val="0"/>
              <w:shd w:val="clear" w:color="auto" w:fill="FFFFFF" w:themeFill="background1"/>
              <w:tabs>
                <w:tab w:val="left" w:pos="1134"/>
              </w:tabs>
              <w:ind w:firstLine="426"/>
              <w:jc w:val="left"/>
              <w:rPr>
                <w:rFonts w:eastAsia="SimSun"/>
                <w:b/>
                <w:sz w:val="22"/>
                <w:szCs w:val="22"/>
                <w:lang w:eastAsia="zh-CN"/>
              </w:rPr>
            </w:pPr>
          </w:p>
        </w:tc>
      </w:tr>
      <w:tr w:rsidR="002F5E9C" w:rsidRPr="002F5E9C" w14:paraId="4FF4F08B"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AEE9A07" w14:textId="77777777" w:rsidR="00351589" w:rsidRPr="002F5E9C" w:rsidRDefault="00351589" w:rsidP="002F5E9C">
            <w:pPr>
              <w:keepLines w:val="0"/>
              <w:shd w:val="clear" w:color="auto" w:fill="FFFFFF" w:themeFill="background1"/>
              <w:overflowPunct/>
              <w:spacing w:line="240" w:lineRule="auto"/>
              <w:ind w:firstLine="0"/>
              <w:rPr>
                <w:rFonts w:eastAsia="SimSun"/>
                <w:sz w:val="22"/>
                <w:szCs w:val="22"/>
                <w:lang w:eastAsia="zh-CN"/>
              </w:rPr>
            </w:pPr>
            <w:r w:rsidRPr="002F5E9C">
              <w:rPr>
                <w:rFonts w:eastAsia="SimSun"/>
                <w:sz w:val="22"/>
                <w:szCs w:val="22"/>
                <w:lang w:eastAsia="zh-CN"/>
              </w:rPr>
              <w:t>[12.0.1] - Улично-дорожная сеть</w:t>
            </w:r>
          </w:p>
        </w:tc>
        <w:tc>
          <w:tcPr>
            <w:tcW w:w="4365" w:type="dxa"/>
            <w:tcBorders>
              <w:top w:val="single" w:sz="4" w:space="0" w:color="auto"/>
              <w:left w:val="single" w:sz="4" w:space="0" w:color="auto"/>
              <w:bottom w:val="single" w:sz="4" w:space="0" w:color="auto"/>
              <w:right w:val="single" w:sz="4" w:space="0" w:color="auto"/>
            </w:tcBorders>
          </w:tcPr>
          <w:p w14:paraId="7E97AF3F" w14:textId="5BB22D47" w:rsidR="00351589" w:rsidRPr="002F5E9C" w:rsidRDefault="00351589"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9C4E5B" w:rsidRPr="002F5E9C">
              <w:rPr>
                <w:rFonts w:eastAsia="Calibri"/>
                <w:sz w:val="22"/>
                <w:szCs w:val="22"/>
              </w:rPr>
              <w:t xml:space="preserve"> </w:t>
            </w:r>
            <w:r w:rsidRPr="002F5E9C">
              <w:rPr>
                <w:rFonts w:eastAsia="Calibr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top w:val="single" w:sz="4" w:space="0" w:color="auto"/>
              <w:left w:val="single" w:sz="4" w:space="0" w:color="auto"/>
              <w:right w:val="single" w:sz="4" w:space="0" w:color="auto"/>
            </w:tcBorders>
          </w:tcPr>
          <w:p w14:paraId="1C2AEDEE" w14:textId="77777777" w:rsidR="00351589" w:rsidRPr="002F5E9C" w:rsidRDefault="00351589"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35F69668" w14:textId="77777777" w:rsidR="00351589" w:rsidRPr="002F5E9C" w:rsidRDefault="00351589"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60C62CE6" w14:textId="77777777" w:rsidTr="003B176E">
        <w:trPr>
          <w:trHeight w:val="284"/>
        </w:trPr>
        <w:tc>
          <w:tcPr>
            <w:tcW w:w="4390" w:type="dxa"/>
            <w:tcBorders>
              <w:top w:val="single" w:sz="4" w:space="0" w:color="auto"/>
              <w:left w:val="single" w:sz="4" w:space="0" w:color="auto"/>
              <w:bottom w:val="single" w:sz="4" w:space="0" w:color="auto"/>
              <w:right w:val="single" w:sz="4" w:space="0" w:color="auto"/>
            </w:tcBorders>
          </w:tcPr>
          <w:p w14:paraId="02BCD965" w14:textId="77777777" w:rsidR="00351589" w:rsidRPr="002F5E9C" w:rsidRDefault="00351589" w:rsidP="002F5E9C">
            <w:pPr>
              <w:keepLines w:val="0"/>
              <w:shd w:val="clear" w:color="auto" w:fill="FFFFFF" w:themeFill="background1"/>
              <w:overflowPunct/>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4365" w:type="dxa"/>
            <w:tcBorders>
              <w:top w:val="single" w:sz="4" w:space="0" w:color="auto"/>
              <w:left w:val="single" w:sz="4" w:space="0" w:color="auto"/>
              <w:bottom w:val="single" w:sz="4" w:space="0" w:color="auto"/>
              <w:right w:val="single" w:sz="4" w:space="0" w:color="auto"/>
            </w:tcBorders>
          </w:tcPr>
          <w:p w14:paraId="21ECA374" w14:textId="77777777" w:rsidR="00351589" w:rsidRPr="002F5E9C" w:rsidRDefault="00351589"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right w:val="single" w:sz="4" w:space="0" w:color="auto"/>
            </w:tcBorders>
          </w:tcPr>
          <w:p w14:paraId="0E474F9F" w14:textId="77777777" w:rsidR="00351589" w:rsidRPr="002F5E9C" w:rsidRDefault="00351589"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p>
        </w:tc>
      </w:tr>
      <w:tr w:rsidR="002F5E9C" w:rsidRPr="002F5E9C" w14:paraId="7988FAB7" w14:textId="77777777" w:rsidTr="00CC4BF2">
        <w:trPr>
          <w:trHeight w:val="284"/>
        </w:trPr>
        <w:tc>
          <w:tcPr>
            <w:tcW w:w="4390" w:type="dxa"/>
            <w:tcBorders>
              <w:top w:val="single" w:sz="4" w:space="0" w:color="auto"/>
              <w:left w:val="single" w:sz="4" w:space="0" w:color="auto"/>
              <w:bottom w:val="single" w:sz="4" w:space="0" w:color="auto"/>
              <w:right w:val="single" w:sz="4" w:space="0" w:color="auto"/>
            </w:tcBorders>
          </w:tcPr>
          <w:p w14:paraId="422CA55A" w14:textId="7E27097B" w:rsidR="00875B83" w:rsidRPr="002F5E9C" w:rsidRDefault="00875B83" w:rsidP="002F5E9C">
            <w:pPr>
              <w:keepLines w:val="0"/>
              <w:shd w:val="clear" w:color="auto" w:fill="FFFFFF" w:themeFill="background1"/>
              <w:overflowPunct/>
              <w:spacing w:line="240" w:lineRule="auto"/>
              <w:ind w:firstLine="0"/>
              <w:rPr>
                <w:rFonts w:eastAsia="SimSun"/>
                <w:sz w:val="22"/>
                <w:szCs w:val="22"/>
                <w:lang w:eastAsia="zh-CN"/>
              </w:rPr>
            </w:pPr>
            <w:r w:rsidRPr="002F5E9C">
              <w:rPr>
                <w:rFonts w:eastAsia="SimSun"/>
                <w:sz w:val="22"/>
                <w:szCs w:val="22"/>
                <w:lang w:eastAsia="zh-CN"/>
              </w:rPr>
              <w:t>[5.0] – Отдых (рекреация)</w:t>
            </w:r>
          </w:p>
        </w:tc>
        <w:tc>
          <w:tcPr>
            <w:tcW w:w="4365" w:type="dxa"/>
            <w:tcBorders>
              <w:top w:val="single" w:sz="4" w:space="0" w:color="auto"/>
              <w:left w:val="single" w:sz="4" w:space="0" w:color="auto"/>
              <w:bottom w:val="single" w:sz="4" w:space="0" w:color="auto"/>
              <w:right w:val="single" w:sz="4" w:space="0" w:color="auto"/>
            </w:tcBorders>
          </w:tcPr>
          <w:p w14:paraId="3AA39FA8" w14:textId="77777777" w:rsidR="00875B83" w:rsidRPr="002F5E9C" w:rsidRDefault="00875B83"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230C021" w14:textId="77777777" w:rsidR="00875B83" w:rsidRPr="002F5E9C" w:rsidRDefault="00875B83"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5D0407E" w14:textId="13479280" w:rsidR="00875B83" w:rsidRPr="002F5E9C" w:rsidRDefault="00875B83"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tcBorders>
              <w:left w:val="single" w:sz="4" w:space="0" w:color="auto"/>
              <w:right w:val="single" w:sz="4" w:space="0" w:color="auto"/>
            </w:tcBorders>
          </w:tcPr>
          <w:p w14:paraId="3BCBEA2E"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Минимальная/максимальная площадь земельного участка – 10-70000 кв. м;</w:t>
            </w:r>
          </w:p>
          <w:p w14:paraId="18E3AA99"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максимальная высота зданий и сооружений – 20 м от планировочной отметки земли;</w:t>
            </w:r>
          </w:p>
          <w:p w14:paraId="711478C9"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5; </w:t>
            </w:r>
          </w:p>
          <w:p w14:paraId="396AA29E"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60%. </w:t>
            </w:r>
          </w:p>
          <w:p w14:paraId="4AED5AF1"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Минимальные отступы:</w:t>
            </w:r>
          </w:p>
          <w:p w14:paraId="0EC6BDB3"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79682FF3" w14:textId="77777777" w:rsidR="00875B83" w:rsidRPr="002F5E9C" w:rsidRDefault="00875B83"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D0478C3"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-от проездов 3 м;</w:t>
            </w:r>
          </w:p>
          <w:p w14:paraId="1F999181" w14:textId="77777777" w:rsidR="00875B83" w:rsidRPr="002F5E9C" w:rsidRDefault="00875B83"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616FD256" w14:textId="77777777" w:rsidR="00875B83" w:rsidRPr="002F5E9C" w:rsidRDefault="00875B83"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146F099" w14:textId="19E50A3B" w:rsidR="00875B83" w:rsidRPr="002F5E9C" w:rsidRDefault="00875B83" w:rsidP="002F5E9C">
            <w:pPr>
              <w:keepLines w:val="0"/>
              <w:shd w:val="clear" w:color="auto" w:fill="FFFFFF" w:themeFill="background1"/>
              <w:tabs>
                <w:tab w:val="left" w:pos="1134"/>
              </w:tabs>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CC4BF2" w:rsidRPr="002F5E9C" w14:paraId="1395C05A" w14:textId="77777777" w:rsidTr="00096F31">
        <w:trPr>
          <w:trHeight w:val="284"/>
        </w:trPr>
        <w:tc>
          <w:tcPr>
            <w:tcW w:w="4390" w:type="dxa"/>
            <w:tcBorders>
              <w:top w:val="single" w:sz="4" w:space="0" w:color="auto"/>
              <w:left w:val="single" w:sz="4" w:space="0" w:color="auto"/>
              <w:bottom w:val="single" w:sz="4" w:space="0" w:color="auto"/>
              <w:right w:val="single" w:sz="4" w:space="0" w:color="auto"/>
            </w:tcBorders>
            <w:vAlign w:val="center"/>
          </w:tcPr>
          <w:p w14:paraId="690D84C2" w14:textId="3E9E88B1" w:rsidR="00CC4BF2" w:rsidRPr="002F5E9C" w:rsidRDefault="00CC4BF2" w:rsidP="002F5E9C">
            <w:pPr>
              <w:keepLines w:val="0"/>
              <w:shd w:val="clear" w:color="auto" w:fill="FFFFFF" w:themeFill="background1"/>
              <w:overflowPunct/>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4365" w:type="dxa"/>
            <w:tcBorders>
              <w:top w:val="single" w:sz="4" w:space="0" w:color="auto"/>
              <w:left w:val="single" w:sz="4" w:space="0" w:color="auto"/>
              <w:bottom w:val="single" w:sz="4" w:space="0" w:color="auto"/>
              <w:right w:val="single" w:sz="4" w:space="0" w:color="auto"/>
            </w:tcBorders>
          </w:tcPr>
          <w:p w14:paraId="62EEB2A2" w14:textId="77777777" w:rsidR="00CC4BF2" w:rsidRPr="002F5E9C" w:rsidRDefault="00CC4BF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46AB009C" w14:textId="7A47E3DD" w:rsidR="00CC4BF2" w:rsidRPr="002F5E9C" w:rsidRDefault="00CC4BF2" w:rsidP="002F5E9C">
            <w:pPr>
              <w:keepLines w:val="0"/>
              <w:shd w:val="clear" w:color="auto" w:fill="FFFFFF" w:themeFill="background1"/>
              <w:overflowPunct/>
              <w:spacing w:line="240" w:lineRule="auto"/>
              <w:ind w:firstLine="0"/>
              <w:rPr>
                <w:rFonts w:eastAsia="Calibri"/>
                <w:sz w:val="22"/>
                <w:szCs w:val="22"/>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tcBorders>
              <w:left w:val="single" w:sz="4" w:space="0" w:color="auto"/>
              <w:bottom w:val="single" w:sz="4" w:space="0" w:color="auto"/>
              <w:right w:val="single" w:sz="4" w:space="0" w:color="auto"/>
            </w:tcBorders>
            <w:vAlign w:val="center"/>
          </w:tcPr>
          <w:p w14:paraId="32FD8E85" w14:textId="77777777" w:rsidR="00CC4BF2" w:rsidRPr="002F5E9C" w:rsidRDefault="00CC4BF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29433D5C" w14:textId="44515A42" w:rsidR="00CC4BF2" w:rsidRPr="002F5E9C" w:rsidRDefault="00CC4BF2" w:rsidP="002F5E9C">
            <w:pPr>
              <w:keepLines w:val="0"/>
              <w:shd w:val="clear" w:color="auto" w:fill="FFFFFF" w:themeFill="background1"/>
              <w:overflowPunct/>
              <w:autoSpaceDE/>
              <w:autoSpaceDN/>
              <w:adjustRightInd/>
              <w:spacing w:line="240" w:lineRule="auto"/>
              <w:ind w:firstLine="284"/>
              <w:jc w:val="left"/>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A17ED2C" w14:textId="77777777" w:rsidR="00CD28AA" w:rsidRPr="002F5E9C" w:rsidRDefault="00CD28AA"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b/>
          <w:sz w:val="24"/>
          <w:szCs w:val="24"/>
          <w:lang w:eastAsia="zh-CN"/>
        </w:rPr>
      </w:pPr>
    </w:p>
    <w:p w14:paraId="59F1CE5C" w14:textId="77777777" w:rsidR="00E9632F" w:rsidRPr="002F5E9C" w:rsidRDefault="00C82CD3"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0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6"/>
        <w:gridCol w:w="4394"/>
        <w:gridCol w:w="6095"/>
        <w:gridCol w:w="147"/>
      </w:tblGrid>
      <w:tr w:rsidR="002F5E9C" w:rsidRPr="002F5E9C" w14:paraId="274F296E" w14:textId="77777777" w:rsidTr="009C4E5B">
        <w:trPr>
          <w:trHeight w:val="340"/>
        </w:trPr>
        <w:tc>
          <w:tcPr>
            <w:tcW w:w="4366" w:type="dxa"/>
            <w:tcBorders>
              <w:bottom w:val="single" w:sz="4" w:space="0" w:color="auto"/>
            </w:tcBorders>
            <w:vAlign w:val="center"/>
          </w:tcPr>
          <w:p w14:paraId="1550B286" w14:textId="77777777" w:rsidR="003B176E" w:rsidRPr="002F5E9C" w:rsidRDefault="003B176E"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t>Виды разрешенного использования земельных участков</w:t>
            </w:r>
          </w:p>
        </w:tc>
        <w:tc>
          <w:tcPr>
            <w:tcW w:w="4394" w:type="dxa"/>
            <w:tcBorders>
              <w:bottom w:val="single" w:sz="4" w:space="0" w:color="auto"/>
            </w:tcBorders>
            <w:vAlign w:val="center"/>
          </w:tcPr>
          <w:p w14:paraId="53DD81D1" w14:textId="77777777" w:rsidR="003B176E" w:rsidRPr="002F5E9C" w:rsidRDefault="003B176E"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 объектов капитального строительства</w:t>
            </w:r>
          </w:p>
        </w:tc>
        <w:tc>
          <w:tcPr>
            <w:tcW w:w="6242" w:type="dxa"/>
            <w:gridSpan w:val="2"/>
            <w:vAlign w:val="center"/>
          </w:tcPr>
          <w:p w14:paraId="73C9FF2C" w14:textId="77777777" w:rsidR="003B176E" w:rsidRPr="002F5E9C" w:rsidRDefault="003B176E"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74B04933"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6" w:type="dxa"/>
            <w:tcBorders>
              <w:top w:val="single" w:sz="4" w:space="0" w:color="auto"/>
              <w:left w:val="single" w:sz="4" w:space="0" w:color="auto"/>
              <w:bottom w:val="single" w:sz="4" w:space="0" w:color="auto"/>
              <w:right w:val="single" w:sz="4" w:space="0" w:color="auto"/>
            </w:tcBorders>
            <w:vAlign w:val="center"/>
          </w:tcPr>
          <w:p w14:paraId="261B4B39" w14:textId="77777777" w:rsidR="003B176E" w:rsidRPr="002F5E9C" w:rsidRDefault="003B176E" w:rsidP="002F5E9C">
            <w:pPr>
              <w:keepLines w:val="0"/>
              <w:widowControl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[8.3] - Обеспечение внутреннего правопорядка</w:t>
            </w:r>
          </w:p>
        </w:tc>
        <w:tc>
          <w:tcPr>
            <w:tcW w:w="4394" w:type="dxa"/>
            <w:tcBorders>
              <w:top w:val="single" w:sz="4" w:space="0" w:color="auto"/>
              <w:left w:val="single" w:sz="4" w:space="0" w:color="auto"/>
              <w:bottom w:val="single" w:sz="4" w:space="0" w:color="auto"/>
              <w:right w:val="single" w:sz="4" w:space="0" w:color="auto"/>
            </w:tcBorders>
            <w:vAlign w:val="center"/>
          </w:tcPr>
          <w:p w14:paraId="00217E89" w14:textId="77777777" w:rsidR="003B176E" w:rsidRPr="002F5E9C" w:rsidRDefault="003B176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000036C" w14:textId="77777777" w:rsidR="003B176E" w:rsidRPr="002F5E9C" w:rsidRDefault="003B176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3B8FFBCF"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10/5000 кв. м; </w:t>
            </w:r>
          </w:p>
          <w:p w14:paraId="1DBC178E"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53E076E1"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- 20 м;</w:t>
            </w:r>
          </w:p>
          <w:p w14:paraId="653D7CD6"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02EB1B8D"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108CA2BA"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7E4B7D61" w14:textId="77777777" w:rsidR="003B176E" w:rsidRPr="002F5E9C" w:rsidRDefault="003B176E"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115F1D8"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31EBABD5"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92BE558" w14:textId="77777777" w:rsidR="003B176E" w:rsidRPr="002F5E9C" w:rsidRDefault="003B176E"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40A2813"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88C28A9"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6" w:type="dxa"/>
            <w:tcBorders>
              <w:top w:val="single" w:sz="4" w:space="0" w:color="auto"/>
              <w:left w:val="single" w:sz="4" w:space="0" w:color="auto"/>
              <w:bottom w:val="single" w:sz="4" w:space="0" w:color="auto"/>
              <w:right w:val="single" w:sz="4" w:space="0" w:color="auto"/>
            </w:tcBorders>
            <w:vAlign w:val="center"/>
          </w:tcPr>
          <w:p w14:paraId="29F523BD" w14:textId="77777777" w:rsidR="003B176E" w:rsidRPr="002F5E9C" w:rsidRDefault="003B176E" w:rsidP="002F5E9C">
            <w:pPr>
              <w:keepLines w:val="0"/>
              <w:widowControl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4394" w:type="dxa"/>
            <w:tcBorders>
              <w:top w:val="single" w:sz="4" w:space="0" w:color="auto"/>
              <w:left w:val="single" w:sz="4" w:space="0" w:color="auto"/>
              <w:bottom w:val="single" w:sz="4" w:space="0" w:color="auto"/>
              <w:right w:val="single" w:sz="4" w:space="0" w:color="auto"/>
            </w:tcBorders>
            <w:vAlign w:val="center"/>
          </w:tcPr>
          <w:p w14:paraId="3C68C707" w14:textId="77777777" w:rsidR="003B176E" w:rsidRPr="002F5E9C" w:rsidRDefault="003B176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1AA82851"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401F7DEC"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132EA00D"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7EBED9FA"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7ABD420E"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499C0534"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018067F2"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36207067"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1584EFD2"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земельного участка 5 м;</w:t>
            </w:r>
          </w:p>
          <w:p w14:paraId="27F10669" w14:textId="77777777" w:rsidR="003B176E" w:rsidRPr="002F5E9C" w:rsidRDefault="003B176E"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48FA9AF"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766D799C"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60DF4A1C" w14:textId="77777777" w:rsidR="003B176E" w:rsidRPr="002F5E9C" w:rsidRDefault="003B176E"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12AF880"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000000" w:rsidRPr="002F5E9C" w14:paraId="44770A21"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84"/>
        </w:trPr>
        <w:tc>
          <w:tcPr>
            <w:tcW w:w="4366" w:type="dxa"/>
            <w:vAlign w:val="center"/>
          </w:tcPr>
          <w:p w14:paraId="54008D12" w14:textId="77777777" w:rsidR="003B176E" w:rsidRPr="002F5E9C" w:rsidRDefault="003B176E" w:rsidP="002F5E9C">
            <w:pPr>
              <w:keepLines w:val="0"/>
              <w:widowControl w:val="0"/>
              <w:shd w:val="clear" w:color="auto" w:fill="FFFFFF" w:themeFill="background1"/>
              <w:spacing w:line="240" w:lineRule="auto"/>
              <w:ind w:firstLine="0"/>
              <w:jc w:val="left"/>
              <w:rPr>
                <w:rFonts w:eastAsia="SimSun"/>
                <w:sz w:val="22"/>
                <w:szCs w:val="22"/>
                <w:lang w:eastAsia="zh-CN"/>
              </w:rPr>
            </w:pPr>
            <w:r w:rsidRPr="002F5E9C">
              <w:rPr>
                <w:rFonts w:eastAsia="SimSun"/>
                <w:sz w:val="22"/>
                <w:szCs w:val="22"/>
                <w:lang w:eastAsia="zh-CN"/>
              </w:rPr>
              <w:t>[3.4.1] – Амбулаторно-поликлиническое обслуживание</w:t>
            </w:r>
          </w:p>
        </w:tc>
        <w:tc>
          <w:tcPr>
            <w:tcW w:w="4394" w:type="dxa"/>
            <w:vAlign w:val="center"/>
          </w:tcPr>
          <w:p w14:paraId="3430D5CA" w14:textId="77777777" w:rsidR="003B176E" w:rsidRPr="002F5E9C" w:rsidRDefault="003B176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пункты оказания первой медицинской помощи;</w:t>
            </w:r>
          </w:p>
        </w:tc>
        <w:tc>
          <w:tcPr>
            <w:tcW w:w="6095" w:type="dxa"/>
            <w:vAlign w:val="center"/>
          </w:tcPr>
          <w:p w14:paraId="50866F96"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м/2000 кв. м;</w:t>
            </w:r>
          </w:p>
          <w:p w14:paraId="5073B917"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20 м;</w:t>
            </w:r>
          </w:p>
          <w:p w14:paraId="02907AE8" w14:textId="77777777" w:rsidR="003B176E" w:rsidRPr="002F5E9C" w:rsidRDefault="003B176E"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7BC7B7B2" w14:textId="77777777" w:rsidR="003B176E" w:rsidRPr="002F5E9C" w:rsidRDefault="003B176E"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7DF2852"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2 этажа (включая мансардный этаж);</w:t>
            </w:r>
          </w:p>
          <w:p w14:paraId="071A978D"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 процент застройки подземной части не регламентируется;</w:t>
            </w:r>
          </w:p>
          <w:p w14:paraId="2234B3D2" w14:textId="77777777" w:rsidR="003B176E" w:rsidRPr="002F5E9C" w:rsidRDefault="003B176E" w:rsidP="002F5E9C">
            <w:pPr>
              <w:keepLines w:val="0"/>
              <w:shd w:val="clear" w:color="auto" w:fill="FFFFFF" w:themeFill="background1"/>
              <w:spacing w:line="240" w:lineRule="auto"/>
              <w:rPr>
                <w:sz w:val="22"/>
                <w:szCs w:val="22"/>
              </w:rPr>
            </w:pPr>
            <w:r w:rsidRPr="002F5E9C">
              <w:rPr>
                <w:sz w:val="22"/>
                <w:szCs w:val="22"/>
              </w:rPr>
              <w:t>минимальный процент озеленения земельного участка – 30%.</w:t>
            </w:r>
          </w:p>
          <w:p w14:paraId="5AE35096" w14:textId="77777777" w:rsidR="003B176E" w:rsidRPr="002F5E9C" w:rsidRDefault="003B176E" w:rsidP="002F5E9C">
            <w:pPr>
              <w:keepLines w:val="0"/>
              <w:shd w:val="clear" w:color="auto" w:fill="FFFFFF" w:themeFill="background1"/>
              <w:spacing w:line="240" w:lineRule="auto"/>
              <w:rPr>
                <w:sz w:val="22"/>
                <w:szCs w:val="22"/>
              </w:rPr>
            </w:pPr>
            <w:r w:rsidRPr="002F5E9C">
              <w:rPr>
                <w:sz w:val="22"/>
                <w:szCs w:val="22"/>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976767" w14:textId="77777777" w:rsidR="003B176E" w:rsidRPr="002F5E9C" w:rsidRDefault="003B176E"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466BD40" w14:textId="77777777" w:rsidR="003B176E" w:rsidRPr="002F5E9C" w:rsidRDefault="003B176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32F37A67" w14:textId="77777777" w:rsidR="00CD28AA" w:rsidRPr="002F5E9C" w:rsidRDefault="00CD28AA" w:rsidP="002F5E9C">
      <w:pPr>
        <w:keepLines w:val="0"/>
        <w:shd w:val="clear" w:color="auto" w:fill="FFFFFF" w:themeFill="background1"/>
        <w:spacing w:line="240" w:lineRule="auto"/>
        <w:ind w:firstLine="426"/>
        <w:jc w:val="center"/>
        <w:rPr>
          <w:rFonts w:eastAsia="SimSun"/>
          <w:b/>
          <w:sz w:val="22"/>
          <w:szCs w:val="22"/>
          <w:lang w:eastAsia="zh-CN"/>
        </w:rPr>
      </w:pPr>
    </w:p>
    <w:p w14:paraId="41AB8754" w14:textId="0D3C4450" w:rsidR="00C1544E" w:rsidRPr="002F5E9C" w:rsidRDefault="00C1544E"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2F5E9C" w:rsidRPr="002F5E9C" w14:paraId="51ED7E07" w14:textId="77777777" w:rsidTr="00C20D1D">
        <w:trPr>
          <w:trHeight w:val="20"/>
        </w:trPr>
        <w:tc>
          <w:tcPr>
            <w:tcW w:w="7655" w:type="dxa"/>
            <w:vAlign w:val="center"/>
          </w:tcPr>
          <w:p w14:paraId="6C73670C" w14:textId="77777777" w:rsidR="00C1544E" w:rsidRPr="002F5E9C" w:rsidRDefault="00C1544E"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513" w:type="dxa"/>
            <w:vAlign w:val="center"/>
          </w:tcPr>
          <w:p w14:paraId="224526C8" w14:textId="77777777" w:rsidR="00C1544E" w:rsidRPr="002F5E9C" w:rsidRDefault="00C1544E"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000000" w:rsidRPr="002F5E9C" w14:paraId="4E9C54C8" w14:textId="77777777" w:rsidTr="00C20D1D">
        <w:trPr>
          <w:trHeight w:val="20"/>
        </w:trPr>
        <w:tc>
          <w:tcPr>
            <w:tcW w:w="7655" w:type="dxa"/>
            <w:vAlign w:val="center"/>
          </w:tcPr>
          <w:p w14:paraId="1F08B54D"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2C200DE3"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4C178CE"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4471A4"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5C8959D"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2B209DC0"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для обслуживания посетителей основных, условно разрешенных, а также иных вспомогательных видов использования;</w:t>
            </w:r>
          </w:p>
          <w:p w14:paraId="1D509004"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6B1A4F2"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 и выгула собак;</w:t>
            </w:r>
          </w:p>
          <w:p w14:paraId="5811BA4B"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3B24BC0B" w14:textId="77777777" w:rsidR="00C1544E" w:rsidRPr="002F5E9C" w:rsidRDefault="00C1544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B4EC1F3" w14:textId="77777777" w:rsidR="00C1544E" w:rsidRPr="002F5E9C" w:rsidRDefault="00C1544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6773337C" w14:textId="24EA8481" w:rsidR="00C1544E" w:rsidRPr="002F5E9C" w:rsidRDefault="00C1544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98AFC54" w14:textId="77777777" w:rsidR="00C1544E" w:rsidRPr="002F5E9C" w:rsidRDefault="00C1544E" w:rsidP="002F5E9C">
            <w:pPr>
              <w:keepLines w:val="0"/>
              <w:shd w:val="clear" w:color="auto" w:fill="FFFFFF" w:themeFill="background1"/>
              <w:spacing w:line="240" w:lineRule="auto"/>
              <w:ind w:firstLine="459"/>
              <w:rPr>
                <w:rFonts w:eastAsia="SimSun"/>
                <w:sz w:val="22"/>
                <w:szCs w:val="22"/>
                <w:lang w:eastAsia="zh-CN"/>
              </w:rPr>
            </w:pPr>
          </w:p>
          <w:p w14:paraId="73FF0C03" w14:textId="0FB6E4C5" w:rsidR="00C1544E" w:rsidRPr="002F5E9C" w:rsidRDefault="00C1544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7CC5B4" w14:textId="77777777" w:rsidR="00C1544E" w:rsidRPr="002F5E9C" w:rsidRDefault="00C1544E" w:rsidP="002F5E9C">
            <w:pPr>
              <w:keepLines w:val="0"/>
              <w:shd w:val="clear" w:color="auto" w:fill="FFFFFF" w:themeFill="background1"/>
              <w:spacing w:line="240" w:lineRule="auto"/>
              <w:rPr>
                <w:rFonts w:eastAsia="SimSun"/>
                <w:sz w:val="22"/>
                <w:szCs w:val="22"/>
                <w:lang w:eastAsia="zh-CN"/>
              </w:rPr>
            </w:pPr>
          </w:p>
          <w:p w14:paraId="3FB9528C" w14:textId="53EA16F0" w:rsidR="00C1544E" w:rsidRPr="002F5E9C" w:rsidRDefault="00C1544E"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3A09BA0" w14:textId="77777777" w:rsidR="00C1544E" w:rsidRPr="002F5E9C" w:rsidRDefault="00C1544E"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037F3001" w14:textId="77777777" w:rsidR="00C1544E" w:rsidRPr="002F5E9C" w:rsidRDefault="00C1544E"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6158E6" w14:textId="77777777" w:rsidR="00C1544E" w:rsidRPr="002F5E9C" w:rsidRDefault="00C1544E" w:rsidP="002F5E9C">
            <w:pPr>
              <w:keepLines w:val="0"/>
              <w:shd w:val="clear" w:color="auto" w:fill="FFFFFF" w:themeFill="background1"/>
              <w:spacing w:line="240" w:lineRule="auto"/>
              <w:ind w:firstLine="426"/>
              <w:rPr>
                <w:rFonts w:eastAsia="SimSun"/>
                <w:sz w:val="22"/>
                <w:szCs w:val="22"/>
                <w:lang w:eastAsia="zh-CN"/>
              </w:rPr>
            </w:pPr>
          </w:p>
        </w:tc>
      </w:tr>
    </w:tbl>
    <w:p w14:paraId="5E6D65B4" w14:textId="77777777" w:rsidR="00C1544E" w:rsidRPr="002F5E9C" w:rsidRDefault="00C1544E"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25E39D8F" w14:textId="77777777" w:rsidR="00C1544E" w:rsidRPr="002F5E9C" w:rsidRDefault="00C1544E"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8203165" w14:textId="77777777" w:rsidR="00E9632F" w:rsidRPr="002F5E9C" w:rsidRDefault="00E9632F" w:rsidP="002F5E9C">
      <w:pPr>
        <w:keepLines w:val="0"/>
        <w:shd w:val="clear" w:color="auto" w:fill="FFFFFF" w:themeFill="background1"/>
        <w:overflowPunct/>
        <w:spacing w:line="240" w:lineRule="auto"/>
        <w:ind w:firstLine="426"/>
        <w:rPr>
          <w:rFonts w:eastAsia="SimSun"/>
          <w:sz w:val="24"/>
          <w:szCs w:val="24"/>
          <w:lang w:eastAsia="zh-CN"/>
        </w:rPr>
      </w:pPr>
    </w:p>
    <w:p w14:paraId="6E4FCD49" w14:textId="17567A90" w:rsidR="00556A5E" w:rsidRPr="002F5E9C" w:rsidRDefault="00556A5E"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09" w:name="_Toc114646525"/>
      <w:r w:rsidRPr="002F5E9C">
        <w:rPr>
          <w:rFonts w:ascii="Times New Roman" w:eastAsia="SimSun" w:hAnsi="Times New Roman"/>
          <w:b w:val="0"/>
          <w:sz w:val="24"/>
          <w:szCs w:val="24"/>
          <w:u w:val="single"/>
          <w:lang w:eastAsia="zh-CN"/>
        </w:rPr>
        <w:t>Р-О</w:t>
      </w:r>
      <w:r w:rsidR="00307D00" w:rsidRPr="002F5E9C">
        <w:rPr>
          <w:rFonts w:ascii="Times New Roman" w:eastAsia="SimSun" w:hAnsi="Times New Roman"/>
          <w:b w:val="0"/>
          <w:sz w:val="24"/>
          <w:szCs w:val="24"/>
          <w:u w:val="single"/>
          <w:lang w:eastAsia="zh-CN"/>
        </w:rPr>
        <w:t>, Р-ОА</w:t>
      </w:r>
      <w:r w:rsidRPr="002F5E9C">
        <w:rPr>
          <w:rFonts w:ascii="Times New Roman" w:eastAsia="SimSun" w:hAnsi="Times New Roman"/>
          <w:b w:val="0"/>
          <w:sz w:val="24"/>
          <w:szCs w:val="24"/>
          <w:u w:val="single"/>
          <w:lang w:eastAsia="zh-CN"/>
        </w:rPr>
        <w:t xml:space="preserve"> Зона озелененных пространств рекреационного назначения.</w:t>
      </w:r>
      <w:bookmarkEnd w:id="109"/>
    </w:p>
    <w:p w14:paraId="06835ABD" w14:textId="0BBD8F45" w:rsidR="00556A5E" w:rsidRPr="002F5E9C" w:rsidRDefault="00556A5E" w:rsidP="002F5E9C">
      <w:pPr>
        <w:keepLines w:val="0"/>
        <w:shd w:val="clear" w:color="auto" w:fill="FFFFFF" w:themeFill="background1"/>
        <w:spacing w:line="240" w:lineRule="auto"/>
        <w:ind w:firstLine="284"/>
        <w:rPr>
          <w:rFonts w:eastAsia="SimSun"/>
          <w:i/>
          <w:iCs/>
          <w:sz w:val="24"/>
          <w:szCs w:val="24"/>
          <w:lang w:eastAsia="zh-CN"/>
        </w:rPr>
      </w:pPr>
      <w:r w:rsidRPr="002F5E9C">
        <w:rPr>
          <w:rFonts w:eastAsia="SimSun"/>
          <w:i/>
          <w:iCs/>
          <w:sz w:val="24"/>
          <w:szCs w:val="24"/>
          <w:lang w:eastAsia="zh-CN"/>
        </w:rPr>
        <w:t xml:space="preserve">Зона </w:t>
      </w:r>
      <w:r w:rsidR="00307D00" w:rsidRPr="002F5E9C">
        <w:rPr>
          <w:rFonts w:eastAsia="SimSun"/>
          <w:i/>
          <w:iCs/>
          <w:sz w:val="24"/>
          <w:szCs w:val="24"/>
          <w:lang w:eastAsia="zh-CN"/>
        </w:rPr>
        <w:t xml:space="preserve">Р-О, Р-ОА </w:t>
      </w:r>
      <w:r w:rsidRPr="002F5E9C">
        <w:rPr>
          <w:rFonts w:eastAsia="SimSun"/>
          <w:i/>
          <w:iCs/>
          <w:sz w:val="24"/>
          <w:szCs w:val="24"/>
          <w:lang w:eastAsia="zh-CN"/>
        </w:rPr>
        <w:t>предназначена для сохранения природного ландшафта, экологически чистой окружающей среды, а также для организации отдыха и досуга населения.</w:t>
      </w:r>
    </w:p>
    <w:p w14:paraId="783CC9D1" w14:textId="77777777" w:rsidR="00556A5E" w:rsidRPr="002F5E9C" w:rsidRDefault="00556A5E" w:rsidP="002F5E9C">
      <w:pPr>
        <w:keepLines w:val="0"/>
        <w:shd w:val="clear" w:color="auto" w:fill="FFFFFF" w:themeFill="background1"/>
        <w:spacing w:line="240" w:lineRule="auto"/>
        <w:ind w:firstLine="426"/>
        <w:jc w:val="center"/>
        <w:rPr>
          <w:b/>
          <w:sz w:val="24"/>
          <w:szCs w:val="24"/>
        </w:rPr>
      </w:pPr>
    </w:p>
    <w:p w14:paraId="4F1749DD" w14:textId="77777777" w:rsidR="00556A5E" w:rsidRPr="002F5E9C" w:rsidRDefault="00556A5E"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5953"/>
      </w:tblGrid>
      <w:tr w:rsidR="002F5E9C" w:rsidRPr="002F5E9C" w14:paraId="14746FBC" w14:textId="77777777" w:rsidTr="009C4E5B">
        <w:trPr>
          <w:trHeight w:val="20"/>
        </w:trPr>
        <w:tc>
          <w:tcPr>
            <w:tcW w:w="3516" w:type="dxa"/>
            <w:vAlign w:val="center"/>
          </w:tcPr>
          <w:p w14:paraId="4B7995B3" w14:textId="77777777" w:rsidR="00556A5E" w:rsidRPr="002F5E9C" w:rsidRDefault="00556A5E"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1270DBE2"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5953" w:type="dxa"/>
            <w:vAlign w:val="center"/>
          </w:tcPr>
          <w:p w14:paraId="0EB01724"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7E2BE33C" w14:textId="77777777" w:rsidTr="009C4E5B">
        <w:trPr>
          <w:trHeight w:val="20"/>
        </w:trPr>
        <w:tc>
          <w:tcPr>
            <w:tcW w:w="3516" w:type="dxa"/>
            <w:vAlign w:val="center"/>
          </w:tcPr>
          <w:p w14:paraId="51EF46DA" w14:textId="77777777" w:rsidR="005C4217" w:rsidRPr="002F5E9C" w:rsidRDefault="005C4217"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vAlign w:val="center"/>
          </w:tcPr>
          <w:p w14:paraId="637E04F1" w14:textId="511495BB" w:rsidR="005C4217" w:rsidRPr="002F5E9C" w:rsidRDefault="005C421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vAlign w:val="center"/>
          </w:tcPr>
          <w:p w14:paraId="74907308" w14:textId="77777777" w:rsidR="005C4217" w:rsidRPr="002F5E9C" w:rsidRDefault="005C4217"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6499DFCF" w14:textId="77777777" w:rsidR="005C4217" w:rsidRPr="002F5E9C" w:rsidRDefault="005C4217"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46F7086B" w14:textId="77777777" w:rsidTr="009C4E5B">
        <w:trPr>
          <w:trHeight w:val="20"/>
        </w:trPr>
        <w:tc>
          <w:tcPr>
            <w:tcW w:w="3516" w:type="dxa"/>
            <w:vAlign w:val="center"/>
          </w:tcPr>
          <w:p w14:paraId="74B9693C" w14:textId="77777777" w:rsidR="005C4217" w:rsidRPr="002F5E9C" w:rsidRDefault="005C421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08070721" w14:textId="77777777" w:rsidR="005C4217" w:rsidRPr="002F5E9C" w:rsidRDefault="005C421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10A938DC" w14:textId="77777777" w:rsidR="005C4217" w:rsidRPr="002F5E9C" w:rsidRDefault="005C4217" w:rsidP="002F5E9C">
            <w:pPr>
              <w:keepLines w:val="0"/>
              <w:shd w:val="clear" w:color="auto" w:fill="FFFFFF" w:themeFill="background1"/>
              <w:spacing w:line="240" w:lineRule="auto"/>
              <w:rPr>
                <w:sz w:val="22"/>
                <w:szCs w:val="22"/>
              </w:rPr>
            </w:pPr>
          </w:p>
        </w:tc>
      </w:tr>
      <w:tr w:rsidR="002F5E9C" w:rsidRPr="002F5E9C" w14:paraId="1EA0852B" w14:textId="77777777" w:rsidTr="009C4E5B">
        <w:trPr>
          <w:trHeight w:val="20"/>
        </w:trPr>
        <w:tc>
          <w:tcPr>
            <w:tcW w:w="3516" w:type="dxa"/>
            <w:vAlign w:val="center"/>
          </w:tcPr>
          <w:p w14:paraId="0E0AC911" w14:textId="77777777" w:rsidR="005C4217" w:rsidRPr="002F5E9C" w:rsidRDefault="005C421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[9.1] Охрана природных территорий</w:t>
            </w:r>
          </w:p>
        </w:tc>
        <w:tc>
          <w:tcPr>
            <w:tcW w:w="5670" w:type="dxa"/>
            <w:vAlign w:val="center"/>
          </w:tcPr>
          <w:p w14:paraId="4ED03CA2" w14:textId="77777777" w:rsidR="005C4217" w:rsidRPr="002F5E9C" w:rsidRDefault="005C421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953" w:type="dxa"/>
            <w:vMerge w:val="restart"/>
            <w:vAlign w:val="center"/>
          </w:tcPr>
          <w:p w14:paraId="25B2FA2E" w14:textId="77777777" w:rsidR="002675C6" w:rsidRPr="002F5E9C" w:rsidRDefault="002675C6"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5E347CB1" w14:textId="77777777" w:rsidR="005C4217" w:rsidRPr="002F5E9C" w:rsidRDefault="002675C6"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49281155" w14:textId="77777777" w:rsidTr="009C4E5B">
        <w:trPr>
          <w:trHeight w:val="20"/>
        </w:trPr>
        <w:tc>
          <w:tcPr>
            <w:tcW w:w="3516" w:type="dxa"/>
            <w:vAlign w:val="center"/>
          </w:tcPr>
          <w:p w14:paraId="0F21878F" w14:textId="77777777" w:rsidR="005C4217" w:rsidRPr="002F5E9C" w:rsidRDefault="005C421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5670" w:type="dxa"/>
            <w:vAlign w:val="center"/>
          </w:tcPr>
          <w:p w14:paraId="145A30A0" w14:textId="77777777" w:rsidR="005C4217" w:rsidRPr="002F5E9C" w:rsidRDefault="005C4217"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5953" w:type="dxa"/>
            <w:vMerge/>
            <w:vAlign w:val="center"/>
          </w:tcPr>
          <w:p w14:paraId="63081C07" w14:textId="77777777" w:rsidR="005C4217" w:rsidRPr="002F5E9C" w:rsidRDefault="005C4217" w:rsidP="002F5E9C">
            <w:pPr>
              <w:keepLines w:val="0"/>
              <w:shd w:val="clear" w:color="auto" w:fill="FFFFFF" w:themeFill="background1"/>
              <w:spacing w:line="240" w:lineRule="auto"/>
              <w:rPr>
                <w:sz w:val="22"/>
                <w:szCs w:val="22"/>
              </w:rPr>
            </w:pPr>
          </w:p>
        </w:tc>
      </w:tr>
      <w:tr w:rsidR="002F5E9C" w:rsidRPr="002F5E9C" w14:paraId="0BA3481C" w14:textId="77777777" w:rsidTr="009C4E5B">
        <w:trPr>
          <w:trHeight w:val="20"/>
        </w:trPr>
        <w:tc>
          <w:tcPr>
            <w:tcW w:w="3516" w:type="dxa"/>
          </w:tcPr>
          <w:p w14:paraId="212DCD16" w14:textId="77777777" w:rsidR="00985A67" w:rsidRPr="002F5E9C" w:rsidRDefault="00985A67"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[5.0] – Отдых (рекреация)</w:t>
            </w:r>
          </w:p>
        </w:tc>
        <w:tc>
          <w:tcPr>
            <w:tcW w:w="5670" w:type="dxa"/>
            <w:vAlign w:val="center"/>
          </w:tcPr>
          <w:p w14:paraId="75218B59" w14:textId="77777777" w:rsidR="00985A67" w:rsidRPr="002F5E9C" w:rsidRDefault="00985A67"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B793969" w14:textId="77777777" w:rsidR="00325C1F" w:rsidRPr="002F5E9C" w:rsidRDefault="00985A67" w:rsidP="002F5E9C">
            <w:pPr>
              <w:keepLines w:val="0"/>
              <w:shd w:val="clear" w:color="auto" w:fill="FFFFFF" w:themeFill="background1"/>
              <w:spacing w:line="240" w:lineRule="auto"/>
              <w:ind w:firstLine="426"/>
              <w:rPr>
                <w:sz w:val="22"/>
                <w:szCs w:val="22"/>
              </w:rPr>
            </w:pPr>
            <w:r w:rsidRPr="002F5E9C">
              <w:rPr>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325C1F" w:rsidRPr="002F5E9C">
              <w:rPr>
                <w:sz w:val="22"/>
                <w:szCs w:val="22"/>
              </w:rPr>
              <w:t xml:space="preserve"> </w:t>
            </w:r>
          </w:p>
          <w:p w14:paraId="22EBC4AD" w14:textId="7B2E54D4" w:rsidR="00985A67" w:rsidRPr="002F5E9C" w:rsidRDefault="00325C1F"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5.1-5.5</w:t>
            </w:r>
          </w:p>
        </w:tc>
        <w:tc>
          <w:tcPr>
            <w:tcW w:w="5953" w:type="dxa"/>
            <w:vMerge w:val="restart"/>
            <w:vAlign w:val="center"/>
          </w:tcPr>
          <w:p w14:paraId="49E4F7B0" w14:textId="77777777" w:rsidR="00BB200E" w:rsidRPr="002F5E9C" w:rsidRDefault="00BB200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Минимальная/максимальная площадь земельного участка – 10-70000 кв. м;</w:t>
            </w:r>
          </w:p>
          <w:p w14:paraId="6FFF08C8" w14:textId="77777777" w:rsidR="00BB200E" w:rsidRPr="002F5E9C" w:rsidRDefault="00BB200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максимальная высота зданий и сооружений – 20 м от планировочной отметки земли;</w:t>
            </w:r>
          </w:p>
          <w:p w14:paraId="2600C570" w14:textId="77777777" w:rsidR="00BB200E" w:rsidRPr="002F5E9C" w:rsidRDefault="00BB200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максимальное количество надземных этажей зданий – 5; </w:t>
            </w:r>
          </w:p>
          <w:p w14:paraId="06A31901" w14:textId="64949C1A" w:rsidR="00BB200E" w:rsidRPr="002F5E9C" w:rsidRDefault="00BB200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максимальный процент застройки в границах земельного участка – </w:t>
            </w:r>
            <w:r w:rsidR="00AE2C90" w:rsidRPr="002F5E9C">
              <w:rPr>
                <w:sz w:val="22"/>
                <w:szCs w:val="22"/>
                <w:lang w:eastAsia="ar-SA"/>
              </w:rPr>
              <w:t>6</w:t>
            </w:r>
            <w:r w:rsidRPr="002F5E9C">
              <w:rPr>
                <w:sz w:val="22"/>
                <w:szCs w:val="22"/>
                <w:lang w:eastAsia="ar-SA"/>
              </w:rPr>
              <w:t xml:space="preserve">0%. </w:t>
            </w:r>
          </w:p>
          <w:p w14:paraId="3A03017F" w14:textId="77777777" w:rsidR="00BB200E" w:rsidRPr="002F5E9C" w:rsidRDefault="00BB200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Минимальные отступы:</w:t>
            </w:r>
          </w:p>
          <w:p w14:paraId="205D3F94" w14:textId="0C97FC7F" w:rsidR="00BB200E" w:rsidRPr="002F5E9C" w:rsidRDefault="00BB200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фасадной границы земельн</w:t>
            </w:r>
            <w:r w:rsidR="0071666E" w:rsidRPr="002F5E9C">
              <w:rPr>
                <w:sz w:val="22"/>
                <w:szCs w:val="22"/>
                <w:lang w:eastAsia="ar-SA"/>
              </w:rPr>
              <w:t>ого</w:t>
            </w:r>
            <w:r w:rsidRPr="002F5E9C">
              <w:rPr>
                <w:sz w:val="22"/>
                <w:szCs w:val="22"/>
                <w:lang w:eastAsia="ar-SA"/>
              </w:rPr>
              <w:t xml:space="preserve"> участка 5 м;</w:t>
            </w:r>
          </w:p>
          <w:p w14:paraId="03760347" w14:textId="77777777" w:rsidR="00A85D8F" w:rsidRPr="002F5E9C" w:rsidRDefault="00A85D8F" w:rsidP="002F5E9C">
            <w:pPr>
              <w:keepLines w:val="0"/>
              <w:shd w:val="clear" w:color="auto" w:fill="FFFFFF" w:themeFill="background1"/>
              <w:spacing w:line="240" w:lineRule="auto"/>
              <w:rPr>
                <w:sz w:val="22"/>
                <w:szCs w:val="22"/>
              </w:rPr>
            </w:pPr>
            <w:r w:rsidRPr="002F5E9C">
              <w:rPr>
                <w:sz w:val="22"/>
                <w:szCs w:val="22"/>
                <w:lang w:eastAsia="ar-SA"/>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5CCD75" w14:textId="77777777" w:rsidR="00BB200E" w:rsidRPr="002F5E9C" w:rsidRDefault="00BB200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проездов 3 м;</w:t>
            </w:r>
          </w:p>
          <w:p w14:paraId="441D0011" w14:textId="508370B6" w:rsidR="00985A67" w:rsidRPr="002F5E9C" w:rsidRDefault="00BB200E" w:rsidP="002F5E9C">
            <w:pPr>
              <w:keepLines w:val="0"/>
              <w:shd w:val="clear" w:color="auto" w:fill="FFFFFF" w:themeFill="background1"/>
              <w:spacing w:line="240" w:lineRule="auto"/>
              <w:ind w:firstLine="204"/>
              <w:rPr>
                <w:sz w:val="22"/>
                <w:szCs w:val="22"/>
              </w:rPr>
            </w:pPr>
            <w:r w:rsidRPr="002F5E9C">
              <w:rPr>
                <w:sz w:val="22"/>
                <w:szCs w:val="22"/>
                <w:lang w:eastAsia="ar-SA"/>
              </w:rPr>
              <w:t xml:space="preserve">- от границы </w:t>
            </w:r>
            <w:r w:rsidR="007A43E0" w:rsidRPr="002F5E9C">
              <w:rPr>
                <w:sz w:val="22"/>
                <w:szCs w:val="22"/>
                <w:lang w:eastAsia="ar-SA"/>
              </w:rPr>
              <w:t>смежного</w:t>
            </w:r>
            <w:r w:rsidRPr="002F5E9C">
              <w:rPr>
                <w:sz w:val="22"/>
                <w:szCs w:val="22"/>
                <w:lang w:eastAsia="ar-SA"/>
              </w:rPr>
              <w:t xml:space="preserve"> земельного участка – </w:t>
            </w:r>
            <w:r w:rsidR="00566D0C" w:rsidRPr="002F5E9C">
              <w:rPr>
                <w:sz w:val="22"/>
                <w:szCs w:val="22"/>
                <w:lang w:eastAsia="ar-SA"/>
              </w:rPr>
              <w:t xml:space="preserve">3 </w:t>
            </w:r>
            <w:r w:rsidRPr="002F5E9C">
              <w:rPr>
                <w:sz w:val="22"/>
                <w:szCs w:val="22"/>
                <w:lang w:eastAsia="ar-SA"/>
              </w:rPr>
              <w:t>м</w:t>
            </w:r>
            <w:r w:rsidR="00985A67" w:rsidRPr="002F5E9C">
              <w:rPr>
                <w:sz w:val="22"/>
                <w:szCs w:val="22"/>
              </w:rPr>
              <w:t>.</w:t>
            </w:r>
          </w:p>
          <w:p w14:paraId="1A768E9A" w14:textId="77777777" w:rsidR="003F7DF3" w:rsidRPr="002F5E9C" w:rsidRDefault="003F7DF3"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Для площадок для занятий спортом и оборудованных площадок для занятий спортом:</w:t>
            </w:r>
          </w:p>
          <w:p w14:paraId="51497699" w14:textId="77777777" w:rsidR="003F7DF3" w:rsidRPr="002F5E9C" w:rsidRDefault="003F7DF3"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 от границы смежного земельного участка – 1 м.</w:t>
            </w:r>
          </w:p>
          <w:p w14:paraId="5E5695BD"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742E049" w14:textId="3ABB4FEF" w:rsidR="00E358A8" w:rsidRPr="002F5E9C" w:rsidRDefault="00E358A8" w:rsidP="002F5E9C">
            <w:pPr>
              <w:keepLines w:val="0"/>
              <w:shd w:val="clear" w:color="auto" w:fill="FFFFFF" w:themeFill="background1"/>
              <w:spacing w:line="240" w:lineRule="auto"/>
              <w:rPr>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C551275" w14:textId="77777777" w:rsidTr="009C4E5B">
        <w:trPr>
          <w:trHeight w:val="20"/>
        </w:trPr>
        <w:tc>
          <w:tcPr>
            <w:tcW w:w="3516" w:type="dxa"/>
          </w:tcPr>
          <w:p w14:paraId="0B896348" w14:textId="77A09B35" w:rsidR="00513F88" w:rsidRPr="002F5E9C" w:rsidRDefault="00513F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[5.1] – Спорт</w:t>
            </w:r>
          </w:p>
        </w:tc>
        <w:tc>
          <w:tcPr>
            <w:tcW w:w="5670" w:type="dxa"/>
            <w:vAlign w:val="center"/>
          </w:tcPr>
          <w:p w14:paraId="30B284D1" w14:textId="1977F668" w:rsidR="00513F88" w:rsidRPr="002F5E9C" w:rsidRDefault="00184DF0"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3" w:type="dxa"/>
            <w:vMerge/>
            <w:vAlign w:val="center"/>
          </w:tcPr>
          <w:p w14:paraId="4B9E2097"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p>
        </w:tc>
      </w:tr>
      <w:tr w:rsidR="002F5E9C" w:rsidRPr="002F5E9C" w14:paraId="17B2DD6B" w14:textId="77777777" w:rsidTr="009C4E5B">
        <w:trPr>
          <w:trHeight w:val="20"/>
        </w:trPr>
        <w:tc>
          <w:tcPr>
            <w:tcW w:w="3516" w:type="dxa"/>
          </w:tcPr>
          <w:p w14:paraId="7C34164C" w14:textId="302A0C51" w:rsidR="00513F88" w:rsidRPr="002F5E9C" w:rsidRDefault="00513F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[5.2] – Природно-познавательный туризм</w:t>
            </w:r>
          </w:p>
        </w:tc>
        <w:tc>
          <w:tcPr>
            <w:tcW w:w="5670" w:type="dxa"/>
            <w:vAlign w:val="center"/>
          </w:tcPr>
          <w:p w14:paraId="37100868"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5485273" w14:textId="7D1F5DC3"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осуществление необходимых природоохранных и природовосстановительных мероприятий</w:t>
            </w:r>
          </w:p>
        </w:tc>
        <w:tc>
          <w:tcPr>
            <w:tcW w:w="5953" w:type="dxa"/>
            <w:vMerge/>
            <w:vAlign w:val="center"/>
          </w:tcPr>
          <w:p w14:paraId="728FF4E5"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p>
        </w:tc>
      </w:tr>
      <w:tr w:rsidR="002F5E9C" w:rsidRPr="002F5E9C" w14:paraId="7E1B3D16" w14:textId="77777777" w:rsidTr="009C4E5B">
        <w:trPr>
          <w:trHeight w:val="20"/>
        </w:trPr>
        <w:tc>
          <w:tcPr>
            <w:tcW w:w="3516" w:type="dxa"/>
          </w:tcPr>
          <w:p w14:paraId="21954EE7" w14:textId="4F8D5434" w:rsidR="00513F88" w:rsidRPr="002F5E9C" w:rsidRDefault="00513F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[5.3] Охота и рыбалка</w:t>
            </w:r>
          </w:p>
        </w:tc>
        <w:tc>
          <w:tcPr>
            <w:tcW w:w="5670" w:type="dxa"/>
            <w:vAlign w:val="center"/>
          </w:tcPr>
          <w:p w14:paraId="7800C7C2" w14:textId="7BE43B62"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53" w:type="dxa"/>
            <w:vMerge/>
            <w:vAlign w:val="center"/>
          </w:tcPr>
          <w:p w14:paraId="50FC677E"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p>
        </w:tc>
      </w:tr>
      <w:tr w:rsidR="002F5E9C" w:rsidRPr="002F5E9C" w14:paraId="784BF7BD" w14:textId="77777777" w:rsidTr="009C4E5B">
        <w:trPr>
          <w:trHeight w:val="20"/>
        </w:trPr>
        <w:tc>
          <w:tcPr>
            <w:tcW w:w="3516" w:type="dxa"/>
          </w:tcPr>
          <w:p w14:paraId="3623AC85" w14:textId="138017C6" w:rsidR="00513F88" w:rsidRPr="002F5E9C" w:rsidRDefault="00513F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[5.4] Причалы для маломерных судов</w:t>
            </w:r>
          </w:p>
        </w:tc>
        <w:tc>
          <w:tcPr>
            <w:tcW w:w="5670" w:type="dxa"/>
            <w:vAlign w:val="center"/>
          </w:tcPr>
          <w:p w14:paraId="119E36D2" w14:textId="389E30C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5953" w:type="dxa"/>
            <w:vMerge/>
            <w:vAlign w:val="center"/>
          </w:tcPr>
          <w:p w14:paraId="7DA9DB38"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p>
        </w:tc>
      </w:tr>
      <w:tr w:rsidR="002F5E9C" w:rsidRPr="002F5E9C" w14:paraId="2C59F2CE" w14:textId="77777777" w:rsidTr="009C4E5B">
        <w:trPr>
          <w:trHeight w:val="20"/>
        </w:trPr>
        <w:tc>
          <w:tcPr>
            <w:tcW w:w="3516" w:type="dxa"/>
          </w:tcPr>
          <w:p w14:paraId="7785E682" w14:textId="23D2BC89" w:rsidR="00513F88" w:rsidRPr="002F5E9C" w:rsidRDefault="00513F8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[5.5] – Поля для гольфа или конных прогулок</w:t>
            </w:r>
          </w:p>
        </w:tc>
        <w:tc>
          <w:tcPr>
            <w:tcW w:w="5670" w:type="dxa"/>
            <w:vAlign w:val="center"/>
          </w:tcPr>
          <w:p w14:paraId="0433F1EB"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6E913EB" w14:textId="57D47BBE"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конноспортивных манежей, не предусматривающих устройство трибун</w:t>
            </w:r>
          </w:p>
        </w:tc>
        <w:tc>
          <w:tcPr>
            <w:tcW w:w="5953" w:type="dxa"/>
            <w:vMerge/>
            <w:vAlign w:val="center"/>
          </w:tcPr>
          <w:p w14:paraId="16AE009B"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p>
        </w:tc>
      </w:tr>
      <w:tr w:rsidR="002F5E9C" w:rsidRPr="002F5E9C" w14:paraId="39060603" w14:textId="77777777" w:rsidTr="009C4E5B">
        <w:trPr>
          <w:trHeight w:val="20"/>
        </w:trPr>
        <w:tc>
          <w:tcPr>
            <w:tcW w:w="3516" w:type="dxa"/>
            <w:shd w:val="clear" w:color="auto" w:fill="auto"/>
            <w:vAlign w:val="center"/>
          </w:tcPr>
          <w:p w14:paraId="1226E88D" w14:textId="1DC104D2" w:rsidR="00513F88" w:rsidRPr="002F5E9C" w:rsidRDefault="00513F88" w:rsidP="002F5E9C">
            <w:pPr>
              <w:keepLines w:val="0"/>
              <w:shd w:val="clear" w:color="auto" w:fill="FFFFFF" w:themeFill="background1"/>
              <w:ind w:firstLine="0"/>
              <w:rPr>
                <w:rFonts w:eastAsia="SimSun"/>
                <w:sz w:val="22"/>
                <w:szCs w:val="22"/>
                <w:lang w:eastAsia="zh-CN"/>
              </w:rPr>
            </w:pPr>
            <w:r w:rsidRPr="002F5E9C">
              <w:rPr>
                <w:rFonts w:eastAsia="SimSun"/>
                <w:sz w:val="22"/>
                <w:szCs w:val="22"/>
                <w:lang w:eastAsia="zh-CN"/>
              </w:rPr>
              <w:t>[4.8] – Развлечения</w:t>
            </w:r>
          </w:p>
        </w:tc>
        <w:tc>
          <w:tcPr>
            <w:tcW w:w="5670" w:type="dxa"/>
            <w:shd w:val="clear" w:color="auto" w:fill="auto"/>
            <w:vAlign w:val="center"/>
          </w:tcPr>
          <w:p w14:paraId="79B4356C"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предназначенных для развлечения.</w:t>
            </w:r>
          </w:p>
          <w:p w14:paraId="11726606"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5953" w:type="dxa"/>
            <w:vMerge/>
            <w:vAlign w:val="center"/>
          </w:tcPr>
          <w:p w14:paraId="6CC0BC55" w14:textId="77777777" w:rsidR="00513F88" w:rsidRPr="002F5E9C" w:rsidRDefault="00513F88" w:rsidP="002F5E9C">
            <w:pPr>
              <w:keepLines w:val="0"/>
              <w:widowControl w:val="0"/>
              <w:shd w:val="clear" w:color="auto" w:fill="FFFFFF" w:themeFill="background1"/>
              <w:overflowPunct/>
              <w:spacing w:line="240" w:lineRule="auto"/>
              <w:ind w:firstLine="284"/>
              <w:jc w:val="left"/>
              <w:rPr>
                <w:sz w:val="22"/>
                <w:szCs w:val="22"/>
                <w:lang w:eastAsia="ar-SA"/>
              </w:rPr>
            </w:pPr>
          </w:p>
        </w:tc>
      </w:tr>
      <w:tr w:rsidR="00000000" w:rsidRPr="002F5E9C" w14:paraId="2C55C3FF" w14:textId="77777777" w:rsidTr="00096F31">
        <w:trPr>
          <w:trHeight w:val="20"/>
        </w:trPr>
        <w:tc>
          <w:tcPr>
            <w:tcW w:w="3516" w:type="dxa"/>
            <w:shd w:val="clear" w:color="auto" w:fill="auto"/>
            <w:vAlign w:val="center"/>
          </w:tcPr>
          <w:p w14:paraId="63F893F4" w14:textId="75CD3CF2" w:rsidR="00CC4BF2" w:rsidRPr="002F5E9C" w:rsidRDefault="00CC4BF2" w:rsidP="002F5E9C">
            <w:pPr>
              <w:keepLines w:val="0"/>
              <w:shd w:val="clear" w:color="auto" w:fill="FFFFFF" w:themeFill="background1"/>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auto"/>
          </w:tcPr>
          <w:p w14:paraId="5DA8191B" w14:textId="77777777" w:rsidR="00CC4BF2" w:rsidRPr="002F5E9C" w:rsidRDefault="00CC4BF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5250D11B" w14:textId="14D81121" w:rsidR="00CC4BF2" w:rsidRPr="002F5E9C" w:rsidRDefault="00CC4BF2"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53" w:type="dxa"/>
            <w:vAlign w:val="center"/>
          </w:tcPr>
          <w:p w14:paraId="4015DD2E" w14:textId="77777777" w:rsidR="00CC4BF2" w:rsidRPr="002F5E9C" w:rsidRDefault="00CC4BF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0172CE02" w14:textId="21D2FE69" w:rsidR="00CC4BF2" w:rsidRPr="002F5E9C" w:rsidRDefault="00CC4BF2"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E0EA8A0"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2367D154"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6"/>
        <w:gridCol w:w="5670"/>
        <w:gridCol w:w="5953"/>
        <w:gridCol w:w="147"/>
      </w:tblGrid>
      <w:tr w:rsidR="002F5E9C" w:rsidRPr="002F5E9C" w14:paraId="46C7CDF4" w14:textId="77777777" w:rsidTr="009C4E5B">
        <w:trPr>
          <w:trHeight w:val="20"/>
        </w:trPr>
        <w:tc>
          <w:tcPr>
            <w:tcW w:w="3516" w:type="dxa"/>
            <w:tcBorders>
              <w:bottom w:val="single" w:sz="4" w:space="0" w:color="auto"/>
            </w:tcBorders>
            <w:vAlign w:val="center"/>
          </w:tcPr>
          <w:p w14:paraId="60D636C4"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14FFE056"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100" w:type="dxa"/>
            <w:gridSpan w:val="2"/>
            <w:tcBorders>
              <w:bottom w:val="single" w:sz="4" w:space="0" w:color="auto"/>
            </w:tcBorders>
            <w:vAlign w:val="center"/>
          </w:tcPr>
          <w:p w14:paraId="374E02A2"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237F4F05" w14:textId="77777777" w:rsidTr="009C4E5B">
        <w:trPr>
          <w:trHeight w:val="20"/>
        </w:trPr>
        <w:tc>
          <w:tcPr>
            <w:tcW w:w="3516" w:type="dxa"/>
            <w:tcBorders>
              <w:top w:val="single" w:sz="4" w:space="0" w:color="auto"/>
              <w:bottom w:val="single" w:sz="4" w:space="0" w:color="auto"/>
            </w:tcBorders>
            <w:shd w:val="clear" w:color="auto" w:fill="auto"/>
            <w:vAlign w:val="center"/>
          </w:tcPr>
          <w:p w14:paraId="7A34DFF4"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59809D6F"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100" w:type="dxa"/>
            <w:gridSpan w:val="2"/>
            <w:shd w:val="clear" w:color="auto" w:fill="auto"/>
            <w:vAlign w:val="center"/>
          </w:tcPr>
          <w:p w14:paraId="362486AA" w14:textId="6A5D5872"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м/3000 кв. м;</w:t>
            </w:r>
          </w:p>
          <w:p w14:paraId="324EEB58" w14:textId="1FBADE0E"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10 м;</w:t>
            </w:r>
          </w:p>
          <w:p w14:paraId="18A762AB"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sz w:val="22"/>
                <w:szCs w:val="22"/>
              </w:rPr>
              <w:t xml:space="preserve">минимальные отступы от границ земельных участков - </w:t>
            </w:r>
            <w:r w:rsidR="00EF5307" w:rsidRPr="002F5E9C">
              <w:rPr>
                <w:sz w:val="22"/>
                <w:szCs w:val="22"/>
              </w:rPr>
              <w:t>3</w:t>
            </w:r>
            <w:r w:rsidRPr="002F5E9C">
              <w:rPr>
                <w:sz w:val="22"/>
                <w:szCs w:val="22"/>
              </w:rPr>
              <w:t xml:space="preserve"> м;</w:t>
            </w:r>
          </w:p>
          <w:p w14:paraId="6880E979"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- 10 м;</w:t>
            </w:r>
          </w:p>
          <w:p w14:paraId="3489BF5E" w14:textId="397E89CD"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tc>
      </w:tr>
      <w:tr w:rsidR="002F5E9C" w:rsidRPr="002F5E9C" w14:paraId="0AB96DE7"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tcPr>
          <w:p w14:paraId="59DC6641" w14:textId="77777777" w:rsidR="00CB5BB6" w:rsidRPr="002F5E9C" w:rsidRDefault="00CB5B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 – Культурное развитие</w:t>
            </w:r>
          </w:p>
        </w:tc>
        <w:tc>
          <w:tcPr>
            <w:tcW w:w="5670" w:type="dxa"/>
            <w:vAlign w:val="center"/>
          </w:tcPr>
          <w:p w14:paraId="774BA1A1"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953" w:type="dxa"/>
            <w:vAlign w:val="center"/>
          </w:tcPr>
          <w:p w14:paraId="2B848B69" w14:textId="13CAE91A"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Минимальная/максимальная площадь земельных участков: 10 – 10000 кв. м;</w:t>
            </w:r>
          </w:p>
          <w:p w14:paraId="16E5009B"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максимальное количество надземных этажей зданий – 3 этажа (включая мансардный этаж);</w:t>
            </w:r>
          </w:p>
          <w:p w14:paraId="6A54FC65"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максимальная высота зданий – 20м</w:t>
            </w:r>
          </w:p>
          <w:p w14:paraId="59639079" w14:textId="49D18A1A"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максимальный процент застройки в границах земельного участка – 60%, </w:t>
            </w:r>
            <w:r w:rsidRPr="002F5E9C">
              <w:rPr>
                <w:rFonts w:eastAsia="SimSun"/>
                <w:sz w:val="22"/>
                <w:szCs w:val="22"/>
                <w:lang w:eastAsia="zh-CN"/>
              </w:rPr>
              <w:t>процент застройки подземной части не регламентируется;</w:t>
            </w:r>
          </w:p>
          <w:p w14:paraId="5BAA4D5E"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минимальные отступы:</w:t>
            </w:r>
          </w:p>
          <w:p w14:paraId="2F670011" w14:textId="31FB0B4B"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фасадной границы земельн</w:t>
            </w:r>
            <w:r w:rsidR="0071666E" w:rsidRPr="002F5E9C">
              <w:rPr>
                <w:sz w:val="22"/>
                <w:szCs w:val="22"/>
                <w:lang w:eastAsia="ar-SA"/>
              </w:rPr>
              <w:t>ого</w:t>
            </w:r>
            <w:r w:rsidRPr="002F5E9C">
              <w:rPr>
                <w:sz w:val="22"/>
                <w:szCs w:val="22"/>
                <w:lang w:eastAsia="ar-SA"/>
              </w:rPr>
              <w:t xml:space="preserve"> участка 5 м;</w:t>
            </w:r>
          </w:p>
          <w:p w14:paraId="6D17B4C5" w14:textId="77777777" w:rsidR="00A85D8F" w:rsidRPr="002F5E9C" w:rsidRDefault="00A85D8F" w:rsidP="002F5E9C">
            <w:pPr>
              <w:keepLines w:val="0"/>
              <w:shd w:val="clear" w:color="auto" w:fill="FFFFFF" w:themeFill="background1"/>
              <w:spacing w:line="240" w:lineRule="auto"/>
              <w:rPr>
                <w:sz w:val="22"/>
                <w:szCs w:val="22"/>
              </w:rPr>
            </w:pPr>
            <w:r w:rsidRPr="002F5E9C">
              <w:rPr>
                <w:sz w:val="22"/>
                <w:szCs w:val="22"/>
                <w:lang w:eastAsia="ar-SA"/>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D7A5BC1"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проездов 3 м;</w:t>
            </w:r>
          </w:p>
          <w:p w14:paraId="7A1EAAD7"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от границы смежного земельного участка – 3 м,</w:t>
            </w:r>
          </w:p>
          <w:p w14:paraId="3A8A7B56" w14:textId="60722D05"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BF6F9A5"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58CEEFF" w14:textId="0CD3F899" w:rsidR="00E358A8" w:rsidRPr="002F5E9C" w:rsidRDefault="00E358A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DAD724F"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vAlign w:val="center"/>
          </w:tcPr>
          <w:p w14:paraId="06B9F26A" w14:textId="77777777" w:rsidR="00CB5BB6" w:rsidRPr="002F5E9C" w:rsidRDefault="00CB5B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[1.17] - Питомники</w:t>
            </w:r>
          </w:p>
        </w:tc>
        <w:tc>
          <w:tcPr>
            <w:tcW w:w="5670" w:type="dxa"/>
            <w:vAlign w:val="center"/>
          </w:tcPr>
          <w:p w14:paraId="26958887" w14:textId="77777777" w:rsidR="00CB5BB6" w:rsidRPr="002F5E9C" w:rsidRDefault="00CB5BB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1A3697A"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5953" w:type="dxa"/>
            <w:vAlign w:val="center"/>
          </w:tcPr>
          <w:p w14:paraId="05123D46" w14:textId="77777777" w:rsidR="00CB5BB6" w:rsidRPr="002F5E9C" w:rsidRDefault="00CB5BB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- 1000 кв. м/</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27C552A4" w14:textId="77777777" w:rsidR="00CB5BB6" w:rsidRPr="002F5E9C" w:rsidRDefault="00CB5BB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 фасадной части земельных участков вдоль фронта улицы (проезда) – 20 м;</w:t>
            </w:r>
          </w:p>
          <w:p w14:paraId="5800177F" w14:textId="77777777" w:rsidR="00CB5BB6" w:rsidRPr="002F5E9C" w:rsidRDefault="00CB5BB6"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16924CA3" w14:textId="77777777" w:rsidR="00CB5BB6" w:rsidRPr="002F5E9C" w:rsidRDefault="00CB5BB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 xml:space="preserve">не подлежит </w:t>
            </w:r>
            <w:r w:rsidRPr="002F5E9C">
              <w:rPr>
                <w:rFonts w:eastAsia="SimSun"/>
                <w:sz w:val="22"/>
                <w:szCs w:val="22"/>
                <w:lang w:eastAsia="zh-CN"/>
              </w:rPr>
              <w:t>установлению</w:t>
            </w:r>
            <w:r w:rsidRPr="002F5E9C">
              <w:rPr>
                <w:bCs/>
                <w:sz w:val="22"/>
                <w:szCs w:val="22"/>
              </w:rPr>
              <w:t>;</w:t>
            </w:r>
          </w:p>
          <w:p w14:paraId="0592D978" w14:textId="77777777" w:rsidR="00CB5BB6" w:rsidRPr="002F5E9C" w:rsidRDefault="00CB5BB6"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максимальный процент застройки в границах земельного участка – 80%</w:t>
            </w:r>
          </w:p>
        </w:tc>
      </w:tr>
      <w:tr w:rsidR="002F5E9C" w:rsidRPr="002F5E9C" w14:paraId="0376CB57"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tcBorders>
              <w:top w:val="single" w:sz="4" w:space="0" w:color="auto"/>
              <w:bottom w:val="single" w:sz="4" w:space="0" w:color="auto"/>
            </w:tcBorders>
            <w:shd w:val="clear" w:color="auto" w:fill="auto"/>
            <w:vAlign w:val="center"/>
          </w:tcPr>
          <w:p w14:paraId="14C922F6" w14:textId="2A523224" w:rsidR="00580A10" w:rsidRPr="002F5E9C" w:rsidRDefault="00580A10"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[9.1.1] - Сохранение и репродукция редких и (или) находящихся под угрозой исчезновения видов животных</w:t>
            </w:r>
          </w:p>
        </w:tc>
        <w:tc>
          <w:tcPr>
            <w:tcW w:w="5670" w:type="dxa"/>
            <w:tcBorders>
              <w:top w:val="single" w:sz="4" w:space="0" w:color="auto"/>
              <w:bottom w:val="single" w:sz="4" w:space="0" w:color="auto"/>
            </w:tcBorders>
            <w:shd w:val="clear" w:color="auto" w:fill="auto"/>
            <w:vAlign w:val="center"/>
          </w:tcPr>
          <w:p w14:paraId="034EF7F6" w14:textId="2E5A56F0" w:rsidR="00580A10" w:rsidRPr="002F5E9C" w:rsidRDefault="00580A10"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5953" w:type="dxa"/>
            <w:vAlign w:val="center"/>
          </w:tcPr>
          <w:p w14:paraId="00CDA056" w14:textId="77777777" w:rsidR="00580A10" w:rsidRPr="002F5E9C" w:rsidRDefault="00580A1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10-100000 кв. м;</w:t>
            </w:r>
          </w:p>
          <w:p w14:paraId="6B8CBA3D" w14:textId="77777777" w:rsidR="00580A10" w:rsidRPr="002F5E9C" w:rsidRDefault="00580A1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5;</w:t>
            </w:r>
          </w:p>
          <w:p w14:paraId="10D19C71" w14:textId="77777777" w:rsidR="00580A10" w:rsidRPr="002F5E9C" w:rsidRDefault="00580A1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546B57D1" w14:textId="77777777" w:rsidR="00580A10" w:rsidRPr="002F5E9C" w:rsidRDefault="00580A10"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от уровня земли -18 м;</w:t>
            </w:r>
          </w:p>
          <w:p w14:paraId="3514D2AE" w14:textId="77777777" w:rsidR="00580A10" w:rsidRPr="002F5E9C" w:rsidRDefault="00580A10"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7AE32A4F" w14:textId="77777777" w:rsidR="00580A10" w:rsidRPr="002F5E9C" w:rsidRDefault="00580A10"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земельного участка 5 м;</w:t>
            </w:r>
          </w:p>
          <w:p w14:paraId="77DB1560" w14:textId="77777777" w:rsidR="00580A10" w:rsidRPr="002F5E9C" w:rsidRDefault="00580A10"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AD00DAB" w14:textId="77777777" w:rsidR="00580A10" w:rsidRPr="002F5E9C" w:rsidRDefault="00580A10"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1 м;</w:t>
            </w:r>
          </w:p>
          <w:p w14:paraId="078B3B83" w14:textId="3E9E04E0" w:rsidR="00580A10" w:rsidRPr="002F5E9C" w:rsidRDefault="00580A10" w:rsidP="002F5E9C">
            <w:pPr>
              <w:keepLines w:val="0"/>
              <w:shd w:val="clear" w:color="auto" w:fill="FFFFFF" w:themeFill="background1"/>
              <w:tabs>
                <w:tab w:val="left" w:pos="2520"/>
              </w:tabs>
              <w:spacing w:line="240" w:lineRule="auto"/>
              <w:rPr>
                <w:rFonts w:eastAsia="SimSun"/>
                <w:sz w:val="22"/>
                <w:szCs w:val="22"/>
                <w:lang w:eastAsia="zh-CN"/>
              </w:rPr>
            </w:pPr>
            <w:r w:rsidRPr="002F5E9C">
              <w:rPr>
                <w:sz w:val="22"/>
                <w:szCs w:val="22"/>
              </w:rPr>
              <w:t>- от границы смежного земельного участка – 3м</w:t>
            </w:r>
            <w:r w:rsidRPr="002F5E9C">
              <w:rPr>
                <w:rFonts w:eastAsia="SimSun"/>
                <w:sz w:val="22"/>
                <w:szCs w:val="22"/>
                <w:lang w:eastAsia="zh-CN"/>
              </w:rPr>
              <w:t>.</w:t>
            </w:r>
          </w:p>
        </w:tc>
      </w:tr>
      <w:tr w:rsidR="00000000" w:rsidRPr="002F5E9C" w14:paraId="26D8D10C" w14:textId="77777777" w:rsidTr="009C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16" w:type="dxa"/>
            <w:vAlign w:val="center"/>
          </w:tcPr>
          <w:p w14:paraId="320736DD" w14:textId="77777777" w:rsidR="00CB5BB6" w:rsidRPr="002F5E9C" w:rsidRDefault="00CB5BB6"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[13.1] – Ведение огородничества</w:t>
            </w:r>
          </w:p>
        </w:tc>
        <w:tc>
          <w:tcPr>
            <w:tcW w:w="5670" w:type="dxa"/>
            <w:vAlign w:val="center"/>
          </w:tcPr>
          <w:p w14:paraId="768F0A8F" w14:textId="37B68FA4" w:rsidR="00CB5BB6" w:rsidRPr="002F5E9C" w:rsidRDefault="00CB5BB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59D080FE" w14:textId="345E3568" w:rsidR="00836FF5" w:rsidRPr="002F5E9C" w:rsidRDefault="00836FF5"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5953" w:type="dxa"/>
            <w:vAlign w:val="center"/>
          </w:tcPr>
          <w:p w14:paraId="2EF17FC5" w14:textId="77777777" w:rsidR="00CB5BB6" w:rsidRPr="002F5E9C" w:rsidRDefault="00CB5BB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p w14:paraId="01BF66D6" w14:textId="77777777" w:rsidR="00CB5BB6" w:rsidRPr="002F5E9C" w:rsidRDefault="00CB5BB6" w:rsidP="002F5E9C">
            <w:pPr>
              <w:keepLines w:val="0"/>
              <w:shd w:val="clear" w:color="auto" w:fill="FFFFFF" w:themeFill="background1"/>
              <w:spacing w:line="240" w:lineRule="auto"/>
              <w:rPr>
                <w:rFonts w:eastAsia="SimSun"/>
                <w:sz w:val="22"/>
                <w:szCs w:val="22"/>
                <w:lang w:eastAsia="zh-CN"/>
              </w:rPr>
            </w:pPr>
          </w:p>
        </w:tc>
      </w:tr>
    </w:tbl>
    <w:p w14:paraId="4CC39CE4" w14:textId="77777777" w:rsidR="00CB5BB6" w:rsidRPr="002F5E9C" w:rsidRDefault="00CB5BB6" w:rsidP="002F5E9C">
      <w:pPr>
        <w:keepLines w:val="0"/>
        <w:shd w:val="clear" w:color="auto" w:fill="FFFFFF" w:themeFill="background1"/>
        <w:spacing w:line="240" w:lineRule="auto"/>
        <w:ind w:firstLine="426"/>
        <w:jc w:val="center"/>
        <w:rPr>
          <w:rFonts w:eastAsia="SimSun"/>
          <w:sz w:val="24"/>
          <w:szCs w:val="24"/>
          <w:lang w:eastAsia="zh-CN"/>
        </w:rPr>
      </w:pPr>
    </w:p>
    <w:p w14:paraId="1439E7CC" w14:textId="326E4E6E"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2F5E9C" w:rsidRPr="002F5E9C" w14:paraId="54D4EAC4" w14:textId="77777777" w:rsidTr="009C4E5B">
        <w:trPr>
          <w:trHeight w:val="20"/>
        </w:trPr>
        <w:tc>
          <w:tcPr>
            <w:tcW w:w="7513" w:type="dxa"/>
            <w:vAlign w:val="center"/>
          </w:tcPr>
          <w:p w14:paraId="0C7E43B2" w14:textId="77777777" w:rsidR="00556A5E" w:rsidRPr="002F5E9C" w:rsidRDefault="00556A5E"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62F7BB2F" w14:textId="77777777" w:rsidR="00556A5E" w:rsidRPr="002F5E9C" w:rsidRDefault="00556A5E"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71A33BC2" w14:textId="77777777" w:rsidTr="009C4E5B">
        <w:trPr>
          <w:trHeight w:val="20"/>
        </w:trPr>
        <w:tc>
          <w:tcPr>
            <w:tcW w:w="7513" w:type="dxa"/>
            <w:vAlign w:val="center"/>
          </w:tcPr>
          <w:p w14:paraId="073F423D"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20DCDA41"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3ADBD03"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B390E48"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E5B31A"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1514C936"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5977CB25"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3B942ED"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55495AEF"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7A325EAF"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796753EF"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0BFB7A"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42BB3057" w14:textId="5C411EC9"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23A5C37"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p>
          <w:p w14:paraId="33F05EF5" w14:textId="7673252B"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- 1 м/не подлежит </w:t>
            </w:r>
            <w:r w:rsidR="00184DF0" w:rsidRPr="002F5E9C">
              <w:rPr>
                <w:rFonts w:eastAsia="SimSun"/>
                <w:sz w:val="22"/>
                <w:szCs w:val="22"/>
                <w:lang w:eastAsia="zh-CN"/>
              </w:rPr>
              <w:t>установлению</w:t>
            </w:r>
            <w:r w:rsidRPr="002F5E9C">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777A097"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p>
          <w:p w14:paraId="3358948D" w14:textId="77777777" w:rsidR="00556A5E" w:rsidRPr="002F5E9C" w:rsidRDefault="00556A5E"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847BAF0" w14:textId="77777777" w:rsidR="00556A5E" w:rsidRPr="002F5E9C" w:rsidRDefault="00556A5E"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22DB8199" w14:textId="77777777" w:rsidR="00556A5E" w:rsidRPr="002F5E9C" w:rsidRDefault="00556A5E"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A07A073"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p>
        </w:tc>
      </w:tr>
      <w:tr w:rsidR="00000000" w:rsidRPr="002F5E9C" w14:paraId="30E54574" w14:textId="77777777" w:rsidTr="009C4E5B">
        <w:trPr>
          <w:trHeight w:val="20"/>
        </w:trPr>
        <w:tc>
          <w:tcPr>
            <w:tcW w:w="7513" w:type="dxa"/>
            <w:vAlign w:val="center"/>
          </w:tcPr>
          <w:p w14:paraId="1E387578" w14:textId="77777777" w:rsidR="007E7A4B" w:rsidRPr="002F5E9C" w:rsidRDefault="007E7A4B"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Открытые стоянки краткосрочного хранения автомобилей;</w:t>
            </w:r>
          </w:p>
          <w:p w14:paraId="76FF36F6" w14:textId="77777777" w:rsidR="007E7A4B" w:rsidRPr="002F5E9C" w:rsidRDefault="007E7A4B"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Места для пикников;</w:t>
            </w:r>
          </w:p>
          <w:p w14:paraId="37EC6850" w14:textId="77777777" w:rsidR="007E7A4B" w:rsidRPr="002F5E9C" w:rsidRDefault="007E7A4B" w:rsidP="002F5E9C">
            <w:pPr>
              <w:keepLines w:val="0"/>
              <w:shd w:val="clear" w:color="auto" w:fill="FFFFFF" w:themeFill="background1"/>
              <w:overflowPunct/>
              <w:autoSpaceDE/>
              <w:autoSpaceDN/>
              <w:adjustRightInd/>
              <w:spacing w:line="240" w:lineRule="auto"/>
              <w:ind w:firstLine="284"/>
              <w:jc w:val="left"/>
              <w:rPr>
                <w:sz w:val="22"/>
                <w:szCs w:val="22"/>
                <w:lang w:eastAsia="ar-SA"/>
              </w:rPr>
            </w:pPr>
            <w:r w:rsidRPr="002F5E9C">
              <w:rPr>
                <w:sz w:val="22"/>
                <w:szCs w:val="22"/>
                <w:lang w:eastAsia="ar-SA"/>
              </w:rPr>
              <w:t>Объекты пожарной охраны (гидранты, резервуары);</w:t>
            </w:r>
          </w:p>
          <w:p w14:paraId="036AA31A" w14:textId="77777777" w:rsidR="007E7A4B" w:rsidRPr="002F5E9C" w:rsidRDefault="007E7A4B"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Площадки для мусоросборников;</w:t>
            </w:r>
          </w:p>
          <w:p w14:paraId="2CFFCE59" w14:textId="77777777" w:rsidR="007E7A4B" w:rsidRPr="002F5E9C" w:rsidRDefault="007E7A4B"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Общественные туалеты;</w:t>
            </w:r>
          </w:p>
        </w:tc>
        <w:tc>
          <w:tcPr>
            <w:tcW w:w="7655" w:type="dxa"/>
            <w:vAlign w:val="center"/>
          </w:tcPr>
          <w:p w14:paraId="6C9C051F" w14:textId="77777777" w:rsidR="007E7A4B" w:rsidRPr="002F5E9C" w:rsidRDefault="007E7A4B" w:rsidP="002F5E9C">
            <w:pPr>
              <w:pStyle w:val="aff3"/>
              <w:shd w:val="clear" w:color="auto" w:fill="FFFFFF" w:themeFill="background1"/>
              <w:ind w:firstLine="317"/>
              <w:jc w:val="left"/>
              <w:rPr>
                <w:rFonts w:ascii="Times New Roman" w:hAnsi="Times New Roman" w:cs="Times New Roman"/>
                <w:sz w:val="22"/>
                <w:szCs w:val="22"/>
              </w:rPr>
            </w:pPr>
            <w:r w:rsidRPr="002F5E9C">
              <w:rPr>
                <w:rFonts w:ascii="Times New Roman" w:hAnsi="Times New Roman" w:cs="Times New Roman"/>
                <w:sz w:val="22"/>
                <w:szCs w:val="22"/>
              </w:rPr>
              <w:t>Минимальный отступ строений от фасадной границы земельного участка – 5 м.</w:t>
            </w:r>
          </w:p>
          <w:p w14:paraId="387D5978" w14:textId="77777777" w:rsidR="007E7A4B" w:rsidRPr="002F5E9C" w:rsidRDefault="007E7A4B" w:rsidP="002F5E9C">
            <w:pPr>
              <w:keepLines w:val="0"/>
              <w:shd w:val="clear" w:color="auto" w:fill="FFFFFF" w:themeFill="background1"/>
              <w:overflowPunct/>
              <w:autoSpaceDE/>
              <w:adjustRightInd/>
              <w:spacing w:line="240" w:lineRule="auto"/>
              <w:ind w:firstLine="317"/>
              <w:jc w:val="left"/>
              <w:rPr>
                <w:sz w:val="22"/>
                <w:szCs w:val="22"/>
              </w:rPr>
            </w:pPr>
            <w:r w:rsidRPr="002F5E9C">
              <w:rPr>
                <w:sz w:val="22"/>
                <w:szCs w:val="22"/>
              </w:rPr>
              <w:t xml:space="preserve">Минимальный отступ от границ с соседними участками – </w:t>
            </w:r>
            <w:r w:rsidRPr="002F5E9C">
              <w:rPr>
                <w:rFonts w:eastAsia="SimSun"/>
                <w:sz w:val="22"/>
                <w:szCs w:val="22"/>
                <w:lang w:eastAsia="zh-CN"/>
              </w:rPr>
              <w:t>1 м с учетом соблюдения требований технических регламентов;</w:t>
            </w:r>
          </w:p>
          <w:p w14:paraId="5223579F" w14:textId="2DFC6691" w:rsidR="007E7A4B" w:rsidRPr="002F5E9C" w:rsidRDefault="007E7A4B"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tc>
      </w:tr>
    </w:tbl>
    <w:p w14:paraId="66A6530C" w14:textId="77777777" w:rsidR="007E7A4B" w:rsidRPr="002F5E9C" w:rsidRDefault="007E7A4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15CCE062" w14:textId="77777777" w:rsidR="002164ED" w:rsidRPr="002F5E9C" w:rsidRDefault="002164ED"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C8CE17" w14:textId="11A1FBB6" w:rsidR="002164ED" w:rsidRPr="002F5E9C" w:rsidRDefault="002164ED"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D178E47" w14:textId="77777777" w:rsidR="00A85D8F" w:rsidRPr="002F5E9C" w:rsidRDefault="00A85D8F" w:rsidP="002F5E9C">
      <w:pPr>
        <w:keepLines w:val="0"/>
        <w:shd w:val="clear" w:color="auto" w:fill="FFFFFF" w:themeFill="background1"/>
        <w:overflowPunct/>
        <w:autoSpaceDE/>
        <w:adjustRightInd/>
        <w:spacing w:line="240" w:lineRule="auto"/>
        <w:ind w:firstLine="426"/>
        <w:rPr>
          <w:rFonts w:eastAsia="Arial" w:cs="Courier New"/>
          <w:kern w:val="2"/>
          <w:sz w:val="24"/>
          <w:szCs w:val="24"/>
          <w:lang w:eastAsia="zh-CN"/>
        </w:rPr>
      </w:pPr>
      <w:r w:rsidRPr="002F5E9C">
        <w:rPr>
          <w:rFonts w:eastAsia="Arial" w:cs="Courier New"/>
          <w:kern w:val="2"/>
          <w:sz w:val="24"/>
          <w:szCs w:val="24"/>
          <w:lang w:eastAsia="zh-CN"/>
        </w:rPr>
        <w:t>В сложившейся существующей застройке по ул. Красной, Мира, Фрунзе, Карла Маркса, Пурыхина, Выселковской, Коммунистической, Садовой,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49E3D9E" w14:textId="7A5940CA"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4"/>
          <w:szCs w:val="24"/>
          <w:lang w:eastAsia="zh-CN"/>
        </w:rPr>
      </w:pPr>
    </w:p>
    <w:p w14:paraId="14D64995" w14:textId="77777777" w:rsidR="002164ED" w:rsidRPr="002F5E9C" w:rsidRDefault="002164ED"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Примечание (общее):</w:t>
      </w:r>
    </w:p>
    <w:p w14:paraId="7BD198AA" w14:textId="77777777" w:rsidR="002164ED" w:rsidRPr="002F5E9C" w:rsidRDefault="002164ED"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FEDA80" w14:textId="77777777" w:rsidR="00332FF5" w:rsidRPr="002F5E9C" w:rsidRDefault="00332FF5"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112177" w14:textId="20570AD9" w:rsidR="00332FF5" w:rsidRPr="002F5E9C" w:rsidRDefault="00332FF5"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1)</w:t>
      </w:r>
      <w:r w:rsidR="009C4E5B" w:rsidRPr="002F5E9C">
        <w:rPr>
          <w:rFonts w:eastAsia="SimSun"/>
          <w:sz w:val="24"/>
          <w:szCs w:val="24"/>
          <w:lang w:eastAsia="zh-CN"/>
        </w:rPr>
        <w:t xml:space="preserve"> </w:t>
      </w:r>
      <w:r w:rsidRPr="002F5E9C">
        <w:rPr>
          <w:rFonts w:eastAsia="SimSun"/>
          <w:sz w:val="24"/>
          <w:szCs w:val="24"/>
          <w:lang w:eastAsia="zh-CN"/>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C3D9836" w14:textId="527CC199" w:rsidR="00332FF5" w:rsidRPr="002F5E9C" w:rsidRDefault="00332FF5"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2)</w:t>
      </w:r>
      <w:r w:rsidR="009C4E5B" w:rsidRPr="002F5E9C">
        <w:rPr>
          <w:rFonts w:eastAsia="SimSun"/>
          <w:sz w:val="24"/>
          <w:szCs w:val="24"/>
          <w:lang w:eastAsia="zh-CN"/>
        </w:rPr>
        <w:t xml:space="preserve"> </w:t>
      </w:r>
      <w:r w:rsidRPr="002F5E9C">
        <w:rPr>
          <w:rFonts w:eastAsia="SimSun"/>
          <w:sz w:val="24"/>
          <w:szCs w:val="24"/>
          <w:lang w:eastAsia="zh-CN"/>
        </w:rPr>
        <w:t>использование сточных вод в целях регулирования плодородия почв;</w:t>
      </w:r>
    </w:p>
    <w:p w14:paraId="1205427C" w14:textId="231CC029" w:rsidR="00332FF5" w:rsidRPr="002F5E9C" w:rsidRDefault="00332FF5"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3)</w:t>
      </w:r>
      <w:r w:rsidR="009C4E5B" w:rsidRPr="002F5E9C">
        <w:rPr>
          <w:rFonts w:eastAsia="SimSun"/>
          <w:sz w:val="24"/>
          <w:szCs w:val="24"/>
          <w:lang w:eastAsia="zh-CN"/>
        </w:rPr>
        <w:t xml:space="preserve"> </w:t>
      </w:r>
      <w:r w:rsidRPr="002F5E9C">
        <w:rPr>
          <w:rFonts w:eastAsia="SimSun"/>
          <w:sz w:val="24"/>
          <w:szCs w:val="24"/>
          <w:lang w:eastAsia="zh-C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BF08081" w14:textId="4A41D012" w:rsidR="00332FF5" w:rsidRPr="002F5E9C" w:rsidRDefault="00332FF5"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4)</w:t>
      </w:r>
      <w:r w:rsidR="009C4E5B" w:rsidRPr="002F5E9C">
        <w:rPr>
          <w:rFonts w:eastAsia="SimSun"/>
          <w:sz w:val="24"/>
          <w:szCs w:val="24"/>
          <w:lang w:eastAsia="zh-CN"/>
        </w:rPr>
        <w:t xml:space="preserve"> </w:t>
      </w:r>
      <w:r w:rsidRPr="002F5E9C">
        <w:rPr>
          <w:rFonts w:eastAsia="SimSun"/>
          <w:sz w:val="24"/>
          <w:szCs w:val="24"/>
          <w:lang w:eastAsia="zh-CN"/>
        </w:rPr>
        <w:t>осуществление авиационных мер по борьбе с вредными организмами.</w:t>
      </w:r>
    </w:p>
    <w:p w14:paraId="04BC639F" w14:textId="62A98216" w:rsidR="002164ED" w:rsidRPr="002F5E9C" w:rsidRDefault="002164ED"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A468EA5" w14:textId="77777777" w:rsidR="002164ED" w:rsidRPr="002F5E9C" w:rsidRDefault="002164ED"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B3F83" w14:textId="77777777" w:rsidR="002164ED" w:rsidRPr="002F5E9C" w:rsidRDefault="002164ED"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692049D2" w14:textId="77777777" w:rsidR="002164ED" w:rsidRPr="002F5E9C" w:rsidRDefault="002164ED"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16BCF733" w14:textId="77777777" w:rsidR="002164ED" w:rsidRPr="002F5E9C" w:rsidRDefault="002164ED"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F44DBFD" w14:textId="77777777" w:rsidR="007E7A4B" w:rsidRPr="002F5E9C" w:rsidRDefault="007E7A4B"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2FB84E08" w14:textId="77777777" w:rsidR="00E9632F"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4C964992" w14:textId="77777777" w:rsidR="00E9632F" w:rsidRPr="002F5E9C" w:rsidRDefault="00E9632F" w:rsidP="002F5E9C">
      <w:pPr>
        <w:keepLines w:val="0"/>
        <w:shd w:val="clear" w:color="auto" w:fill="FFFFFF" w:themeFill="background1"/>
        <w:overflowPunct/>
        <w:spacing w:line="240" w:lineRule="auto"/>
        <w:ind w:firstLine="426"/>
        <w:rPr>
          <w:rFonts w:eastAsia="SimSun"/>
          <w:sz w:val="24"/>
          <w:szCs w:val="24"/>
          <w:lang w:eastAsia="zh-CN"/>
        </w:rPr>
      </w:pPr>
    </w:p>
    <w:p w14:paraId="3C913683" w14:textId="77777777" w:rsidR="00E9632F" w:rsidRPr="002F5E9C" w:rsidRDefault="00E9632F" w:rsidP="002F5E9C">
      <w:pPr>
        <w:keepLines w:val="0"/>
        <w:shd w:val="clear" w:color="auto" w:fill="FFFFFF" w:themeFill="background1"/>
        <w:overflowPunct/>
        <w:autoSpaceDE/>
        <w:autoSpaceDN/>
        <w:adjustRightInd/>
        <w:spacing w:line="240" w:lineRule="auto"/>
        <w:ind w:firstLine="426"/>
        <w:jc w:val="left"/>
        <w:rPr>
          <w:rFonts w:eastAsia="SimSun"/>
          <w:sz w:val="24"/>
          <w:szCs w:val="24"/>
          <w:lang w:eastAsia="zh-CN"/>
        </w:rPr>
      </w:pPr>
    </w:p>
    <w:p w14:paraId="29E51C94" w14:textId="77777777" w:rsidR="00556A5E" w:rsidRPr="002F5E9C" w:rsidRDefault="00556A5E"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10" w:name="_Toc114646526"/>
      <w:r w:rsidRPr="002F5E9C">
        <w:rPr>
          <w:rFonts w:ascii="Times New Roman" w:eastAsia="SimSun" w:hAnsi="Times New Roman"/>
          <w:b w:val="0"/>
          <w:sz w:val="24"/>
          <w:szCs w:val="24"/>
          <w:u w:val="single"/>
          <w:lang w:eastAsia="zh-CN"/>
        </w:rPr>
        <w:t>Р-ТОС. Зона объектов туризма, отдыха и спорта.</w:t>
      </w:r>
      <w:bookmarkEnd w:id="110"/>
    </w:p>
    <w:p w14:paraId="55861D33" w14:textId="77777777" w:rsidR="00556A5E" w:rsidRPr="002F5E9C" w:rsidRDefault="00556A5E" w:rsidP="002F5E9C">
      <w:pPr>
        <w:keepLines w:val="0"/>
        <w:shd w:val="clear" w:color="auto" w:fill="FFFFFF" w:themeFill="background1"/>
        <w:spacing w:line="240" w:lineRule="auto"/>
        <w:ind w:firstLine="284"/>
        <w:rPr>
          <w:i/>
          <w:iCs/>
          <w:sz w:val="24"/>
          <w:szCs w:val="24"/>
          <w:lang w:eastAsia="ar-SA"/>
        </w:rPr>
      </w:pPr>
      <w:r w:rsidRPr="002F5E9C">
        <w:rPr>
          <w:i/>
          <w:iCs/>
          <w:sz w:val="24"/>
          <w:szCs w:val="24"/>
          <w:lang w:eastAsia="ar-SA"/>
        </w:rPr>
        <w:t>Зона предназначена для размещения объектов</w:t>
      </w:r>
      <w:r w:rsidRPr="002F5E9C">
        <w:rPr>
          <w:i/>
          <w:sz w:val="24"/>
          <w:szCs w:val="24"/>
          <w:lang w:eastAsia="ar-SA"/>
        </w:rPr>
        <w:t xml:space="preserve"> туризма, отдыха и спорта</w:t>
      </w:r>
      <w:r w:rsidRPr="002F5E9C">
        <w:rPr>
          <w:i/>
          <w:iCs/>
          <w:sz w:val="24"/>
          <w:szCs w:val="24"/>
          <w:lang w:eastAsia="ar-SA"/>
        </w:rPr>
        <w:t xml:space="preserve">, сохранения экологически чистой окружающей среды </w:t>
      </w:r>
      <w:r w:rsidRPr="002F5E9C">
        <w:rPr>
          <w:i/>
          <w:sz w:val="24"/>
          <w:szCs w:val="24"/>
          <w:lang w:eastAsia="ar-SA"/>
        </w:rPr>
        <w:t>и использования существующего природного ландшафта в рекреационных целях</w:t>
      </w:r>
      <w:r w:rsidRPr="002F5E9C">
        <w:rPr>
          <w:i/>
          <w:iCs/>
          <w:sz w:val="24"/>
          <w:szCs w:val="24"/>
          <w:lang w:eastAsia="ar-SA"/>
        </w:rPr>
        <w:t>.</w:t>
      </w:r>
    </w:p>
    <w:p w14:paraId="151B19A7" w14:textId="77777777" w:rsidR="00556A5E" w:rsidRPr="002F5E9C" w:rsidRDefault="00556A5E" w:rsidP="002F5E9C">
      <w:pPr>
        <w:keepLines w:val="0"/>
        <w:shd w:val="clear" w:color="auto" w:fill="FFFFFF" w:themeFill="background1"/>
        <w:spacing w:line="240" w:lineRule="auto"/>
        <w:ind w:firstLine="426"/>
        <w:jc w:val="center"/>
        <w:rPr>
          <w:b/>
          <w:sz w:val="24"/>
          <w:szCs w:val="24"/>
        </w:rPr>
      </w:pPr>
    </w:p>
    <w:p w14:paraId="4BB3D344"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22269447" w14:textId="77777777" w:rsidTr="00C20D1D">
        <w:trPr>
          <w:trHeight w:val="20"/>
        </w:trPr>
        <w:tc>
          <w:tcPr>
            <w:tcW w:w="3545" w:type="dxa"/>
            <w:vAlign w:val="center"/>
          </w:tcPr>
          <w:p w14:paraId="4CBCA900" w14:textId="77777777" w:rsidR="00556A5E" w:rsidRPr="002F5E9C" w:rsidRDefault="00556A5E" w:rsidP="002F5E9C">
            <w:pPr>
              <w:keepLines w:val="0"/>
              <w:shd w:val="clear" w:color="auto" w:fill="FFFFFF" w:themeFill="background1"/>
              <w:tabs>
                <w:tab w:val="left" w:pos="2520"/>
              </w:tabs>
              <w:spacing w:line="240" w:lineRule="auto"/>
              <w:ind w:firstLine="0"/>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7CAC41E8"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77696A79"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6A7F7A2A" w14:textId="77777777" w:rsidTr="00C20D1D">
        <w:trPr>
          <w:trHeight w:val="20"/>
        </w:trPr>
        <w:tc>
          <w:tcPr>
            <w:tcW w:w="3545" w:type="dxa"/>
            <w:shd w:val="clear" w:color="auto" w:fill="auto"/>
            <w:vAlign w:val="center"/>
          </w:tcPr>
          <w:p w14:paraId="3D13260F" w14:textId="77777777" w:rsidR="00C870EF" w:rsidRPr="002F5E9C" w:rsidRDefault="00C870EF"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shd w:val="clear" w:color="auto" w:fill="auto"/>
            <w:vAlign w:val="center"/>
          </w:tcPr>
          <w:p w14:paraId="22A7E51E" w14:textId="2C29BBE0" w:rsidR="00C870EF" w:rsidRPr="002F5E9C" w:rsidRDefault="00C870E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6128C9" w:rsidRPr="002F5E9C">
              <w:rPr>
                <w:rFonts w:eastAsia="SimSun"/>
                <w:sz w:val="22"/>
                <w:szCs w:val="22"/>
                <w:lang w:eastAsia="zh-CN"/>
              </w:rPr>
              <w:t xml:space="preserve"> </w:t>
            </w:r>
            <w:r w:rsidRPr="002F5E9C">
              <w:rPr>
                <w:rFonts w:eastAsia="SimSun"/>
                <w:sz w:val="22"/>
                <w:szCs w:val="22"/>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1E0D774F" w14:textId="77777777" w:rsidR="00C870EF" w:rsidRPr="002F5E9C" w:rsidRDefault="00C870EF"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05A6C926" w14:textId="77777777" w:rsidR="00C870EF" w:rsidRPr="002F5E9C" w:rsidRDefault="00C870EF"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004F65B6" w14:textId="77777777" w:rsidTr="00DF4460">
        <w:trPr>
          <w:trHeight w:val="4230"/>
        </w:trPr>
        <w:tc>
          <w:tcPr>
            <w:tcW w:w="3545" w:type="dxa"/>
            <w:tcBorders>
              <w:bottom w:val="single" w:sz="4" w:space="0" w:color="auto"/>
            </w:tcBorders>
            <w:shd w:val="clear" w:color="auto" w:fill="auto"/>
            <w:vAlign w:val="center"/>
          </w:tcPr>
          <w:p w14:paraId="377E8269" w14:textId="58195A36" w:rsidR="00C870EF" w:rsidRPr="002F5E9C" w:rsidRDefault="00C870E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tcBorders>
              <w:bottom w:val="single" w:sz="4" w:space="0" w:color="auto"/>
            </w:tcBorders>
            <w:shd w:val="clear" w:color="auto" w:fill="auto"/>
            <w:vAlign w:val="center"/>
          </w:tcPr>
          <w:p w14:paraId="0B5DD83B" w14:textId="77777777" w:rsidR="00C870EF" w:rsidRPr="002F5E9C" w:rsidRDefault="00C870E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2A3CF9FF" w14:textId="77777777" w:rsidR="00C870EF" w:rsidRPr="002F5E9C" w:rsidRDefault="00C870EF" w:rsidP="002F5E9C">
            <w:pPr>
              <w:keepLines w:val="0"/>
              <w:shd w:val="clear" w:color="auto" w:fill="FFFFFF" w:themeFill="background1"/>
              <w:spacing w:line="240" w:lineRule="auto"/>
              <w:rPr>
                <w:sz w:val="22"/>
                <w:szCs w:val="22"/>
              </w:rPr>
            </w:pPr>
          </w:p>
        </w:tc>
      </w:tr>
      <w:tr w:rsidR="002F5E9C" w:rsidRPr="002F5E9C" w14:paraId="34BDABFF" w14:textId="77777777" w:rsidTr="00C870EF">
        <w:trPr>
          <w:trHeight w:val="839"/>
        </w:trPr>
        <w:tc>
          <w:tcPr>
            <w:tcW w:w="3545" w:type="dxa"/>
            <w:tcBorders>
              <w:bottom w:val="single" w:sz="4" w:space="0" w:color="auto"/>
            </w:tcBorders>
            <w:shd w:val="clear" w:color="auto" w:fill="auto"/>
            <w:vAlign w:val="center"/>
          </w:tcPr>
          <w:p w14:paraId="6C640925" w14:textId="125399BE" w:rsidR="00C870EF" w:rsidRPr="002F5E9C" w:rsidRDefault="00C870EF"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[3.6.2] – Парки культуры и отдыха</w:t>
            </w:r>
          </w:p>
        </w:tc>
        <w:tc>
          <w:tcPr>
            <w:tcW w:w="5670" w:type="dxa"/>
            <w:tcBorders>
              <w:bottom w:val="single" w:sz="4" w:space="0" w:color="auto"/>
            </w:tcBorders>
            <w:shd w:val="clear" w:color="auto" w:fill="auto"/>
            <w:vAlign w:val="center"/>
          </w:tcPr>
          <w:p w14:paraId="54BFBE6F" w14:textId="19DD15B8" w:rsidR="00C870EF" w:rsidRPr="002F5E9C" w:rsidRDefault="00C870EF"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парков культуры и отдыха</w:t>
            </w:r>
          </w:p>
        </w:tc>
        <w:tc>
          <w:tcPr>
            <w:tcW w:w="6095" w:type="dxa"/>
            <w:vMerge/>
            <w:tcBorders>
              <w:bottom w:val="single" w:sz="4" w:space="0" w:color="auto"/>
            </w:tcBorders>
            <w:shd w:val="clear" w:color="auto" w:fill="auto"/>
            <w:vAlign w:val="center"/>
          </w:tcPr>
          <w:p w14:paraId="5AF99B0A" w14:textId="77777777" w:rsidR="00C870EF" w:rsidRPr="002F5E9C" w:rsidRDefault="00C870EF" w:rsidP="002F5E9C">
            <w:pPr>
              <w:keepLines w:val="0"/>
              <w:shd w:val="clear" w:color="auto" w:fill="FFFFFF" w:themeFill="background1"/>
              <w:spacing w:line="240" w:lineRule="auto"/>
              <w:rPr>
                <w:sz w:val="22"/>
                <w:szCs w:val="22"/>
              </w:rPr>
            </w:pPr>
          </w:p>
        </w:tc>
      </w:tr>
      <w:tr w:rsidR="002F5E9C" w:rsidRPr="002F5E9C" w14:paraId="66ED705F" w14:textId="77777777" w:rsidTr="00C20D1D">
        <w:trPr>
          <w:trHeight w:val="20"/>
        </w:trPr>
        <w:tc>
          <w:tcPr>
            <w:tcW w:w="3545" w:type="dxa"/>
            <w:shd w:val="clear" w:color="auto" w:fill="auto"/>
            <w:vAlign w:val="center"/>
          </w:tcPr>
          <w:p w14:paraId="07917169" w14:textId="4721F3DB" w:rsidR="00E358A8" w:rsidRPr="002F5E9C" w:rsidRDefault="00E358A8"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[5.1] – Спорт</w:t>
            </w:r>
          </w:p>
        </w:tc>
        <w:tc>
          <w:tcPr>
            <w:tcW w:w="5670" w:type="dxa"/>
            <w:shd w:val="clear" w:color="auto" w:fill="auto"/>
            <w:vAlign w:val="center"/>
          </w:tcPr>
          <w:p w14:paraId="71B88D67" w14:textId="220DDA17" w:rsidR="00E358A8" w:rsidRPr="002F5E9C" w:rsidRDefault="00E358A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shd w:val="clear" w:color="auto" w:fill="auto"/>
            <w:vAlign w:val="center"/>
          </w:tcPr>
          <w:p w14:paraId="60C09783" w14:textId="268AE3CC" w:rsidR="00E358A8" w:rsidRPr="002F5E9C" w:rsidRDefault="00E358A8"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10– </w:t>
            </w:r>
            <w:r w:rsidR="009263CA" w:rsidRPr="002F5E9C">
              <w:rPr>
                <w:rFonts w:eastAsia="SimSun"/>
                <w:sz w:val="22"/>
                <w:szCs w:val="22"/>
                <w:lang w:eastAsia="zh-CN"/>
              </w:rPr>
              <w:t>15</w:t>
            </w:r>
            <w:r w:rsidRPr="002F5E9C">
              <w:rPr>
                <w:rFonts w:eastAsia="SimSun"/>
                <w:sz w:val="22"/>
                <w:szCs w:val="22"/>
                <w:lang w:eastAsia="zh-CN"/>
              </w:rPr>
              <w:t>0000 кв. м;</w:t>
            </w:r>
          </w:p>
          <w:p w14:paraId="5781578D" w14:textId="77777777" w:rsidR="00E358A8" w:rsidRPr="002F5E9C" w:rsidRDefault="00E358A8" w:rsidP="002F5E9C">
            <w:pPr>
              <w:keepLines w:val="0"/>
              <w:shd w:val="clear" w:color="auto" w:fill="FFFFFF" w:themeFill="background1"/>
              <w:overflowPunct/>
              <w:autoSpaceDE/>
              <w:adjustRightInd/>
              <w:spacing w:line="240" w:lineRule="auto"/>
              <w:ind w:firstLine="448"/>
              <w:jc w:val="left"/>
              <w:rPr>
                <w:rFonts w:eastAsia="SimSun"/>
                <w:sz w:val="22"/>
                <w:szCs w:val="22"/>
                <w:lang w:eastAsia="zh-CN"/>
              </w:rPr>
            </w:pPr>
            <w:r w:rsidRPr="002F5E9C">
              <w:rPr>
                <w:rFonts w:eastAsia="SimSun"/>
                <w:sz w:val="22"/>
                <w:szCs w:val="22"/>
                <w:lang w:eastAsia="zh-CN"/>
              </w:rPr>
              <w:t>максимальная высота зданий.25 метров;</w:t>
            </w:r>
          </w:p>
          <w:p w14:paraId="1808A9B2" w14:textId="77777777" w:rsidR="00E358A8" w:rsidRPr="002F5E9C" w:rsidRDefault="00E358A8"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не подлежит установлению;</w:t>
            </w:r>
          </w:p>
          <w:p w14:paraId="1F62D39A" w14:textId="77777777" w:rsidR="00E358A8" w:rsidRPr="002F5E9C" w:rsidRDefault="00E358A8"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участка – 60%, процент застройки подземной части не регламентируется;</w:t>
            </w:r>
          </w:p>
          <w:p w14:paraId="2D5C8ECB" w14:textId="77777777" w:rsidR="00E358A8" w:rsidRPr="002F5E9C" w:rsidRDefault="00E358A8"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52DEBF09" w14:textId="477CC8F1" w:rsidR="00E358A8" w:rsidRPr="002F5E9C" w:rsidRDefault="00E358A8"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43F370AA" w14:textId="77777777" w:rsidR="00A85D8F" w:rsidRPr="002F5E9C" w:rsidRDefault="00A85D8F"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653AC70" w14:textId="77777777" w:rsidR="00E358A8" w:rsidRPr="002F5E9C" w:rsidRDefault="00E358A8"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34AD0526" w14:textId="043F29A2" w:rsidR="00E358A8" w:rsidRPr="002F5E9C" w:rsidRDefault="00E358A8" w:rsidP="002F5E9C">
            <w:pPr>
              <w:keepLines w:val="0"/>
              <w:widowControl w:val="0"/>
              <w:shd w:val="clear" w:color="auto" w:fill="FFFFFF" w:themeFill="background1"/>
              <w:overflowPunct/>
              <w:spacing w:line="240" w:lineRule="auto"/>
              <w:ind w:firstLine="284"/>
              <w:jc w:val="left"/>
              <w:rPr>
                <w:rFonts w:eastAsia="SimSun"/>
                <w:sz w:val="22"/>
                <w:szCs w:val="22"/>
                <w:lang w:eastAsia="zh-CN"/>
              </w:rPr>
            </w:pPr>
            <w:r w:rsidRPr="002F5E9C">
              <w:rPr>
                <w:sz w:val="22"/>
                <w:szCs w:val="22"/>
              </w:rPr>
              <w:t>- от границы смежного земельного участка – 3 м</w:t>
            </w:r>
            <w:r w:rsidRPr="002F5E9C">
              <w:rPr>
                <w:rFonts w:eastAsia="SimSun"/>
                <w:sz w:val="22"/>
                <w:szCs w:val="22"/>
                <w:lang w:eastAsia="zh-CN"/>
              </w:rPr>
              <w:t>.</w:t>
            </w:r>
          </w:p>
          <w:p w14:paraId="41E6813F" w14:textId="77777777" w:rsidR="003F7DF3" w:rsidRPr="002F5E9C" w:rsidRDefault="003F7DF3" w:rsidP="002F5E9C">
            <w:pPr>
              <w:keepLines w:val="0"/>
              <w:widowControl w:val="0"/>
              <w:shd w:val="clear" w:color="auto" w:fill="FFFFFF" w:themeFill="background1"/>
              <w:overflowPunct/>
              <w:spacing w:line="240" w:lineRule="auto"/>
              <w:ind w:firstLine="350"/>
              <w:rPr>
                <w:rFonts w:eastAsia="SimSun"/>
                <w:sz w:val="22"/>
                <w:szCs w:val="22"/>
                <w:lang w:eastAsia="zh-CN"/>
              </w:rPr>
            </w:pPr>
            <w:r w:rsidRPr="002F5E9C">
              <w:rPr>
                <w:rFonts w:eastAsia="SimSun"/>
                <w:sz w:val="22"/>
                <w:szCs w:val="22"/>
                <w:lang w:eastAsia="zh-CN"/>
              </w:rPr>
              <w:t>Для площадок для занятий спортом и оборудованных площадок для занятий спортом:</w:t>
            </w:r>
          </w:p>
          <w:p w14:paraId="42F91E83" w14:textId="77777777" w:rsidR="003F7DF3" w:rsidRPr="002F5E9C" w:rsidRDefault="003F7DF3" w:rsidP="002F5E9C">
            <w:pPr>
              <w:keepLines w:val="0"/>
              <w:widowControl w:val="0"/>
              <w:shd w:val="clear" w:color="auto" w:fill="FFFFFF" w:themeFill="background1"/>
              <w:overflowPunct/>
              <w:spacing w:line="240" w:lineRule="auto"/>
              <w:ind w:firstLine="350"/>
              <w:rPr>
                <w:rFonts w:eastAsia="SimSun"/>
                <w:sz w:val="22"/>
                <w:szCs w:val="22"/>
                <w:lang w:eastAsia="zh-CN"/>
              </w:rPr>
            </w:pPr>
            <w:r w:rsidRPr="002F5E9C">
              <w:rPr>
                <w:rFonts w:eastAsia="SimSun"/>
                <w:sz w:val="22"/>
                <w:szCs w:val="22"/>
                <w:lang w:eastAsia="zh-CN"/>
              </w:rPr>
              <w:t>- от границы смежного земельного участка – 1 м.</w:t>
            </w:r>
          </w:p>
          <w:p w14:paraId="3A6C5D9E"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0159477" w14:textId="6A5050FC" w:rsidR="00E358A8" w:rsidRPr="002F5E9C" w:rsidRDefault="00E358A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1871C7FE" w14:textId="77777777" w:rsidTr="00C20D1D">
        <w:trPr>
          <w:trHeight w:val="20"/>
        </w:trPr>
        <w:tc>
          <w:tcPr>
            <w:tcW w:w="3545" w:type="dxa"/>
            <w:shd w:val="clear" w:color="auto" w:fill="auto"/>
            <w:vAlign w:val="center"/>
          </w:tcPr>
          <w:p w14:paraId="15FDF549" w14:textId="77777777" w:rsidR="000A4662" w:rsidRPr="002F5E9C" w:rsidRDefault="000A466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[5.0] – Отдых (рекреация)</w:t>
            </w:r>
          </w:p>
        </w:tc>
        <w:tc>
          <w:tcPr>
            <w:tcW w:w="5670" w:type="dxa"/>
            <w:shd w:val="clear" w:color="auto" w:fill="auto"/>
            <w:vAlign w:val="center"/>
          </w:tcPr>
          <w:p w14:paraId="4AB7C0A5" w14:textId="77777777" w:rsidR="000A4662" w:rsidRPr="002F5E9C" w:rsidRDefault="000A4662"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3246655" w14:textId="77777777" w:rsidR="000A4662" w:rsidRPr="002F5E9C" w:rsidRDefault="000A4662" w:rsidP="002F5E9C">
            <w:pPr>
              <w:keepLines w:val="0"/>
              <w:shd w:val="clear" w:color="auto" w:fill="FFFFFF" w:themeFill="background1"/>
              <w:spacing w:line="240" w:lineRule="auto"/>
              <w:ind w:firstLine="426"/>
              <w:rPr>
                <w:sz w:val="22"/>
                <w:szCs w:val="22"/>
                <w:lang w:eastAsia="ar-SA"/>
              </w:rPr>
            </w:pPr>
            <w:r w:rsidRPr="002F5E9C">
              <w:rPr>
                <w:sz w:val="22"/>
                <w:szCs w:val="22"/>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6664C97" w14:textId="4A6133F3" w:rsidR="00513F88" w:rsidRPr="002F5E9C" w:rsidRDefault="00513F88"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Содержание данного вида разрешенного использования включает в себя содержание видов разрешенного использования с кодами 5.1 - 5.5</w:t>
            </w:r>
          </w:p>
        </w:tc>
        <w:tc>
          <w:tcPr>
            <w:tcW w:w="6095" w:type="dxa"/>
            <w:shd w:val="clear" w:color="auto" w:fill="auto"/>
            <w:vAlign w:val="center"/>
          </w:tcPr>
          <w:p w14:paraId="1D94FDBF" w14:textId="330A854D" w:rsidR="006F4478" w:rsidRPr="002F5E9C" w:rsidRDefault="006F447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Минимальная/максимальная площадь земельного участка – 10-</w:t>
            </w:r>
            <w:r w:rsidR="009263CA" w:rsidRPr="002F5E9C">
              <w:rPr>
                <w:sz w:val="22"/>
                <w:szCs w:val="22"/>
                <w:lang w:eastAsia="ar-SA"/>
              </w:rPr>
              <w:t>15</w:t>
            </w:r>
            <w:r w:rsidRPr="002F5E9C">
              <w:rPr>
                <w:sz w:val="22"/>
                <w:szCs w:val="22"/>
                <w:lang w:eastAsia="ar-SA"/>
              </w:rPr>
              <w:t>0000 кв. м;</w:t>
            </w:r>
          </w:p>
          <w:p w14:paraId="77D74766" w14:textId="77777777" w:rsidR="006F4478" w:rsidRPr="002F5E9C" w:rsidRDefault="006F447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максимальная высота зданий и сооружений – 20 м от планировочной отметки земли;</w:t>
            </w:r>
          </w:p>
          <w:p w14:paraId="18DB0B0B" w14:textId="77777777" w:rsidR="006F4478" w:rsidRPr="002F5E9C" w:rsidRDefault="006F447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максимальное количество надземных этажей зданий – 5; </w:t>
            </w:r>
          </w:p>
          <w:p w14:paraId="2643698F" w14:textId="12203E02" w:rsidR="006F4478" w:rsidRPr="002F5E9C" w:rsidRDefault="006F447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максимальный процент застройки в границах земельного участка – </w:t>
            </w:r>
            <w:r w:rsidR="00F06E26" w:rsidRPr="002F5E9C">
              <w:rPr>
                <w:sz w:val="22"/>
                <w:szCs w:val="22"/>
                <w:lang w:eastAsia="ar-SA"/>
              </w:rPr>
              <w:t>60</w:t>
            </w:r>
            <w:r w:rsidRPr="002F5E9C">
              <w:rPr>
                <w:sz w:val="22"/>
                <w:szCs w:val="22"/>
                <w:lang w:eastAsia="ar-SA"/>
              </w:rPr>
              <w:t xml:space="preserve">%. </w:t>
            </w:r>
          </w:p>
          <w:p w14:paraId="03354E26" w14:textId="77777777" w:rsidR="006F4478" w:rsidRPr="002F5E9C" w:rsidRDefault="006F447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Минимальные отступы:</w:t>
            </w:r>
          </w:p>
          <w:p w14:paraId="2F03A7F3" w14:textId="1D78931F" w:rsidR="006F4478" w:rsidRPr="002F5E9C" w:rsidRDefault="006F447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фасадной границы земельн</w:t>
            </w:r>
            <w:r w:rsidR="0071666E" w:rsidRPr="002F5E9C">
              <w:rPr>
                <w:sz w:val="22"/>
                <w:szCs w:val="22"/>
                <w:lang w:eastAsia="ar-SA"/>
              </w:rPr>
              <w:t>ого</w:t>
            </w:r>
            <w:r w:rsidRPr="002F5E9C">
              <w:rPr>
                <w:sz w:val="22"/>
                <w:szCs w:val="22"/>
                <w:lang w:eastAsia="ar-SA"/>
              </w:rPr>
              <w:t xml:space="preserve"> участка 5 м;</w:t>
            </w:r>
          </w:p>
          <w:p w14:paraId="7F41A5D2" w14:textId="77777777" w:rsidR="00A85D8F" w:rsidRPr="002F5E9C" w:rsidRDefault="00A85D8F" w:rsidP="002F5E9C">
            <w:pPr>
              <w:keepLines w:val="0"/>
              <w:shd w:val="clear" w:color="auto" w:fill="FFFFFF" w:themeFill="background1"/>
              <w:spacing w:line="240" w:lineRule="auto"/>
              <w:rPr>
                <w:sz w:val="22"/>
                <w:szCs w:val="22"/>
              </w:rPr>
            </w:pPr>
            <w:r w:rsidRPr="002F5E9C">
              <w:rPr>
                <w:sz w:val="22"/>
                <w:szCs w:val="22"/>
                <w:lang w:eastAsia="ar-SA"/>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A4EEC32" w14:textId="77777777" w:rsidR="006F4478" w:rsidRPr="002F5E9C" w:rsidRDefault="006F4478"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проездов 3 м;</w:t>
            </w:r>
          </w:p>
          <w:p w14:paraId="5C96C556" w14:textId="312E961B" w:rsidR="000A4662" w:rsidRPr="002F5E9C" w:rsidRDefault="006F4478" w:rsidP="002F5E9C">
            <w:pPr>
              <w:keepLines w:val="0"/>
              <w:shd w:val="clear" w:color="auto" w:fill="FFFFFF" w:themeFill="background1"/>
              <w:spacing w:line="240" w:lineRule="auto"/>
              <w:ind w:firstLine="284"/>
              <w:rPr>
                <w:sz w:val="22"/>
                <w:szCs w:val="22"/>
                <w:lang w:eastAsia="ar-SA"/>
              </w:rPr>
            </w:pPr>
            <w:r w:rsidRPr="002F5E9C">
              <w:rPr>
                <w:sz w:val="22"/>
                <w:szCs w:val="22"/>
                <w:lang w:eastAsia="ar-SA"/>
              </w:rPr>
              <w:t xml:space="preserve">- от границы </w:t>
            </w:r>
            <w:r w:rsidR="007A43E0" w:rsidRPr="002F5E9C">
              <w:rPr>
                <w:sz w:val="22"/>
                <w:szCs w:val="22"/>
                <w:lang w:eastAsia="ar-SA"/>
              </w:rPr>
              <w:t>смежного</w:t>
            </w:r>
            <w:r w:rsidRPr="002F5E9C">
              <w:rPr>
                <w:sz w:val="22"/>
                <w:szCs w:val="22"/>
                <w:lang w:eastAsia="ar-SA"/>
              </w:rPr>
              <w:t xml:space="preserve"> земельного участка – </w:t>
            </w:r>
            <w:r w:rsidR="005C4217" w:rsidRPr="002F5E9C">
              <w:rPr>
                <w:sz w:val="22"/>
                <w:szCs w:val="22"/>
                <w:lang w:eastAsia="ar-SA"/>
              </w:rPr>
              <w:t xml:space="preserve">3 </w:t>
            </w:r>
            <w:r w:rsidRPr="002F5E9C">
              <w:rPr>
                <w:sz w:val="22"/>
                <w:szCs w:val="22"/>
                <w:lang w:eastAsia="ar-SA"/>
              </w:rPr>
              <w:t>м.</w:t>
            </w:r>
          </w:p>
          <w:p w14:paraId="0EBA1E3D"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0C81F9F" w14:textId="1526D218" w:rsidR="00E358A8" w:rsidRPr="002F5E9C" w:rsidRDefault="00E358A8" w:rsidP="002F5E9C">
            <w:pPr>
              <w:keepLines w:val="0"/>
              <w:shd w:val="clear" w:color="auto" w:fill="FFFFFF" w:themeFill="background1"/>
              <w:spacing w:line="240" w:lineRule="auto"/>
              <w:ind w:firstLine="284"/>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000000" w:rsidRPr="002F5E9C" w14:paraId="559BE65A" w14:textId="77777777" w:rsidTr="00096F31">
        <w:trPr>
          <w:trHeight w:val="20"/>
        </w:trPr>
        <w:tc>
          <w:tcPr>
            <w:tcW w:w="3545" w:type="dxa"/>
            <w:shd w:val="clear" w:color="auto" w:fill="auto"/>
            <w:vAlign w:val="center"/>
          </w:tcPr>
          <w:p w14:paraId="6D2090CB" w14:textId="5725272C" w:rsidR="00CC4BF2" w:rsidRPr="002F5E9C" w:rsidRDefault="00CC4BF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auto"/>
          </w:tcPr>
          <w:p w14:paraId="475CB493" w14:textId="77777777" w:rsidR="00CC4BF2" w:rsidRPr="002F5E9C" w:rsidRDefault="00CC4BF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155F9BF5" w14:textId="4A885354" w:rsidR="00CC4BF2" w:rsidRPr="002F5E9C" w:rsidRDefault="00CC4BF2"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6AF194E1" w14:textId="77777777" w:rsidR="00CC4BF2" w:rsidRPr="002F5E9C" w:rsidRDefault="00CC4BF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0FEEC22D" w14:textId="50E973FF" w:rsidR="00CC4BF2" w:rsidRPr="002F5E9C" w:rsidRDefault="00CC4BF2"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66BED63"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157EA7EA" w14:textId="77777777" w:rsidR="00556A5E" w:rsidRPr="002F5E9C" w:rsidRDefault="00556A5E" w:rsidP="002F5E9C">
      <w:pPr>
        <w:keepLines w:val="0"/>
        <w:shd w:val="clear" w:color="auto" w:fill="FFFFFF" w:themeFill="background1"/>
        <w:spacing w:line="240" w:lineRule="auto"/>
        <w:ind w:firstLine="426"/>
        <w:jc w:val="center"/>
        <w:rPr>
          <w:rFonts w:eastAsia="SimSun"/>
          <w:sz w:val="24"/>
          <w:szCs w:val="24"/>
          <w:lang w:eastAsia="zh-CN"/>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2F5E9C" w:rsidRPr="002F5E9C" w14:paraId="228FCDE4" w14:textId="77777777" w:rsidTr="00CB5BB6">
        <w:trPr>
          <w:trHeight w:val="20"/>
        </w:trPr>
        <w:tc>
          <w:tcPr>
            <w:tcW w:w="3546" w:type="dxa"/>
            <w:tcBorders>
              <w:bottom w:val="single" w:sz="4" w:space="0" w:color="auto"/>
            </w:tcBorders>
            <w:vAlign w:val="center"/>
          </w:tcPr>
          <w:p w14:paraId="36FC7148" w14:textId="77777777" w:rsidR="00556A5E" w:rsidRPr="002F5E9C" w:rsidRDefault="00556A5E"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D92B69E"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50748E9C"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3D344DB7" w14:textId="77777777" w:rsidTr="00CB5BB6">
        <w:trPr>
          <w:trHeight w:val="20"/>
        </w:trPr>
        <w:tc>
          <w:tcPr>
            <w:tcW w:w="3546" w:type="dxa"/>
            <w:tcBorders>
              <w:bottom w:val="single" w:sz="4" w:space="0" w:color="auto"/>
            </w:tcBorders>
            <w:vAlign w:val="center"/>
          </w:tcPr>
          <w:p w14:paraId="01DA67CB"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[5.2] – Природно-познавательный туризм</w:t>
            </w:r>
          </w:p>
        </w:tc>
        <w:tc>
          <w:tcPr>
            <w:tcW w:w="5672" w:type="dxa"/>
            <w:tcBorders>
              <w:bottom w:val="single" w:sz="4" w:space="0" w:color="auto"/>
            </w:tcBorders>
            <w:vAlign w:val="center"/>
          </w:tcPr>
          <w:p w14:paraId="32CC808F"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A6CAF10"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необходимых природоохранных и природовосстановительных мероприятий</w:t>
            </w:r>
          </w:p>
        </w:tc>
        <w:tc>
          <w:tcPr>
            <w:tcW w:w="6097" w:type="dxa"/>
            <w:tcBorders>
              <w:bottom w:val="single" w:sz="4" w:space="0" w:color="auto"/>
            </w:tcBorders>
            <w:vAlign w:val="center"/>
          </w:tcPr>
          <w:p w14:paraId="6684E3BC" w14:textId="1B5E0C15"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2000 кв. м / не подлежит </w:t>
            </w:r>
            <w:r w:rsidR="00184DF0" w:rsidRPr="002F5E9C">
              <w:rPr>
                <w:rFonts w:eastAsia="SimSun"/>
                <w:sz w:val="22"/>
                <w:szCs w:val="22"/>
                <w:lang w:eastAsia="zh-CN"/>
              </w:rPr>
              <w:t>установлению</w:t>
            </w:r>
            <w:r w:rsidRPr="002F5E9C">
              <w:rPr>
                <w:rFonts w:eastAsia="SimSun"/>
                <w:sz w:val="22"/>
                <w:szCs w:val="22"/>
                <w:lang w:eastAsia="zh-CN"/>
              </w:rPr>
              <w:t>;</w:t>
            </w:r>
          </w:p>
          <w:p w14:paraId="132184DB" w14:textId="3BCF3AF2"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07F28C12"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минимальные отступы от границ земельных участков - 3 м;</w:t>
            </w:r>
          </w:p>
          <w:p w14:paraId="7EF43F17"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7B254A2A"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- 15 м;</w:t>
            </w:r>
          </w:p>
          <w:p w14:paraId="03A6783E" w14:textId="77777777" w:rsidR="00556A5E" w:rsidRPr="002F5E9C" w:rsidRDefault="00556A5E"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2A4D9F9B" w14:textId="77777777" w:rsidR="00B35C12" w:rsidRPr="002F5E9C" w:rsidRDefault="00B35C1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09B345A" w14:textId="7EF0CEAD" w:rsidR="00B35C12" w:rsidRPr="002F5E9C" w:rsidRDefault="00B35C12"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E505999" w14:textId="77777777" w:rsidTr="00CB5BB6">
        <w:trPr>
          <w:trHeight w:val="20"/>
        </w:trPr>
        <w:tc>
          <w:tcPr>
            <w:tcW w:w="3546" w:type="dxa"/>
            <w:tcBorders>
              <w:bottom w:val="single" w:sz="4" w:space="0" w:color="auto"/>
            </w:tcBorders>
            <w:vAlign w:val="center"/>
          </w:tcPr>
          <w:p w14:paraId="1A964A56"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[5.2.1] – Туристическое обслуживание</w:t>
            </w:r>
          </w:p>
        </w:tc>
        <w:tc>
          <w:tcPr>
            <w:tcW w:w="5672" w:type="dxa"/>
            <w:tcBorders>
              <w:bottom w:val="single" w:sz="4" w:space="0" w:color="auto"/>
            </w:tcBorders>
            <w:vAlign w:val="center"/>
          </w:tcPr>
          <w:p w14:paraId="1493C86E" w14:textId="77777777" w:rsidR="00916664" w:rsidRPr="002F5E9C" w:rsidRDefault="0091666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пансионатов, гостиниц, кемпингов, домов отдыха, не оказывающих услуги по лечению;</w:t>
            </w:r>
          </w:p>
          <w:p w14:paraId="047CE8AD" w14:textId="77777777" w:rsidR="00916664" w:rsidRPr="002F5E9C" w:rsidRDefault="0091666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детских лагерей</w:t>
            </w:r>
          </w:p>
          <w:p w14:paraId="4D289C2F" w14:textId="2E79E004"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p>
        </w:tc>
        <w:tc>
          <w:tcPr>
            <w:tcW w:w="6097" w:type="dxa"/>
            <w:tcBorders>
              <w:bottom w:val="single" w:sz="4" w:space="0" w:color="auto"/>
            </w:tcBorders>
            <w:vAlign w:val="center"/>
          </w:tcPr>
          <w:p w14:paraId="29FC9603" w14:textId="36C05559"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2000 кв. м / не подлежит </w:t>
            </w:r>
            <w:r w:rsidR="00184DF0" w:rsidRPr="002F5E9C">
              <w:rPr>
                <w:rFonts w:eastAsia="SimSun"/>
                <w:sz w:val="22"/>
                <w:szCs w:val="22"/>
                <w:lang w:eastAsia="zh-CN"/>
              </w:rPr>
              <w:t>установлению</w:t>
            </w:r>
            <w:r w:rsidRPr="002F5E9C">
              <w:rPr>
                <w:rFonts w:eastAsia="SimSun"/>
                <w:sz w:val="22"/>
                <w:szCs w:val="22"/>
                <w:lang w:eastAsia="zh-CN"/>
              </w:rPr>
              <w:t>;</w:t>
            </w:r>
          </w:p>
          <w:p w14:paraId="5A13A9E2" w14:textId="18151F59"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20 м;</w:t>
            </w:r>
          </w:p>
          <w:p w14:paraId="3F69372A" w14:textId="3962A4FD" w:rsidR="00556A5E" w:rsidRPr="002F5E9C" w:rsidRDefault="00556A5E"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0E08E50A" w14:textId="77777777" w:rsidR="00A85D8F" w:rsidRPr="002F5E9C" w:rsidRDefault="00A85D8F"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42762DF5"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этажа (включая мансардный этаж);</w:t>
            </w:r>
          </w:p>
          <w:p w14:paraId="4ACDF8D4"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- 15 м;</w:t>
            </w:r>
          </w:p>
          <w:p w14:paraId="328E77CA" w14:textId="77777777" w:rsidR="00556A5E" w:rsidRPr="002F5E9C" w:rsidRDefault="00556A5E"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w:t>
            </w:r>
            <w:r w:rsidR="00930A73" w:rsidRPr="002F5E9C">
              <w:rPr>
                <w:rFonts w:eastAsia="SimSun"/>
                <w:sz w:val="22"/>
                <w:szCs w:val="22"/>
                <w:lang w:eastAsia="zh-CN"/>
              </w:rPr>
              <w:t>аницах земельного участка – 60%, процент застройки подземной части не регламентируется.</w:t>
            </w:r>
          </w:p>
          <w:p w14:paraId="36BC2026" w14:textId="77777777" w:rsidR="00B35C12" w:rsidRPr="002F5E9C" w:rsidRDefault="00B35C1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ACFBB46" w14:textId="6A2A1CF5" w:rsidR="00B35C12" w:rsidRPr="002F5E9C" w:rsidRDefault="00B35C12"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BFB5B2F" w14:textId="77777777" w:rsidTr="00CB5BB6">
        <w:trPr>
          <w:trHeight w:val="20"/>
        </w:trPr>
        <w:tc>
          <w:tcPr>
            <w:tcW w:w="3546" w:type="dxa"/>
            <w:tcBorders>
              <w:bottom w:val="single" w:sz="4" w:space="0" w:color="auto"/>
            </w:tcBorders>
            <w:vAlign w:val="center"/>
          </w:tcPr>
          <w:p w14:paraId="1B8A3560"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[5.5] – Поля для гольфа или конных прогулок</w:t>
            </w:r>
          </w:p>
        </w:tc>
        <w:tc>
          <w:tcPr>
            <w:tcW w:w="5672" w:type="dxa"/>
            <w:tcBorders>
              <w:bottom w:val="single" w:sz="4" w:space="0" w:color="auto"/>
            </w:tcBorders>
            <w:vAlign w:val="center"/>
          </w:tcPr>
          <w:p w14:paraId="202E61D8"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2E6C5743"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конноспортивных манежей, не предусматривающих устройство трибун</w:t>
            </w:r>
          </w:p>
        </w:tc>
        <w:tc>
          <w:tcPr>
            <w:tcW w:w="6097" w:type="dxa"/>
            <w:tcBorders>
              <w:bottom w:val="single" w:sz="4" w:space="0" w:color="auto"/>
            </w:tcBorders>
            <w:vAlign w:val="center"/>
          </w:tcPr>
          <w:p w14:paraId="0D5C7D3C" w14:textId="48423171"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- 5000 кв. м/</w:t>
            </w:r>
            <w:r w:rsidRPr="002F5E9C">
              <w:rPr>
                <w:bCs/>
                <w:sz w:val="22"/>
                <w:szCs w:val="22"/>
              </w:rPr>
              <w:t xml:space="preserve">не подлежит </w:t>
            </w:r>
            <w:r w:rsidR="00184DF0" w:rsidRPr="002F5E9C">
              <w:rPr>
                <w:rFonts w:eastAsia="SimSun"/>
                <w:sz w:val="22"/>
                <w:szCs w:val="22"/>
                <w:lang w:eastAsia="zh-CN"/>
              </w:rPr>
              <w:t>установлению</w:t>
            </w:r>
            <w:r w:rsidRPr="002F5E9C">
              <w:rPr>
                <w:bCs/>
                <w:sz w:val="22"/>
                <w:szCs w:val="22"/>
              </w:rPr>
              <w:t>;</w:t>
            </w:r>
          </w:p>
          <w:p w14:paraId="303D1CBF" w14:textId="71B0561C"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50 м;</w:t>
            </w:r>
          </w:p>
          <w:p w14:paraId="33849CD6" w14:textId="0C7E06BE" w:rsidR="00556A5E" w:rsidRPr="002F5E9C" w:rsidRDefault="00556A5E"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71CADE36"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181823B"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2 этажа (включая мансардный этаж); </w:t>
            </w:r>
          </w:p>
          <w:p w14:paraId="606DC5A8" w14:textId="77777777" w:rsidR="00556A5E" w:rsidRPr="002F5E9C" w:rsidRDefault="00556A5E" w:rsidP="002F5E9C">
            <w:pPr>
              <w:keepLines w:val="0"/>
              <w:shd w:val="clear" w:color="auto" w:fill="FFFFFF" w:themeFill="background1"/>
              <w:spacing w:line="240" w:lineRule="auto"/>
              <w:rPr>
                <w:bCs/>
                <w:sz w:val="22"/>
                <w:szCs w:val="22"/>
              </w:rPr>
            </w:pPr>
            <w:r w:rsidRPr="002F5E9C">
              <w:rPr>
                <w:rFonts w:eastAsia="SimSun"/>
                <w:sz w:val="22"/>
                <w:szCs w:val="22"/>
                <w:lang w:eastAsia="zh-CN"/>
              </w:rPr>
              <w:t xml:space="preserve">максимальная высота строений, сооружений от уровня земли - </w:t>
            </w:r>
            <w:r w:rsidRPr="002F5E9C">
              <w:rPr>
                <w:bCs/>
                <w:sz w:val="22"/>
                <w:szCs w:val="22"/>
              </w:rPr>
              <w:t>10 м;</w:t>
            </w:r>
          </w:p>
          <w:p w14:paraId="704F4EF3" w14:textId="77777777" w:rsidR="00556A5E" w:rsidRPr="002F5E9C" w:rsidRDefault="00556A5E" w:rsidP="002F5E9C">
            <w:pPr>
              <w:keepLines w:val="0"/>
              <w:shd w:val="clear" w:color="auto" w:fill="FFFFFF" w:themeFill="background1"/>
              <w:tabs>
                <w:tab w:val="left" w:pos="2520"/>
              </w:tabs>
              <w:spacing w:line="240" w:lineRule="auto"/>
              <w:rPr>
                <w:sz w:val="22"/>
                <w:szCs w:val="22"/>
                <w:lang w:eastAsia="ar-SA"/>
              </w:rPr>
            </w:pPr>
            <w:r w:rsidRPr="002F5E9C">
              <w:rPr>
                <w:sz w:val="22"/>
                <w:szCs w:val="22"/>
                <w:lang w:eastAsia="ar-SA"/>
              </w:rPr>
              <w:t>максимальный процент застройки в границах земельного участка – 40%.</w:t>
            </w:r>
          </w:p>
          <w:p w14:paraId="605FAF31" w14:textId="77777777" w:rsidR="00B35C12" w:rsidRPr="002F5E9C" w:rsidRDefault="00B35C1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E44AF06" w14:textId="51D0DD84" w:rsidR="00B35C12" w:rsidRPr="002F5E9C" w:rsidRDefault="00B35C12"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C141FA7" w14:textId="77777777" w:rsidTr="00CB5BB6">
        <w:trPr>
          <w:trHeight w:val="20"/>
        </w:trPr>
        <w:tc>
          <w:tcPr>
            <w:tcW w:w="3546" w:type="dxa"/>
            <w:tcBorders>
              <w:top w:val="single" w:sz="4" w:space="0" w:color="auto"/>
              <w:bottom w:val="single" w:sz="4" w:space="0" w:color="auto"/>
            </w:tcBorders>
            <w:shd w:val="clear" w:color="auto" w:fill="auto"/>
            <w:vAlign w:val="center"/>
          </w:tcPr>
          <w:p w14:paraId="07ADE5F1"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bookmarkStart w:id="111" w:name="_Hlk69386568"/>
            <w:r w:rsidRPr="002F5E9C">
              <w:rPr>
                <w:rFonts w:eastAsia="SimSun"/>
                <w:sz w:val="22"/>
                <w:szCs w:val="22"/>
                <w:lang w:eastAsia="zh-CN"/>
              </w:rPr>
              <w:t xml:space="preserve">[4.6] – </w:t>
            </w:r>
            <w:r w:rsidRPr="002F5E9C">
              <w:rPr>
                <w:sz w:val="22"/>
                <w:szCs w:val="22"/>
              </w:rPr>
              <w:t>Общественное питание</w:t>
            </w:r>
          </w:p>
        </w:tc>
        <w:tc>
          <w:tcPr>
            <w:tcW w:w="5672" w:type="dxa"/>
            <w:tcBorders>
              <w:top w:val="single" w:sz="4" w:space="0" w:color="auto"/>
              <w:bottom w:val="single" w:sz="4" w:space="0" w:color="auto"/>
            </w:tcBorders>
            <w:shd w:val="clear" w:color="auto" w:fill="auto"/>
            <w:vAlign w:val="center"/>
          </w:tcPr>
          <w:p w14:paraId="355AFC8F"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7" w:type="dxa"/>
            <w:shd w:val="clear" w:color="auto" w:fill="auto"/>
            <w:vAlign w:val="center"/>
          </w:tcPr>
          <w:p w14:paraId="7E97C1A7"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м/1000 кв. м;</w:t>
            </w:r>
          </w:p>
          <w:p w14:paraId="1EED1D5B" w14:textId="14E47446"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15 м;</w:t>
            </w:r>
          </w:p>
          <w:p w14:paraId="098BDEF0" w14:textId="54598EAD" w:rsidR="00556A5E" w:rsidRPr="002F5E9C" w:rsidRDefault="00556A5E" w:rsidP="002F5E9C">
            <w:pPr>
              <w:keepLines w:val="0"/>
              <w:shd w:val="clear" w:color="auto" w:fill="FFFFFF" w:themeFill="background1"/>
              <w:spacing w:line="240" w:lineRule="auto"/>
              <w:rPr>
                <w:sz w:val="22"/>
                <w:szCs w:val="22"/>
              </w:rPr>
            </w:pPr>
            <w:r w:rsidRPr="002F5E9C">
              <w:rPr>
                <w:sz w:val="22"/>
                <w:szCs w:val="22"/>
              </w:rPr>
              <w:t>минимальные отступы от границ земельных участков - 3 м;</w:t>
            </w:r>
          </w:p>
          <w:p w14:paraId="7997A491"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5F45D7A"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2 этажа (включая мансардный этаж);</w:t>
            </w:r>
          </w:p>
          <w:p w14:paraId="5AA76182" w14:textId="13053620"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w:t>
            </w:r>
            <w:r w:rsidR="00930A73" w:rsidRPr="002F5E9C">
              <w:rPr>
                <w:rFonts w:eastAsia="SimSun"/>
                <w:sz w:val="22"/>
                <w:szCs w:val="22"/>
                <w:lang w:eastAsia="zh-CN"/>
              </w:rPr>
              <w:t xml:space="preserve">х земельного участка – </w:t>
            </w:r>
            <w:r w:rsidR="00130CBB" w:rsidRPr="002F5E9C">
              <w:rPr>
                <w:rFonts w:eastAsia="SimSun"/>
                <w:sz w:val="22"/>
                <w:szCs w:val="22"/>
                <w:lang w:eastAsia="zh-CN"/>
              </w:rPr>
              <w:t>90</w:t>
            </w:r>
            <w:r w:rsidR="00930A73" w:rsidRPr="002F5E9C">
              <w:rPr>
                <w:rFonts w:eastAsia="SimSun"/>
                <w:sz w:val="22"/>
                <w:szCs w:val="22"/>
                <w:lang w:eastAsia="zh-CN"/>
              </w:rPr>
              <w:t>%, процент застройки подземной части не регламентируется.</w:t>
            </w:r>
          </w:p>
          <w:p w14:paraId="6BD1DECD"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AB2E551" w14:textId="6D5D4AB4" w:rsidR="00E358A8" w:rsidRPr="002F5E9C" w:rsidRDefault="00E358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11"/>
      <w:tr w:rsidR="002F5E9C" w:rsidRPr="002F5E9C" w14:paraId="681E4106"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2BC722AB" w14:textId="77777777" w:rsidR="00C60A2E" w:rsidRPr="002F5E9C" w:rsidRDefault="00C60A2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[3.6] – Культурное развитие</w:t>
            </w:r>
          </w:p>
        </w:tc>
        <w:tc>
          <w:tcPr>
            <w:tcW w:w="5672" w:type="dxa"/>
            <w:shd w:val="clear" w:color="auto" w:fill="auto"/>
            <w:vAlign w:val="center"/>
          </w:tcPr>
          <w:p w14:paraId="1189D3F7"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7" w:type="dxa"/>
            <w:shd w:val="clear" w:color="auto" w:fill="auto"/>
            <w:vAlign w:val="center"/>
          </w:tcPr>
          <w:p w14:paraId="6F955609" w14:textId="326A76D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Минимальная/максимальная площадь земельного участка – 10-150000 кв. м;</w:t>
            </w:r>
          </w:p>
          <w:p w14:paraId="4F129706"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максимальная высота зданий и сооружений – 20 м от планировочной отметки земли;</w:t>
            </w:r>
          </w:p>
          <w:p w14:paraId="17388F7C"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максимальное количество надземных этажей зданий – 5; </w:t>
            </w:r>
          </w:p>
          <w:p w14:paraId="6FE53467" w14:textId="7B0DB31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максимальный процент застройки в границах земельного участка – 60%, </w:t>
            </w:r>
            <w:r w:rsidRPr="002F5E9C">
              <w:rPr>
                <w:rFonts w:eastAsia="SimSun"/>
                <w:sz w:val="22"/>
                <w:szCs w:val="22"/>
                <w:lang w:eastAsia="zh-CN"/>
              </w:rPr>
              <w:t>процент застройки подземной части не регламентируется;</w:t>
            </w:r>
          </w:p>
          <w:p w14:paraId="471841A3"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rPr>
              <w:t>минимальный процент озеленения земельного участка – 30%;</w:t>
            </w:r>
          </w:p>
          <w:p w14:paraId="089AEB8D"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Минимальные отступы:</w:t>
            </w:r>
          </w:p>
          <w:p w14:paraId="3A4B31D3" w14:textId="66259F7C"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фасадной границы земельного участка 5 м;</w:t>
            </w:r>
          </w:p>
          <w:p w14:paraId="59514981" w14:textId="77777777" w:rsidR="00C60A2E" w:rsidRPr="002F5E9C" w:rsidRDefault="00C60A2E" w:rsidP="002F5E9C">
            <w:pPr>
              <w:keepLines w:val="0"/>
              <w:shd w:val="clear" w:color="auto" w:fill="FFFFFF" w:themeFill="background1"/>
              <w:spacing w:line="240" w:lineRule="auto"/>
              <w:rPr>
                <w:sz w:val="22"/>
                <w:szCs w:val="22"/>
              </w:rPr>
            </w:pPr>
            <w:r w:rsidRPr="002F5E9C">
              <w:rPr>
                <w:sz w:val="22"/>
                <w:szCs w:val="22"/>
                <w:lang w:eastAsia="ar-SA"/>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1C34EEE"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проездов 3 м;</w:t>
            </w:r>
          </w:p>
          <w:p w14:paraId="0CDDBCBA" w14:textId="3B0D1E61"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от границы смежного земельного участка – 3 м.</w:t>
            </w:r>
          </w:p>
          <w:p w14:paraId="0783DC2A" w14:textId="77777777" w:rsidR="00C60A2E" w:rsidRPr="002F5E9C" w:rsidRDefault="00C60A2E"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CB7F426" w14:textId="68A1DA3F"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000000" w:rsidRPr="002F5E9C" w14:paraId="43B9DD13" w14:textId="77777777" w:rsidTr="00C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6" w:type="dxa"/>
            <w:shd w:val="clear" w:color="auto" w:fill="auto"/>
            <w:vAlign w:val="center"/>
          </w:tcPr>
          <w:p w14:paraId="6BB180AF" w14:textId="77777777" w:rsidR="00C60A2E" w:rsidRPr="002F5E9C" w:rsidRDefault="00C60A2E" w:rsidP="002F5E9C">
            <w:pPr>
              <w:keepLines w:val="0"/>
              <w:shd w:val="clear" w:color="auto" w:fill="FFFFFF" w:themeFill="background1"/>
              <w:ind w:firstLine="0"/>
              <w:rPr>
                <w:rFonts w:eastAsia="SimSun"/>
                <w:sz w:val="22"/>
                <w:szCs w:val="22"/>
                <w:lang w:eastAsia="zh-CN"/>
              </w:rPr>
            </w:pPr>
            <w:r w:rsidRPr="002F5E9C">
              <w:rPr>
                <w:rFonts w:eastAsia="SimSun"/>
                <w:sz w:val="22"/>
                <w:szCs w:val="22"/>
                <w:lang w:eastAsia="zh-CN"/>
              </w:rPr>
              <w:t>[4.8] – Развлечения</w:t>
            </w:r>
          </w:p>
          <w:p w14:paraId="13A29CEF" w14:textId="77777777" w:rsidR="00C60A2E" w:rsidRPr="002F5E9C" w:rsidRDefault="00C60A2E" w:rsidP="002F5E9C">
            <w:pPr>
              <w:keepLines w:val="0"/>
              <w:shd w:val="clear" w:color="auto" w:fill="FFFFFF" w:themeFill="background1"/>
              <w:spacing w:line="240" w:lineRule="auto"/>
              <w:rPr>
                <w:rFonts w:eastAsia="SimSun"/>
                <w:sz w:val="22"/>
                <w:szCs w:val="22"/>
                <w:lang w:eastAsia="zh-CN"/>
              </w:rPr>
            </w:pPr>
          </w:p>
        </w:tc>
        <w:tc>
          <w:tcPr>
            <w:tcW w:w="5672" w:type="dxa"/>
            <w:shd w:val="clear" w:color="auto" w:fill="auto"/>
            <w:vAlign w:val="center"/>
          </w:tcPr>
          <w:p w14:paraId="606B2AE7"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Размещение зданий и сооружений, предназначенных для развлечения.</w:t>
            </w:r>
          </w:p>
          <w:p w14:paraId="0A59D4F6"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7" w:type="dxa"/>
            <w:shd w:val="clear" w:color="auto" w:fill="auto"/>
            <w:vAlign w:val="center"/>
          </w:tcPr>
          <w:p w14:paraId="334B8A34" w14:textId="5308A789"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Минимальная/максимальная площадь земельного участка – 10-150000 кв. м;</w:t>
            </w:r>
          </w:p>
          <w:p w14:paraId="7401C681"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максимальная высота зданий и сооружений – 20 м от планировочной отметки земли;</w:t>
            </w:r>
          </w:p>
          <w:p w14:paraId="032925FF"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максимальное количество надземных этажей зданий – 5; </w:t>
            </w:r>
          </w:p>
          <w:p w14:paraId="5CA36719" w14:textId="5916FA4E"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xml:space="preserve">максимальный процент застройки в границах земельного участка – 60%, </w:t>
            </w:r>
            <w:r w:rsidRPr="002F5E9C">
              <w:rPr>
                <w:rFonts w:eastAsia="SimSun"/>
                <w:sz w:val="22"/>
                <w:szCs w:val="22"/>
                <w:lang w:eastAsia="zh-CN"/>
              </w:rPr>
              <w:t>процент застройки подземной части не регламентируется;</w:t>
            </w:r>
          </w:p>
          <w:p w14:paraId="03B72485"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rPr>
              <w:t>минимальный процент озеленения земельного участка – 30%;</w:t>
            </w:r>
          </w:p>
          <w:p w14:paraId="2400C528"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Минимальные отступы:</w:t>
            </w:r>
          </w:p>
          <w:p w14:paraId="4C9843E8" w14:textId="02AAFA8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фасадной границы земельного участка 5 м;</w:t>
            </w:r>
          </w:p>
          <w:p w14:paraId="34E6BBA8" w14:textId="77777777" w:rsidR="00C60A2E" w:rsidRPr="002F5E9C" w:rsidRDefault="00C60A2E" w:rsidP="002F5E9C">
            <w:pPr>
              <w:keepLines w:val="0"/>
              <w:shd w:val="clear" w:color="auto" w:fill="FFFFFF" w:themeFill="background1"/>
              <w:spacing w:line="240" w:lineRule="auto"/>
              <w:rPr>
                <w:sz w:val="22"/>
                <w:szCs w:val="22"/>
              </w:rPr>
            </w:pPr>
            <w:r w:rsidRPr="002F5E9C">
              <w:rPr>
                <w:sz w:val="22"/>
                <w:szCs w:val="22"/>
                <w:lang w:eastAsia="ar-SA"/>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71F3DA" w14:textId="77777777"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-от проездов 3 м;</w:t>
            </w:r>
          </w:p>
          <w:p w14:paraId="553D8101" w14:textId="035D9D50"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sz w:val="22"/>
                <w:szCs w:val="22"/>
                <w:lang w:eastAsia="ar-SA"/>
              </w:rPr>
              <w:t>- от границы смежного земельного участка – 3 м.</w:t>
            </w:r>
          </w:p>
          <w:p w14:paraId="3F682570" w14:textId="77777777" w:rsidR="00C60A2E" w:rsidRPr="002F5E9C" w:rsidRDefault="00C60A2E"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6A49A23" w14:textId="1971188D" w:rsidR="00C60A2E" w:rsidRPr="002F5E9C" w:rsidRDefault="00C60A2E" w:rsidP="002F5E9C">
            <w:pPr>
              <w:keepLines w:val="0"/>
              <w:widowControl w:val="0"/>
              <w:shd w:val="clear" w:color="auto" w:fill="FFFFFF" w:themeFill="background1"/>
              <w:overflowPunct/>
              <w:spacing w:line="240" w:lineRule="auto"/>
              <w:ind w:firstLine="284"/>
              <w:jc w:val="left"/>
              <w:rPr>
                <w:sz w:val="22"/>
                <w:szCs w:val="22"/>
                <w:lang w:eastAsia="ar-SA"/>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68FB1057"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02AEBFBD"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3BA14513" w14:textId="77777777" w:rsidTr="00C20D1D">
        <w:trPr>
          <w:trHeight w:val="20"/>
        </w:trPr>
        <w:tc>
          <w:tcPr>
            <w:tcW w:w="7655" w:type="dxa"/>
            <w:vAlign w:val="center"/>
          </w:tcPr>
          <w:p w14:paraId="04FE58E1" w14:textId="77777777" w:rsidR="00556A5E" w:rsidRPr="002F5E9C" w:rsidRDefault="00556A5E"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2CA47174" w14:textId="77777777" w:rsidR="00556A5E" w:rsidRPr="002F5E9C" w:rsidRDefault="00556A5E"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000000" w:rsidRPr="002F5E9C" w14:paraId="02600CF2" w14:textId="77777777" w:rsidTr="00C20D1D">
        <w:trPr>
          <w:trHeight w:val="20"/>
        </w:trPr>
        <w:tc>
          <w:tcPr>
            <w:tcW w:w="7655" w:type="dxa"/>
            <w:vAlign w:val="center"/>
          </w:tcPr>
          <w:p w14:paraId="34E3C19B"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2087356C"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19291A"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64AC57B"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D86BD0D"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550F6C7F"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4BC216A2"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FEB1E2A"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 и выгула собак;</w:t>
            </w:r>
          </w:p>
          <w:p w14:paraId="29F11EE1"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223A6DB0"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68ECB82"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1F221A83" w14:textId="75E212D2"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A5FD6B9"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p>
          <w:p w14:paraId="49BD6DD1" w14:textId="4C1414D5" w:rsidR="00556A5E" w:rsidRPr="002F5E9C" w:rsidRDefault="00287D22"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w:t>
            </w:r>
            <w:r w:rsidR="00556A5E" w:rsidRPr="002F5E9C">
              <w:rPr>
                <w:rFonts w:eastAsia="SimSun"/>
                <w:sz w:val="22"/>
                <w:szCs w:val="22"/>
                <w:lang w:eastAsia="zh-CN"/>
              </w:rPr>
              <w:t xml:space="preserve">емельных участков вдоль фронта улицы (проезда) - 1 м/не подлежит </w:t>
            </w:r>
            <w:r w:rsidR="00184DF0" w:rsidRPr="002F5E9C">
              <w:rPr>
                <w:rFonts w:eastAsia="SimSun"/>
                <w:sz w:val="22"/>
                <w:szCs w:val="22"/>
                <w:lang w:eastAsia="zh-CN"/>
              </w:rPr>
              <w:t xml:space="preserve">установлению </w:t>
            </w:r>
            <w:r w:rsidR="00556A5E"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2AD973"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p>
          <w:p w14:paraId="1DE4C12F" w14:textId="2B71824D" w:rsidR="00556A5E" w:rsidRPr="002F5E9C" w:rsidRDefault="00556A5E"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BD3E896" w14:textId="77777777" w:rsidR="00556A5E" w:rsidRPr="002F5E9C" w:rsidRDefault="00556A5E"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6EC478ED" w14:textId="5ABB09DE" w:rsidR="00556A5E" w:rsidRPr="002F5E9C" w:rsidRDefault="00556A5E"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6128C9" w:rsidRPr="002F5E9C">
              <w:rPr>
                <w:rFonts w:eastAsia="SimSun"/>
                <w:sz w:val="22"/>
                <w:szCs w:val="22"/>
                <w:lang w:eastAsia="zh-CN"/>
              </w:rPr>
              <w:t>;</w:t>
            </w:r>
          </w:p>
        </w:tc>
      </w:tr>
    </w:tbl>
    <w:p w14:paraId="39DD424F" w14:textId="77777777" w:rsidR="00556A5E" w:rsidRPr="002F5E9C" w:rsidRDefault="00556A5E" w:rsidP="002F5E9C">
      <w:pPr>
        <w:keepLines w:val="0"/>
        <w:shd w:val="clear" w:color="auto" w:fill="FFFFFF" w:themeFill="background1"/>
        <w:spacing w:line="240" w:lineRule="auto"/>
        <w:ind w:firstLine="426"/>
        <w:jc w:val="center"/>
        <w:rPr>
          <w:rFonts w:eastAsia="SimSun"/>
          <w:caps/>
          <w:sz w:val="24"/>
          <w:szCs w:val="24"/>
          <w:lang w:eastAsia="zh-CN"/>
        </w:rPr>
      </w:pPr>
    </w:p>
    <w:p w14:paraId="7845927C" w14:textId="77777777" w:rsidR="00E9632F"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2011A253" w14:textId="77777777" w:rsidR="00E9632F" w:rsidRPr="002F5E9C" w:rsidRDefault="00E9632F" w:rsidP="002F5E9C">
      <w:pPr>
        <w:keepLines w:val="0"/>
        <w:shd w:val="clear" w:color="auto" w:fill="FFFFFF" w:themeFill="background1"/>
        <w:overflowPunct/>
        <w:autoSpaceDE/>
        <w:autoSpaceDN/>
        <w:adjustRightInd/>
        <w:spacing w:line="240" w:lineRule="auto"/>
        <w:ind w:firstLine="284"/>
        <w:rPr>
          <w:rFonts w:eastAsia="SimSun"/>
          <w:sz w:val="24"/>
          <w:szCs w:val="24"/>
          <w:lang w:eastAsia="zh-CN"/>
        </w:rPr>
      </w:pPr>
    </w:p>
    <w:p w14:paraId="5F8D069E" w14:textId="77777777" w:rsidR="00E9632F" w:rsidRPr="002F5E9C" w:rsidRDefault="00E9632F" w:rsidP="002F5E9C">
      <w:pPr>
        <w:keepLines w:val="0"/>
        <w:shd w:val="clear" w:color="auto" w:fill="FFFFFF" w:themeFill="background1"/>
        <w:overflowPunct/>
        <w:autoSpaceDE/>
        <w:autoSpaceDN/>
        <w:adjustRightInd/>
        <w:spacing w:line="240" w:lineRule="auto"/>
        <w:ind w:firstLine="426"/>
        <w:jc w:val="center"/>
        <w:rPr>
          <w:rFonts w:eastAsia="SimSun"/>
          <w:sz w:val="24"/>
          <w:szCs w:val="24"/>
          <w:lang w:eastAsia="zh-CN"/>
        </w:rPr>
      </w:pPr>
    </w:p>
    <w:p w14:paraId="4043CBA4" w14:textId="77777777" w:rsidR="00556A5E" w:rsidRPr="002F5E9C" w:rsidRDefault="00556A5E" w:rsidP="002F5E9C">
      <w:pPr>
        <w:pStyle w:val="2"/>
        <w:shd w:val="clear" w:color="auto" w:fill="FFFFFF" w:themeFill="background1"/>
        <w:spacing w:before="0" w:after="0" w:line="240" w:lineRule="auto"/>
        <w:rPr>
          <w:rFonts w:ascii="Times New Roman" w:eastAsia="SimSun" w:hAnsi="Times New Roman"/>
          <w:b w:val="0"/>
          <w:i w:val="0"/>
          <w:caps/>
          <w:sz w:val="24"/>
          <w:szCs w:val="24"/>
          <w:lang w:eastAsia="zh-CN"/>
        </w:rPr>
      </w:pPr>
      <w:bookmarkStart w:id="112" w:name="_Toc114646527"/>
      <w:r w:rsidRPr="002F5E9C">
        <w:rPr>
          <w:rFonts w:ascii="Times New Roman" w:eastAsia="SimSun" w:hAnsi="Times New Roman"/>
          <w:b w:val="0"/>
          <w:i w:val="0"/>
          <w:caps/>
          <w:sz w:val="24"/>
          <w:szCs w:val="24"/>
          <w:lang w:eastAsia="zh-CN"/>
        </w:rPr>
        <w:t>Зоны специального назначения:</w:t>
      </w:r>
      <w:bookmarkEnd w:id="112"/>
    </w:p>
    <w:p w14:paraId="03E8302B" w14:textId="77777777" w:rsidR="00556A5E" w:rsidRPr="002F5E9C" w:rsidRDefault="00556A5E" w:rsidP="002F5E9C">
      <w:pPr>
        <w:keepLines w:val="0"/>
        <w:shd w:val="clear" w:color="auto" w:fill="FFFFFF" w:themeFill="background1"/>
        <w:spacing w:line="240" w:lineRule="auto"/>
        <w:ind w:firstLine="426"/>
        <w:jc w:val="center"/>
        <w:rPr>
          <w:rFonts w:eastAsia="SimSun"/>
          <w:i/>
          <w:sz w:val="24"/>
          <w:szCs w:val="24"/>
          <w:lang w:eastAsia="zh-CN"/>
        </w:rPr>
      </w:pPr>
      <w:r w:rsidRPr="002F5E9C">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D8C9013" w14:textId="77777777" w:rsidR="00556A5E" w:rsidRPr="002F5E9C" w:rsidRDefault="00556A5E" w:rsidP="002F5E9C">
      <w:pPr>
        <w:keepLines w:val="0"/>
        <w:shd w:val="clear" w:color="auto" w:fill="FFFFFF" w:themeFill="background1"/>
        <w:spacing w:line="240" w:lineRule="auto"/>
        <w:ind w:firstLine="426"/>
        <w:jc w:val="center"/>
        <w:rPr>
          <w:rFonts w:eastAsia="SimSun"/>
          <w:sz w:val="24"/>
          <w:szCs w:val="24"/>
          <w:u w:val="single"/>
          <w:lang w:eastAsia="zh-CN"/>
        </w:rPr>
      </w:pPr>
    </w:p>
    <w:p w14:paraId="14801A6C" w14:textId="2B4A7A18" w:rsidR="00556A5E" w:rsidRPr="002F5E9C" w:rsidRDefault="00556A5E"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13" w:name="_Toc114646528"/>
      <w:r w:rsidRPr="002F5E9C">
        <w:rPr>
          <w:rFonts w:ascii="Times New Roman" w:eastAsia="SimSun" w:hAnsi="Times New Roman"/>
          <w:b w:val="0"/>
          <w:sz w:val="24"/>
          <w:szCs w:val="24"/>
          <w:u w:val="single"/>
          <w:lang w:eastAsia="zh-CN"/>
        </w:rPr>
        <w:t>СН</w:t>
      </w:r>
      <w:r w:rsidR="00020410" w:rsidRPr="002F5E9C">
        <w:rPr>
          <w:rFonts w:ascii="Times New Roman" w:eastAsia="SimSun" w:hAnsi="Times New Roman"/>
          <w:b w:val="0"/>
          <w:sz w:val="24"/>
          <w:szCs w:val="24"/>
          <w:u w:val="single"/>
          <w:lang w:eastAsia="zh-CN"/>
        </w:rPr>
        <w:t>-</w:t>
      </w:r>
      <w:r w:rsidRPr="002F5E9C">
        <w:rPr>
          <w:rFonts w:ascii="Times New Roman" w:eastAsia="SimSun" w:hAnsi="Times New Roman"/>
          <w:b w:val="0"/>
          <w:sz w:val="24"/>
          <w:szCs w:val="24"/>
          <w:u w:val="single"/>
          <w:lang w:eastAsia="zh-CN"/>
        </w:rPr>
        <w:t>1. Зона кладбищ.</w:t>
      </w:r>
      <w:bookmarkEnd w:id="113"/>
    </w:p>
    <w:p w14:paraId="11825BE8" w14:textId="77777777" w:rsidR="00556A5E" w:rsidRPr="002F5E9C" w:rsidRDefault="00556A5E" w:rsidP="002F5E9C">
      <w:pPr>
        <w:keepLines w:val="0"/>
        <w:shd w:val="clear" w:color="auto" w:fill="FFFFFF" w:themeFill="background1"/>
        <w:spacing w:line="240" w:lineRule="auto"/>
        <w:ind w:firstLine="426"/>
        <w:jc w:val="center"/>
        <w:rPr>
          <w:rFonts w:eastAsia="SimSun"/>
          <w:sz w:val="24"/>
          <w:szCs w:val="24"/>
          <w:u w:val="single"/>
          <w:lang w:eastAsia="zh-CN"/>
        </w:rPr>
      </w:pPr>
    </w:p>
    <w:p w14:paraId="510C8F5F" w14:textId="77777777" w:rsidR="00556A5E" w:rsidRPr="002F5E9C" w:rsidRDefault="00556A5E"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39472084" w14:textId="77777777" w:rsidTr="00C20D1D">
        <w:trPr>
          <w:trHeight w:val="20"/>
        </w:trPr>
        <w:tc>
          <w:tcPr>
            <w:tcW w:w="3545" w:type="dxa"/>
            <w:vAlign w:val="center"/>
          </w:tcPr>
          <w:p w14:paraId="69E52346" w14:textId="77777777" w:rsidR="00556A5E" w:rsidRPr="002F5E9C" w:rsidRDefault="00556A5E" w:rsidP="002F5E9C">
            <w:pPr>
              <w:keepLines w:val="0"/>
              <w:shd w:val="clear" w:color="auto" w:fill="FFFFFF" w:themeFill="background1"/>
              <w:tabs>
                <w:tab w:val="left" w:pos="2520"/>
              </w:tabs>
              <w:spacing w:line="240" w:lineRule="auto"/>
              <w:ind w:firstLine="0"/>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168726A0"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59E174B5"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658C05B1" w14:textId="77777777" w:rsidTr="00C20D1D">
        <w:trPr>
          <w:trHeight w:val="20"/>
        </w:trPr>
        <w:tc>
          <w:tcPr>
            <w:tcW w:w="3545" w:type="dxa"/>
            <w:vAlign w:val="center"/>
          </w:tcPr>
          <w:p w14:paraId="78B73CD8"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12.1</w:t>
            </w:r>
            <w:r w:rsidRPr="002F5E9C">
              <w:rPr>
                <w:rFonts w:eastAsia="SimSun"/>
                <w:sz w:val="22"/>
                <w:szCs w:val="22"/>
                <w:lang w:eastAsia="zh-CN"/>
              </w:rPr>
              <w:t>] - Ритуальная деятельность</w:t>
            </w:r>
          </w:p>
          <w:p w14:paraId="28A622F5" w14:textId="77777777" w:rsidR="00556A5E" w:rsidRPr="002F5E9C" w:rsidRDefault="00556A5E" w:rsidP="002F5E9C">
            <w:pPr>
              <w:keepLines w:val="0"/>
              <w:shd w:val="clear" w:color="auto" w:fill="FFFFFF" w:themeFill="background1"/>
              <w:spacing w:line="240" w:lineRule="auto"/>
              <w:rPr>
                <w:sz w:val="22"/>
                <w:szCs w:val="22"/>
              </w:rPr>
            </w:pPr>
          </w:p>
        </w:tc>
        <w:tc>
          <w:tcPr>
            <w:tcW w:w="5670" w:type="dxa"/>
          </w:tcPr>
          <w:p w14:paraId="0897C77B" w14:textId="77777777" w:rsidR="00C20D1D" w:rsidRPr="002F5E9C" w:rsidRDefault="00C20D1D" w:rsidP="002F5E9C">
            <w:pPr>
              <w:keepLines w:val="0"/>
              <w:shd w:val="clear" w:color="auto" w:fill="FFFFFF" w:themeFill="background1"/>
              <w:overflowPunct/>
              <w:spacing w:line="240" w:lineRule="auto"/>
              <w:ind w:firstLine="0"/>
              <w:rPr>
                <w:rFonts w:eastAsia="Calibri"/>
                <w:bCs/>
                <w:sz w:val="22"/>
                <w:szCs w:val="22"/>
              </w:rPr>
            </w:pPr>
            <w:r w:rsidRPr="002F5E9C">
              <w:rPr>
                <w:rFonts w:eastAsia="Calibri"/>
                <w:bCs/>
                <w:sz w:val="22"/>
                <w:szCs w:val="22"/>
              </w:rPr>
              <w:t>Размещение кладбищ, крематориев и мест захоронения;</w:t>
            </w:r>
          </w:p>
          <w:p w14:paraId="41CC6F2F" w14:textId="77777777" w:rsidR="00C20D1D" w:rsidRPr="002F5E9C" w:rsidRDefault="00C20D1D" w:rsidP="002F5E9C">
            <w:pPr>
              <w:keepLines w:val="0"/>
              <w:shd w:val="clear" w:color="auto" w:fill="FFFFFF" w:themeFill="background1"/>
              <w:overflowPunct/>
              <w:spacing w:line="240" w:lineRule="auto"/>
              <w:ind w:firstLine="0"/>
              <w:rPr>
                <w:rFonts w:eastAsia="Calibri"/>
                <w:bCs/>
                <w:sz w:val="22"/>
                <w:szCs w:val="22"/>
              </w:rPr>
            </w:pPr>
            <w:r w:rsidRPr="002F5E9C">
              <w:rPr>
                <w:rFonts w:eastAsia="Calibri"/>
                <w:bCs/>
                <w:sz w:val="22"/>
                <w:szCs w:val="22"/>
              </w:rPr>
              <w:t>размещение соответствующих культовых сооружений;</w:t>
            </w:r>
          </w:p>
          <w:p w14:paraId="4BF1B21D" w14:textId="1F56CBC2" w:rsidR="00556A5E" w:rsidRPr="002F5E9C" w:rsidRDefault="00C20D1D" w:rsidP="002F5E9C">
            <w:pPr>
              <w:keepLines w:val="0"/>
              <w:shd w:val="clear" w:color="auto" w:fill="FFFFFF" w:themeFill="background1"/>
              <w:overflowPunct/>
              <w:spacing w:line="240" w:lineRule="auto"/>
              <w:ind w:firstLine="0"/>
              <w:rPr>
                <w:rFonts w:eastAsia="Calibri"/>
                <w:bCs/>
                <w:sz w:val="22"/>
                <w:szCs w:val="22"/>
              </w:rPr>
            </w:pPr>
            <w:r w:rsidRPr="002F5E9C">
              <w:rPr>
                <w:rFonts w:eastAsia="Calibri"/>
                <w:bCs/>
                <w:sz w:val="22"/>
                <w:szCs w:val="22"/>
              </w:rPr>
              <w:t>осуществление деятельности по производству продукции ритуально-обрядового назначения</w:t>
            </w:r>
          </w:p>
        </w:tc>
        <w:tc>
          <w:tcPr>
            <w:tcW w:w="6095" w:type="dxa"/>
            <w:vAlign w:val="center"/>
          </w:tcPr>
          <w:p w14:paraId="124ADAE1" w14:textId="77777777" w:rsidR="00556A5E" w:rsidRPr="002F5E9C" w:rsidRDefault="00556A5E" w:rsidP="002F5E9C">
            <w:pPr>
              <w:keepLines w:val="0"/>
              <w:shd w:val="clear" w:color="auto" w:fill="FFFFFF" w:themeFill="background1"/>
              <w:spacing w:line="240" w:lineRule="auto"/>
              <w:rPr>
                <w:bCs/>
                <w:sz w:val="22"/>
                <w:szCs w:val="22"/>
              </w:rPr>
            </w:pPr>
            <w:r w:rsidRPr="002F5E9C">
              <w:rPr>
                <w:bCs/>
                <w:sz w:val="22"/>
                <w:szCs w:val="22"/>
              </w:rPr>
              <w:t>минимальный/максимальный размер земельного участка – 100/40 0000 кв.м;</w:t>
            </w:r>
          </w:p>
          <w:p w14:paraId="5CBBA322" w14:textId="74E7AFDD"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E358A8" w:rsidRPr="002F5E9C">
              <w:rPr>
                <w:rFonts w:eastAsia="SimSun"/>
                <w:sz w:val="22"/>
                <w:szCs w:val="22"/>
                <w:lang w:eastAsia="zh-CN"/>
              </w:rPr>
              <w:t>6</w:t>
            </w:r>
            <w:r w:rsidRPr="002F5E9C">
              <w:rPr>
                <w:rFonts w:eastAsia="SimSun"/>
                <w:sz w:val="22"/>
                <w:szCs w:val="22"/>
                <w:lang w:eastAsia="zh-CN"/>
              </w:rPr>
              <w:t>0%;</w:t>
            </w:r>
          </w:p>
          <w:p w14:paraId="256E2E70" w14:textId="3CA1637E"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3967660E" w14:textId="1672A43B" w:rsidR="00556A5E" w:rsidRPr="002F5E9C" w:rsidRDefault="00556A5E" w:rsidP="002F5E9C">
            <w:pPr>
              <w:keepLines w:val="0"/>
              <w:shd w:val="clear" w:color="auto" w:fill="FFFFFF" w:themeFill="background1"/>
              <w:tabs>
                <w:tab w:val="left" w:pos="2520"/>
              </w:tabs>
              <w:spacing w:line="240" w:lineRule="auto"/>
              <w:rPr>
                <w:rFonts w:eastAsia="SimSun"/>
                <w:sz w:val="22"/>
                <w:szCs w:val="22"/>
                <w:lang w:eastAsia="zh-CN"/>
              </w:rPr>
            </w:pPr>
            <w:r w:rsidRPr="002F5E9C">
              <w:rPr>
                <w:rFonts w:eastAsia="SimSun"/>
                <w:sz w:val="22"/>
                <w:szCs w:val="22"/>
                <w:lang w:eastAsia="zh-CN"/>
              </w:rPr>
              <w:t>максимальная высота – 12 м.</w:t>
            </w:r>
          </w:p>
          <w:p w14:paraId="2C7EDFD0" w14:textId="729E8142"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CB5B797"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EF8456C" w14:textId="3250C405" w:rsidR="00E358A8" w:rsidRPr="002F5E9C" w:rsidRDefault="00E358A8" w:rsidP="002F5E9C">
            <w:pPr>
              <w:keepLines w:val="0"/>
              <w:shd w:val="clear" w:color="auto" w:fill="FFFFFF" w:themeFill="background1"/>
              <w:tabs>
                <w:tab w:val="left" w:pos="2520"/>
              </w:tabs>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6278F60A" w14:textId="77777777" w:rsidTr="00C20D1D">
        <w:trPr>
          <w:trHeight w:val="20"/>
        </w:trPr>
        <w:tc>
          <w:tcPr>
            <w:tcW w:w="3545" w:type="dxa"/>
            <w:vAlign w:val="center"/>
          </w:tcPr>
          <w:p w14:paraId="47C33FC0" w14:textId="77777777" w:rsidR="00556A5E" w:rsidRPr="002F5E9C" w:rsidRDefault="00556A5E"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vAlign w:val="center"/>
          </w:tcPr>
          <w:p w14:paraId="28718A88" w14:textId="576839E8"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6DC5ED2" w14:textId="77777777" w:rsidR="00556A5E" w:rsidRPr="002F5E9C" w:rsidRDefault="00556A5E"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6F2E68D7" w14:textId="77777777" w:rsidR="00556A5E" w:rsidRPr="002F5E9C" w:rsidRDefault="00556A5E"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4822B70C" w14:textId="77777777" w:rsidTr="00C20D1D">
        <w:trPr>
          <w:trHeight w:val="20"/>
        </w:trPr>
        <w:tc>
          <w:tcPr>
            <w:tcW w:w="3545" w:type="dxa"/>
            <w:vAlign w:val="center"/>
          </w:tcPr>
          <w:p w14:paraId="5583DA3D"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vAlign w:val="center"/>
          </w:tcPr>
          <w:p w14:paraId="3E58329F"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89ADD25" w14:textId="77777777" w:rsidR="00556A5E" w:rsidRPr="002F5E9C" w:rsidRDefault="00556A5E" w:rsidP="002F5E9C">
            <w:pPr>
              <w:keepLines w:val="0"/>
              <w:shd w:val="clear" w:color="auto" w:fill="FFFFFF" w:themeFill="background1"/>
              <w:spacing w:line="240" w:lineRule="auto"/>
              <w:rPr>
                <w:sz w:val="22"/>
                <w:szCs w:val="22"/>
              </w:rPr>
            </w:pPr>
          </w:p>
        </w:tc>
      </w:tr>
      <w:tr w:rsidR="00000000" w:rsidRPr="002F5E9C" w14:paraId="0270BD5B" w14:textId="77777777" w:rsidTr="00096F31">
        <w:trPr>
          <w:trHeight w:val="20"/>
        </w:trPr>
        <w:tc>
          <w:tcPr>
            <w:tcW w:w="3545" w:type="dxa"/>
            <w:vAlign w:val="center"/>
          </w:tcPr>
          <w:p w14:paraId="7323988A" w14:textId="6E5EAB93" w:rsidR="00CC4BF2" w:rsidRPr="002F5E9C" w:rsidRDefault="00CC4BF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tcPr>
          <w:p w14:paraId="40E92555" w14:textId="77777777" w:rsidR="00CC4BF2" w:rsidRPr="002F5E9C" w:rsidRDefault="00CC4BF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379FD268" w14:textId="4B49FC54" w:rsidR="00CC4BF2" w:rsidRPr="002F5E9C" w:rsidRDefault="00CC4BF2"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7062032C" w14:textId="77777777" w:rsidR="00CC4BF2" w:rsidRPr="002F5E9C" w:rsidRDefault="00CC4BF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0957A565" w14:textId="7B2094F5" w:rsidR="00CC4BF2" w:rsidRPr="002F5E9C" w:rsidRDefault="00CC4BF2" w:rsidP="002F5E9C">
            <w:pPr>
              <w:keepLines w:val="0"/>
              <w:shd w:val="clear" w:color="auto" w:fill="FFFFFF" w:themeFill="background1"/>
              <w:spacing w:line="240" w:lineRule="auto"/>
              <w:rPr>
                <w:sz w:val="22"/>
                <w:szCs w:val="22"/>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6D522B2"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69A0F09C"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2F5E9C" w:rsidRPr="002F5E9C" w14:paraId="174CFFC2" w14:textId="77777777" w:rsidTr="00C20D1D">
        <w:trPr>
          <w:trHeight w:val="20"/>
        </w:trPr>
        <w:tc>
          <w:tcPr>
            <w:tcW w:w="3545" w:type="dxa"/>
            <w:tcBorders>
              <w:bottom w:val="single" w:sz="4" w:space="0" w:color="auto"/>
            </w:tcBorders>
            <w:vAlign w:val="center"/>
          </w:tcPr>
          <w:p w14:paraId="5E3B8AE1" w14:textId="77777777" w:rsidR="00556A5E" w:rsidRPr="002F5E9C" w:rsidRDefault="00556A5E"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2D4BBD65"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DAD957F"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2F5E9C" w14:paraId="3EF960C3" w14:textId="77777777" w:rsidTr="00C20D1D">
        <w:trPr>
          <w:trHeight w:val="20"/>
        </w:trPr>
        <w:tc>
          <w:tcPr>
            <w:tcW w:w="3545" w:type="dxa"/>
            <w:tcBorders>
              <w:top w:val="single" w:sz="4" w:space="0" w:color="auto"/>
              <w:bottom w:val="single" w:sz="4" w:space="0" w:color="auto"/>
            </w:tcBorders>
            <w:shd w:val="clear" w:color="auto" w:fill="auto"/>
            <w:vAlign w:val="center"/>
          </w:tcPr>
          <w:p w14:paraId="7FFC680D"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1130ABDE" w14:textId="395CF58F" w:rsidR="00556A5E" w:rsidRPr="002F5E9C" w:rsidRDefault="00D03B4A"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shd w:val="clear" w:color="auto" w:fill="auto"/>
            <w:vAlign w:val="center"/>
          </w:tcPr>
          <w:p w14:paraId="133E21EB" w14:textId="51D1DCA2"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- 10 кв. м/не подлежит </w:t>
            </w:r>
            <w:r w:rsidR="00184DF0" w:rsidRPr="002F5E9C">
              <w:rPr>
                <w:rFonts w:eastAsia="SimSun"/>
                <w:sz w:val="22"/>
                <w:szCs w:val="22"/>
                <w:lang w:eastAsia="zh-CN"/>
              </w:rPr>
              <w:t>установлению</w:t>
            </w:r>
            <w:r w:rsidRPr="002F5E9C">
              <w:rPr>
                <w:rFonts w:eastAsia="SimSun"/>
                <w:sz w:val="22"/>
                <w:szCs w:val="22"/>
                <w:lang w:eastAsia="zh-CN"/>
              </w:rPr>
              <w:t>;</w:t>
            </w:r>
          </w:p>
          <w:p w14:paraId="51A7E5AC" w14:textId="06564BEA"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w:t>
            </w:r>
            <w:r w:rsidR="00D4008B" w:rsidRPr="002F5E9C">
              <w:rPr>
                <w:rFonts w:eastAsia="SimSun"/>
                <w:sz w:val="22"/>
                <w:szCs w:val="22"/>
                <w:lang w:eastAsia="zh-CN"/>
              </w:rPr>
              <w:t xml:space="preserve"> фасадной части</w:t>
            </w:r>
            <w:r w:rsidRPr="002F5E9C">
              <w:rPr>
                <w:rFonts w:eastAsia="SimSun"/>
                <w:sz w:val="22"/>
                <w:szCs w:val="22"/>
                <w:lang w:eastAsia="zh-CN"/>
              </w:rPr>
              <w:t xml:space="preserve"> земельных участков вдоль фронта улицы (проезда) – 4 м;</w:t>
            </w:r>
          </w:p>
          <w:p w14:paraId="3122E541" w14:textId="45D1C7B3" w:rsidR="00556A5E" w:rsidRPr="002F5E9C" w:rsidRDefault="00556A5E" w:rsidP="002F5E9C">
            <w:pPr>
              <w:keepLines w:val="0"/>
              <w:shd w:val="clear" w:color="auto" w:fill="FFFFFF" w:themeFill="background1"/>
              <w:spacing w:line="240" w:lineRule="auto"/>
              <w:rPr>
                <w:sz w:val="22"/>
                <w:szCs w:val="22"/>
              </w:rPr>
            </w:pPr>
            <w:r w:rsidRPr="002F5E9C">
              <w:rPr>
                <w:sz w:val="22"/>
                <w:szCs w:val="22"/>
              </w:rPr>
              <w:t xml:space="preserve">минимальные отступы от границ земельных участков - </w:t>
            </w:r>
            <w:r w:rsidR="005C4217" w:rsidRPr="002F5E9C">
              <w:rPr>
                <w:sz w:val="22"/>
                <w:szCs w:val="22"/>
              </w:rPr>
              <w:t>3</w:t>
            </w:r>
            <w:r w:rsidRPr="002F5E9C">
              <w:rPr>
                <w:sz w:val="22"/>
                <w:szCs w:val="22"/>
              </w:rPr>
              <w:t xml:space="preserve"> м;</w:t>
            </w:r>
          </w:p>
          <w:p w14:paraId="3C3F7CCC"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2C1CC6D"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7FCC34F4" w14:textId="4DDF09D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строений, сооружений от уровня земли - не подлежит </w:t>
            </w:r>
            <w:r w:rsidR="00184DF0" w:rsidRPr="002F5E9C">
              <w:rPr>
                <w:rFonts w:eastAsia="SimSun"/>
                <w:sz w:val="22"/>
                <w:szCs w:val="22"/>
                <w:lang w:eastAsia="zh-CN"/>
              </w:rPr>
              <w:t>установлению</w:t>
            </w:r>
            <w:r w:rsidRPr="002F5E9C">
              <w:rPr>
                <w:rFonts w:eastAsia="SimSun"/>
                <w:sz w:val="22"/>
                <w:szCs w:val="22"/>
                <w:lang w:eastAsia="zh-CN"/>
              </w:rPr>
              <w:t>;</w:t>
            </w:r>
          </w:p>
          <w:p w14:paraId="540F7DDC" w14:textId="0831FAD8"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2B07FB1C" w14:textId="77777777" w:rsidR="00B35C12" w:rsidRPr="002F5E9C" w:rsidRDefault="00B35C12"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8188028" w14:textId="6C3919AA" w:rsidR="00B35C12" w:rsidRPr="002F5E9C" w:rsidRDefault="00B35C12" w:rsidP="002F5E9C">
            <w:pPr>
              <w:keepLines w:val="0"/>
              <w:shd w:val="clear" w:color="auto" w:fill="FFFFFF" w:themeFill="background1"/>
              <w:spacing w:line="240" w:lineRule="auto"/>
              <w:rPr>
                <w:b/>
                <w:sz w:val="22"/>
                <w:szCs w:val="22"/>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bl>
    <w:p w14:paraId="766B00BA"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0207D058"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3B06AC98" w14:textId="77777777" w:rsidTr="00DD23A4">
        <w:trPr>
          <w:trHeight w:val="20"/>
        </w:trPr>
        <w:tc>
          <w:tcPr>
            <w:tcW w:w="7655" w:type="dxa"/>
            <w:vAlign w:val="center"/>
          </w:tcPr>
          <w:p w14:paraId="00D069B5" w14:textId="77777777" w:rsidR="00556A5E" w:rsidRPr="002F5E9C" w:rsidRDefault="00556A5E"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5673FEE6" w14:textId="77777777" w:rsidR="00556A5E" w:rsidRPr="002F5E9C" w:rsidRDefault="00556A5E"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000000" w:rsidRPr="002F5E9C" w14:paraId="5763CB88" w14:textId="77777777" w:rsidTr="00DD23A4">
        <w:trPr>
          <w:trHeight w:val="20"/>
        </w:trPr>
        <w:tc>
          <w:tcPr>
            <w:tcW w:w="7655" w:type="dxa"/>
            <w:vAlign w:val="center"/>
          </w:tcPr>
          <w:p w14:paraId="0A18114C"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585C4E6D"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8397FD1"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E95510"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270FC04"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1380D796"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0DB41F6"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w:t>
            </w:r>
          </w:p>
          <w:p w14:paraId="067E5FDD"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393042DB"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0B818D6D"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041B351D"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2D15AF3"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549AE5B5" w14:textId="2A024D1B"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56B2AE4"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p>
          <w:p w14:paraId="0B595A60" w14:textId="12A14A43"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7DECDDC7" w14:textId="6DAC31E5"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184DF0"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051162"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p>
          <w:p w14:paraId="74789A44" w14:textId="77777777" w:rsidR="00556A5E" w:rsidRPr="002F5E9C" w:rsidRDefault="00556A5E"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1C30F5A" w14:textId="77777777" w:rsidR="00556A5E" w:rsidRPr="002F5E9C" w:rsidRDefault="00556A5E"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4330C8C9" w14:textId="77777777" w:rsidR="00556A5E" w:rsidRPr="002F5E9C" w:rsidRDefault="00556A5E"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1939FBC"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p>
        </w:tc>
      </w:tr>
    </w:tbl>
    <w:p w14:paraId="2A841140" w14:textId="77777777" w:rsidR="00CD28AA" w:rsidRPr="002F5E9C" w:rsidRDefault="00CD28AA"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27968CDB" w14:textId="77777777" w:rsidR="00E9632F"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70B38514" w14:textId="33A98A4F" w:rsidR="00C80BC5" w:rsidRPr="002F5E9C" w:rsidRDefault="00C80BC5" w:rsidP="002F5E9C">
      <w:pPr>
        <w:keepLines w:val="0"/>
        <w:shd w:val="clear" w:color="auto" w:fill="FFFFFF" w:themeFill="background1"/>
        <w:overflowPunct/>
        <w:autoSpaceDE/>
        <w:autoSpaceDN/>
        <w:adjustRightInd/>
        <w:spacing w:line="240" w:lineRule="auto"/>
        <w:ind w:firstLine="0"/>
        <w:jc w:val="left"/>
        <w:rPr>
          <w:rFonts w:eastAsia="SimSun"/>
          <w:sz w:val="24"/>
          <w:szCs w:val="24"/>
          <w:u w:val="single"/>
          <w:lang w:eastAsia="zh-CN"/>
        </w:rPr>
      </w:pPr>
      <w:r w:rsidRPr="002F5E9C">
        <w:rPr>
          <w:rFonts w:eastAsia="SimSun"/>
          <w:sz w:val="24"/>
          <w:szCs w:val="24"/>
          <w:u w:val="single"/>
          <w:lang w:eastAsia="zh-CN"/>
        </w:rPr>
        <w:br w:type="page"/>
      </w:r>
    </w:p>
    <w:p w14:paraId="32053B6A" w14:textId="77777777" w:rsidR="00E9632F" w:rsidRPr="002F5E9C" w:rsidRDefault="00E9632F" w:rsidP="002F5E9C">
      <w:pPr>
        <w:keepLines w:val="0"/>
        <w:shd w:val="clear" w:color="auto" w:fill="FFFFFF" w:themeFill="background1"/>
        <w:tabs>
          <w:tab w:val="left" w:pos="2520"/>
        </w:tabs>
        <w:overflowPunct/>
        <w:autoSpaceDE/>
        <w:autoSpaceDN/>
        <w:adjustRightInd/>
        <w:spacing w:line="240" w:lineRule="auto"/>
        <w:ind w:firstLine="426"/>
        <w:jc w:val="left"/>
        <w:rPr>
          <w:rFonts w:eastAsia="SimSun"/>
          <w:sz w:val="4"/>
          <w:szCs w:val="4"/>
          <w:u w:val="single"/>
          <w:lang w:eastAsia="zh-CN"/>
        </w:rPr>
      </w:pPr>
    </w:p>
    <w:p w14:paraId="0DC521C2" w14:textId="77777777" w:rsidR="00E9632F" w:rsidRPr="002F5E9C" w:rsidRDefault="00E9632F"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14" w:name="_Toc114646529"/>
      <w:r w:rsidRPr="002F5E9C">
        <w:rPr>
          <w:rFonts w:ascii="Times New Roman" w:eastAsia="SimSun" w:hAnsi="Times New Roman"/>
          <w:b w:val="0"/>
          <w:sz w:val="24"/>
          <w:szCs w:val="24"/>
          <w:u w:val="single"/>
          <w:lang w:eastAsia="zh-CN"/>
        </w:rPr>
        <w:t>СН-2. Зона размещения отходов потребления.</w:t>
      </w:r>
      <w:bookmarkEnd w:id="114"/>
    </w:p>
    <w:p w14:paraId="5EACD78E" w14:textId="77777777" w:rsidR="00E9632F" w:rsidRPr="002F5E9C" w:rsidRDefault="00E9632F" w:rsidP="002F5E9C">
      <w:pPr>
        <w:keepLines w:val="0"/>
        <w:shd w:val="clear" w:color="auto" w:fill="FFFFFF" w:themeFill="background1"/>
        <w:overflowPunct/>
        <w:autoSpaceDE/>
        <w:autoSpaceDN/>
        <w:adjustRightInd/>
        <w:spacing w:line="240" w:lineRule="auto"/>
        <w:ind w:firstLine="426"/>
        <w:jc w:val="center"/>
        <w:rPr>
          <w:rFonts w:eastAsia="SimSun"/>
          <w:sz w:val="24"/>
          <w:szCs w:val="24"/>
          <w:lang w:eastAsia="zh-CN"/>
        </w:rPr>
      </w:pPr>
    </w:p>
    <w:p w14:paraId="0F878AAD" w14:textId="5DDFC611" w:rsidR="006128C9" w:rsidRPr="002F5E9C" w:rsidRDefault="00C82CD3" w:rsidP="002F5E9C">
      <w:pPr>
        <w:keepLines w:val="0"/>
        <w:shd w:val="clear" w:color="auto" w:fill="FFFFFF" w:themeFill="background1"/>
        <w:tabs>
          <w:tab w:val="left" w:pos="2520"/>
        </w:tabs>
        <w:overflowPunct/>
        <w:autoSpaceDE/>
        <w:adjustRightInd/>
        <w:spacing w:line="240" w:lineRule="auto"/>
        <w:ind w:firstLine="426"/>
        <w:jc w:val="center"/>
        <w:rPr>
          <w:rFonts w:eastAsia="SimSun"/>
          <w:sz w:val="24"/>
          <w:szCs w:val="24"/>
          <w:lang w:eastAsia="zh-CN"/>
        </w:rPr>
      </w:pPr>
      <w:r w:rsidRPr="002F5E9C">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2"/>
        <w:gridCol w:w="6521"/>
      </w:tblGrid>
      <w:tr w:rsidR="002F5E9C" w:rsidRPr="002F5E9C" w14:paraId="1E29802B" w14:textId="77777777" w:rsidTr="006128C9">
        <w:trPr>
          <w:trHeight w:val="20"/>
        </w:trPr>
        <w:tc>
          <w:tcPr>
            <w:tcW w:w="4508" w:type="dxa"/>
            <w:vAlign w:val="center"/>
          </w:tcPr>
          <w:p w14:paraId="65178262" w14:textId="77777777" w:rsidR="00285A19"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t>Виды</w:t>
            </w:r>
            <w:r w:rsidR="00285A19" w:rsidRPr="002F5E9C">
              <w:rPr>
                <w:rFonts w:eastAsia="SimSun"/>
                <w:b/>
                <w:sz w:val="22"/>
                <w:szCs w:val="22"/>
                <w:lang w:eastAsia="zh-CN"/>
              </w:rPr>
              <w:t xml:space="preserve"> разрешенного использования земельных участков</w:t>
            </w:r>
          </w:p>
        </w:tc>
        <w:tc>
          <w:tcPr>
            <w:tcW w:w="4252" w:type="dxa"/>
            <w:vAlign w:val="center"/>
          </w:tcPr>
          <w:p w14:paraId="51F1D220" w14:textId="77777777" w:rsidR="00285A19"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w:t>
            </w:r>
            <w:r w:rsidR="00285A19" w:rsidRPr="002F5E9C">
              <w:rPr>
                <w:rFonts w:eastAsia="SimSun"/>
                <w:b/>
                <w:sz w:val="22"/>
                <w:szCs w:val="22"/>
                <w:lang w:eastAsia="zh-CN"/>
              </w:rPr>
              <w:t xml:space="preserve"> объектов капитального строительства</w:t>
            </w:r>
          </w:p>
        </w:tc>
        <w:tc>
          <w:tcPr>
            <w:tcW w:w="6521" w:type="dxa"/>
            <w:vAlign w:val="center"/>
          </w:tcPr>
          <w:p w14:paraId="4516FE60" w14:textId="77777777" w:rsidR="00285A19" w:rsidRPr="002F5E9C" w:rsidRDefault="00285A19"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4AAEEA2D" w14:textId="77777777" w:rsidTr="006128C9">
        <w:trPr>
          <w:trHeight w:val="421"/>
        </w:trPr>
        <w:tc>
          <w:tcPr>
            <w:tcW w:w="4508" w:type="dxa"/>
          </w:tcPr>
          <w:p w14:paraId="3926BC8D" w14:textId="77777777" w:rsidR="00E9632F" w:rsidRPr="002F5E9C" w:rsidRDefault="00E9632F" w:rsidP="002F5E9C">
            <w:pPr>
              <w:keepLines w:val="0"/>
              <w:shd w:val="clear" w:color="auto" w:fill="FFFFFF" w:themeFill="background1"/>
              <w:overflowPunct/>
              <w:autoSpaceDE/>
              <w:autoSpaceDN/>
              <w:adjustRightInd/>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12.2</w:t>
            </w:r>
            <w:r w:rsidRPr="002F5E9C">
              <w:rPr>
                <w:rFonts w:eastAsia="SimSun"/>
                <w:sz w:val="22"/>
                <w:szCs w:val="22"/>
                <w:lang w:eastAsia="zh-CN"/>
              </w:rPr>
              <w:t>] – Специальная</w:t>
            </w:r>
            <w:r w:rsidR="00E45DBE" w:rsidRPr="002F5E9C">
              <w:rPr>
                <w:rFonts w:eastAsia="SimSun"/>
                <w:sz w:val="22"/>
                <w:szCs w:val="22"/>
                <w:lang w:eastAsia="zh-CN"/>
              </w:rPr>
              <w:t xml:space="preserve"> деятельность</w:t>
            </w:r>
          </w:p>
        </w:tc>
        <w:tc>
          <w:tcPr>
            <w:tcW w:w="4252" w:type="dxa"/>
          </w:tcPr>
          <w:p w14:paraId="1E1C3947" w14:textId="77777777" w:rsidR="00E9632F" w:rsidRPr="002F5E9C" w:rsidRDefault="005B3AD5" w:rsidP="002F5E9C">
            <w:pPr>
              <w:keepLines w:val="0"/>
              <w:shd w:val="clear" w:color="auto" w:fill="FFFFFF" w:themeFill="background1"/>
              <w:overflowPunct/>
              <w:spacing w:line="240" w:lineRule="auto"/>
              <w:ind w:firstLine="0"/>
              <w:rPr>
                <w:rFonts w:eastAsia="Calibri"/>
                <w:sz w:val="22"/>
                <w:szCs w:val="22"/>
              </w:rPr>
            </w:pPr>
            <w:r w:rsidRPr="002F5E9C">
              <w:rPr>
                <w:rFonts w:eastAsia="Calibri"/>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3BCE1A48" w14:textId="77777777" w:rsidR="00F456A8" w:rsidRPr="002F5E9C" w:rsidRDefault="00F456A8" w:rsidP="002F5E9C">
            <w:pPr>
              <w:keepLines w:val="0"/>
              <w:shd w:val="clear" w:color="auto" w:fill="FFFFFF" w:themeFill="background1"/>
              <w:overflowPunct/>
              <w:spacing w:line="240" w:lineRule="auto"/>
              <w:ind w:firstLine="426"/>
              <w:jc w:val="left"/>
              <w:rPr>
                <w:bCs/>
                <w:sz w:val="22"/>
                <w:szCs w:val="22"/>
              </w:rPr>
            </w:pPr>
            <w:r w:rsidRPr="002F5E9C">
              <w:rPr>
                <w:bCs/>
                <w:sz w:val="22"/>
                <w:szCs w:val="22"/>
              </w:rPr>
              <w:t xml:space="preserve">Минимальная/максимальная площадь земельного участка – </w:t>
            </w:r>
            <w:r w:rsidR="00034D64" w:rsidRPr="002F5E9C">
              <w:rPr>
                <w:bCs/>
                <w:sz w:val="22"/>
                <w:szCs w:val="22"/>
              </w:rPr>
              <w:t>100</w:t>
            </w:r>
            <w:r w:rsidRPr="002F5E9C">
              <w:rPr>
                <w:bCs/>
                <w:sz w:val="22"/>
                <w:szCs w:val="22"/>
              </w:rPr>
              <w:t>-40 0000 кв.м;</w:t>
            </w:r>
          </w:p>
          <w:p w14:paraId="6CD30C8D" w14:textId="72CAE76B" w:rsidR="00F456A8" w:rsidRPr="002F5E9C" w:rsidRDefault="00F456A8"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AE2C90" w:rsidRPr="002F5E9C">
              <w:rPr>
                <w:rFonts w:eastAsia="SimSun"/>
                <w:sz w:val="22"/>
                <w:szCs w:val="22"/>
                <w:lang w:eastAsia="zh-CN"/>
              </w:rPr>
              <w:t>60</w:t>
            </w:r>
            <w:r w:rsidRPr="002F5E9C">
              <w:rPr>
                <w:rFonts w:eastAsia="SimSun"/>
                <w:sz w:val="22"/>
                <w:szCs w:val="22"/>
                <w:lang w:eastAsia="zh-CN"/>
              </w:rPr>
              <w:t>%;</w:t>
            </w:r>
          </w:p>
          <w:p w14:paraId="7795799A" w14:textId="77777777" w:rsidR="00F456A8" w:rsidRPr="002F5E9C" w:rsidRDefault="00F456A8"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 30 м;</w:t>
            </w:r>
          </w:p>
          <w:p w14:paraId="3C66F6DE" w14:textId="77777777" w:rsidR="00F456A8" w:rsidRPr="002F5E9C" w:rsidRDefault="00F456A8"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максимальное количество надземных этажей зданий – 4;</w:t>
            </w:r>
          </w:p>
          <w:p w14:paraId="5519681B" w14:textId="77777777" w:rsidR="006E2C00" w:rsidRPr="002F5E9C" w:rsidRDefault="006E2C00"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4ABBBC42" w14:textId="594C2114" w:rsidR="006E2C00" w:rsidRPr="002F5E9C" w:rsidRDefault="006E2C00"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7C873AFB" w14:textId="77777777" w:rsidR="00294E35" w:rsidRPr="002F5E9C" w:rsidRDefault="00294E35" w:rsidP="002F5E9C">
            <w:pPr>
              <w:keepLines w:val="0"/>
              <w:shd w:val="clear" w:color="auto" w:fill="FFFFFF" w:themeFill="background1"/>
              <w:spacing w:line="240" w:lineRule="auto"/>
              <w:rPr>
                <w:sz w:val="22"/>
                <w:szCs w:val="22"/>
              </w:rPr>
            </w:pPr>
            <w:r w:rsidRPr="002F5E9C">
              <w:rPr>
                <w:sz w:val="22"/>
                <w:szCs w:val="22"/>
              </w:rPr>
              <w:t xml:space="preserve">- </w:t>
            </w: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F3211C3" w14:textId="77777777" w:rsidR="006E2C00" w:rsidRPr="002F5E9C" w:rsidRDefault="006E2C00"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5EE01AE3" w14:textId="56F8A963" w:rsidR="00A22C88" w:rsidRPr="002F5E9C" w:rsidRDefault="00A22C88"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 xml:space="preserve">-от границ земельного участка, за пределами которых запрещено строительство зданий, строений, сооружений - </w:t>
            </w:r>
            <w:r w:rsidR="005C4217" w:rsidRPr="002F5E9C">
              <w:rPr>
                <w:sz w:val="22"/>
                <w:szCs w:val="22"/>
              </w:rPr>
              <w:t>3</w:t>
            </w:r>
            <w:r w:rsidRPr="002F5E9C">
              <w:rPr>
                <w:sz w:val="22"/>
                <w:szCs w:val="22"/>
              </w:rPr>
              <w:t xml:space="preserve"> м;</w:t>
            </w:r>
          </w:p>
          <w:p w14:paraId="7D2D2D44"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56746761" w14:textId="5A2D3351" w:rsidR="00E9632F" w:rsidRPr="002F5E9C" w:rsidRDefault="00E358A8"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4A24A1DC" w14:textId="77777777" w:rsidTr="006128C9">
        <w:trPr>
          <w:trHeight w:val="421"/>
        </w:trPr>
        <w:tc>
          <w:tcPr>
            <w:tcW w:w="4508" w:type="dxa"/>
          </w:tcPr>
          <w:p w14:paraId="335A9671" w14:textId="77777777" w:rsidR="0078076B" w:rsidRPr="002F5E9C" w:rsidRDefault="0078076B" w:rsidP="002F5E9C">
            <w:pPr>
              <w:keepLines w:val="0"/>
              <w:shd w:val="clear" w:color="auto" w:fill="FFFFFF" w:themeFill="background1"/>
              <w:tabs>
                <w:tab w:val="left" w:pos="2520"/>
              </w:tabs>
              <w:overflowPunct/>
              <w:autoSpaceDE/>
              <w:adjustRightInd/>
              <w:spacing w:line="240" w:lineRule="auto"/>
              <w:ind w:firstLine="0"/>
              <w:rPr>
                <w:rFonts w:eastAsia="SimSun"/>
                <w:sz w:val="22"/>
                <w:szCs w:val="22"/>
                <w:lang w:eastAsia="zh-CN"/>
              </w:rPr>
            </w:pPr>
            <w:r w:rsidRPr="002F5E9C">
              <w:rPr>
                <w:rFonts w:eastAsia="SimSun"/>
                <w:sz w:val="22"/>
                <w:szCs w:val="22"/>
                <w:lang w:eastAsia="zh-CN"/>
              </w:rPr>
              <w:t>[</w:t>
            </w:r>
            <w:r w:rsidRPr="002F5E9C">
              <w:rPr>
                <w:sz w:val="22"/>
                <w:szCs w:val="22"/>
                <w:lang w:eastAsia="zh-CN"/>
              </w:rPr>
              <w:t>6.8</w:t>
            </w:r>
            <w:r w:rsidRPr="002F5E9C">
              <w:rPr>
                <w:rFonts w:eastAsia="SimSun"/>
                <w:sz w:val="22"/>
                <w:szCs w:val="22"/>
                <w:lang w:eastAsia="zh-CN"/>
              </w:rPr>
              <w:t>] - Связь</w:t>
            </w:r>
          </w:p>
        </w:tc>
        <w:tc>
          <w:tcPr>
            <w:tcW w:w="4252" w:type="dxa"/>
          </w:tcPr>
          <w:p w14:paraId="354A3B94" w14:textId="77777777" w:rsidR="0078076B" w:rsidRPr="002F5E9C" w:rsidRDefault="0078076B" w:rsidP="002F5E9C">
            <w:pPr>
              <w:pStyle w:val="ConsPlusNormal"/>
              <w:shd w:val="clear" w:color="auto" w:fill="FFFFFF" w:themeFill="background1"/>
              <w:ind w:firstLine="436"/>
              <w:jc w:val="both"/>
              <w:rPr>
                <w:sz w:val="22"/>
                <w:szCs w:val="22"/>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521" w:type="dxa"/>
            <w:vAlign w:val="center"/>
          </w:tcPr>
          <w:p w14:paraId="7BDC5E06" w14:textId="77777777" w:rsidR="0078076B" w:rsidRPr="002F5E9C" w:rsidRDefault="0078076B"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10 - 100 кв. м;</w:t>
            </w:r>
          </w:p>
          <w:p w14:paraId="50101466" w14:textId="77777777" w:rsidR="0078076B" w:rsidRPr="002F5E9C" w:rsidRDefault="0078076B" w:rsidP="002F5E9C">
            <w:pPr>
              <w:keepLines w:val="0"/>
              <w:shd w:val="clear" w:color="auto" w:fill="FFFFFF" w:themeFill="background1"/>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13EB6F97" w14:textId="1F72B71C" w:rsidR="0078076B" w:rsidRPr="002F5E9C" w:rsidRDefault="0078076B"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tc>
      </w:tr>
      <w:tr w:rsidR="002F5E9C" w:rsidRPr="002F5E9C" w14:paraId="357B7857" w14:textId="77777777" w:rsidTr="006128C9">
        <w:trPr>
          <w:trHeight w:val="421"/>
        </w:trPr>
        <w:tc>
          <w:tcPr>
            <w:tcW w:w="4508" w:type="dxa"/>
            <w:tcBorders>
              <w:top w:val="single" w:sz="4" w:space="0" w:color="auto"/>
              <w:left w:val="single" w:sz="4" w:space="0" w:color="auto"/>
              <w:bottom w:val="single" w:sz="4" w:space="0" w:color="auto"/>
              <w:right w:val="single" w:sz="4" w:space="0" w:color="auto"/>
            </w:tcBorders>
            <w:vAlign w:val="center"/>
          </w:tcPr>
          <w:p w14:paraId="2B7C7D98" w14:textId="6B1A2C02" w:rsidR="00F06E26" w:rsidRPr="002F5E9C" w:rsidRDefault="00F06E26" w:rsidP="002F5E9C">
            <w:pPr>
              <w:keepLines w:val="0"/>
              <w:shd w:val="clear" w:color="auto" w:fill="FFFFFF" w:themeFill="background1"/>
              <w:tabs>
                <w:tab w:val="left" w:pos="2520"/>
              </w:tabs>
              <w:overflowPunct/>
              <w:autoSpaceDE/>
              <w:adjustRightInd/>
              <w:spacing w:line="240" w:lineRule="auto"/>
              <w:ind w:firstLine="0"/>
              <w:rPr>
                <w:rFonts w:eastAsia="SimSun"/>
                <w:sz w:val="22"/>
                <w:szCs w:val="22"/>
                <w:lang w:eastAsia="zh-CN"/>
              </w:rPr>
            </w:pPr>
            <w:r w:rsidRPr="002F5E9C">
              <w:rPr>
                <w:rFonts w:eastAsia="SimSun"/>
                <w:sz w:val="22"/>
                <w:szCs w:val="22"/>
                <w:lang w:eastAsia="zh-CN"/>
              </w:rPr>
              <w:t xml:space="preserve">[3.1] – Коммунальное обслуживание </w:t>
            </w:r>
          </w:p>
        </w:tc>
        <w:tc>
          <w:tcPr>
            <w:tcW w:w="4252" w:type="dxa"/>
            <w:tcBorders>
              <w:top w:val="single" w:sz="4" w:space="0" w:color="auto"/>
              <w:left w:val="single" w:sz="4" w:space="0" w:color="auto"/>
              <w:bottom w:val="single" w:sz="4" w:space="0" w:color="auto"/>
              <w:right w:val="single" w:sz="4" w:space="0" w:color="auto"/>
            </w:tcBorders>
            <w:vAlign w:val="center"/>
          </w:tcPr>
          <w:p w14:paraId="61EB0975" w14:textId="248F78A5" w:rsidR="00F06E26" w:rsidRPr="002F5E9C" w:rsidRDefault="00F06E26" w:rsidP="002F5E9C">
            <w:pPr>
              <w:pStyle w:val="ConsPlusNormal"/>
              <w:shd w:val="clear" w:color="auto" w:fill="FFFFFF" w:themeFill="background1"/>
              <w:ind w:firstLine="436"/>
              <w:rPr>
                <w:sz w:val="22"/>
                <w:szCs w:val="22"/>
              </w:rPr>
            </w:pPr>
            <w:r w:rsidRPr="002F5E9C">
              <w:rPr>
                <w:rFonts w:eastAsia="SimSun"/>
                <w:sz w:val="22"/>
                <w:szCs w:val="22"/>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21" w:type="dxa"/>
            <w:tcBorders>
              <w:top w:val="single" w:sz="4" w:space="0" w:color="auto"/>
              <w:left w:val="single" w:sz="4" w:space="0" w:color="auto"/>
              <w:bottom w:val="single" w:sz="4" w:space="0" w:color="auto"/>
              <w:right w:val="single" w:sz="4" w:space="0" w:color="auto"/>
            </w:tcBorders>
            <w:vAlign w:val="center"/>
          </w:tcPr>
          <w:p w14:paraId="2EF2821A"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2875FEE8"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51C0CD7E"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6C9831FD"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25C2A13C"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36B04B0C" w14:textId="73C32DAF"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E358A8" w:rsidRPr="002F5E9C">
              <w:rPr>
                <w:rFonts w:eastAsia="SimSun"/>
                <w:sz w:val="22"/>
                <w:szCs w:val="22"/>
                <w:lang w:eastAsia="zh-CN"/>
              </w:rPr>
              <w:t>6</w:t>
            </w:r>
            <w:r w:rsidRPr="002F5E9C">
              <w:rPr>
                <w:rFonts w:eastAsia="SimSun"/>
                <w:sz w:val="22"/>
                <w:szCs w:val="22"/>
                <w:lang w:eastAsia="zh-CN"/>
              </w:rPr>
              <w:t>0%, процент застройки подземной части не регламентируется;</w:t>
            </w:r>
          </w:p>
          <w:p w14:paraId="243BD371"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262B65DA"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9EF20D4" w14:textId="13169E0B"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1A8CE4CB"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15CB4D8B" w14:textId="77777777" w:rsidR="00F06E26" w:rsidRPr="002F5E9C" w:rsidRDefault="00F06E26"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0656C0EC" w14:textId="6A96A518" w:rsidR="00F06E26" w:rsidRPr="002F5E9C" w:rsidRDefault="00F06E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 от границы смежного земельного участка – 3 м.</w:t>
            </w:r>
          </w:p>
          <w:p w14:paraId="395790E9"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381C6C82" w14:textId="6F5F1DFF" w:rsidR="00E358A8" w:rsidRPr="002F5E9C" w:rsidRDefault="00E358A8"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000000" w:rsidRPr="002F5E9C" w14:paraId="75BAF451" w14:textId="77777777" w:rsidTr="00096F31">
        <w:trPr>
          <w:trHeight w:val="421"/>
        </w:trPr>
        <w:tc>
          <w:tcPr>
            <w:tcW w:w="4508" w:type="dxa"/>
            <w:tcBorders>
              <w:top w:val="single" w:sz="4" w:space="0" w:color="auto"/>
              <w:left w:val="single" w:sz="4" w:space="0" w:color="auto"/>
              <w:bottom w:val="single" w:sz="4" w:space="0" w:color="auto"/>
              <w:right w:val="single" w:sz="4" w:space="0" w:color="auto"/>
            </w:tcBorders>
            <w:vAlign w:val="center"/>
          </w:tcPr>
          <w:p w14:paraId="2C2BEBD5" w14:textId="34675B1F" w:rsidR="00CC4BF2" w:rsidRPr="002F5E9C" w:rsidRDefault="00CC4BF2" w:rsidP="002F5E9C">
            <w:pPr>
              <w:keepLines w:val="0"/>
              <w:shd w:val="clear" w:color="auto" w:fill="FFFFFF" w:themeFill="background1"/>
              <w:tabs>
                <w:tab w:val="left" w:pos="2520"/>
              </w:tabs>
              <w:overflowPunct/>
              <w:autoSpaceDE/>
              <w:adjustRightInd/>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tcPr>
          <w:p w14:paraId="7C1F7C1D" w14:textId="77777777" w:rsidR="00CC4BF2" w:rsidRPr="002F5E9C" w:rsidRDefault="00CC4BF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C0312C3" w14:textId="5EE96C27" w:rsidR="00CC4BF2" w:rsidRPr="002F5E9C" w:rsidRDefault="00CC4BF2" w:rsidP="002F5E9C">
            <w:pPr>
              <w:pStyle w:val="ConsPlusNormal"/>
              <w:shd w:val="clear" w:color="auto" w:fill="FFFFFF" w:themeFill="background1"/>
              <w:ind w:firstLine="436"/>
              <w:rPr>
                <w:rFonts w:eastAsia="SimSun"/>
                <w:sz w:val="22"/>
                <w:szCs w:val="22"/>
                <w:lang w:eastAsia="zh-CN"/>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521" w:type="dxa"/>
            <w:tcBorders>
              <w:top w:val="single" w:sz="4" w:space="0" w:color="auto"/>
              <w:left w:val="single" w:sz="4" w:space="0" w:color="auto"/>
              <w:bottom w:val="single" w:sz="4" w:space="0" w:color="auto"/>
              <w:right w:val="single" w:sz="4" w:space="0" w:color="auto"/>
            </w:tcBorders>
            <w:vAlign w:val="center"/>
          </w:tcPr>
          <w:p w14:paraId="3BE70BAE" w14:textId="77777777" w:rsidR="00CC4BF2" w:rsidRPr="002F5E9C" w:rsidRDefault="00CC4BF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0CF38827" w14:textId="29B7E130" w:rsidR="00CC4BF2" w:rsidRPr="002F5E9C" w:rsidRDefault="00CC4B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CC47586" w14:textId="77777777" w:rsidR="00CD28AA" w:rsidRPr="002F5E9C" w:rsidRDefault="00CD28AA"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b/>
          <w:sz w:val="24"/>
          <w:szCs w:val="24"/>
          <w:lang w:eastAsia="zh-CN"/>
        </w:rPr>
      </w:pPr>
    </w:p>
    <w:p w14:paraId="77DD804D" w14:textId="77777777" w:rsidR="00E9632F" w:rsidRPr="002F5E9C" w:rsidRDefault="00C82CD3" w:rsidP="002F5E9C">
      <w:pPr>
        <w:keepLines w:val="0"/>
        <w:shd w:val="clear" w:color="auto" w:fill="FFFFFF" w:themeFill="background1"/>
        <w:tabs>
          <w:tab w:val="left" w:pos="2520"/>
        </w:tabs>
        <w:overflowPunct/>
        <w:autoSpaceDE/>
        <w:autoSpaceDN/>
        <w:adjustRightInd/>
        <w:spacing w:line="240" w:lineRule="auto"/>
        <w:ind w:firstLine="426"/>
        <w:jc w:val="center"/>
        <w:rPr>
          <w:rFonts w:eastAsia="SimSun"/>
          <w:sz w:val="24"/>
          <w:szCs w:val="24"/>
          <w:lang w:eastAsia="zh-CN"/>
        </w:rPr>
      </w:pPr>
      <w:r w:rsidRPr="002F5E9C">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2"/>
        <w:gridCol w:w="6521"/>
      </w:tblGrid>
      <w:tr w:rsidR="002F5E9C" w:rsidRPr="002F5E9C" w14:paraId="686423B7" w14:textId="77777777" w:rsidTr="006128C9">
        <w:trPr>
          <w:trHeight w:val="20"/>
        </w:trPr>
        <w:tc>
          <w:tcPr>
            <w:tcW w:w="4508" w:type="dxa"/>
            <w:vAlign w:val="center"/>
          </w:tcPr>
          <w:p w14:paraId="078FF606" w14:textId="77777777" w:rsidR="00285A19" w:rsidRPr="002F5E9C" w:rsidRDefault="00510709" w:rsidP="002F5E9C">
            <w:pPr>
              <w:keepLines w:val="0"/>
              <w:shd w:val="clear" w:color="auto" w:fill="FFFFFF" w:themeFill="background1"/>
              <w:tabs>
                <w:tab w:val="left" w:pos="2520"/>
              </w:tabs>
              <w:overflowPunct/>
              <w:autoSpaceDE/>
              <w:adjustRightInd/>
              <w:spacing w:line="240" w:lineRule="auto"/>
              <w:ind w:firstLine="0"/>
              <w:jc w:val="center"/>
              <w:rPr>
                <w:rFonts w:eastAsia="SimSun"/>
                <w:b/>
                <w:sz w:val="22"/>
                <w:szCs w:val="22"/>
                <w:lang w:eastAsia="zh-CN"/>
              </w:rPr>
            </w:pPr>
            <w:r w:rsidRPr="002F5E9C">
              <w:rPr>
                <w:rFonts w:eastAsia="SimSun"/>
                <w:b/>
                <w:sz w:val="22"/>
                <w:szCs w:val="22"/>
                <w:lang w:eastAsia="zh-CN"/>
              </w:rPr>
              <w:t>Виды</w:t>
            </w:r>
            <w:r w:rsidR="00285A19" w:rsidRPr="002F5E9C">
              <w:rPr>
                <w:rFonts w:eastAsia="SimSun"/>
                <w:b/>
                <w:sz w:val="22"/>
                <w:szCs w:val="22"/>
                <w:lang w:eastAsia="zh-CN"/>
              </w:rPr>
              <w:t xml:space="preserve"> разрешенного использования земельных участков</w:t>
            </w:r>
          </w:p>
        </w:tc>
        <w:tc>
          <w:tcPr>
            <w:tcW w:w="4252" w:type="dxa"/>
            <w:vAlign w:val="center"/>
          </w:tcPr>
          <w:p w14:paraId="38DDF4F5" w14:textId="77777777" w:rsidR="00285A19" w:rsidRPr="002F5E9C" w:rsidRDefault="00510709" w:rsidP="002F5E9C">
            <w:pPr>
              <w:keepLines w:val="0"/>
              <w:shd w:val="clear" w:color="auto" w:fill="FFFFFF" w:themeFill="background1"/>
              <w:tabs>
                <w:tab w:val="left" w:pos="2520"/>
              </w:tabs>
              <w:overflowPunct/>
              <w:autoSpaceDE/>
              <w:adjustRightInd/>
              <w:spacing w:line="240" w:lineRule="auto"/>
              <w:ind w:left="-170" w:firstLine="0"/>
              <w:jc w:val="center"/>
              <w:rPr>
                <w:rFonts w:eastAsia="SimSun"/>
                <w:b/>
                <w:sz w:val="22"/>
                <w:szCs w:val="22"/>
                <w:lang w:eastAsia="zh-CN"/>
              </w:rPr>
            </w:pPr>
            <w:r w:rsidRPr="002F5E9C">
              <w:rPr>
                <w:rFonts w:eastAsia="SimSun"/>
                <w:b/>
                <w:sz w:val="22"/>
                <w:szCs w:val="22"/>
                <w:lang w:eastAsia="zh-CN"/>
              </w:rPr>
              <w:t>Виды</w:t>
            </w:r>
            <w:r w:rsidR="00285A19" w:rsidRPr="002F5E9C">
              <w:rPr>
                <w:rFonts w:eastAsia="SimSun"/>
                <w:b/>
                <w:sz w:val="22"/>
                <w:szCs w:val="22"/>
                <w:lang w:eastAsia="zh-CN"/>
              </w:rPr>
              <w:t xml:space="preserve"> объектов капитального строительства</w:t>
            </w:r>
          </w:p>
        </w:tc>
        <w:tc>
          <w:tcPr>
            <w:tcW w:w="6521" w:type="dxa"/>
            <w:vAlign w:val="center"/>
          </w:tcPr>
          <w:p w14:paraId="360B3E5C" w14:textId="77777777" w:rsidR="00285A19" w:rsidRPr="002F5E9C" w:rsidRDefault="00285A19" w:rsidP="002F5E9C">
            <w:pPr>
              <w:keepLines w:val="0"/>
              <w:shd w:val="clear" w:color="auto" w:fill="FFFFFF" w:themeFill="background1"/>
              <w:tabs>
                <w:tab w:val="left" w:pos="2520"/>
              </w:tabs>
              <w:overflowPunct/>
              <w:autoSpaceDE/>
              <w:adjustRightInd/>
              <w:spacing w:line="240" w:lineRule="auto"/>
              <w:ind w:firstLine="34"/>
              <w:jc w:val="center"/>
              <w:rPr>
                <w:rFonts w:eastAsia="SimSun"/>
                <w:b/>
                <w:sz w:val="22"/>
                <w:szCs w:val="22"/>
                <w:lang w:eastAsia="zh-CN"/>
              </w:rPr>
            </w:pPr>
            <w:r w:rsidRPr="002F5E9C">
              <w:rPr>
                <w:rFonts w:eastAsia="SimSun"/>
                <w:b/>
                <w:sz w:val="22"/>
                <w:szCs w:val="22"/>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2F5E9C" w14:paraId="4E15B23E" w14:textId="77777777" w:rsidTr="006128C9">
        <w:trPr>
          <w:trHeight w:val="299"/>
        </w:trPr>
        <w:tc>
          <w:tcPr>
            <w:tcW w:w="4508" w:type="dxa"/>
          </w:tcPr>
          <w:p w14:paraId="64BB0A94" w14:textId="77777777" w:rsidR="00B349F3" w:rsidRPr="002F5E9C" w:rsidRDefault="00E45DBE" w:rsidP="002F5E9C">
            <w:pPr>
              <w:keepLines w:val="0"/>
              <w:shd w:val="clear" w:color="auto" w:fill="FFFFFF" w:themeFill="background1"/>
              <w:tabs>
                <w:tab w:val="left" w:pos="2520"/>
              </w:tabs>
              <w:overflowPunct/>
              <w:autoSpaceDE/>
              <w:adjustRightInd/>
              <w:spacing w:line="240" w:lineRule="auto"/>
              <w:ind w:firstLine="0"/>
              <w:jc w:val="center"/>
              <w:rPr>
                <w:rFonts w:eastAsia="SimSun"/>
                <w:sz w:val="22"/>
                <w:szCs w:val="22"/>
                <w:lang w:eastAsia="zh-CN"/>
              </w:rPr>
            </w:pPr>
            <w:r w:rsidRPr="002F5E9C">
              <w:rPr>
                <w:rFonts w:eastAsia="SimSun"/>
                <w:sz w:val="22"/>
                <w:szCs w:val="22"/>
                <w:lang w:eastAsia="zh-CN"/>
              </w:rPr>
              <w:t>нет</w:t>
            </w:r>
          </w:p>
        </w:tc>
        <w:tc>
          <w:tcPr>
            <w:tcW w:w="4252" w:type="dxa"/>
          </w:tcPr>
          <w:p w14:paraId="7691CD91" w14:textId="77777777" w:rsidR="00B349F3" w:rsidRPr="002F5E9C" w:rsidRDefault="00E45DBE" w:rsidP="002F5E9C">
            <w:pPr>
              <w:pStyle w:val="ConsPlusNormal"/>
              <w:shd w:val="clear" w:color="auto" w:fill="FFFFFF" w:themeFill="background1"/>
              <w:jc w:val="center"/>
              <w:rPr>
                <w:sz w:val="22"/>
                <w:szCs w:val="22"/>
              </w:rPr>
            </w:pPr>
            <w:r w:rsidRPr="002F5E9C">
              <w:rPr>
                <w:sz w:val="22"/>
                <w:szCs w:val="22"/>
              </w:rPr>
              <w:t>нет</w:t>
            </w:r>
          </w:p>
        </w:tc>
        <w:tc>
          <w:tcPr>
            <w:tcW w:w="6521" w:type="dxa"/>
            <w:vAlign w:val="center"/>
          </w:tcPr>
          <w:p w14:paraId="528832E7" w14:textId="77777777" w:rsidR="00B349F3" w:rsidRPr="002F5E9C" w:rsidRDefault="00E45DBE" w:rsidP="002F5E9C">
            <w:pPr>
              <w:keepLines w:val="0"/>
              <w:shd w:val="clear" w:color="auto" w:fill="FFFFFF" w:themeFill="background1"/>
              <w:tabs>
                <w:tab w:val="left" w:pos="1134"/>
              </w:tabs>
              <w:overflowPunct/>
              <w:autoSpaceDE/>
              <w:adjustRightInd/>
              <w:spacing w:line="240" w:lineRule="auto"/>
              <w:ind w:firstLine="426"/>
              <w:jc w:val="center"/>
              <w:rPr>
                <w:rFonts w:eastAsia="SimSun"/>
                <w:sz w:val="22"/>
                <w:szCs w:val="22"/>
                <w:lang w:eastAsia="zh-CN"/>
              </w:rPr>
            </w:pPr>
            <w:r w:rsidRPr="002F5E9C">
              <w:rPr>
                <w:rFonts w:eastAsia="SimSun"/>
                <w:sz w:val="22"/>
                <w:szCs w:val="22"/>
                <w:lang w:eastAsia="zh-CN"/>
              </w:rPr>
              <w:t>нет</w:t>
            </w:r>
          </w:p>
        </w:tc>
      </w:tr>
    </w:tbl>
    <w:p w14:paraId="3163C4B3"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5B7DC824" w14:textId="77777777" w:rsidR="005B3AD5" w:rsidRPr="002F5E9C" w:rsidRDefault="005B3AD5"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75EAAD05" w14:textId="77777777" w:rsidTr="00DD23A4">
        <w:trPr>
          <w:trHeight w:val="20"/>
        </w:trPr>
        <w:tc>
          <w:tcPr>
            <w:tcW w:w="7655" w:type="dxa"/>
            <w:vAlign w:val="center"/>
          </w:tcPr>
          <w:p w14:paraId="0373E100" w14:textId="77777777" w:rsidR="005B3AD5" w:rsidRPr="002F5E9C" w:rsidRDefault="005B3AD5"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0F8B8143" w14:textId="77777777" w:rsidR="005B3AD5" w:rsidRPr="002F5E9C" w:rsidRDefault="005B3AD5"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000000" w:rsidRPr="002F5E9C" w14:paraId="7229A200" w14:textId="77777777" w:rsidTr="00DD23A4">
        <w:trPr>
          <w:trHeight w:val="20"/>
        </w:trPr>
        <w:tc>
          <w:tcPr>
            <w:tcW w:w="7655" w:type="dxa"/>
            <w:vAlign w:val="center"/>
          </w:tcPr>
          <w:p w14:paraId="46FC962C"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6319EB7A"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46B8AD2"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CB9A2E2"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AA9709"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2371136E"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0330A9"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площадки для отдыха;</w:t>
            </w:r>
          </w:p>
          <w:p w14:paraId="496EAB18"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35A6A08B"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5469D2C1"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7AC72348" w14:textId="77777777" w:rsidR="005B3AD5" w:rsidRPr="002F5E9C" w:rsidRDefault="005B3AD5"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44A173F2" w14:textId="77777777" w:rsidR="005B3AD5" w:rsidRPr="002F5E9C" w:rsidRDefault="005B3AD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00E9EF3F" w14:textId="21BC7D20" w:rsidR="005B3AD5" w:rsidRPr="002F5E9C" w:rsidRDefault="005B3AD5"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298BFFAE" w14:textId="77777777" w:rsidR="005B3AD5" w:rsidRPr="002F5E9C" w:rsidRDefault="005B3AD5" w:rsidP="002F5E9C">
            <w:pPr>
              <w:keepLines w:val="0"/>
              <w:shd w:val="clear" w:color="auto" w:fill="FFFFFF" w:themeFill="background1"/>
              <w:spacing w:line="240" w:lineRule="auto"/>
              <w:ind w:firstLine="459"/>
              <w:rPr>
                <w:rFonts w:eastAsia="SimSun"/>
                <w:sz w:val="22"/>
                <w:szCs w:val="22"/>
                <w:lang w:eastAsia="zh-CN"/>
              </w:rPr>
            </w:pPr>
          </w:p>
          <w:p w14:paraId="7ADC8E1A" w14:textId="50AAA92E" w:rsidR="005B3AD5" w:rsidRPr="002F5E9C" w:rsidRDefault="005B3A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7A446341" w14:textId="34E03DA1" w:rsidR="005B3AD5" w:rsidRPr="002F5E9C" w:rsidRDefault="005B3AD5"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184DF0"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CA0BB1C" w14:textId="77777777" w:rsidR="005B3AD5" w:rsidRPr="002F5E9C" w:rsidRDefault="005B3AD5" w:rsidP="002F5E9C">
            <w:pPr>
              <w:keepLines w:val="0"/>
              <w:shd w:val="clear" w:color="auto" w:fill="FFFFFF" w:themeFill="background1"/>
              <w:spacing w:line="240" w:lineRule="auto"/>
              <w:rPr>
                <w:rFonts w:eastAsia="SimSun"/>
                <w:sz w:val="22"/>
                <w:szCs w:val="22"/>
                <w:lang w:eastAsia="zh-CN"/>
              </w:rPr>
            </w:pPr>
          </w:p>
          <w:p w14:paraId="2D36FCD0" w14:textId="3EDB8831" w:rsidR="005B3AD5" w:rsidRPr="002F5E9C" w:rsidRDefault="005B3AD5"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8D70A9" w14:textId="77777777" w:rsidR="005B3AD5" w:rsidRPr="002F5E9C" w:rsidRDefault="005B3AD5"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1A27C69C" w14:textId="77777777" w:rsidR="005B3AD5" w:rsidRPr="002F5E9C" w:rsidRDefault="005B3AD5"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2FAFF87" w14:textId="77777777" w:rsidR="005B3AD5" w:rsidRPr="002F5E9C" w:rsidRDefault="005B3AD5" w:rsidP="002F5E9C">
            <w:pPr>
              <w:keepLines w:val="0"/>
              <w:shd w:val="clear" w:color="auto" w:fill="FFFFFF" w:themeFill="background1"/>
              <w:spacing w:line="240" w:lineRule="auto"/>
              <w:ind w:firstLine="426"/>
              <w:rPr>
                <w:rFonts w:eastAsia="SimSun"/>
                <w:sz w:val="22"/>
                <w:szCs w:val="22"/>
                <w:lang w:eastAsia="zh-CN"/>
              </w:rPr>
            </w:pPr>
          </w:p>
        </w:tc>
      </w:tr>
    </w:tbl>
    <w:p w14:paraId="4238D08A" w14:textId="77777777" w:rsidR="005B3AD5" w:rsidRPr="002F5E9C" w:rsidRDefault="005B3AD5"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71CD5700" w14:textId="070497D8" w:rsidR="001A5CEB" w:rsidRPr="002F5E9C" w:rsidRDefault="00E9632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6D8F8DDD" w14:textId="3459DE89" w:rsidR="00556A5E" w:rsidRPr="002F5E9C" w:rsidRDefault="00556A5E" w:rsidP="002F5E9C">
      <w:pPr>
        <w:pStyle w:val="2"/>
        <w:shd w:val="clear" w:color="auto" w:fill="FFFFFF" w:themeFill="background1"/>
        <w:spacing w:before="0" w:after="0" w:line="240" w:lineRule="auto"/>
        <w:rPr>
          <w:rFonts w:ascii="Times New Roman" w:eastAsia="SimSun" w:hAnsi="Times New Roman"/>
          <w:b w:val="0"/>
          <w:bCs w:val="0"/>
          <w:i w:val="0"/>
          <w:caps/>
          <w:sz w:val="24"/>
          <w:szCs w:val="24"/>
          <w:lang w:eastAsia="zh-CN"/>
        </w:rPr>
      </w:pPr>
      <w:bookmarkStart w:id="115" w:name="_Toc114646530"/>
      <w:r w:rsidRPr="002F5E9C">
        <w:rPr>
          <w:rFonts w:ascii="Times New Roman" w:eastAsia="SimSun" w:hAnsi="Times New Roman"/>
          <w:b w:val="0"/>
          <w:bCs w:val="0"/>
          <w:i w:val="0"/>
          <w:caps/>
          <w:sz w:val="24"/>
          <w:szCs w:val="24"/>
          <w:lang w:eastAsia="zh-CN"/>
        </w:rPr>
        <w:t>Зоны военных объектов и иныХ режимных территорий:</w:t>
      </w:r>
      <w:bookmarkEnd w:id="115"/>
    </w:p>
    <w:p w14:paraId="374242A9" w14:textId="77777777" w:rsidR="00556A5E" w:rsidRPr="002F5E9C" w:rsidRDefault="00556A5E" w:rsidP="002F5E9C">
      <w:pPr>
        <w:keepLines w:val="0"/>
        <w:shd w:val="clear" w:color="auto" w:fill="FFFFFF" w:themeFill="background1"/>
        <w:spacing w:line="240" w:lineRule="auto"/>
        <w:ind w:firstLine="426"/>
        <w:jc w:val="center"/>
        <w:rPr>
          <w:rFonts w:eastAsia="SimSun"/>
          <w:bCs/>
          <w:caps/>
          <w:sz w:val="24"/>
          <w:szCs w:val="24"/>
          <w:lang w:eastAsia="zh-CN"/>
        </w:rPr>
      </w:pPr>
    </w:p>
    <w:p w14:paraId="04040C1D" w14:textId="14ED5F94" w:rsidR="00556A5E" w:rsidRPr="002F5E9C" w:rsidRDefault="00556A5E"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16" w:name="_Toc114646531"/>
      <w:r w:rsidRPr="002F5E9C">
        <w:rPr>
          <w:rFonts w:ascii="Times New Roman" w:eastAsia="SimSun" w:hAnsi="Times New Roman"/>
          <w:b w:val="0"/>
          <w:sz w:val="24"/>
          <w:szCs w:val="24"/>
          <w:u w:val="single"/>
          <w:lang w:eastAsia="zh-CN"/>
        </w:rPr>
        <w:t>В</w:t>
      </w:r>
      <w:r w:rsidR="00307D00" w:rsidRPr="002F5E9C">
        <w:rPr>
          <w:rFonts w:ascii="Times New Roman" w:eastAsia="SimSun" w:hAnsi="Times New Roman"/>
          <w:b w:val="0"/>
          <w:sz w:val="24"/>
          <w:szCs w:val="24"/>
          <w:u w:val="single"/>
          <w:lang w:eastAsia="zh-CN"/>
        </w:rPr>
        <w:t>, В-А</w:t>
      </w:r>
      <w:r w:rsidRPr="002F5E9C">
        <w:rPr>
          <w:rFonts w:ascii="Times New Roman" w:eastAsia="SimSun" w:hAnsi="Times New Roman"/>
          <w:b w:val="0"/>
          <w:sz w:val="24"/>
          <w:szCs w:val="24"/>
          <w:u w:val="single"/>
          <w:lang w:eastAsia="zh-CN"/>
        </w:rPr>
        <w:t xml:space="preserve"> Зона военных объектов и иных режимных территорий.</w:t>
      </w:r>
      <w:bookmarkEnd w:id="116"/>
    </w:p>
    <w:p w14:paraId="2A516949" w14:textId="26159839" w:rsidR="00556A5E" w:rsidRPr="002F5E9C" w:rsidRDefault="00556A5E" w:rsidP="002F5E9C">
      <w:pPr>
        <w:keepLines w:val="0"/>
        <w:shd w:val="clear" w:color="auto" w:fill="FFFFFF" w:themeFill="background1"/>
        <w:spacing w:line="240" w:lineRule="auto"/>
        <w:ind w:firstLine="426"/>
        <w:rPr>
          <w:rFonts w:eastAsia="SimSun"/>
          <w:i/>
          <w:sz w:val="24"/>
          <w:szCs w:val="24"/>
          <w:lang w:eastAsia="zh-CN"/>
        </w:rPr>
      </w:pPr>
      <w:r w:rsidRPr="002F5E9C">
        <w:rPr>
          <w:rFonts w:eastAsia="SimSun"/>
          <w:i/>
          <w:sz w:val="24"/>
          <w:szCs w:val="24"/>
          <w:lang w:eastAsia="zh-CN"/>
        </w:rPr>
        <w:t>Зона В</w:t>
      </w:r>
      <w:r w:rsidR="00307D00" w:rsidRPr="002F5E9C">
        <w:rPr>
          <w:rFonts w:eastAsia="SimSun"/>
          <w:i/>
          <w:sz w:val="24"/>
          <w:szCs w:val="24"/>
          <w:lang w:eastAsia="zh-CN"/>
        </w:rPr>
        <w:t>,В-А</w:t>
      </w:r>
      <w:r w:rsidRPr="002F5E9C">
        <w:rPr>
          <w:rFonts w:eastAsia="SimSun"/>
          <w:i/>
          <w:sz w:val="24"/>
          <w:szCs w:val="24"/>
          <w:lang w:eastAsia="zh-CN"/>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1040EA91" w14:textId="77777777" w:rsidR="00556A5E" w:rsidRPr="002F5E9C" w:rsidRDefault="00556A5E" w:rsidP="002F5E9C">
      <w:pPr>
        <w:keepLines w:val="0"/>
        <w:shd w:val="clear" w:color="auto" w:fill="FFFFFF" w:themeFill="background1"/>
        <w:spacing w:line="240" w:lineRule="auto"/>
        <w:ind w:firstLine="426"/>
        <w:rPr>
          <w:b/>
          <w:sz w:val="24"/>
          <w:szCs w:val="24"/>
        </w:rPr>
      </w:pPr>
    </w:p>
    <w:p w14:paraId="2573765F" w14:textId="3AE45DA2" w:rsidR="00556A5E" w:rsidRPr="002F5E9C" w:rsidRDefault="00556A5E"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2F5E9C" w:rsidRPr="002F5E9C" w14:paraId="0C38632B" w14:textId="77777777" w:rsidTr="00DD23A4">
        <w:trPr>
          <w:trHeight w:val="20"/>
        </w:trPr>
        <w:tc>
          <w:tcPr>
            <w:tcW w:w="3545" w:type="dxa"/>
            <w:vAlign w:val="center"/>
          </w:tcPr>
          <w:p w14:paraId="5990EF1B" w14:textId="77777777" w:rsidR="00556A5E" w:rsidRPr="002F5E9C" w:rsidRDefault="00556A5E"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2831BB6C"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16EFE532"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2D4BFCED" w14:textId="77777777" w:rsidTr="00DD23A4">
        <w:trPr>
          <w:trHeight w:val="20"/>
        </w:trPr>
        <w:tc>
          <w:tcPr>
            <w:tcW w:w="3545" w:type="dxa"/>
            <w:shd w:val="clear" w:color="auto" w:fill="auto"/>
            <w:vAlign w:val="center"/>
          </w:tcPr>
          <w:p w14:paraId="6A411E58"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[8.0] - Обеспечение обороны и безопасности</w:t>
            </w:r>
          </w:p>
        </w:tc>
        <w:tc>
          <w:tcPr>
            <w:tcW w:w="5670" w:type="dxa"/>
            <w:shd w:val="clear" w:color="auto" w:fill="auto"/>
            <w:vAlign w:val="center"/>
          </w:tcPr>
          <w:p w14:paraId="5F35F8DF"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34997A39"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зданий военных училищ, военных институтов, военных университетов, военных академий;</w:t>
            </w:r>
          </w:p>
          <w:p w14:paraId="7EF2B62B"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обеспечивающих осуществление таможенной деятельности</w:t>
            </w:r>
          </w:p>
        </w:tc>
        <w:tc>
          <w:tcPr>
            <w:tcW w:w="6095" w:type="dxa"/>
            <w:shd w:val="clear" w:color="auto" w:fill="auto"/>
            <w:vAlign w:val="center"/>
          </w:tcPr>
          <w:p w14:paraId="40438B2E" w14:textId="1E264DD9"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00184DF0" w:rsidRPr="002F5E9C">
              <w:rPr>
                <w:rFonts w:eastAsia="SimSun"/>
                <w:sz w:val="22"/>
                <w:szCs w:val="22"/>
                <w:lang w:eastAsia="zh-CN"/>
              </w:rPr>
              <w:t>установлению</w:t>
            </w:r>
            <w:r w:rsidRPr="002F5E9C">
              <w:rPr>
                <w:bCs/>
                <w:sz w:val="22"/>
                <w:szCs w:val="22"/>
              </w:rPr>
              <w:t>;</w:t>
            </w:r>
          </w:p>
          <w:p w14:paraId="7A3F2B6A" w14:textId="59170873"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 ширина</w:t>
            </w:r>
            <w:r w:rsidR="00D4008B" w:rsidRPr="002F5E9C">
              <w:rPr>
                <w:rFonts w:eastAsia="SimSun"/>
                <w:sz w:val="22"/>
                <w:szCs w:val="22"/>
                <w:lang w:eastAsia="zh-CN"/>
              </w:rPr>
              <w:t xml:space="preserve"> фасадной части</w:t>
            </w:r>
            <w:r w:rsidRPr="002F5E9C">
              <w:rPr>
                <w:rFonts w:eastAsia="SimSun"/>
                <w:sz w:val="22"/>
                <w:szCs w:val="22"/>
                <w:lang w:eastAsia="zh-CN"/>
              </w:rPr>
              <w:t xml:space="preserve"> земельных участков вдоль фронта улицы (проезда) – 10 м; </w:t>
            </w:r>
          </w:p>
          <w:p w14:paraId="64717B31" w14:textId="6A3CB521"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2F5E9C">
                <w:rPr>
                  <w:rFonts w:eastAsia="SimSun"/>
                  <w:sz w:val="22"/>
                  <w:szCs w:val="22"/>
                  <w:lang w:eastAsia="zh-CN"/>
                </w:rPr>
                <w:t>3 м</w:t>
              </w:r>
            </w:smartTag>
            <w:r w:rsidRPr="002F5E9C">
              <w:rPr>
                <w:rFonts w:eastAsia="SimSun"/>
                <w:sz w:val="22"/>
                <w:szCs w:val="22"/>
                <w:lang w:eastAsia="zh-CN"/>
              </w:rPr>
              <w:t xml:space="preserve">; </w:t>
            </w:r>
          </w:p>
          <w:p w14:paraId="4B53576A"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08FE00A" w14:textId="735E09C1"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 не подлежит </w:t>
            </w:r>
            <w:r w:rsidR="00184DF0" w:rsidRPr="002F5E9C">
              <w:rPr>
                <w:rFonts w:eastAsia="SimSun"/>
                <w:sz w:val="22"/>
                <w:szCs w:val="22"/>
                <w:lang w:eastAsia="zh-CN"/>
              </w:rPr>
              <w:t>установлению</w:t>
            </w:r>
            <w:r w:rsidRPr="002F5E9C">
              <w:rPr>
                <w:rFonts w:eastAsia="SimSun"/>
                <w:sz w:val="22"/>
                <w:szCs w:val="22"/>
                <w:lang w:eastAsia="zh-CN"/>
              </w:rPr>
              <w:t>;</w:t>
            </w:r>
          </w:p>
          <w:p w14:paraId="5A92C649" w14:textId="01E734ED"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1B4B41CA"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4BCDB2AA" w14:textId="47C20350" w:rsidR="00556A5E" w:rsidRPr="002F5E9C" w:rsidRDefault="00E358A8" w:rsidP="002F5E9C">
            <w:pPr>
              <w:keepLines w:val="0"/>
              <w:shd w:val="clear" w:color="auto" w:fill="FFFFFF" w:themeFill="background1"/>
              <w:spacing w:line="240" w:lineRule="auto"/>
              <w:rPr>
                <w:sz w:val="22"/>
                <w:szCs w:val="22"/>
                <w:lang w:eastAsia="ar-SA"/>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BD41759" w14:textId="77777777" w:rsidTr="00DD23A4">
        <w:trPr>
          <w:trHeight w:val="20"/>
        </w:trPr>
        <w:tc>
          <w:tcPr>
            <w:tcW w:w="3545" w:type="dxa"/>
            <w:vAlign w:val="center"/>
          </w:tcPr>
          <w:p w14:paraId="5732C96B"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[8.1] - Обеспечение вооруженных сил</w:t>
            </w:r>
          </w:p>
        </w:tc>
        <w:tc>
          <w:tcPr>
            <w:tcW w:w="5670" w:type="dxa"/>
            <w:vAlign w:val="center"/>
          </w:tcPr>
          <w:p w14:paraId="5265E5FC"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A34E5C4"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A5F5549"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657BD7E"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vAlign w:val="center"/>
          </w:tcPr>
          <w:p w14:paraId="2F0D5ACC" w14:textId="477C2122"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- 5000 кв. м/</w:t>
            </w:r>
            <w:r w:rsidRPr="002F5E9C">
              <w:rPr>
                <w:bCs/>
                <w:sz w:val="22"/>
                <w:szCs w:val="22"/>
              </w:rPr>
              <w:t xml:space="preserve">не подлежит </w:t>
            </w:r>
            <w:r w:rsidR="00184DF0" w:rsidRPr="002F5E9C">
              <w:rPr>
                <w:rFonts w:eastAsia="SimSun"/>
                <w:sz w:val="22"/>
                <w:szCs w:val="22"/>
                <w:lang w:eastAsia="zh-CN"/>
              </w:rPr>
              <w:t>установлению</w:t>
            </w:r>
            <w:r w:rsidRPr="002F5E9C">
              <w:rPr>
                <w:bCs/>
                <w:sz w:val="22"/>
                <w:szCs w:val="22"/>
              </w:rPr>
              <w:t>;</w:t>
            </w:r>
          </w:p>
          <w:p w14:paraId="2E611DA6" w14:textId="276837F1"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50 м; </w:t>
            </w:r>
          </w:p>
          <w:p w14:paraId="5EBB4577" w14:textId="1ECFB9B4"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1C8955A6"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5164D01A" w14:textId="4477F528"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 не подлежит </w:t>
            </w:r>
            <w:r w:rsidR="00184DF0" w:rsidRPr="002F5E9C">
              <w:rPr>
                <w:rFonts w:eastAsia="SimSun"/>
                <w:sz w:val="22"/>
                <w:szCs w:val="22"/>
                <w:lang w:eastAsia="zh-CN"/>
              </w:rPr>
              <w:t>установлению</w:t>
            </w:r>
            <w:r w:rsidRPr="002F5E9C">
              <w:rPr>
                <w:rFonts w:eastAsia="SimSun"/>
                <w:sz w:val="22"/>
                <w:szCs w:val="22"/>
                <w:lang w:eastAsia="zh-CN"/>
              </w:rPr>
              <w:t>;</w:t>
            </w:r>
          </w:p>
          <w:p w14:paraId="2390688A" w14:textId="46FBB665"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60%;</w:t>
            </w:r>
          </w:p>
          <w:p w14:paraId="16AFE9C3"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3312C56" w14:textId="75A7A11F" w:rsidR="00E358A8" w:rsidRPr="002F5E9C" w:rsidRDefault="00E358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14:paraId="7607299B"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p>
        </w:tc>
      </w:tr>
      <w:tr w:rsidR="002F5E9C" w:rsidRPr="002F5E9C" w14:paraId="1ECC12D1" w14:textId="77777777" w:rsidTr="004A70F4">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2906482" w14:textId="77777777" w:rsidR="004A70F4" w:rsidRPr="002F5E9C" w:rsidRDefault="004A70F4"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86CAB63" w14:textId="77777777" w:rsidR="004A70F4" w:rsidRPr="002F5E9C" w:rsidRDefault="004A70F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BF7DED6" w14:textId="77777777" w:rsidR="004A70F4" w:rsidRPr="002F5E9C" w:rsidRDefault="004A70F4"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4F2CAAD5" w14:textId="77777777"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10/5000 кв. м; </w:t>
            </w:r>
          </w:p>
          <w:p w14:paraId="7FA28737" w14:textId="77777777"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192A4105" w14:textId="77777777"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- 20 м;</w:t>
            </w:r>
          </w:p>
          <w:p w14:paraId="050D0FFF" w14:textId="40974F84"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F06E26" w:rsidRPr="002F5E9C">
              <w:rPr>
                <w:rFonts w:eastAsia="SimSun"/>
                <w:sz w:val="22"/>
                <w:szCs w:val="22"/>
                <w:lang w:eastAsia="zh-CN"/>
              </w:rPr>
              <w:t>6</w:t>
            </w:r>
            <w:r w:rsidRPr="002F5E9C">
              <w:rPr>
                <w:rFonts w:eastAsia="SimSun"/>
                <w:sz w:val="22"/>
                <w:szCs w:val="22"/>
                <w:lang w:eastAsia="zh-CN"/>
              </w:rPr>
              <w:t>0%</w:t>
            </w:r>
          </w:p>
          <w:p w14:paraId="612B5F6F" w14:textId="77777777"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57F90F32" w14:textId="4EC342EB"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2D12B1C9"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 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08C8E442" w14:textId="77777777"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22129377" w14:textId="77777777" w:rsidR="004A70F4" w:rsidRPr="002F5E9C" w:rsidRDefault="004A70F4"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C4217" w:rsidRPr="002F5E9C">
              <w:rPr>
                <w:rFonts w:eastAsia="SimSun"/>
                <w:sz w:val="22"/>
                <w:szCs w:val="22"/>
                <w:lang w:eastAsia="zh-CN"/>
              </w:rPr>
              <w:t xml:space="preserve">3 </w:t>
            </w:r>
            <w:r w:rsidRPr="002F5E9C">
              <w:rPr>
                <w:rFonts w:eastAsia="SimSun"/>
                <w:sz w:val="22"/>
                <w:szCs w:val="22"/>
                <w:lang w:eastAsia="zh-CN"/>
              </w:rPr>
              <w:t>м.</w:t>
            </w:r>
          </w:p>
          <w:p w14:paraId="09A205EC" w14:textId="77777777" w:rsidR="00AE2C90" w:rsidRPr="002F5E9C" w:rsidRDefault="00AE2C9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1DE96B74" w14:textId="27C9E56F" w:rsidR="00AE2C90" w:rsidRPr="002F5E9C" w:rsidRDefault="00AE2C9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5EBFCD9D" w14:textId="77777777" w:rsidTr="00DD23A4">
        <w:trPr>
          <w:trHeight w:val="20"/>
        </w:trPr>
        <w:tc>
          <w:tcPr>
            <w:tcW w:w="3545" w:type="dxa"/>
            <w:vAlign w:val="center"/>
          </w:tcPr>
          <w:p w14:paraId="15FA8EF4"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[8.4] - Обеспечение деятельности по исполнению наказаний</w:t>
            </w:r>
          </w:p>
        </w:tc>
        <w:tc>
          <w:tcPr>
            <w:tcW w:w="5670" w:type="dxa"/>
            <w:vAlign w:val="center"/>
          </w:tcPr>
          <w:p w14:paraId="484AF4DE"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vAlign w:val="center"/>
          </w:tcPr>
          <w:p w14:paraId="7EA0B466" w14:textId="717FB5DD"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76359F64" w14:textId="6436D398"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25 м; </w:t>
            </w:r>
          </w:p>
          <w:p w14:paraId="0230C6BA" w14:textId="576CFA72"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61BB02D"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244489BD" w14:textId="4502C80E"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 не подлежит </w:t>
            </w:r>
            <w:r w:rsidR="00CD5ADF" w:rsidRPr="002F5E9C">
              <w:rPr>
                <w:rFonts w:eastAsia="SimSun"/>
                <w:sz w:val="22"/>
                <w:szCs w:val="22"/>
                <w:lang w:eastAsia="zh-CN"/>
              </w:rPr>
              <w:t>установлению</w:t>
            </w:r>
            <w:r w:rsidRPr="002F5E9C">
              <w:rPr>
                <w:rFonts w:eastAsia="SimSun"/>
                <w:sz w:val="22"/>
                <w:szCs w:val="22"/>
                <w:lang w:eastAsia="zh-CN"/>
              </w:rPr>
              <w:t>;</w:t>
            </w:r>
          </w:p>
          <w:p w14:paraId="69117593" w14:textId="5DB88EDF"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2E48C929"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7464EC07" w14:textId="395A05D5" w:rsidR="00E358A8" w:rsidRPr="002F5E9C" w:rsidRDefault="00E358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2F5E9C" w:rsidRPr="002F5E9C" w14:paraId="09375DCA"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3FF0A6" w14:textId="77777777" w:rsidR="00EE3462" w:rsidRPr="002F5E9C" w:rsidRDefault="00EE3462" w:rsidP="002F5E9C">
            <w:pPr>
              <w:keepLines w:val="0"/>
              <w:shd w:val="clear" w:color="auto" w:fill="FFFFFF" w:themeFill="background1"/>
              <w:spacing w:line="240" w:lineRule="auto"/>
              <w:ind w:firstLine="0"/>
              <w:rPr>
                <w:rFonts w:eastAsia="SimSun"/>
                <w:sz w:val="22"/>
                <w:szCs w:val="22"/>
                <w:lang w:eastAsia="zh-CN"/>
              </w:rPr>
            </w:pPr>
            <w:bookmarkStart w:id="117" w:name="_Hlk74051790"/>
            <w:r w:rsidRPr="002F5E9C">
              <w:rPr>
                <w:rFonts w:eastAsia="SimSun"/>
                <w:sz w:val="22"/>
                <w:szCs w:val="22"/>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30010BB" w14:textId="527AAFB0" w:rsidR="00EE3462" w:rsidRPr="002F5E9C" w:rsidRDefault="00EE3462"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 xml:space="preserve">Размещение зданий и </w:t>
            </w:r>
            <w:r w:rsidR="00F71B55" w:rsidRPr="002F5E9C">
              <w:rPr>
                <w:rFonts w:eastAsia="SimSun"/>
                <w:sz w:val="22"/>
                <w:szCs w:val="22"/>
                <w:lang w:eastAsia="zh-CN"/>
              </w:rPr>
              <w:t>сооружений</w:t>
            </w:r>
            <w:r w:rsidRPr="002F5E9C">
              <w:rPr>
                <w:rFonts w:eastAsia="SimSun"/>
                <w:sz w:val="22"/>
                <w:szCs w:val="22"/>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48EBCA9" w14:textId="77777777"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/максимальная площадь земельного участка: </w:t>
            </w:r>
          </w:p>
          <w:p w14:paraId="32E87A5C" w14:textId="77777777"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10 /10000 кв. м.</w:t>
            </w:r>
          </w:p>
          <w:p w14:paraId="1BAAE288" w14:textId="77777777"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-для объектов инженерного обеспечения и объектов вспомогательного инженерного назначения от 1 кв. м;</w:t>
            </w:r>
          </w:p>
          <w:p w14:paraId="05C13D59" w14:textId="77777777"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максимальное количество надземных этажей зданий – 3 (включая мансардный этаж)</w:t>
            </w:r>
          </w:p>
          <w:p w14:paraId="615B2CD0" w14:textId="77777777"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зданий – 20м.</w:t>
            </w:r>
          </w:p>
          <w:p w14:paraId="01D30B39" w14:textId="1B541268"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участка – </w:t>
            </w:r>
            <w:r w:rsidR="00E358A8" w:rsidRPr="002F5E9C">
              <w:rPr>
                <w:rFonts w:eastAsia="SimSun"/>
                <w:sz w:val="22"/>
                <w:szCs w:val="22"/>
                <w:lang w:eastAsia="zh-CN"/>
              </w:rPr>
              <w:t>6</w:t>
            </w:r>
            <w:r w:rsidR="00930A73" w:rsidRPr="002F5E9C">
              <w:rPr>
                <w:rFonts w:eastAsia="SimSun"/>
                <w:sz w:val="22"/>
                <w:szCs w:val="22"/>
                <w:lang w:eastAsia="zh-CN"/>
              </w:rPr>
              <w:t>0%, процент застройки подземной части не регламентируется;</w:t>
            </w:r>
          </w:p>
          <w:p w14:paraId="18622D27" w14:textId="77777777" w:rsidR="00FB7C64" w:rsidRPr="002F5E9C" w:rsidRDefault="00FB7C64" w:rsidP="002F5E9C">
            <w:pPr>
              <w:keepLines w:val="0"/>
              <w:shd w:val="clear" w:color="auto" w:fill="FFFFFF" w:themeFill="background1"/>
              <w:spacing w:line="240" w:lineRule="auto"/>
              <w:rPr>
                <w:rFonts w:eastAsia="SimSun"/>
                <w:sz w:val="22"/>
                <w:szCs w:val="22"/>
                <w:lang w:eastAsia="zh-CN"/>
              </w:rPr>
            </w:pPr>
            <w:r w:rsidRPr="002F5E9C">
              <w:rPr>
                <w:sz w:val="22"/>
                <w:szCs w:val="22"/>
              </w:rPr>
              <w:t>минимальный процент озеленения земельного участка – 30%;</w:t>
            </w:r>
          </w:p>
          <w:p w14:paraId="096AE16E" w14:textId="77777777"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минимальные отступы:</w:t>
            </w:r>
          </w:p>
          <w:p w14:paraId="6456DC2D" w14:textId="55693C5B"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фасадной границы земельн</w:t>
            </w:r>
            <w:r w:rsidR="0071666E" w:rsidRPr="002F5E9C">
              <w:rPr>
                <w:rFonts w:eastAsia="SimSun"/>
                <w:sz w:val="22"/>
                <w:szCs w:val="22"/>
                <w:lang w:eastAsia="zh-CN"/>
              </w:rPr>
              <w:t>ого</w:t>
            </w:r>
            <w:r w:rsidRPr="002F5E9C">
              <w:rPr>
                <w:rFonts w:eastAsia="SimSun"/>
                <w:sz w:val="22"/>
                <w:szCs w:val="22"/>
                <w:lang w:eastAsia="zh-CN"/>
              </w:rPr>
              <w:t xml:space="preserve"> участка 5 м;</w:t>
            </w:r>
          </w:p>
          <w:p w14:paraId="60200BCC"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7349926C" w14:textId="77777777"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-от проездов 3 м;</w:t>
            </w:r>
          </w:p>
          <w:p w14:paraId="59698D83" w14:textId="4255B110" w:rsidR="00EE3462" w:rsidRPr="002F5E9C" w:rsidRDefault="00EE346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 от границы </w:t>
            </w:r>
            <w:r w:rsidR="007A43E0" w:rsidRPr="002F5E9C">
              <w:rPr>
                <w:rFonts w:eastAsia="SimSun"/>
                <w:sz w:val="22"/>
                <w:szCs w:val="22"/>
                <w:lang w:eastAsia="zh-CN"/>
              </w:rPr>
              <w:t>смежного</w:t>
            </w:r>
            <w:r w:rsidRPr="002F5E9C">
              <w:rPr>
                <w:rFonts w:eastAsia="SimSun"/>
                <w:sz w:val="22"/>
                <w:szCs w:val="22"/>
                <w:lang w:eastAsia="zh-CN"/>
              </w:rPr>
              <w:t xml:space="preserve"> земельного участка – </w:t>
            </w:r>
            <w:r w:rsidR="005C4217" w:rsidRPr="002F5E9C">
              <w:rPr>
                <w:rFonts w:eastAsia="SimSun"/>
                <w:sz w:val="22"/>
                <w:szCs w:val="22"/>
                <w:lang w:eastAsia="zh-CN"/>
              </w:rPr>
              <w:t xml:space="preserve">3 </w:t>
            </w:r>
            <w:r w:rsidRPr="002F5E9C">
              <w:rPr>
                <w:rFonts w:eastAsia="SimSun"/>
                <w:sz w:val="22"/>
                <w:szCs w:val="22"/>
                <w:lang w:eastAsia="zh-CN"/>
              </w:rPr>
              <w:t>м.</w:t>
            </w:r>
          </w:p>
          <w:p w14:paraId="41D74BD2" w14:textId="77777777" w:rsidR="00E358A8" w:rsidRPr="002F5E9C" w:rsidRDefault="00E358A8" w:rsidP="002F5E9C">
            <w:pPr>
              <w:keepLines w:val="0"/>
              <w:shd w:val="clear" w:color="auto" w:fill="FFFFFF" w:themeFill="background1"/>
              <w:overflowPunct/>
              <w:autoSpaceDE/>
              <w:adjustRightInd/>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68831E89" w14:textId="7B84A189" w:rsidR="00E358A8" w:rsidRPr="002F5E9C" w:rsidRDefault="00E358A8"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bookmarkEnd w:id="117"/>
      <w:tr w:rsidR="002F5E9C" w:rsidRPr="002F5E9C" w14:paraId="29A27410" w14:textId="77777777" w:rsidTr="00DD23A4">
        <w:trPr>
          <w:trHeight w:val="20"/>
        </w:trPr>
        <w:tc>
          <w:tcPr>
            <w:tcW w:w="3545" w:type="dxa"/>
            <w:shd w:val="clear" w:color="auto" w:fill="auto"/>
            <w:vAlign w:val="center"/>
          </w:tcPr>
          <w:p w14:paraId="208F9180" w14:textId="1900DA41" w:rsidR="00556A5E" w:rsidRPr="002F5E9C" w:rsidRDefault="006128C9"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w:t>
            </w:r>
            <w:r w:rsidR="00556A5E" w:rsidRPr="002F5E9C">
              <w:rPr>
                <w:sz w:val="22"/>
                <w:szCs w:val="22"/>
                <w:lang w:eastAsia="zh-CN"/>
              </w:rPr>
              <w:t>6.8</w:t>
            </w:r>
            <w:r w:rsidR="00556A5E" w:rsidRPr="002F5E9C">
              <w:rPr>
                <w:rFonts w:eastAsia="SimSun"/>
                <w:sz w:val="22"/>
                <w:szCs w:val="22"/>
                <w:lang w:eastAsia="zh-CN"/>
              </w:rPr>
              <w:t>] - Связь</w:t>
            </w:r>
          </w:p>
        </w:tc>
        <w:tc>
          <w:tcPr>
            <w:tcW w:w="5670" w:type="dxa"/>
            <w:shd w:val="clear" w:color="auto" w:fill="auto"/>
            <w:vAlign w:val="center"/>
          </w:tcPr>
          <w:p w14:paraId="3ECDA78D" w14:textId="3C07ED90" w:rsidR="00556A5E" w:rsidRPr="002F5E9C" w:rsidRDefault="00D03B4A" w:rsidP="002F5E9C">
            <w:pPr>
              <w:keepLines w:val="0"/>
              <w:shd w:val="clear" w:color="auto" w:fill="FFFFFF" w:themeFill="background1"/>
              <w:spacing w:line="240" w:lineRule="auto"/>
              <w:ind w:firstLine="459"/>
              <w:rPr>
                <w:rFonts w:eastAsia="SimSun"/>
                <w:sz w:val="22"/>
                <w:szCs w:val="22"/>
                <w:lang w:eastAsia="zh-CN"/>
              </w:rPr>
            </w:pPr>
            <w:r w:rsidRPr="002F5E9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72A1B412" w14:textId="3282F73F"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минимальная/максимальная площадь земельных участков - 10 кв. м/не подлежит </w:t>
            </w:r>
            <w:r w:rsidR="00CD5ADF" w:rsidRPr="002F5E9C">
              <w:rPr>
                <w:rFonts w:eastAsia="SimSun"/>
                <w:sz w:val="22"/>
                <w:szCs w:val="22"/>
                <w:lang w:eastAsia="zh-CN"/>
              </w:rPr>
              <w:t>установлению</w:t>
            </w:r>
            <w:r w:rsidRPr="002F5E9C">
              <w:rPr>
                <w:rFonts w:eastAsia="SimSun"/>
                <w:sz w:val="22"/>
                <w:szCs w:val="22"/>
                <w:lang w:eastAsia="zh-CN"/>
              </w:rPr>
              <w:t>;</w:t>
            </w:r>
          </w:p>
          <w:p w14:paraId="40860D4D" w14:textId="4831EC7C"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земельных участков вдоль фронта улицы (проезда) – 4 м;</w:t>
            </w:r>
          </w:p>
          <w:p w14:paraId="71B91910" w14:textId="72C7AC99" w:rsidR="00556A5E" w:rsidRPr="002F5E9C" w:rsidRDefault="00556A5E" w:rsidP="002F5E9C">
            <w:pPr>
              <w:keepLines w:val="0"/>
              <w:shd w:val="clear" w:color="auto" w:fill="FFFFFF" w:themeFill="background1"/>
              <w:spacing w:line="240" w:lineRule="auto"/>
              <w:rPr>
                <w:sz w:val="22"/>
                <w:szCs w:val="22"/>
              </w:rPr>
            </w:pPr>
            <w:r w:rsidRPr="002F5E9C">
              <w:rPr>
                <w:sz w:val="22"/>
                <w:szCs w:val="22"/>
              </w:rPr>
              <w:t xml:space="preserve">минимальные отступы от границ земельных участков </w:t>
            </w:r>
            <w:r w:rsidR="005C4217" w:rsidRPr="002F5E9C">
              <w:rPr>
                <w:sz w:val="22"/>
                <w:szCs w:val="22"/>
              </w:rPr>
              <w:t xml:space="preserve">–3 </w:t>
            </w:r>
            <w:r w:rsidRPr="002F5E9C">
              <w:rPr>
                <w:sz w:val="22"/>
                <w:szCs w:val="22"/>
              </w:rPr>
              <w:t>м;</w:t>
            </w:r>
          </w:p>
          <w:p w14:paraId="22D49658"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65036FB3"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максимальное количество надземных этажей зданий – 3 этажа (включая мансардный этаж); </w:t>
            </w:r>
          </w:p>
          <w:p w14:paraId="4FE10DA7"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максимальная высота строений, сооружений от уровня земли - 35 м;</w:t>
            </w:r>
          </w:p>
          <w:p w14:paraId="7F676C6E" w14:textId="34F49C71"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максимальный процент застройки в границах земельного участка – </w:t>
            </w:r>
            <w:r w:rsidR="00B17E02" w:rsidRPr="002F5E9C">
              <w:rPr>
                <w:rFonts w:eastAsia="SimSun"/>
                <w:sz w:val="22"/>
                <w:szCs w:val="22"/>
                <w:lang w:eastAsia="zh-CN"/>
              </w:rPr>
              <w:t>6</w:t>
            </w:r>
            <w:r w:rsidRPr="002F5E9C">
              <w:rPr>
                <w:rFonts w:eastAsia="SimSun"/>
                <w:sz w:val="22"/>
                <w:szCs w:val="22"/>
                <w:lang w:eastAsia="zh-CN"/>
              </w:rPr>
              <w:t>0%</w:t>
            </w:r>
          </w:p>
          <w:p w14:paraId="01AE1B89" w14:textId="77777777" w:rsidR="00AE2C90" w:rsidRPr="002F5E9C" w:rsidRDefault="00AE2C90" w:rsidP="002F5E9C">
            <w:pPr>
              <w:keepLines w:val="0"/>
              <w:shd w:val="clear" w:color="auto" w:fill="FFFFFF" w:themeFill="background1"/>
              <w:tabs>
                <w:tab w:val="left" w:pos="1134"/>
              </w:tabs>
              <w:spacing w:line="240" w:lineRule="auto"/>
              <w:ind w:firstLine="426"/>
              <w:rPr>
                <w:rFonts w:eastAsia="SimSun"/>
                <w:sz w:val="22"/>
                <w:szCs w:val="22"/>
                <w:lang w:eastAsia="zh-CN"/>
              </w:rPr>
            </w:pPr>
            <w:r w:rsidRPr="002F5E9C">
              <w:rPr>
                <w:rFonts w:eastAsia="SimSun"/>
                <w:sz w:val="22"/>
                <w:szCs w:val="22"/>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w:t>
            </w:r>
          </w:p>
          <w:p w14:paraId="07D5A187" w14:textId="0F630740" w:rsidR="00AE2C90" w:rsidRPr="002F5E9C" w:rsidRDefault="00AE2C90"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tc>
      </w:tr>
      <w:tr w:rsidR="00000000" w:rsidRPr="002F5E9C" w14:paraId="30C807FE" w14:textId="77777777" w:rsidTr="00096F31">
        <w:trPr>
          <w:trHeight w:val="20"/>
        </w:trPr>
        <w:tc>
          <w:tcPr>
            <w:tcW w:w="3545" w:type="dxa"/>
            <w:shd w:val="clear" w:color="auto" w:fill="auto"/>
            <w:vAlign w:val="center"/>
          </w:tcPr>
          <w:p w14:paraId="49E5239B" w14:textId="2B65A15B" w:rsidR="00CC4BF2" w:rsidRPr="002F5E9C" w:rsidRDefault="00CC4BF2"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[9.3] – Историко-культурная деятельность</w:t>
            </w:r>
          </w:p>
        </w:tc>
        <w:tc>
          <w:tcPr>
            <w:tcW w:w="5670" w:type="dxa"/>
            <w:shd w:val="clear" w:color="auto" w:fill="auto"/>
          </w:tcPr>
          <w:p w14:paraId="74EBEAC2" w14:textId="77777777" w:rsidR="00CC4BF2" w:rsidRPr="002F5E9C" w:rsidRDefault="00CC4BF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7693CF1E" w14:textId="199A185A" w:rsidR="00CC4BF2" w:rsidRPr="002F5E9C" w:rsidRDefault="00CC4BF2" w:rsidP="002F5E9C">
            <w:pPr>
              <w:keepLines w:val="0"/>
              <w:shd w:val="clear" w:color="auto" w:fill="FFFFFF" w:themeFill="background1"/>
              <w:spacing w:line="240" w:lineRule="auto"/>
              <w:ind w:firstLine="459"/>
              <w:rPr>
                <w:sz w:val="22"/>
                <w:szCs w:val="22"/>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vAlign w:val="center"/>
          </w:tcPr>
          <w:p w14:paraId="47A5028C" w14:textId="77777777" w:rsidR="00CC4BF2" w:rsidRPr="002F5E9C" w:rsidRDefault="00CC4BF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1F7D9BA0" w14:textId="205F8423" w:rsidR="00CC4BF2" w:rsidRPr="002F5E9C" w:rsidRDefault="00CC4BF2"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84B503E"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5C5250D5"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2F5E9C" w:rsidRPr="002F5E9C" w14:paraId="5B6229D7" w14:textId="77777777" w:rsidTr="00DD23A4">
        <w:trPr>
          <w:trHeight w:val="20"/>
        </w:trPr>
        <w:tc>
          <w:tcPr>
            <w:tcW w:w="3545" w:type="dxa"/>
            <w:tcBorders>
              <w:bottom w:val="single" w:sz="4" w:space="0" w:color="auto"/>
            </w:tcBorders>
            <w:vAlign w:val="center"/>
          </w:tcPr>
          <w:p w14:paraId="5CF3F450"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tcBorders>
              <w:bottom w:val="single" w:sz="4" w:space="0" w:color="auto"/>
            </w:tcBorders>
            <w:vAlign w:val="center"/>
          </w:tcPr>
          <w:p w14:paraId="15F08159"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469EF678"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2F5E9C" w14:paraId="7B264616" w14:textId="77777777" w:rsidTr="00DD23A4">
        <w:trPr>
          <w:trHeight w:val="20"/>
        </w:trPr>
        <w:tc>
          <w:tcPr>
            <w:tcW w:w="3545" w:type="dxa"/>
            <w:tcBorders>
              <w:top w:val="single" w:sz="4" w:space="0" w:color="auto"/>
            </w:tcBorders>
            <w:shd w:val="clear" w:color="auto" w:fill="auto"/>
            <w:vAlign w:val="center"/>
          </w:tcPr>
          <w:p w14:paraId="5FEC0B8C"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sz w:val="22"/>
                <w:szCs w:val="22"/>
                <w:lang w:eastAsia="zh-CN"/>
              </w:rPr>
            </w:pPr>
            <w:r w:rsidRPr="002F5E9C">
              <w:rPr>
                <w:rFonts w:eastAsia="SimSun"/>
                <w:sz w:val="22"/>
                <w:szCs w:val="22"/>
                <w:lang w:eastAsia="zh-CN"/>
              </w:rPr>
              <w:t>Не устанавливаются</w:t>
            </w:r>
          </w:p>
        </w:tc>
        <w:tc>
          <w:tcPr>
            <w:tcW w:w="5670" w:type="dxa"/>
            <w:tcBorders>
              <w:top w:val="single" w:sz="4" w:space="0" w:color="auto"/>
            </w:tcBorders>
            <w:shd w:val="clear" w:color="auto" w:fill="auto"/>
            <w:vAlign w:val="center"/>
          </w:tcPr>
          <w:p w14:paraId="7D83F005" w14:textId="77777777" w:rsidR="00556A5E" w:rsidRPr="002F5E9C" w:rsidRDefault="00556A5E" w:rsidP="002F5E9C">
            <w:pPr>
              <w:keepLines w:val="0"/>
              <w:shd w:val="clear" w:color="auto" w:fill="FFFFFF" w:themeFill="background1"/>
              <w:tabs>
                <w:tab w:val="left" w:pos="2520"/>
              </w:tabs>
              <w:spacing w:line="240" w:lineRule="auto"/>
              <w:ind w:firstLine="426"/>
              <w:jc w:val="center"/>
              <w:rPr>
                <w:rFonts w:eastAsia="SimSun"/>
                <w:sz w:val="22"/>
                <w:szCs w:val="22"/>
                <w:lang w:eastAsia="zh-CN"/>
              </w:rPr>
            </w:pPr>
            <w:r w:rsidRPr="002F5E9C">
              <w:rPr>
                <w:rFonts w:eastAsia="SimSun"/>
                <w:sz w:val="22"/>
                <w:szCs w:val="22"/>
                <w:lang w:eastAsia="zh-CN"/>
              </w:rPr>
              <w:t>Не устанавливаются</w:t>
            </w:r>
          </w:p>
        </w:tc>
        <w:tc>
          <w:tcPr>
            <w:tcW w:w="6095" w:type="dxa"/>
            <w:shd w:val="clear" w:color="auto" w:fill="auto"/>
            <w:vAlign w:val="center"/>
          </w:tcPr>
          <w:p w14:paraId="499BDAD0" w14:textId="77777777" w:rsidR="00556A5E" w:rsidRPr="002F5E9C" w:rsidRDefault="00556A5E" w:rsidP="002F5E9C">
            <w:pPr>
              <w:keepLines w:val="0"/>
              <w:shd w:val="clear" w:color="auto" w:fill="FFFFFF" w:themeFill="background1"/>
              <w:spacing w:line="240" w:lineRule="auto"/>
              <w:jc w:val="center"/>
              <w:rPr>
                <w:rFonts w:eastAsia="SimSun"/>
                <w:sz w:val="22"/>
                <w:szCs w:val="22"/>
                <w:lang w:eastAsia="zh-CN"/>
              </w:rPr>
            </w:pPr>
            <w:r w:rsidRPr="002F5E9C">
              <w:rPr>
                <w:rFonts w:eastAsia="SimSun"/>
                <w:sz w:val="22"/>
                <w:szCs w:val="22"/>
                <w:lang w:eastAsia="zh-CN"/>
              </w:rPr>
              <w:t>Не устанавливаются</w:t>
            </w:r>
          </w:p>
        </w:tc>
      </w:tr>
    </w:tbl>
    <w:p w14:paraId="065BA2BF"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047F2A78"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3452BD6E" w14:textId="77777777" w:rsidTr="00DD23A4">
        <w:trPr>
          <w:trHeight w:val="20"/>
        </w:trPr>
        <w:tc>
          <w:tcPr>
            <w:tcW w:w="7655" w:type="dxa"/>
            <w:vAlign w:val="center"/>
          </w:tcPr>
          <w:p w14:paraId="1D8CF019" w14:textId="77777777" w:rsidR="00556A5E" w:rsidRPr="002F5E9C" w:rsidRDefault="00556A5E"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42E3B2E4" w14:textId="77777777" w:rsidR="00556A5E" w:rsidRPr="002F5E9C" w:rsidRDefault="00556A5E"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000000" w:rsidRPr="002F5E9C" w14:paraId="70D9DE47" w14:textId="77777777" w:rsidTr="00DD23A4">
        <w:trPr>
          <w:trHeight w:val="20"/>
        </w:trPr>
        <w:tc>
          <w:tcPr>
            <w:tcW w:w="7655" w:type="dxa"/>
            <w:vAlign w:val="center"/>
          </w:tcPr>
          <w:p w14:paraId="6539EE50"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7A786C98"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8EAF4E2"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C17111"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01B99D3"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1DE92F23"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C21262"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5147E3B6"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постройки хозяйственного назначения; </w:t>
            </w:r>
          </w:p>
          <w:p w14:paraId="4DF79A1A"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площадки хозяйственные, в том числе площадки для мусоросборников;</w:t>
            </w:r>
          </w:p>
          <w:p w14:paraId="2EDFC13F"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общественные туалеты, надворные туалеты, гидронепроницаемые выгребы, септики;</w:t>
            </w:r>
          </w:p>
          <w:p w14:paraId="590553A5"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C66BEE7"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4CB67537" w14:textId="55DD4290"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EBB9BE5"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p>
          <w:p w14:paraId="4E585CA8" w14:textId="26604D28"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2EE78946" w14:textId="55BB2154"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8A2005"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p>
          <w:p w14:paraId="64FB0E45" w14:textId="28EBBB52" w:rsidR="00556A5E" w:rsidRPr="002F5E9C" w:rsidRDefault="00556A5E"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E5F5E96" w14:textId="77777777" w:rsidR="00556A5E" w:rsidRPr="002F5E9C" w:rsidRDefault="00556A5E"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7BBC5B15" w14:textId="77777777" w:rsidR="00556A5E" w:rsidRPr="002F5E9C" w:rsidRDefault="00556A5E"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FF367C"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p>
        </w:tc>
      </w:tr>
    </w:tbl>
    <w:p w14:paraId="71314293" w14:textId="77777777" w:rsidR="00556A5E" w:rsidRPr="002F5E9C" w:rsidRDefault="00556A5E" w:rsidP="002F5E9C">
      <w:pPr>
        <w:keepLines w:val="0"/>
        <w:shd w:val="clear" w:color="auto" w:fill="FFFFFF" w:themeFill="background1"/>
        <w:spacing w:line="240" w:lineRule="auto"/>
        <w:ind w:firstLine="426"/>
        <w:jc w:val="center"/>
        <w:rPr>
          <w:rFonts w:eastAsia="SimSun"/>
          <w:caps/>
          <w:sz w:val="24"/>
          <w:szCs w:val="24"/>
          <w:lang w:eastAsia="zh-CN"/>
        </w:rPr>
      </w:pPr>
    </w:p>
    <w:p w14:paraId="09D3FA1E" w14:textId="77777777" w:rsidR="00BD54FC" w:rsidRPr="002F5E9C" w:rsidRDefault="00BD54FC"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Pr="002F5E9C">
        <w:rPr>
          <w:rFonts w:eastAsia="SimSun"/>
          <w:sz w:val="24"/>
          <w:szCs w:val="24"/>
          <w:lang w:eastAsia="zh-CN"/>
        </w:rPr>
        <w:t>настоящих Правил.</w:t>
      </w:r>
    </w:p>
    <w:p w14:paraId="389FC161" w14:textId="77777777" w:rsidR="001A5CEB" w:rsidRPr="002F5E9C" w:rsidRDefault="001A5CEB" w:rsidP="002F5E9C">
      <w:pPr>
        <w:keepLines w:val="0"/>
        <w:shd w:val="clear" w:color="auto" w:fill="FFFFFF" w:themeFill="background1"/>
        <w:overflowPunct/>
        <w:autoSpaceDE/>
        <w:autoSpaceDN/>
        <w:adjustRightInd/>
        <w:spacing w:line="240" w:lineRule="auto"/>
        <w:ind w:firstLine="426"/>
        <w:jc w:val="left"/>
        <w:rPr>
          <w:rFonts w:eastAsia="SimSun"/>
          <w:sz w:val="24"/>
          <w:szCs w:val="24"/>
          <w:lang w:eastAsia="zh-CN"/>
        </w:rPr>
      </w:pPr>
    </w:p>
    <w:p w14:paraId="68672A8B" w14:textId="77777777" w:rsidR="00556A5E" w:rsidRPr="002F5E9C" w:rsidRDefault="00556A5E" w:rsidP="002F5E9C">
      <w:pPr>
        <w:pStyle w:val="2"/>
        <w:shd w:val="clear" w:color="auto" w:fill="FFFFFF" w:themeFill="background1"/>
        <w:spacing w:before="0" w:after="0" w:line="240" w:lineRule="auto"/>
        <w:rPr>
          <w:rFonts w:ascii="Times New Roman" w:eastAsia="SimSun" w:hAnsi="Times New Roman"/>
          <w:b w:val="0"/>
          <w:bCs w:val="0"/>
          <w:i w:val="0"/>
          <w:caps/>
          <w:sz w:val="24"/>
          <w:szCs w:val="24"/>
          <w:lang w:eastAsia="zh-CN"/>
        </w:rPr>
      </w:pPr>
      <w:bookmarkStart w:id="118" w:name="_Toc114646532"/>
      <w:r w:rsidRPr="002F5E9C">
        <w:rPr>
          <w:rFonts w:ascii="Times New Roman" w:eastAsia="SimSun" w:hAnsi="Times New Roman"/>
          <w:b w:val="0"/>
          <w:bCs w:val="0"/>
          <w:i w:val="0"/>
          <w:caps/>
          <w:sz w:val="24"/>
          <w:szCs w:val="24"/>
          <w:lang w:eastAsia="zh-CN"/>
        </w:rPr>
        <w:t>иные виды территориальных зон:</w:t>
      </w:r>
      <w:bookmarkEnd w:id="118"/>
    </w:p>
    <w:p w14:paraId="58D7FA39" w14:textId="77777777" w:rsidR="00556A5E" w:rsidRPr="002F5E9C" w:rsidRDefault="00556A5E" w:rsidP="002F5E9C">
      <w:pPr>
        <w:keepLines w:val="0"/>
        <w:shd w:val="clear" w:color="auto" w:fill="FFFFFF" w:themeFill="background1"/>
        <w:spacing w:line="240" w:lineRule="auto"/>
        <w:ind w:firstLine="426"/>
        <w:jc w:val="center"/>
        <w:rPr>
          <w:rFonts w:eastAsia="SimSun"/>
          <w:sz w:val="24"/>
          <w:szCs w:val="24"/>
          <w:lang w:eastAsia="zh-CN"/>
        </w:rPr>
      </w:pPr>
    </w:p>
    <w:p w14:paraId="70A753D7" w14:textId="7974F442" w:rsidR="00556A5E" w:rsidRPr="002F5E9C" w:rsidRDefault="00556A5E" w:rsidP="002F5E9C">
      <w:pPr>
        <w:pStyle w:val="3"/>
        <w:shd w:val="clear" w:color="auto" w:fill="FFFFFF" w:themeFill="background1"/>
        <w:spacing w:before="0" w:after="0"/>
        <w:jc w:val="center"/>
        <w:rPr>
          <w:rFonts w:ascii="Times New Roman" w:eastAsia="SimSun" w:hAnsi="Times New Roman"/>
          <w:b w:val="0"/>
          <w:sz w:val="24"/>
          <w:szCs w:val="24"/>
          <w:u w:val="single"/>
          <w:lang w:eastAsia="zh-CN"/>
        </w:rPr>
      </w:pPr>
      <w:bookmarkStart w:id="119" w:name="_Toc114646533"/>
      <w:r w:rsidRPr="002F5E9C">
        <w:rPr>
          <w:rFonts w:ascii="Times New Roman" w:eastAsia="SimSun" w:hAnsi="Times New Roman"/>
          <w:b w:val="0"/>
          <w:sz w:val="24"/>
          <w:szCs w:val="24"/>
          <w:u w:val="single"/>
          <w:lang w:eastAsia="zh-CN"/>
        </w:rPr>
        <w:t>ИВ-1</w:t>
      </w:r>
      <w:r w:rsidR="00307D00" w:rsidRPr="002F5E9C">
        <w:rPr>
          <w:rFonts w:ascii="Times New Roman" w:eastAsia="SimSun" w:hAnsi="Times New Roman"/>
          <w:b w:val="0"/>
          <w:sz w:val="24"/>
          <w:szCs w:val="24"/>
          <w:u w:val="single"/>
          <w:lang w:eastAsia="zh-CN"/>
        </w:rPr>
        <w:t>, ИВ-1А</w:t>
      </w:r>
      <w:r w:rsidRPr="002F5E9C">
        <w:rPr>
          <w:rFonts w:ascii="Times New Roman" w:eastAsia="SimSun" w:hAnsi="Times New Roman"/>
          <w:b w:val="0"/>
          <w:sz w:val="24"/>
          <w:szCs w:val="24"/>
          <w:u w:val="single"/>
          <w:lang w:eastAsia="zh-CN"/>
        </w:rPr>
        <w:t xml:space="preserve"> Зона озеленения специального назначения.</w:t>
      </w:r>
      <w:bookmarkEnd w:id="119"/>
    </w:p>
    <w:p w14:paraId="5E4857F7" w14:textId="0FBA5F61" w:rsidR="00556A5E" w:rsidRPr="002F5E9C" w:rsidRDefault="00556A5E" w:rsidP="002F5E9C">
      <w:pPr>
        <w:keepLines w:val="0"/>
        <w:shd w:val="clear" w:color="auto" w:fill="FFFFFF" w:themeFill="background1"/>
        <w:spacing w:line="240" w:lineRule="auto"/>
        <w:ind w:firstLine="426"/>
        <w:rPr>
          <w:rFonts w:eastAsia="SimSun"/>
          <w:i/>
          <w:sz w:val="24"/>
          <w:szCs w:val="24"/>
          <w:lang w:eastAsia="zh-CN"/>
        </w:rPr>
      </w:pPr>
      <w:r w:rsidRPr="002F5E9C">
        <w:rPr>
          <w:rFonts w:eastAsia="SimSun"/>
          <w:i/>
          <w:sz w:val="24"/>
          <w:szCs w:val="24"/>
          <w:lang w:eastAsia="zh-CN"/>
        </w:rPr>
        <w:t>Зона ИВ-1</w:t>
      </w:r>
      <w:r w:rsidR="00307D00" w:rsidRPr="002F5E9C">
        <w:rPr>
          <w:rFonts w:eastAsia="SimSun"/>
          <w:i/>
          <w:sz w:val="24"/>
          <w:szCs w:val="24"/>
          <w:lang w:eastAsia="zh-CN"/>
        </w:rPr>
        <w:t>,</w:t>
      </w:r>
      <w:r w:rsidR="00307D00" w:rsidRPr="002F5E9C">
        <w:t xml:space="preserve"> </w:t>
      </w:r>
      <w:r w:rsidR="00307D00" w:rsidRPr="002F5E9C">
        <w:rPr>
          <w:rFonts w:eastAsia="SimSun"/>
          <w:i/>
          <w:sz w:val="24"/>
          <w:szCs w:val="24"/>
          <w:lang w:eastAsia="zh-CN"/>
        </w:rPr>
        <w:t>ИВ-1А</w:t>
      </w:r>
      <w:r w:rsidRPr="002F5E9C">
        <w:rPr>
          <w:rFonts w:eastAsia="SimSun"/>
          <w:i/>
          <w:sz w:val="24"/>
          <w:szCs w:val="24"/>
          <w:lang w:eastAsia="zh-CN"/>
        </w:rPr>
        <w:t xml:space="preserve">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1863781F" w14:textId="77777777" w:rsidR="00556A5E" w:rsidRPr="002F5E9C" w:rsidRDefault="00556A5E" w:rsidP="002F5E9C">
      <w:pPr>
        <w:keepLines w:val="0"/>
        <w:shd w:val="clear" w:color="auto" w:fill="FFFFFF" w:themeFill="background1"/>
        <w:spacing w:line="240" w:lineRule="auto"/>
        <w:ind w:firstLine="426"/>
        <w:rPr>
          <w:b/>
          <w:sz w:val="24"/>
          <w:szCs w:val="24"/>
        </w:rPr>
      </w:pPr>
    </w:p>
    <w:p w14:paraId="3B040B7D" w14:textId="77777777" w:rsidR="00556A5E" w:rsidRPr="002F5E9C" w:rsidRDefault="00556A5E" w:rsidP="002F5E9C">
      <w:pPr>
        <w:keepLines w:val="0"/>
        <w:shd w:val="clear" w:color="auto" w:fill="FFFFFF" w:themeFill="background1"/>
        <w:spacing w:line="240" w:lineRule="auto"/>
        <w:ind w:firstLine="426"/>
        <w:jc w:val="center"/>
        <w:rPr>
          <w:i/>
          <w:iCs/>
          <w:sz w:val="24"/>
          <w:szCs w:val="24"/>
        </w:rPr>
      </w:pPr>
      <w:r w:rsidRPr="002F5E9C">
        <w:rPr>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5670"/>
        <w:gridCol w:w="6095"/>
      </w:tblGrid>
      <w:tr w:rsidR="002F5E9C" w:rsidRPr="002F5E9C" w14:paraId="50D43ABB" w14:textId="77777777" w:rsidTr="006128C9">
        <w:trPr>
          <w:trHeight w:val="20"/>
        </w:trPr>
        <w:tc>
          <w:tcPr>
            <w:tcW w:w="3516" w:type="dxa"/>
            <w:vAlign w:val="center"/>
          </w:tcPr>
          <w:p w14:paraId="2539862A" w14:textId="77777777" w:rsidR="00556A5E" w:rsidRPr="002F5E9C" w:rsidRDefault="00556A5E"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0" w:type="dxa"/>
            <w:vAlign w:val="center"/>
          </w:tcPr>
          <w:p w14:paraId="2ADCC53D"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5" w:type="dxa"/>
            <w:vAlign w:val="center"/>
          </w:tcPr>
          <w:p w14:paraId="72876FAD"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E9C" w:rsidRPr="002F5E9C" w14:paraId="634D7A11" w14:textId="77777777" w:rsidTr="006128C9">
        <w:trPr>
          <w:trHeight w:val="20"/>
        </w:trPr>
        <w:tc>
          <w:tcPr>
            <w:tcW w:w="3516" w:type="dxa"/>
            <w:shd w:val="clear" w:color="auto" w:fill="auto"/>
            <w:vAlign w:val="center"/>
          </w:tcPr>
          <w:p w14:paraId="78DDED93" w14:textId="77777777" w:rsidR="00556A5E" w:rsidRPr="002F5E9C" w:rsidRDefault="00556A5E"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[9.1] - Охрана природных территорий</w:t>
            </w:r>
          </w:p>
        </w:tc>
        <w:tc>
          <w:tcPr>
            <w:tcW w:w="5670" w:type="dxa"/>
            <w:shd w:val="clear" w:color="auto" w:fill="auto"/>
            <w:vAlign w:val="center"/>
          </w:tcPr>
          <w:p w14:paraId="74F011D7"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5" w:type="dxa"/>
            <w:shd w:val="clear" w:color="auto" w:fill="auto"/>
            <w:vAlign w:val="center"/>
          </w:tcPr>
          <w:p w14:paraId="38E9659C" w14:textId="1B4B9E3C"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- 100 кв. м/</w:t>
            </w:r>
            <w:r w:rsidRPr="002F5E9C">
              <w:rPr>
                <w:bCs/>
                <w:sz w:val="22"/>
                <w:szCs w:val="22"/>
              </w:rPr>
              <w:t xml:space="preserve">не подлежит </w:t>
            </w:r>
            <w:r w:rsidR="00CD5ADF" w:rsidRPr="002F5E9C">
              <w:rPr>
                <w:rFonts w:eastAsia="SimSun"/>
                <w:sz w:val="22"/>
                <w:szCs w:val="22"/>
                <w:lang w:eastAsia="zh-CN"/>
              </w:rPr>
              <w:t>установлению</w:t>
            </w:r>
            <w:r w:rsidRPr="002F5E9C">
              <w:rPr>
                <w:bCs/>
                <w:sz w:val="22"/>
                <w:szCs w:val="22"/>
              </w:rPr>
              <w:t>;</w:t>
            </w:r>
          </w:p>
          <w:p w14:paraId="6CEBD8ED" w14:textId="3E4A3D3E"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5 м; </w:t>
            </w:r>
          </w:p>
          <w:p w14:paraId="2EEDF256"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5C4217" w:rsidRPr="002F5E9C">
              <w:rPr>
                <w:rFonts w:eastAsia="SimSun"/>
                <w:sz w:val="22"/>
                <w:szCs w:val="22"/>
                <w:lang w:eastAsia="zh-CN"/>
              </w:rPr>
              <w:t>3</w:t>
            </w:r>
            <w:r w:rsidRPr="002F5E9C">
              <w:rPr>
                <w:rFonts w:eastAsia="SimSun"/>
                <w:sz w:val="22"/>
                <w:szCs w:val="22"/>
                <w:lang w:eastAsia="zh-CN"/>
              </w:rPr>
              <w:t xml:space="preserve"> м; </w:t>
            </w:r>
          </w:p>
          <w:p w14:paraId="797698FE" w14:textId="647F5A61"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максимальная высота – не подлежит </w:t>
            </w:r>
            <w:r w:rsidR="00CD5ADF" w:rsidRPr="002F5E9C">
              <w:rPr>
                <w:rFonts w:eastAsia="SimSun"/>
                <w:sz w:val="22"/>
                <w:szCs w:val="22"/>
                <w:lang w:eastAsia="zh-CN"/>
              </w:rPr>
              <w:t>установлению</w:t>
            </w:r>
            <w:r w:rsidRPr="002F5E9C">
              <w:rPr>
                <w:rFonts w:eastAsia="SimSun"/>
                <w:sz w:val="22"/>
                <w:szCs w:val="22"/>
                <w:lang w:eastAsia="zh-CN"/>
              </w:rPr>
              <w:t>;</w:t>
            </w:r>
          </w:p>
          <w:p w14:paraId="55D83A9D"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w:t>
            </w:r>
          </w:p>
        </w:tc>
      </w:tr>
      <w:tr w:rsidR="002F5E9C" w:rsidRPr="002F5E9C" w14:paraId="4704E566" w14:textId="77777777" w:rsidTr="006128C9">
        <w:trPr>
          <w:trHeight w:val="20"/>
        </w:trPr>
        <w:tc>
          <w:tcPr>
            <w:tcW w:w="3516" w:type="dxa"/>
            <w:shd w:val="clear" w:color="auto" w:fill="auto"/>
            <w:vAlign w:val="center"/>
          </w:tcPr>
          <w:p w14:paraId="2E50C0A2" w14:textId="77777777" w:rsidR="00556A5E" w:rsidRPr="002F5E9C" w:rsidRDefault="00556A5E" w:rsidP="002F5E9C">
            <w:pPr>
              <w:keepLines w:val="0"/>
              <w:shd w:val="clear" w:color="auto" w:fill="FFFFFF" w:themeFill="background1"/>
              <w:spacing w:line="240" w:lineRule="auto"/>
              <w:ind w:firstLine="0"/>
              <w:rPr>
                <w:sz w:val="22"/>
                <w:szCs w:val="22"/>
                <w:lang w:eastAsia="ar-SA"/>
              </w:rPr>
            </w:pPr>
            <w:r w:rsidRPr="002F5E9C">
              <w:rPr>
                <w:rFonts w:eastAsia="SimSun"/>
                <w:sz w:val="22"/>
                <w:szCs w:val="22"/>
                <w:lang w:eastAsia="zh-CN"/>
              </w:rPr>
              <w:t>[12.0.1] - Улично-дорожная сеть</w:t>
            </w:r>
          </w:p>
        </w:tc>
        <w:tc>
          <w:tcPr>
            <w:tcW w:w="5670" w:type="dxa"/>
            <w:shd w:val="clear" w:color="auto" w:fill="auto"/>
            <w:vAlign w:val="center"/>
          </w:tcPr>
          <w:p w14:paraId="6AFAD440" w14:textId="2EFCCA1B"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2F5E9C">
              <w:rPr>
                <w:rFonts w:eastAsia="SimSun"/>
                <w:sz w:val="22"/>
                <w:szCs w:val="22"/>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33AD8D71" w14:textId="77777777" w:rsidR="00556A5E" w:rsidRPr="002F5E9C" w:rsidRDefault="00556A5E" w:rsidP="002F5E9C">
            <w:pPr>
              <w:keepLines w:val="0"/>
              <w:shd w:val="clear" w:color="auto" w:fill="FFFFFF" w:themeFill="background1"/>
              <w:spacing w:line="240" w:lineRule="auto"/>
              <w:rPr>
                <w:sz w:val="22"/>
                <w:szCs w:val="22"/>
              </w:rPr>
            </w:pPr>
            <w:r w:rsidRPr="002F5E9C">
              <w:rPr>
                <w:sz w:val="22"/>
                <w:szCs w:val="22"/>
              </w:rPr>
              <w:t>Регламенты не устанавливаются.</w:t>
            </w:r>
          </w:p>
          <w:p w14:paraId="2417FB00" w14:textId="77777777" w:rsidR="00556A5E" w:rsidRPr="002F5E9C" w:rsidRDefault="00556A5E" w:rsidP="002F5E9C">
            <w:pPr>
              <w:keepLines w:val="0"/>
              <w:shd w:val="clear" w:color="auto" w:fill="FFFFFF" w:themeFill="background1"/>
              <w:spacing w:line="240" w:lineRule="auto"/>
              <w:rPr>
                <w:sz w:val="22"/>
                <w:szCs w:val="22"/>
              </w:rPr>
            </w:pPr>
            <w:r w:rsidRPr="002F5E9C">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F5E9C" w:rsidRPr="002F5E9C" w14:paraId="113119B2" w14:textId="77777777" w:rsidTr="006128C9">
        <w:trPr>
          <w:trHeight w:val="2024"/>
        </w:trPr>
        <w:tc>
          <w:tcPr>
            <w:tcW w:w="3516" w:type="dxa"/>
            <w:shd w:val="clear" w:color="auto" w:fill="auto"/>
            <w:vAlign w:val="center"/>
          </w:tcPr>
          <w:p w14:paraId="21E14EF3" w14:textId="77777777" w:rsidR="00556A5E" w:rsidRPr="002F5E9C" w:rsidRDefault="00556A5E"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[12.0.2] - Благоустройство территории</w:t>
            </w:r>
          </w:p>
        </w:tc>
        <w:tc>
          <w:tcPr>
            <w:tcW w:w="5670" w:type="dxa"/>
            <w:shd w:val="clear" w:color="auto" w:fill="auto"/>
            <w:vAlign w:val="center"/>
          </w:tcPr>
          <w:p w14:paraId="5B9E9266"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6D632FE3" w14:textId="77777777" w:rsidR="00556A5E" w:rsidRPr="002F5E9C" w:rsidRDefault="00556A5E" w:rsidP="002F5E9C">
            <w:pPr>
              <w:keepLines w:val="0"/>
              <w:shd w:val="clear" w:color="auto" w:fill="FFFFFF" w:themeFill="background1"/>
              <w:spacing w:line="240" w:lineRule="auto"/>
              <w:rPr>
                <w:sz w:val="22"/>
                <w:szCs w:val="22"/>
              </w:rPr>
            </w:pPr>
          </w:p>
        </w:tc>
      </w:tr>
      <w:tr w:rsidR="002F5E9C" w:rsidRPr="002F5E9C" w14:paraId="091621A7" w14:textId="77777777" w:rsidTr="006128C9">
        <w:trPr>
          <w:trHeight w:val="2024"/>
        </w:trPr>
        <w:tc>
          <w:tcPr>
            <w:tcW w:w="3516" w:type="dxa"/>
            <w:shd w:val="clear" w:color="auto" w:fill="auto"/>
            <w:vAlign w:val="center"/>
          </w:tcPr>
          <w:p w14:paraId="23B36974" w14:textId="77777777" w:rsidR="00D83903" w:rsidRPr="002F5E9C" w:rsidRDefault="00D83903" w:rsidP="002F5E9C">
            <w:pPr>
              <w:keepLines w:val="0"/>
              <w:shd w:val="clear" w:color="auto" w:fill="FFFFFF" w:themeFill="background1"/>
              <w:spacing w:line="240" w:lineRule="auto"/>
              <w:ind w:firstLine="0"/>
              <w:rPr>
                <w:rFonts w:eastAsia="SimSun"/>
                <w:sz w:val="22"/>
                <w:szCs w:val="22"/>
                <w:lang w:eastAsia="zh-CN"/>
              </w:rPr>
            </w:pPr>
            <w:r w:rsidRPr="002F5E9C">
              <w:rPr>
                <w:rFonts w:eastAsia="SimSun"/>
                <w:sz w:val="22"/>
                <w:szCs w:val="22"/>
                <w:lang w:eastAsia="zh-CN"/>
              </w:rPr>
              <w:t>[1.12] - Пчеловодство</w:t>
            </w:r>
          </w:p>
        </w:tc>
        <w:tc>
          <w:tcPr>
            <w:tcW w:w="5670" w:type="dxa"/>
            <w:shd w:val="clear" w:color="auto" w:fill="auto"/>
            <w:vAlign w:val="center"/>
          </w:tcPr>
          <w:p w14:paraId="34E14BED" w14:textId="77777777" w:rsidR="00D83903" w:rsidRPr="002F5E9C" w:rsidRDefault="00D83903"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22A9332" w14:textId="77777777" w:rsidR="00D83903" w:rsidRPr="002F5E9C" w:rsidRDefault="00D83903"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765DC5AB" w14:textId="29D7E344" w:rsidR="00D83903" w:rsidRPr="002F5E9C" w:rsidRDefault="00D83903"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размещение сооружений</w:t>
            </w:r>
            <w:r w:rsidR="00F06E26" w:rsidRPr="002F5E9C">
              <w:rPr>
                <w:rFonts w:eastAsia="SimSun"/>
                <w:sz w:val="22"/>
                <w:szCs w:val="22"/>
                <w:lang w:eastAsia="zh-CN"/>
              </w:rPr>
              <w:t>,</w:t>
            </w:r>
            <w:r w:rsidRPr="002F5E9C">
              <w:rPr>
                <w:rFonts w:eastAsia="SimSun"/>
                <w:sz w:val="22"/>
                <w:szCs w:val="22"/>
                <w:lang w:eastAsia="zh-CN"/>
              </w:rPr>
              <w:t xml:space="preserve"> используемых для хранения и первичной переработки продукции пчеловодства</w:t>
            </w:r>
          </w:p>
        </w:tc>
        <w:tc>
          <w:tcPr>
            <w:tcW w:w="6095" w:type="dxa"/>
            <w:vMerge w:val="restart"/>
            <w:shd w:val="clear" w:color="auto" w:fill="auto"/>
          </w:tcPr>
          <w:p w14:paraId="06752F87" w14:textId="77777777" w:rsidR="00D83903" w:rsidRPr="002F5E9C" w:rsidRDefault="00D83903"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 50-10000 кв. м;</w:t>
            </w:r>
          </w:p>
          <w:p w14:paraId="58AD1200" w14:textId="77777777" w:rsidR="00D83903" w:rsidRPr="002F5E9C" w:rsidRDefault="00D83903" w:rsidP="002F5E9C">
            <w:pPr>
              <w:keepLines w:val="0"/>
              <w:shd w:val="clear" w:color="auto" w:fill="FFFFFF" w:themeFill="background1"/>
              <w:suppressAutoHyphens/>
              <w:autoSpaceDN/>
              <w:adjustRightInd/>
              <w:spacing w:line="240" w:lineRule="auto"/>
              <w:ind w:firstLine="426"/>
              <w:textAlignment w:val="baseline"/>
              <w:rPr>
                <w:rFonts w:eastAsia="SimSun"/>
                <w:sz w:val="22"/>
                <w:szCs w:val="22"/>
                <w:lang w:eastAsia="zh-CN"/>
              </w:rPr>
            </w:pPr>
            <w:r w:rsidRPr="002F5E9C">
              <w:rPr>
                <w:rFonts w:eastAsia="SimSun"/>
                <w:sz w:val="22"/>
                <w:szCs w:val="22"/>
                <w:lang w:eastAsia="zh-CN"/>
              </w:rPr>
              <w:t>максимальная высота зданий, строений, сооружений от уровня земли - 20 м;</w:t>
            </w:r>
          </w:p>
          <w:p w14:paraId="0298808A" w14:textId="77777777" w:rsidR="00D83903" w:rsidRPr="002F5E9C" w:rsidRDefault="00D83903" w:rsidP="002F5E9C">
            <w:pPr>
              <w:keepLines w:val="0"/>
              <w:shd w:val="clear" w:color="auto" w:fill="FFFFFF" w:themeFill="background1"/>
              <w:overflowPunct/>
              <w:autoSpaceDE/>
              <w:autoSpaceDN/>
              <w:adjustRightInd/>
              <w:spacing w:line="240" w:lineRule="auto"/>
              <w:ind w:firstLine="426"/>
              <w:jc w:val="left"/>
              <w:rPr>
                <w:rFonts w:eastAsia="SimSun"/>
                <w:sz w:val="22"/>
                <w:szCs w:val="22"/>
                <w:lang w:eastAsia="zh-CN"/>
              </w:rPr>
            </w:pPr>
            <w:r w:rsidRPr="002F5E9C">
              <w:rPr>
                <w:rFonts w:eastAsia="SimSun"/>
                <w:sz w:val="22"/>
                <w:szCs w:val="22"/>
                <w:lang w:eastAsia="zh-CN"/>
              </w:rPr>
              <w:t>максимальный процент застройки в границах земельного участка – 10%;</w:t>
            </w:r>
          </w:p>
          <w:p w14:paraId="2F87EF3F" w14:textId="77777777" w:rsidR="00D83903" w:rsidRPr="002F5E9C" w:rsidRDefault="00D83903"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минимальные отступы:</w:t>
            </w:r>
          </w:p>
          <w:p w14:paraId="0CF217D0" w14:textId="713ABC7F" w:rsidR="00D83903" w:rsidRPr="002F5E9C" w:rsidRDefault="00D83903"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фасадной границы земельн</w:t>
            </w:r>
            <w:r w:rsidR="0071666E" w:rsidRPr="002F5E9C">
              <w:rPr>
                <w:sz w:val="22"/>
                <w:szCs w:val="22"/>
              </w:rPr>
              <w:t>ого</w:t>
            </w:r>
            <w:r w:rsidRPr="002F5E9C">
              <w:rPr>
                <w:sz w:val="22"/>
                <w:szCs w:val="22"/>
              </w:rPr>
              <w:t xml:space="preserve"> участка 5 м;</w:t>
            </w:r>
          </w:p>
          <w:p w14:paraId="1272B59A" w14:textId="77777777" w:rsidR="00294E35" w:rsidRPr="002F5E9C" w:rsidRDefault="00294E35" w:rsidP="002F5E9C">
            <w:pPr>
              <w:keepLines w:val="0"/>
              <w:shd w:val="clear" w:color="auto" w:fill="FFFFFF" w:themeFill="background1"/>
              <w:spacing w:line="240" w:lineRule="auto"/>
              <w:rPr>
                <w:sz w:val="22"/>
                <w:szCs w:val="22"/>
              </w:rPr>
            </w:pPr>
            <w:r w:rsidRPr="002F5E9C">
              <w:rPr>
                <w:rFonts w:eastAsia="SimSun"/>
                <w:sz w:val="22"/>
                <w:szCs w:val="22"/>
                <w:lang w:eastAsia="zh-CN"/>
              </w:rPr>
              <w:t>в сложившейся существующей застройке возможно размещение объектов капитального строительства по фасадной границе земельного участка или по линии сложившейся существующей застройки;</w:t>
            </w:r>
          </w:p>
          <w:p w14:paraId="3E883B76" w14:textId="77777777" w:rsidR="00D83903" w:rsidRPr="002F5E9C" w:rsidRDefault="00D83903" w:rsidP="002F5E9C">
            <w:pPr>
              <w:keepLines w:val="0"/>
              <w:shd w:val="clear" w:color="auto" w:fill="FFFFFF" w:themeFill="background1"/>
              <w:overflowPunct/>
              <w:autoSpaceDE/>
              <w:adjustRightInd/>
              <w:spacing w:line="240" w:lineRule="auto"/>
              <w:ind w:firstLine="426"/>
              <w:jc w:val="left"/>
              <w:rPr>
                <w:sz w:val="22"/>
                <w:szCs w:val="22"/>
              </w:rPr>
            </w:pPr>
            <w:r w:rsidRPr="002F5E9C">
              <w:rPr>
                <w:sz w:val="22"/>
                <w:szCs w:val="22"/>
              </w:rPr>
              <w:t>-от проездов 3 м;</w:t>
            </w:r>
          </w:p>
          <w:p w14:paraId="0B5E00DA" w14:textId="33F0650D" w:rsidR="00D83903" w:rsidRPr="002F5E9C" w:rsidRDefault="00D83903" w:rsidP="002F5E9C">
            <w:pPr>
              <w:keepLines w:val="0"/>
              <w:shd w:val="clear" w:color="auto" w:fill="FFFFFF" w:themeFill="background1"/>
              <w:tabs>
                <w:tab w:val="left" w:pos="1134"/>
              </w:tabs>
              <w:spacing w:line="240" w:lineRule="auto"/>
              <w:ind w:firstLine="426"/>
              <w:jc w:val="left"/>
              <w:rPr>
                <w:sz w:val="22"/>
                <w:szCs w:val="22"/>
              </w:rPr>
            </w:pPr>
            <w:r w:rsidRPr="002F5E9C">
              <w:rPr>
                <w:sz w:val="22"/>
                <w:szCs w:val="22"/>
              </w:rPr>
              <w:t xml:space="preserve">- от границы </w:t>
            </w:r>
            <w:r w:rsidR="007A43E0" w:rsidRPr="002F5E9C">
              <w:rPr>
                <w:sz w:val="22"/>
                <w:szCs w:val="22"/>
              </w:rPr>
              <w:t>смежного</w:t>
            </w:r>
            <w:r w:rsidRPr="002F5E9C">
              <w:rPr>
                <w:sz w:val="22"/>
                <w:szCs w:val="22"/>
              </w:rPr>
              <w:t xml:space="preserve"> земельного участка – 3м</w:t>
            </w:r>
          </w:p>
          <w:p w14:paraId="30535CA6" w14:textId="77777777" w:rsidR="00D83903" w:rsidRPr="002F5E9C" w:rsidRDefault="00D83903" w:rsidP="002F5E9C">
            <w:pPr>
              <w:keepLines w:val="0"/>
              <w:shd w:val="clear" w:color="auto" w:fill="FFFFFF" w:themeFill="background1"/>
              <w:spacing w:line="240" w:lineRule="auto"/>
              <w:rPr>
                <w:sz w:val="22"/>
                <w:szCs w:val="22"/>
              </w:rPr>
            </w:pPr>
          </w:p>
        </w:tc>
      </w:tr>
      <w:tr w:rsidR="002F5E9C" w:rsidRPr="002F5E9C" w14:paraId="650EC2DF" w14:textId="77777777" w:rsidTr="006128C9">
        <w:trPr>
          <w:trHeight w:val="2024"/>
        </w:trPr>
        <w:tc>
          <w:tcPr>
            <w:tcW w:w="3516" w:type="dxa"/>
            <w:shd w:val="clear" w:color="auto" w:fill="auto"/>
          </w:tcPr>
          <w:p w14:paraId="3115B2E0" w14:textId="77777777" w:rsidR="00D83903" w:rsidRPr="002F5E9C" w:rsidRDefault="00D83903" w:rsidP="002F5E9C">
            <w:pPr>
              <w:keepLines w:val="0"/>
              <w:shd w:val="clear" w:color="auto" w:fill="FFFFFF" w:themeFill="background1"/>
              <w:spacing w:line="240" w:lineRule="auto"/>
              <w:ind w:firstLine="0"/>
              <w:rPr>
                <w:rFonts w:eastAsia="SimSun"/>
                <w:sz w:val="22"/>
                <w:szCs w:val="22"/>
                <w:lang w:eastAsia="zh-CN"/>
              </w:rPr>
            </w:pPr>
            <w:r w:rsidRPr="002F5E9C">
              <w:rPr>
                <w:sz w:val="22"/>
                <w:szCs w:val="22"/>
              </w:rPr>
              <w:t>[1.17] - Питомники</w:t>
            </w:r>
          </w:p>
        </w:tc>
        <w:tc>
          <w:tcPr>
            <w:tcW w:w="5670" w:type="dxa"/>
            <w:shd w:val="clear" w:color="auto" w:fill="auto"/>
          </w:tcPr>
          <w:p w14:paraId="287BFF7D" w14:textId="77777777" w:rsidR="00D83903" w:rsidRPr="002F5E9C" w:rsidRDefault="00D83903" w:rsidP="002F5E9C">
            <w:pPr>
              <w:keepLines w:val="0"/>
              <w:shd w:val="clear" w:color="auto" w:fill="FFFFFF" w:themeFill="background1"/>
              <w:spacing w:line="240" w:lineRule="auto"/>
              <w:ind w:firstLine="426"/>
              <w:rPr>
                <w:sz w:val="22"/>
                <w:szCs w:val="22"/>
              </w:rPr>
            </w:pPr>
            <w:r w:rsidRPr="002F5E9C">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8051628" w14:textId="77777777" w:rsidR="00D83903" w:rsidRPr="002F5E9C" w:rsidRDefault="00D83903" w:rsidP="002F5E9C">
            <w:pPr>
              <w:keepLines w:val="0"/>
              <w:shd w:val="clear" w:color="auto" w:fill="FFFFFF" w:themeFill="background1"/>
              <w:spacing w:line="240" w:lineRule="auto"/>
              <w:ind w:firstLine="426"/>
              <w:rPr>
                <w:rFonts w:eastAsia="SimSun"/>
                <w:sz w:val="22"/>
                <w:szCs w:val="22"/>
                <w:lang w:eastAsia="zh-CN"/>
              </w:rPr>
            </w:pPr>
            <w:r w:rsidRPr="002F5E9C">
              <w:rPr>
                <w:sz w:val="22"/>
                <w:szCs w:val="22"/>
              </w:rPr>
              <w:t>размещение сооружений, необходимых для указанных видов сельскохозяйственного производства</w:t>
            </w:r>
          </w:p>
        </w:tc>
        <w:tc>
          <w:tcPr>
            <w:tcW w:w="6095" w:type="dxa"/>
            <w:vMerge/>
            <w:shd w:val="clear" w:color="auto" w:fill="auto"/>
          </w:tcPr>
          <w:p w14:paraId="362FDBC4" w14:textId="77777777" w:rsidR="00D83903" w:rsidRPr="002F5E9C" w:rsidRDefault="00D83903" w:rsidP="002F5E9C">
            <w:pPr>
              <w:keepLines w:val="0"/>
              <w:shd w:val="clear" w:color="auto" w:fill="FFFFFF" w:themeFill="background1"/>
              <w:suppressAutoHyphens/>
              <w:autoSpaceDN/>
              <w:adjustRightInd/>
              <w:spacing w:line="240" w:lineRule="auto"/>
              <w:ind w:firstLine="426"/>
              <w:textAlignment w:val="baseline"/>
              <w:rPr>
                <w:rFonts w:eastAsia="SimSun"/>
                <w:sz w:val="24"/>
                <w:szCs w:val="24"/>
                <w:lang w:eastAsia="zh-CN"/>
              </w:rPr>
            </w:pPr>
          </w:p>
        </w:tc>
      </w:tr>
      <w:tr w:rsidR="00000000" w:rsidRPr="002F5E9C" w14:paraId="7C658AEA" w14:textId="77777777" w:rsidTr="00096F31">
        <w:trPr>
          <w:trHeight w:val="2024"/>
        </w:trPr>
        <w:tc>
          <w:tcPr>
            <w:tcW w:w="3516" w:type="dxa"/>
            <w:shd w:val="clear" w:color="auto" w:fill="auto"/>
            <w:vAlign w:val="center"/>
          </w:tcPr>
          <w:p w14:paraId="75AA91F2" w14:textId="22C45FE9" w:rsidR="00CC4BF2" w:rsidRPr="002F5E9C" w:rsidRDefault="00CC4BF2" w:rsidP="002F5E9C">
            <w:pPr>
              <w:keepLines w:val="0"/>
              <w:shd w:val="clear" w:color="auto" w:fill="FFFFFF" w:themeFill="background1"/>
              <w:spacing w:line="240" w:lineRule="auto"/>
              <w:ind w:firstLine="0"/>
              <w:rPr>
                <w:sz w:val="22"/>
                <w:szCs w:val="22"/>
              </w:rPr>
            </w:pPr>
            <w:r w:rsidRPr="002F5E9C">
              <w:rPr>
                <w:rFonts w:eastAsia="SimSun"/>
                <w:sz w:val="22"/>
                <w:szCs w:val="22"/>
                <w:lang w:eastAsia="zh-CN"/>
              </w:rPr>
              <w:t>[9.3] – Историко-культурная деятельность</w:t>
            </w:r>
          </w:p>
        </w:tc>
        <w:tc>
          <w:tcPr>
            <w:tcW w:w="5670" w:type="dxa"/>
            <w:shd w:val="clear" w:color="auto" w:fill="auto"/>
          </w:tcPr>
          <w:p w14:paraId="62A0381F" w14:textId="77777777" w:rsidR="00CC4BF2" w:rsidRPr="002F5E9C" w:rsidRDefault="00CC4BF2" w:rsidP="002F5E9C">
            <w:pPr>
              <w:keepLines w:val="0"/>
              <w:shd w:val="clear" w:color="auto" w:fill="FFFFFF" w:themeFill="background1"/>
              <w:spacing w:line="240" w:lineRule="auto"/>
              <w:ind w:firstLine="0"/>
              <w:rPr>
                <w:sz w:val="22"/>
                <w:szCs w:val="22"/>
              </w:rPr>
            </w:pPr>
            <w:r w:rsidRPr="002F5E9C">
              <w:rPr>
                <w:sz w:val="22"/>
                <w:szCs w:val="22"/>
              </w:rPr>
              <w:t>Сохранение и изучение объектов культурного наследия народов Российской Федерации (памятников истории и культуры), в том числе:</w:t>
            </w:r>
          </w:p>
          <w:p w14:paraId="2BADE0EF" w14:textId="3795EC3B" w:rsidR="00CC4BF2" w:rsidRPr="002F5E9C" w:rsidRDefault="00CC4BF2" w:rsidP="002F5E9C">
            <w:pPr>
              <w:keepLines w:val="0"/>
              <w:shd w:val="clear" w:color="auto" w:fill="FFFFFF" w:themeFill="background1"/>
              <w:spacing w:line="240" w:lineRule="auto"/>
              <w:ind w:firstLine="426"/>
              <w:rPr>
                <w:sz w:val="22"/>
                <w:szCs w:val="22"/>
              </w:rPr>
            </w:pPr>
            <w:r w:rsidRPr="002F5E9C">
              <w:rPr>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5" w:type="dxa"/>
            <w:shd w:val="clear" w:color="auto" w:fill="auto"/>
            <w:vAlign w:val="center"/>
          </w:tcPr>
          <w:p w14:paraId="0D946DA7" w14:textId="77777777" w:rsidR="00CC4BF2" w:rsidRPr="002F5E9C" w:rsidRDefault="00CC4BF2"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Регламенты не устанавливаются.</w:t>
            </w:r>
          </w:p>
          <w:p w14:paraId="489AF994" w14:textId="123F4775" w:rsidR="00CC4BF2" w:rsidRPr="002F5E9C" w:rsidRDefault="00CC4BF2" w:rsidP="002F5E9C">
            <w:pPr>
              <w:keepLines w:val="0"/>
              <w:shd w:val="clear" w:color="auto" w:fill="FFFFFF" w:themeFill="background1"/>
              <w:suppressAutoHyphens/>
              <w:autoSpaceDN/>
              <w:adjustRightInd/>
              <w:spacing w:line="240" w:lineRule="auto"/>
              <w:ind w:firstLine="426"/>
              <w:textAlignment w:val="baseline"/>
              <w:rPr>
                <w:rFonts w:eastAsia="SimSun"/>
                <w:sz w:val="24"/>
                <w:szCs w:val="24"/>
                <w:lang w:eastAsia="zh-CN"/>
              </w:rPr>
            </w:pPr>
            <w:r w:rsidRPr="002F5E9C">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05DB318" w14:textId="77777777" w:rsidR="00CD28AA" w:rsidRPr="002F5E9C" w:rsidRDefault="00CD28AA" w:rsidP="002F5E9C">
      <w:pPr>
        <w:keepLines w:val="0"/>
        <w:shd w:val="clear" w:color="auto" w:fill="FFFFFF" w:themeFill="background1"/>
        <w:spacing w:line="240" w:lineRule="auto"/>
        <w:ind w:firstLine="426"/>
        <w:jc w:val="center"/>
        <w:rPr>
          <w:b/>
          <w:sz w:val="24"/>
          <w:szCs w:val="24"/>
        </w:rPr>
      </w:pPr>
    </w:p>
    <w:p w14:paraId="35AC8DDD"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6"/>
        <w:gridCol w:w="5672"/>
        <w:gridCol w:w="6097"/>
      </w:tblGrid>
      <w:tr w:rsidR="002F5E9C" w:rsidRPr="002F5E9C" w14:paraId="3CB01271" w14:textId="77777777" w:rsidTr="00F06E26">
        <w:trPr>
          <w:trHeight w:val="20"/>
        </w:trPr>
        <w:tc>
          <w:tcPr>
            <w:tcW w:w="3546" w:type="dxa"/>
            <w:tcBorders>
              <w:bottom w:val="single" w:sz="4" w:space="0" w:color="auto"/>
            </w:tcBorders>
            <w:vAlign w:val="center"/>
          </w:tcPr>
          <w:p w14:paraId="37CB3193" w14:textId="77777777" w:rsidR="00556A5E" w:rsidRPr="002F5E9C" w:rsidRDefault="00556A5E" w:rsidP="002F5E9C">
            <w:pPr>
              <w:keepLines w:val="0"/>
              <w:shd w:val="clear" w:color="auto" w:fill="FFFFFF" w:themeFill="background1"/>
              <w:tabs>
                <w:tab w:val="left" w:pos="2520"/>
              </w:tabs>
              <w:spacing w:line="240" w:lineRule="auto"/>
              <w:ind w:firstLine="0"/>
              <w:jc w:val="center"/>
              <w:rPr>
                <w:rFonts w:eastAsia="SimSun"/>
                <w:b/>
                <w:sz w:val="22"/>
                <w:szCs w:val="22"/>
                <w:lang w:eastAsia="zh-CN"/>
              </w:rPr>
            </w:pPr>
            <w:r w:rsidRPr="002F5E9C">
              <w:rPr>
                <w:b/>
                <w:sz w:val="22"/>
                <w:szCs w:val="22"/>
              </w:rPr>
              <w:t>Виды разрешенного использования земельных участков</w:t>
            </w:r>
          </w:p>
        </w:tc>
        <w:tc>
          <w:tcPr>
            <w:tcW w:w="5672" w:type="dxa"/>
            <w:tcBorders>
              <w:bottom w:val="single" w:sz="4" w:space="0" w:color="auto"/>
            </w:tcBorders>
            <w:vAlign w:val="center"/>
          </w:tcPr>
          <w:p w14:paraId="0939A986"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Виды разрешенного использования объектов капитального строительства</w:t>
            </w:r>
          </w:p>
        </w:tc>
        <w:tc>
          <w:tcPr>
            <w:tcW w:w="6097" w:type="dxa"/>
            <w:tcBorders>
              <w:bottom w:val="single" w:sz="4" w:space="0" w:color="auto"/>
            </w:tcBorders>
            <w:vAlign w:val="center"/>
          </w:tcPr>
          <w:p w14:paraId="04293A59" w14:textId="77777777" w:rsidR="00556A5E" w:rsidRPr="002F5E9C" w:rsidRDefault="00556A5E" w:rsidP="002F5E9C">
            <w:pPr>
              <w:keepLines w:val="0"/>
              <w:shd w:val="clear" w:color="auto" w:fill="FFFFFF" w:themeFill="background1"/>
              <w:tabs>
                <w:tab w:val="left" w:pos="2520"/>
              </w:tabs>
              <w:spacing w:line="240" w:lineRule="auto"/>
              <w:jc w:val="center"/>
              <w:rPr>
                <w:rFonts w:eastAsia="SimSun"/>
                <w:b/>
                <w:sz w:val="22"/>
                <w:szCs w:val="22"/>
                <w:lang w:eastAsia="zh-CN"/>
              </w:rPr>
            </w:pPr>
            <w:r w:rsidRPr="002F5E9C">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2F5E9C" w14:paraId="37F8568A" w14:textId="77777777" w:rsidTr="00F06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4"/>
        </w:trPr>
        <w:tc>
          <w:tcPr>
            <w:tcW w:w="3546" w:type="dxa"/>
            <w:shd w:val="clear" w:color="auto" w:fill="auto"/>
            <w:vAlign w:val="center"/>
          </w:tcPr>
          <w:p w14:paraId="20800105" w14:textId="77777777" w:rsidR="00F06E26" w:rsidRPr="002F5E9C" w:rsidRDefault="00F06E26" w:rsidP="002F5E9C">
            <w:pPr>
              <w:keepLines w:val="0"/>
              <w:shd w:val="clear" w:color="auto" w:fill="FFFFFF" w:themeFill="background1"/>
              <w:spacing w:line="240" w:lineRule="auto"/>
              <w:rPr>
                <w:sz w:val="22"/>
                <w:szCs w:val="22"/>
              </w:rPr>
            </w:pPr>
            <w:r w:rsidRPr="002F5E9C">
              <w:rPr>
                <w:rFonts w:eastAsia="SimSun"/>
                <w:sz w:val="22"/>
                <w:szCs w:val="22"/>
                <w:lang w:eastAsia="zh-CN"/>
              </w:rPr>
              <w:t>[13.1] – Ведение огородничества</w:t>
            </w:r>
          </w:p>
        </w:tc>
        <w:tc>
          <w:tcPr>
            <w:tcW w:w="5672" w:type="dxa"/>
            <w:shd w:val="clear" w:color="auto" w:fill="auto"/>
            <w:vAlign w:val="center"/>
          </w:tcPr>
          <w:p w14:paraId="5E2231D1" w14:textId="77777777" w:rsidR="00F06E26" w:rsidRPr="002F5E9C" w:rsidRDefault="00F06E26" w:rsidP="002F5E9C">
            <w:pPr>
              <w:keepLines w:val="0"/>
              <w:shd w:val="clear" w:color="auto" w:fill="FFFFFF" w:themeFill="background1"/>
              <w:spacing w:line="240" w:lineRule="auto"/>
              <w:ind w:firstLine="426"/>
              <w:rPr>
                <w:rFonts w:eastAsia="SimSun"/>
                <w:sz w:val="22"/>
                <w:szCs w:val="22"/>
                <w:lang w:eastAsia="zh-CN"/>
              </w:rPr>
            </w:pPr>
            <w:r w:rsidRPr="002F5E9C">
              <w:rPr>
                <w:rFonts w:eastAsia="SimSun"/>
                <w:sz w:val="22"/>
                <w:szCs w:val="22"/>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7648DF" w:rsidRPr="002F5E9C">
              <w:rPr>
                <w:rFonts w:eastAsia="SimSun"/>
                <w:sz w:val="22"/>
                <w:szCs w:val="22"/>
                <w:lang w:eastAsia="zh-CN"/>
              </w:rPr>
              <w:t>.</w:t>
            </w:r>
          </w:p>
          <w:p w14:paraId="69B3E293" w14:textId="18654310" w:rsidR="007648DF" w:rsidRPr="002F5E9C" w:rsidRDefault="007648DF" w:rsidP="002F5E9C">
            <w:pPr>
              <w:keepLines w:val="0"/>
              <w:shd w:val="clear" w:color="auto" w:fill="FFFFFF" w:themeFill="background1"/>
              <w:spacing w:line="240" w:lineRule="auto"/>
              <w:ind w:firstLine="426"/>
              <w:rPr>
                <w:sz w:val="22"/>
                <w:szCs w:val="22"/>
              </w:rPr>
            </w:pPr>
            <w:r w:rsidRPr="002F5E9C">
              <w:rPr>
                <w:sz w:val="22"/>
                <w:szCs w:val="22"/>
              </w:rPr>
              <w:t>Предоставление только физическим лицам с запретом на передачу своих прав и обязанностей по договору аренды земельного участка третьему лицу.</w:t>
            </w:r>
          </w:p>
        </w:tc>
        <w:tc>
          <w:tcPr>
            <w:tcW w:w="6097" w:type="dxa"/>
            <w:shd w:val="clear" w:color="auto" w:fill="auto"/>
            <w:vAlign w:val="center"/>
          </w:tcPr>
          <w:p w14:paraId="0EDC6416" w14:textId="69FBA7D1" w:rsidR="00F06E26" w:rsidRPr="002F5E9C" w:rsidRDefault="00F06E26" w:rsidP="002F5E9C">
            <w:pPr>
              <w:keepLines w:val="0"/>
              <w:shd w:val="clear" w:color="auto" w:fill="FFFFFF" w:themeFill="background1"/>
              <w:tabs>
                <w:tab w:val="left" w:pos="1134"/>
              </w:tabs>
              <w:overflowPunct/>
              <w:autoSpaceDE/>
              <w:adjustRightInd/>
              <w:spacing w:line="240" w:lineRule="auto"/>
              <w:ind w:firstLine="426"/>
              <w:jc w:val="left"/>
              <w:rPr>
                <w:rFonts w:eastAsia="SimSun"/>
                <w:sz w:val="22"/>
                <w:szCs w:val="22"/>
                <w:lang w:eastAsia="zh-CN"/>
              </w:rPr>
            </w:pPr>
            <w:r w:rsidRPr="002F5E9C">
              <w:rPr>
                <w:rFonts w:eastAsia="SimSun"/>
                <w:sz w:val="22"/>
                <w:szCs w:val="22"/>
                <w:lang w:eastAsia="zh-CN"/>
              </w:rPr>
              <w:t>Минимальная/максимальная площадь земельных участков: 10-5000 кв. м.</w:t>
            </w:r>
          </w:p>
        </w:tc>
      </w:tr>
    </w:tbl>
    <w:p w14:paraId="3FBCA0A4" w14:textId="77777777" w:rsidR="00CD28AA" w:rsidRPr="002F5E9C" w:rsidRDefault="00CD28AA" w:rsidP="002F5E9C">
      <w:pPr>
        <w:keepLines w:val="0"/>
        <w:shd w:val="clear" w:color="auto" w:fill="FFFFFF" w:themeFill="background1"/>
        <w:spacing w:line="240" w:lineRule="auto"/>
        <w:ind w:firstLine="426"/>
        <w:jc w:val="center"/>
        <w:rPr>
          <w:rFonts w:eastAsia="SimSun"/>
          <w:b/>
          <w:sz w:val="24"/>
          <w:szCs w:val="24"/>
          <w:lang w:eastAsia="zh-CN"/>
        </w:rPr>
      </w:pPr>
    </w:p>
    <w:p w14:paraId="426B7CE5" w14:textId="77777777" w:rsidR="00556A5E" w:rsidRPr="002F5E9C" w:rsidRDefault="00556A5E" w:rsidP="002F5E9C">
      <w:pPr>
        <w:keepLines w:val="0"/>
        <w:shd w:val="clear" w:color="auto" w:fill="FFFFFF" w:themeFill="background1"/>
        <w:spacing w:line="240" w:lineRule="auto"/>
        <w:ind w:firstLine="426"/>
        <w:jc w:val="center"/>
        <w:rPr>
          <w:sz w:val="24"/>
          <w:szCs w:val="24"/>
        </w:rPr>
      </w:pPr>
      <w:r w:rsidRPr="002F5E9C">
        <w:rPr>
          <w:rFonts w:eastAsia="SimSun"/>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F5E9C">
        <w:rPr>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2F5E9C" w:rsidRPr="002F5E9C" w14:paraId="5BDBB6ED" w14:textId="77777777" w:rsidTr="00DD23A4">
        <w:trPr>
          <w:trHeight w:val="20"/>
        </w:trPr>
        <w:tc>
          <w:tcPr>
            <w:tcW w:w="7655" w:type="dxa"/>
            <w:vAlign w:val="center"/>
          </w:tcPr>
          <w:p w14:paraId="30A34019" w14:textId="77777777" w:rsidR="00556A5E" w:rsidRPr="002F5E9C" w:rsidRDefault="00556A5E" w:rsidP="002F5E9C">
            <w:pPr>
              <w:keepLines w:val="0"/>
              <w:shd w:val="clear" w:color="auto" w:fill="FFFFFF" w:themeFill="background1"/>
              <w:tabs>
                <w:tab w:val="left" w:pos="-1667"/>
              </w:tabs>
              <w:spacing w:line="240" w:lineRule="auto"/>
              <w:ind w:firstLine="426"/>
              <w:rPr>
                <w:rFonts w:eastAsia="SimSun"/>
                <w:sz w:val="22"/>
                <w:szCs w:val="22"/>
                <w:lang w:eastAsia="zh-CN"/>
              </w:rPr>
            </w:pPr>
            <w:r w:rsidRPr="002F5E9C">
              <w:rPr>
                <w:rFonts w:eastAsia="SimSun"/>
                <w:b/>
                <w:sz w:val="22"/>
                <w:szCs w:val="22"/>
                <w:lang w:eastAsia="zh-CN"/>
              </w:rPr>
              <w:t>Виды разрешенного использования земельных участков и</w:t>
            </w:r>
            <w:r w:rsidRPr="002F5E9C">
              <w:rPr>
                <w:b/>
                <w:sz w:val="22"/>
                <w:szCs w:val="22"/>
              </w:rPr>
              <w:t xml:space="preserve"> объектов капитального строительства</w:t>
            </w:r>
          </w:p>
        </w:tc>
        <w:tc>
          <w:tcPr>
            <w:tcW w:w="7655" w:type="dxa"/>
            <w:vAlign w:val="center"/>
          </w:tcPr>
          <w:p w14:paraId="01DECFEF" w14:textId="77777777" w:rsidR="00556A5E" w:rsidRPr="002F5E9C" w:rsidRDefault="00556A5E" w:rsidP="002F5E9C">
            <w:pPr>
              <w:keepLines w:val="0"/>
              <w:shd w:val="clear" w:color="auto" w:fill="FFFFFF" w:themeFill="background1"/>
              <w:tabs>
                <w:tab w:val="left" w:pos="-6204"/>
              </w:tabs>
              <w:spacing w:line="240" w:lineRule="auto"/>
              <w:ind w:firstLine="426"/>
              <w:jc w:val="center"/>
              <w:rPr>
                <w:rFonts w:eastAsia="SimSun"/>
                <w:sz w:val="22"/>
                <w:szCs w:val="22"/>
                <w:lang w:eastAsia="zh-CN"/>
              </w:rPr>
            </w:pPr>
            <w:r w:rsidRPr="002F5E9C">
              <w:rPr>
                <w:b/>
                <w:sz w:val="22"/>
                <w:szCs w:val="22"/>
              </w:rPr>
              <w:t>Предельные параметры разрешенного строительства, реконструкции объектов капитального строительства</w:t>
            </w:r>
          </w:p>
        </w:tc>
      </w:tr>
      <w:tr w:rsidR="002F5E9C" w:rsidRPr="002F5E9C" w14:paraId="69AEC659" w14:textId="77777777" w:rsidTr="00DD23A4">
        <w:trPr>
          <w:trHeight w:val="20"/>
        </w:trPr>
        <w:tc>
          <w:tcPr>
            <w:tcW w:w="7655" w:type="dxa"/>
            <w:vAlign w:val="center"/>
          </w:tcPr>
          <w:p w14:paraId="1705774C"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Виды разрешенного использования земельных участков - аналогичны</w:t>
            </w:r>
            <w:r w:rsidRPr="002F5E9C">
              <w:rPr>
                <w:sz w:val="22"/>
                <w:szCs w:val="22"/>
              </w:rPr>
              <w:t xml:space="preserve"> видам разрешенного использования земельных участков</w:t>
            </w:r>
            <w:r w:rsidRPr="002F5E9C">
              <w:rPr>
                <w:rFonts w:eastAsia="SimSun"/>
                <w:sz w:val="22"/>
                <w:szCs w:val="22"/>
                <w:lang w:eastAsia="zh-CN"/>
              </w:rPr>
              <w:t xml:space="preserve"> с основными и условно разрешенными видами использования;</w:t>
            </w:r>
          </w:p>
          <w:p w14:paraId="47BE56E1"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C17DF63"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AE1B726"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03C1314"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проезды общего пользования;</w:t>
            </w:r>
          </w:p>
          <w:p w14:paraId="4BB4E438"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благоустроенные, в том числе озелененные территории;</w:t>
            </w:r>
          </w:p>
          <w:p w14:paraId="75A41F38" w14:textId="77777777" w:rsidR="00556A5E" w:rsidRPr="002F5E9C" w:rsidRDefault="00556A5E" w:rsidP="002F5E9C">
            <w:pPr>
              <w:keepLines w:val="0"/>
              <w:shd w:val="clear" w:color="auto" w:fill="FFFFFF" w:themeFill="background1"/>
              <w:tabs>
                <w:tab w:val="left" w:pos="2520"/>
              </w:tabs>
              <w:spacing w:line="240" w:lineRule="auto"/>
              <w:ind w:firstLine="426"/>
              <w:rPr>
                <w:rFonts w:eastAsia="SimSun"/>
                <w:sz w:val="22"/>
                <w:szCs w:val="22"/>
                <w:lang w:eastAsia="zh-CN"/>
              </w:rPr>
            </w:pPr>
            <w:r w:rsidRPr="002F5E9C">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44E903F"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минимальная площадь земельных участков - 1 кв. м. </w:t>
            </w:r>
          </w:p>
          <w:p w14:paraId="45007FC0" w14:textId="4426CCF1"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r w:rsidRPr="002F5E9C">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F31D1CD" w14:textId="77777777" w:rsidR="00556A5E" w:rsidRPr="002F5E9C" w:rsidRDefault="00556A5E" w:rsidP="002F5E9C">
            <w:pPr>
              <w:keepLines w:val="0"/>
              <w:shd w:val="clear" w:color="auto" w:fill="FFFFFF" w:themeFill="background1"/>
              <w:spacing w:line="240" w:lineRule="auto"/>
              <w:ind w:firstLine="459"/>
              <w:rPr>
                <w:rFonts w:eastAsia="SimSun"/>
                <w:sz w:val="22"/>
                <w:szCs w:val="22"/>
                <w:lang w:eastAsia="zh-CN"/>
              </w:rPr>
            </w:pPr>
          </w:p>
          <w:p w14:paraId="754A7245" w14:textId="3FF0C480"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минимальная ширина </w:t>
            </w:r>
            <w:r w:rsidR="00D4008B" w:rsidRPr="002F5E9C">
              <w:rPr>
                <w:rFonts w:eastAsia="SimSun"/>
                <w:sz w:val="22"/>
                <w:szCs w:val="22"/>
                <w:lang w:eastAsia="zh-CN"/>
              </w:rPr>
              <w:t xml:space="preserve">фасадной части </w:t>
            </w:r>
            <w:r w:rsidRPr="002F5E9C">
              <w:rPr>
                <w:rFonts w:eastAsia="SimSun"/>
                <w:sz w:val="22"/>
                <w:szCs w:val="22"/>
                <w:lang w:eastAsia="zh-CN"/>
              </w:rPr>
              <w:t xml:space="preserve">земельных участков вдоль фронта улицы (проезда) - </w:t>
            </w:r>
          </w:p>
          <w:p w14:paraId="440EC83D" w14:textId="78B5765A" w:rsidR="00556A5E" w:rsidRPr="002F5E9C" w:rsidRDefault="00556A5E" w:rsidP="002F5E9C">
            <w:pPr>
              <w:keepLines w:val="0"/>
              <w:shd w:val="clear" w:color="auto" w:fill="FFFFFF" w:themeFill="background1"/>
              <w:spacing w:line="240" w:lineRule="auto"/>
              <w:rPr>
                <w:rFonts w:eastAsia="SimSun"/>
                <w:sz w:val="22"/>
                <w:szCs w:val="22"/>
                <w:lang w:eastAsia="zh-CN"/>
              </w:rPr>
            </w:pPr>
            <w:r w:rsidRPr="002F5E9C">
              <w:rPr>
                <w:rFonts w:eastAsia="SimSun"/>
                <w:sz w:val="22"/>
                <w:szCs w:val="22"/>
                <w:lang w:eastAsia="zh-CN"/>
              </w:rPr>
              <w:t xml:space="preserve">1 м/не подлежит </w:t>
            </w:r>
            <w:r w:rsidR="00CD5ADF" w:rsidRPr="002F5E9C">
              <w:rPr>
                <w:rFonts w:eastAsia="SimSun"/>
                <w:sz w:val="22"/>
                <w:szCs w:val="22"/>
                <w:lang w:eastAsia="zh-CN"/>
              </w:rPr>
              <w:t xml:space="preserve">установлению </w:t>
            </w:r>
            <w:r w:rsidRPr="002F5E9C">
              <w:rPr>
                <w:rFonts w:eastAsia="SimSun"/>
                <w:sz w:val="22"/>
                <w:szCs w:val="22"/>
                <w:lang w:eastAsia="zh-CN"/>
              </w:rPr>
              <w:t>(но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62499B7" w14:textId="77777777" w:rsidR="00556A5E" w:rsidRPr="002F5E9C" w:rsidRDefault="00556A5E" w:rsidP="002F5E9C">
            <w:pPr>
              <w:keepLines w:val="0"/>
              <w:shd w:val="clear" w:color="auto" w:fill="FFFFFF" w:themeFill="background1"/>
              <w:spacing w:line="240" w:lineRule="auto"/>
              <w:rPr>
                <w:rFonts w:eastAsia="SimSun"/>
                <w:sz w:val="22"/>
                <w:szCs w:val="22"/>
                <w:lang w:eastAsia="zh-CN"/>
              </w:rPr>
            </w:pPr>
          </w:p>
          <w:p w14:paraId="4529B4E2" w14:textId="087D1900" w:rsidR="00556A5E" w:rsidRPr="002F5E9C" w:rsidRDefault="00556A5E" w:rsidP="002F5E9C">
            <w:pPr>
              <w:keepLines w:val="0"/>
              <w:shd w:val="clear" w:color="auto" w:fill="FFFFFF" w:themeFill="background1"/>
              <w:spacing w:line="240" w:lineRule="auto"/>
              <w:ind w:firstLine="459"/>
              <w:rPr>
                <w:sz w:val="22"/>
                <w:szCs w:val="22"/>
              </w:rPr>
            </w:pPr>
            <w:r w:rsidRPr="002F5E9C">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C0D0CCD" w14:textId="77777777" w:rsidR="00556A5E" w:rsidRPr="002F5E9C" w:rsidRDefault="00556A5E" w:rsidP="002F5E9C">
            <w:pPr>
              <w:keepLines w:val="0"/>
              <w:shd w:val="clear" w:color="auto" w:fill="FFFFFF" w:themeFill="background1"/>
              <w:spacing w:line="240" w:lineRule="auto"/>
              <w:ind w:firstLine="459"/>
              <w:rPr>
                <w:sz w:val="22"/>
                <w:szCs w:val="22"/>
              </w:rPr>
            </w:pPr>
            <w:r w:rsidRPr="002F5E9C">
              <w:rPr>
                <w:sz w:val="22"/>
                <w:szCs w:val="22"/>
              </w:rPr>
              <w:t>минимальные отступы от границ земельных участков - 1 м;</w:t>
            </w:r>
          </w:p>
          <w:p w14:paraId="4BB11859" w14:textId="77777777" w:rsidR="00556A5E" w:rsidRPr="002F5E9C" w:rsidRDefault="00556A5E" w:rsidP="002F5E9C">
            <w:pPr>
              <w:keepLines w:val="0"/>
              <w:shd w:val="clear" w:color="auto" w:fill="FFFFFF" w:themeFill="background1"/>
              <w:tabs>
                <w:tab w:val="left" w:pos="-6204"/>
              </w:tabs>
              <w:spacing w:line="240" w:lineRule="auto"/>
              <w:ind w:firstLine="459"/>
              <w:rPr>
                <w:rFonts w:eastAsia="SimSun"/>
                <w:sz w:val="22"/>
                <w:szCs w:val="22"/>
                <w:lang w:eastAsia="zh-CN"/>
              </w:rPr>
            </w:pPr>
            <w:r w:rsidRPr="002F5E9C">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3FFDC2E" w14:textId="77777777" w:rsidR="00556A5E" w:rsidRPr="002F5E9C" w:rsidRDefault="00556A5E" w:rsidP="002F5E9C">
            <w:pPr>
              <w:keepLines w:val="0"/>
              <w:shd w:val="clear" w:color="auto" w:fill="FFFFFF" w:themeFill="background1"/>
              <w:spacing w:line="240" w:lineRule="auto"/>
              <w:ind w:firstLine="426"/>
              <w:rPr>
                <w:rFonts w:eastAsia="SimSun"/>
                <w:sz w:val="22"/>
                <w:szCs w:val="22"/>
                <w:lang w:eastAsia="zh-CN"/>
              </w:rPr>
            </w:pPr>
          </w:p>
        </w:tc>
      </w:tr>
    </w:tbl>
    <w:p w14:paraId="68938CCE" w14:textId="77777777" w:rsidR="00463F3D" w:rsidRPr="002F5E9C" w:rsidRDefault="00463F3D"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Нормы ветеринарных правил содержания медоносных пчел в целях их воспроизводства, разведения, реализация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23 сентября 2021 года № 645.</w:t>
      </w:r>
    </w:p>
    <w:p w14:paraId="14210405" w14:textId="77777777" w:rsidR="006934B4" w:rsidRPr="002F5E9C" w:rsidRDefault="00BD54FC"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2F5E9C">
        <w:rPr>
          <w:rFonts w:eastAsia="SimSun"/>
          <w:sz w:val="24"/>
          <w:szCs w:val="24"/>
          <w:lang w:eastAsia="zh-CN"/>
        </w:rPr>
        <w:t xml:space="preserve">38, 39, 40, 41, 42 </w:t>
      </w:r>
      <w:r w:rsidR="004229CA" w:rsidRPr="002F5E9C">
        <w:rPr>
          <w:rFonts w:eastAsia="SimSun"/>
          <w:sz w:val="24"/>
          <w:szCs w:val="24"/>
          <w:lang w:eastAsia="zh-CN"/>
        </w:rPr>
        <w:t>настоящих Правил.</w:t>
      </w:r>
    </w:p>
    <w:p w14:paraId="44C5D83A" w14:textId="77777777" w:rsidR="00D64CFF" w:rsidRPr="002F5E9C" w:rsidRDefault="00D64CFF" w:rsidP="002F5E9C">
      <w:pPr>
        <w:keepLines w:val="0"/>
        <w:shd w:val="clear" w:color="auto" w:fill="FFFFFF" w:themeFill="background1"/>
        <w:spacing w:line="240" w:lineRule="auto"/>
        <w:ind w:firstLine="540"/>
        <w:rPr>
          <w:bCs/>
          <w:sz w:val="24"/>
          <w:szCs w:val="24"/>
        </w:rPr>
      </w:pPr>
    </w:p>
    <w:p w14:paraId="51A3F394" w14:textId="062B4369" w:rsidR="00D64CFF" w:rsidRPr="002F5E9C" w:rsidRDefault="00D64CFF" w:rsidP="002F5E9C">
      <w:pPr>
        <w:keepLines w:val="0"/>
        <w:shd w:val="clear" w:color="auto" w:fill="FFFFFF" w:themeFill="background1"/>
        <w:spacing w:line="240" w:lineRule="auto"/>
        <w:ind w:firstLine="540"/>
        <w:rPr>
          <w:bCs/>
          <w:sz w:val="24"/>
          <w:szCs w:val="24"/>
        </w:rPr>
        <w:sectPr w:rsidR="00D64CFF" w:rsidRPr="002F5E9C" w:rsidSect="00D66F7B">
          <w:pgSz w:w="16838" w:h="11906" w:orient="landscape"/>
          <w:pgMar w:top="1134" w:right="964" w:bottom="709" w:left="1134" w:header="709" w:footer="709" w:gutter="0"/>
          <w:cols w:space="708"/>
          <w:titlePg/>
          <w:docGrid w:linePitch="381"/>
        </w:sectPr>
      </w:pPr>
    </w:p>
    <w:p w14:paraId="19C464B6" w14:textId="34010C53" w:rsidR="006F2F6B" w:rsidRPr="002F5E9C" w:rsidRDefault="006F2F6B"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0" w:name="_Toc114646534"/>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3</w:t>
      </w:r>
      <w:r w:rsidR="00603D5C" w:rsidRPr="002F5E9C">
        <w:rPr>
          <w:rFonts w:ascii="Times New Roman" w:hAnsi="Times New Roman"/>
          <w:bCs w:val="0"/>
          <w:sz w:val="24"/>
          <w:szCs w:val="24"/>
        </w:rPr>
        <w:t>7</w:t>
      </w:r>
      <w:r w:rsidRPr="002F5E9C">
        <w:rPr>
          <w:rFonts w:ascii="Times New Roman" w:hAnsi="Times New Roman"/>
          <w:bCs w:val="0"/>
          <w:sz w:val="24"/>
          <w:szCs w:val="24"/>
        </w:rPr>
        <w:t xml:space="preserve">. Параметры </w:t>
      </w:r>
      <w:r w:rsidR="00B127F2" w:rsidRPr="002F5E9C">
        <w:rPr>
          <w:rFonts w:ascii="Times New Roman" w:hAnsi="Times New Roman"/>
          <w:bCs w:val="0"/>
          <w:sz w:val="24"/>
          <w:szCs w:val="24"/>
        </w:rPr>
        <w:t xml:space="preserve">и ограничения </w:t>
      </w:r>
      <w:r w:rsidRPr="002F5E9C">
        <w:rPr>
          <w:rFonts w:ascii="Times New Roman" w:hAnsi="Times New Roman"/>
          <w:bCs w:val="0"/>
          <w:sz w:val="24"/>
          <w:szCs w:val="24"/>
        </w:rPr>
        <w:t>разрешенного использования земельных участков и иных объектов недвижимости в различных территориальных зонах</w:t>
      </w:r>
      <w:bookmarkEnd w:id="120"/>
    </w:p>
    <w:p w14:paraId="1E585BD5"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p>
    <w:p w14:paraId="3EC7B952" w14:textId="77777777" w:rsidR="00050C10" w:rsidRPr="002F5E9C" w:rsidRDefault="00050C10" w:rsidP="002F5E9C">
      <w:pPr>
        <w:keepLines w:val="0"/>
        <w:shd w:val="clear" w:color="auto" w:fill="FFFFFF" w:themeFill="background1"/>
        <w:overflowPunct/>
        <w:autoSpaceDE/>
        <w:autoSpaceDN/>
        <w:adjustRightInd/>
        <w:spacing w:line="240" w:lineRule="auto"/>
        <w:ind w:firstLine="426"/>
        <w:rPr>
          <w:b/>
          <w:sz w:val="24"/>
          <w:szCs w:val="24"/>
        </w:rPr>
      </w:pPr>
      <w:r w:rsidRPr="002F5E9C">
        <w:rPr>
          <w:rFonts w:eastAsia="SimSun"/>
          <w:b/>
          <w:sz w:val="24"/>
          <w:szCs w:val="24"/>
          <w:lang w:eastAsia="zh-CN"/>
        </w:rPr>
        <w:t xml:space="preserve">Общие </w:t>
      </w:r>
      <w:r w:rsidRPr="002F5E9C">
        <w:rPr>
          <w:b/>
          <w:sz w:val="24"/>
          <w:szCs w:val="24"/>
        </w:rPr>
        <w:t>параметры и ограничения земельных участков и объектов капитального строительства для всех территориальных зона:</w:t>
      </w:r>
    </w:p>
    <w:p w14:paraId="0F1D4872"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1710618"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803A7E7"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5F4D1305"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DF994F"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093427"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в границах территорий общего пользования;</w:t>
      </w:r>
    </w:p>
    <w:p w14:paraId="7F22AECE"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предназначенные для размещения линейных объектов и (или) занятые линейными объектами.</w:t>
      </w:r>
    </w:p>
    <w:p w14:paraId="70991197" w14:textId="77777777" w:rsidR="00D1016F" w:rsidRPr="002F5E9C" w:rsidRDefault="00D1016F"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4B854" w14:textId="77777777" w:rsidR="00050C10" w:rsidRPr="002F5E9C" w:rsidRDefault="00050C10" w:rsidP="002F5E9C">
      <w:pPr>
        <w:keepLines w:val="0"/>
        <w:shd w:val="clear" w:color="auto" w:fill="FFFFFF" w:themeFill="background1"/>
        <w:overflowPunct/>
        <w:autoSpaceDE/>
        <w:autoSpaceDN/>
        <w:adjustRightInd/>
        <w:spacing w:line="240" w:lineRule="auto"/>
        <w:ind w:firstLine="426"/>
        <w:rPr>
          <w:b/>
          <w:sz w:val="24"/>
          <w:szCs w:val="24"/>
        </w:rPr>
      </w:pPr>
    </w:p>
    <w:p w14:paraId="56604CB3" w14:textId="77777777" w:rsidR="00924931" w:rsidRPr="002F5E9C" w:rsidRDefault="00924931" w:rsidP="002F5E9C">
      <w:pPr>
        <w:keepLines w:val="0"/>
        <w:shd w:val="clear" w:color="auto" w:fill="FFFFFF" w:themeFill="background1"/>
        <w:overflowPunct/>
        <w:autoSpaceDE/>
        <w:autoSpaceDN/>
        <w:adjustRightInd/>
        <w:spacing w:line="240" w:lineRule="auto"/>
        <w:ind w:firstLine="426"/>
        <w:rPr>
          <w:b/>
          <w:sz w:val="24"/>
          <w:szCs w:val="24"/>
        </w:rPr>
      </w:pPr>
      <w:r w:rsidRPr="002F5E9C">
        <w:rPr>
          <w:b/>
          <w:sz w:val="24"/>
          <w:szCs w:val="24"/>
        </w:rPr>
        <w:t xml:space="preserve">Параметры и ограничения земельных участков и объектов капитального строительства в жилых </w:t>
      </w:r>
      <w:r w:rsidR="00E34CA1" w:rsidRPr="002F5E9C">
        <w:rPr>
          <w:b/>
          <w:sz w:val="24"/>
          <w:szCs w:val="24"/>
        </w:rPr>
        <w:t xml:space="preserve">и общественно-деловых </w:t>
      </w:r>
      <w:r w:rsidRPr="002F5E9C">
        <w:rPr>
          <w:b/>
          <w:sz w:val="24"/>
          <w:szCs w:val="24"/>
        </w:rPr>
        <w:t>зонах:</w:t>
      </w:r>
    </w:p>
    <w:p w14:paraId="476B553B" w14:textId="77777777" w:rsidR="00E34CA1" w:rsidRPr="002F5E9C" w:rsidRDefault="00E34CA1"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B188FA" w14:textId="2E5518B8"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жилых и общественных зданий 3 м (кроме приквартирных участков в сложившейся застройке, при ширине</w:t>
      </w:r>
      <w:r w:rsidR="00287D22" w:rsidRPr="002F5E9C">
        <w:rPr>
          <w:rFonts w:eastAsia="SimSun"/>
          <w:sz w:val="24"/>
          <w:szCs w:val="24"/>
          <w:lang w:eastAsia="zh-CN"/>
        </w:rPr>
        <w:t xml:space="preserve"> фасадной части</w:t>
      </w:r>
      <w:r w:rsidRPr="002F5E9C">
        <w:rPr>
          <w:rFonts w:eastAsia="SimSun"/>
          <w:sz w:val="24"/>
          <w:szCs w:val="24"/>
          <w:lang w:eastAsia="zh-CN"/>
        </w:rPr>
        <w:t xml:space="preserve"> земельного участка вдоль фронта улицы 12 метров и менее); </w:t>
      </w:r>
    </w:p>
    <w:p w14:paraId="64E0E923"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зданий производственного назначения - 5 м.</w:t>
      </w:r>
    </w:p>
    <w:p w14:paraId="235CC98B"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для остальных зданий и сооружений - 1 м.</w:t>
      </w:r>
    </w:p>
    <w:p w14:paraId="39ACAD91" w14:textId="77777777" w:rsidR="00E34CA1" w:rsidRPr="002F5E9C" w:rsidRDefault="00E34CA1"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w:t>
      </w:r>
    </w:p>
    <w:p w14:paraId="308B65E0" w14:textId="77777777" w:rsidR="00E34CA1" w:rsidRPr="002F5E9C" w:rsidRDefault="00E34CA1"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до некапитального жилого строения не менее 3 м;</w:t>
      </w:r>
    </w:p>
    <w:p w14:paraId="6ECFFFD0" w14:textId="77777777" w:rsidR="00E34CA1" w:rsidRPr="002F5E9C" w:rsidRDefault="00E34CA1"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 xml:space="preserve">- до вспомогательных хозяйственных строений– 1 м, </w:t>
      </w:r>
    </w:p>
    <w:p w14:paraId="59D98A92"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9A5E3B3"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3C1D09A4"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1) от Дошкольных образовательных учреждений и общеобразовательных школ (стены здания) -10 м;</w:t>
      </w:r>
    </w:p>
    <w:p w14:paraId="4107BA96"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2) от Пожарных депо - 10 м (15 м - для депо </w:t>
      </w:r>
      <w:r w:rsidRPr="002F5E9C">
        <w:rPr>
          <w:rFonts w:eastAsia="SimSun"/>
          <w:sz w:val="24"/>
          <w:szCs w:val="24"/>
          <w:lang w:val="en-US" w:eastAsia="zh-CN"/>
        </w:rPr>
        <w:t>I</w:t>
      </w:r>
      <w:r w:rsidRPr="002F5E9C">
        <w:rPr>
          <w:rFonts w:eastAsia="SimSun"/>
          <w:sz w:val="24"/>
          <w:szCs w:val="24"/>
          <w:lang w:eastAsia="zh-CN"/>
        </w:rPr>
        <w:t xml:space="preserve"> типа);</w:t>
      </w:r>
    </w:p>
    <w:p w14:paraId="608DD672"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3) улиц, от жилых и общественных зданий  – 5 м;</w:t>
      </w:r>
    </w:p>
    <w:p w14:paraId="3C68B7F8"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4) проездов, от жилых и общественных зданий – 3 м;</w:t>
      </w:r>
    </w:p>
    <w:p w14:paraId="186675CB"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5) от остальных зданий и сооружений - 5 м.</w:t>
      </w:r>
    </w:p>
    <w:p w14:paraId="2DC1B846"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BC732DD"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3F73588"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DCD75F3" w14:textId="0BA926F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приквартирного участка расстояния по санитарно-бытовым условиям должны быть не менее:</w:t>
      </w:r>
    </w:p>
    <w:p w14:paraId="2E32D96C" w14:textId="7777777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усадебного одно-, двухквартирного и блокированного дома - 3 м;</w:t>
      </w:r>
    </w:p>
    <w:p w14:paraId="6FCBDE85" w14:textId="7777777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высокорослых деревьев - 4 м;</w:t>
      </w:r>
    </w:p>
    <w:p w14:paraId="7B248FCC" w14:textId="7777777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стволов среднерослых деревьев - 2 м;</w:t>
      </w:r>
    </w:p>
    <w:p w14:paraId="44AD6C23" w14:textId="7777777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от кустарника - 1 м.</w:t>
      </w:r>
    </w:p>
    <w:p w14:paraId="4C1A4B43" w14:textId="48C04659"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 xml:space="preserve">В сложившейся застройке, при ширине </w:t>
      </w:r>
      <w:r w:rsidR="00287D22" w:rsidRPr="002F5E9C">
        <w:rPr>
          <w:rFonts w:eastAsia="SimSun"/>
          <w:sz w:val="24"/>
          <w:szCs w:val="24"/>
          <w:lang w:eastAsia="zh-CN"/>
        </w:rPr>
        <w:t xml:space="preserve">фасадной части </w:t>
      </w:r>
      <w:r w:rsidRPr="002F5E9C">
        <w:rPr>
          <w:rFonts w:eastAsia="SimSun"/>
          <w:sz w:val="24"/>
          <w:szCs w:val="24"/>
          <w:lang w:eastAsia="zh-CN"/>
        </w:rPr>
        <w:t xml:space="preserve">земельного участка вдоль фронта улицы 12 метров и менее, для строительства жилого дома минимальный отступ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составляет не менее:</w:t>
      </w:r>
    </w:p>
    <w:p w14:paraId="27C62D4C" w14:textId="7777777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1,0 м - для одноэтажного жилого дома;</w:t>
      </w:r>
    </w:p>
    <w:p w14:paraId="78C47BEC" w14:textId="7777777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1,5 м - для двухэтажного жилого дома;</w:t>
      </w:r>
    </w:p>
    <w:p w14:paraId="24D2F93C" w14:textId="77777777" w:rsidR="00E34CA1" w:rsidRPr="002F5E9C" w:rsidRDefault="00E34CA1" w:rsidP="002F5E9C">
      <w:pPr>
        <w:keepLines w:val="0"/>
        <w:shd w:val="clear" w:color="auto" w:fill="FFFFFF" w:themeFill="background1"/>
        <w:overflowPunct/>
        <w:autoSpaceDE/>
        <w:adjustRightInd/>
        <w:spacing w:line="240" w:lineRule="auto"/>
        <w:ind w:firstLine="426"/>
        <w:rPr>
          <w:rFonts w:eastAsia="SimSun"/>
          <w:sz w:val="24"/>
          <w:szCs w:val="24"/>
          <w:lang w:eastAsia="zh-CN"/>
        </w:rPr>
      </w:pPr>
      <w:r w:rsidRPr="002F5E9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CB026DF"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междуодно-, двухквартирными жилыми домами и хозяйственными постройками - в соответствии с противопожарными требованиями.</w:t>
      </w:r>
    </w:p>
    <w:p w14:paraId="1CD01C12"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6D196F5" w14:textId="67811304"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w:t>
      </w:r>
      <w:r w:rsidR="007A43E0" w:rsidRPr="002F5E9C">
        <w:rPr>
          <w:rFonts w:eastAsia="SimSun"/>
          <w:sz w:val="24"/>
          <w:szCs w:val="24"/>
          <w:lang w:eastAsia="zh-CN"/>
        </w:rPr>
        <w:t>смежного</w:t>
      </w:r>
      <w:r w:rsidRPr="002F5E9C">
        <w:rPr>
          <w:rFonts w:eastAsia="SimSun"/>
          <w:sz w:val="24"/>
          <w:szCs w:val="24"/>
          <w:lang w:eastAsia="zh-CN"/>
        </w:rPr>
        <w:t xml:space="preserve"> дома и хозяйственных построек (сарая, гаража, бани), расположенных на соседних земельных участках, должно быть не менее 6 м.</w:t>
      </w:r>
    </w:p>
    <w:p w14:paraId="61992C96"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C5072CC"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550E310" w14:textId="77777777" w:rsidR="00E34CA1" w:rsidRPr="002F5E9C" w:rsidRDefault="00E34CA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4"/>
          <w:szCs w:val="24"/>
          <w:lang w:eastAsia="zh-CN"/>
        </w:rPr>
      </w:pPr>
      <w:r w:rsidRPr="002F5E9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B23A651" w14:textId="77777777" w:rsidR="00E34CA1" w:rsidRPr="002F5E9C" w:rsidRDefault="00E34CA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4"/>
          <w:szCs w:val="24"/>
          <w:lang w:eastAsia="zh-CN"/>
        </w:rPr>
      </w:pPr>
      <w:r w:rsidRPr="002F5E9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1B05289" w14:textId="77777777" w:rsidR="00E34CA1" w:rsidRPr="002F5E9C" w:rsidRDefault="00E34CA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4"/>
          <w:szCs w:val="24"/>
          <w:lang w:eastAsia="zh-CN"/>
        </w:rPr>
      </w:pPr>
      <w:r w:rsidRPr="002F5E9C">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45B14D4" w14:textId="77777777" w:rsidR="00E34CA1" w:rsidRPr="002F5E9C" w:rsidRDefault="00E34CA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4"/>
          <w:szCs w:val="24"/>
          <w:lang w:eastAsia="zh-CN"/>
        </w:rPr>
      </w:pPr>
      <w:r w:rsidRPr="002F5E9C">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53AF8A9"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262379A" w14:textId="77777777" w:rsidR="00E34CA1" w:rsidRPr="002F5E9C" w:rsidRDefault="00E34CA1" w:rsidP="002F5E9C">
      <w:pPr>
        <w:keepLines w:val="0"/>
        <w:shd w:val="clear" w:color="auto" w:fill="FFFFFF" w:themeFill="background1"/>
        <w:overflowPunct/>
        <w:spacing w:line="240" w:lineRule="auto"/>
        <w:ind w:firstLine="426"/>
        <w:rPr>
          <w:rFonts w:eastAsia="SimSun"/>
          <w:sz w:val="24"/>
          <w:szCs w:val="24"/>
          <w:lang w:eastAsia="zh-CN"/>
        </w:rPr>
      </w:pPr>
      <w:r w:rsidRPr="002F5E9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CFBB802"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FCEECE3" w14:textId="77777777" w:rsidR="00E34CA1" w:rsidRPr="002F5E9C" w:rsidRDefault="00E34CA1" w:rsidP="002F5E9C">
      <w:pPr>
        <w:keepLines w:val="0"/>
        <w:shd w:val="clear" w:color="auto" w:fill="FFFFFF" w:themeFill="background1"/>
        <w:overflowPunct/>
        <w:autoSpaceDE/>
        <w:autoSpaceDN/>
        <w:adjustRightInd/>
        <w:spacing w:line="240" w:lineRule="auto"/>
        <w:ind w:firstLine="426"/>
        <w:rPr>
          <w:rFonts w:eastAsia="SimSun"/>
          <w:sz w:val="24"/>
          <w:szCs w:val="24"/>
          <w:lang w:eastAsia="zh-CN"/>
        </w:rPr>
      </w:pPr>
      <w:r w:rsidRPr="002F5E9C">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306287DD" w14:textId="77777777" w:rsidR="00E34CA1" w:rsidRPr="002F5E9C" w:rsidRDefault="00E34CA1" w:rsidP="002F5E9C">
      <w:pPr>
        <w:keepLines w:val="0"/>
        <w:shd w:val="clear" w:color="auto" w:fill="FFFFFF" w:themeFill="background1"/>
        <w:tabs>
          <w:tab w:val="left" w:pos="1134"/>
        </w:tabs>
        <w:overflowPunct/>
        <w:autoSpaceDE/>
        <w:adjustRightInd/>
        <w:spacing w:line="240" w:lineRule="auto"/>
        <w:ind w:firstLine="426"/>
        <w:jc w:val="left"/>
        <w:rPr>
          <w:rFonts w:eastAsia="SimSun"/>
          <w:sz w:val="24"/>
          <w:szCs w:val="24"/>
          <w:lang w:eastAsia="zh-CN"/>
        </w:rPr>
      </w:pPr>
      <w:r w:rsidRPr="002F5E9C">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4F02F7D9" w14:textId="77777777" w:rsidR="00E34CA1" w:rsidRPr="002F5E9C" w:rsidRDefault="00E34C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8FB606B" w14:textId="77777777" w:rsidR="00E34CA1" w:rsidRPr="002F5E9C" w:rsidRDefault="00E34C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EAEB4C7" w14:textId="2D8AE86E" w:rsidR="00E34CA1" w:rsidRPr="002F5E9C" w:rsidRDefault="00E34CA1"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Надворные туалеты, гидронепроницаемые выгребы, септики должны размещаться на расстоянии: от </w:t>
      </w:r>
      <w:r w:rsidR="007A43E0" w:rsidRPr="002F5E9C">
        <w:rPr>
          <w:rFonts w:eastAsia="SimSun"/>
          <w:sz w:val="24"/>
          <w:szCs w:val="24"/>
          <w:lang w:eastAsia="zh-CN"/>
        </w:rPr>
        <w:t>смежного</w:t>
      </w:r>
      <w:r w:rsidRPr="002F5E9C">
        <w:rPr>
          <w:rFonts w:eastAsia="SimSun"/>
          <w:sz w:val="24"/>
          <w:szCs w:val="24"/>
          <w:lang w:eastAsia="zh-CN"/>
        </w:rPr>
        <w:t xml:space="preserve"> жилого дома не менее - 12 м., от красной линии не менее - 10 м., от границы смежного земельного участка не менее - 4 м.</w:t>
      </w:r>
    </w:p>
    <w:p w14:paraId="2F59E9D8" w14:textId="77777777" w:rsidR="00924931" w:rsidRPr="002F5E9C" w:rsidRDefault="00924931" w:rsidP="002F5E9C">
      <w:pPr>
        <w:keepLines w:val="0"/>
        <w:shd w:val="clear" w:color="auto" w:fill="FFFFFF" w:themeFill="background1"/>
        <w:overflowPunct/>
        <w:autoSpaceDE/>
        <w:autoSpaceDN/>
        <w:adjustRightInd/>
        <w:spacing w:line="240" w:lineRule="auto"/>
        <w:ind w:firstLine="426"/>
        <w:rPr>
          <w:b/>
          <w:sz w:val="24"/>
          <w:szCs w:val="24"/>
        </w:rPr>
      </w:pPr>
    </w:p>
    <w:p w14:paraId="276CDC1C" w14:textId="4B1B8DB8" w:rsidR="00924931" w:rsidRPr="002F5E9C" w:rsidRDefault="00924931" w:rsidP="002F5E9C">
      <w:pPr>
        <w:keepLines w:val="0"/>
        <w:shd w:val="clear" w:color="auto" w:fill="FFFFFF" w:themeFill="background1"/>
        <w:overflowPunct/>
        <w:autoSpaceDE/>
        <w:autoSpaceDN/>
        <w:adjustRightInd/>
        <w:spacing w:line="240" w:lineRule="auto"/>
        <w:ind w:firstLine="426"/>
        <w:rPr>
          <w:b/>
          <w:sz w:val="24"/>
          <w:szCs w:val="24"/>
        </w:rPr>
      </w:pPr>
      <w:r w:rsidRPr="002F5E9C">
        <w:rPr>
          <w:b/>
          <w:sz w:val="24"/>
          <w:szCs w:val="24"/>
        </w:rPr>
        <w:t xml:space="preserve">Параметры и ограничения земельных участков и объектов капитального строительства </w:t>
      </w:r>
      <w:r w:rsidR="00050C10" w:rsidRPr="002F5E9C">
        <w:rPr>
          <w:b/>
          <w:sz w:val="24"/>
          <w:szCs w:val="24"/>
        </w:rPr>
        <w:t xml:space="preserve">в </w:t>
      </w:r>
      <w:r w:rsidRPr="002F5E9C">
        <w:rPr>
          <w:b/>
          <w:sz w:val="24"/>
          <w:szCs w:val="24"/>
        </w:rPr>
        <w:t>зонах</w:t>
      </w:r>
      <w:r w:rsidR="00332FF5" w:rsidRPr="002F5E9C">
        <w:rPr>
          <w:b/>
          <w:sz w:val="24"/>
          <w:szCs w:val="24"/>
        </w:rPr>
        <w:t xml:space="preserve"> </w:t>
      </w:r>
      <w:r w:rsidR="00C9316E" w:rsidRPr="002F5E9C">
        <w:rPr>
          <w:b/>
          <w:sz w:val="24"/>
          <w:szCs w:val="24"/>
        </w:rPr>
        <w:t>садоводства</w:t>
      </w:r>
      <w:r w:rsidRPr="002F5E9C">
        <w:rPr>
          <w:b/>
          <w:sz w:val="24"/>
          <w:szCs w:val="24"/>
        </w:rPr>
        <w:t>:</w:t>
      </w:r>
    </w:p>
    <w:p w14:paraId="1644F371"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Расстояние до красной линии:</w:t>
      </w:r>
    </w:p>
    <w:p w14:paraId="6E3C04A6"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1) улиц, от жилых и общественных зданий  – 5 м;</w:t>
      </w:r>
    </w:p>
    <w:p w14:paraId="0F8B42E7"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2) проездов, от жилых и общественных зданий – 3 м;</w:t>
      </w:r>
    </w:p>
    <w:p w14:paraId="6C924F4A"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3) от остальных зданий и сооружений - 5 м.</w:t>
      </w:r>
    </w:p>
    <w:p w14:paraId="43F8ACA3" w14:textId="77777777" w:rsidR="00050C10" w:rsidRPr="002F5E9C" w:rsidRDefault="00050C10" w:rsidP="002F5E9C">
      <w:pPr>
        <w:keepLines w:val="0"/>
        <w:shd w:val="clear" w:color="auto" w:fill="FFFFFF" w:themeFill="background1"/>
        <w:spacing w:line="240" w:lineRule="auto"/>
        <w:ind w:firstLine="426"/>
        <w:rPr>
          <w:rFonts w:eastAsia="SimSun"/>
          <w:b/>
          <w:sz w:val="24"/>
          <w:szCs w:val="24"/>
          <w:lang w:eastAsia="zh-CN"/>
        </w:rPr>
      </w:pPr>
    </w:p>
    <w:p w14:paraId="3603D2A4" w14:textId="77777777" w:rsidR="00050C10" w:rsidRPr="002F5E9C" w:rsidRDefault="00050C10" w:rsidP="002F5E9C">
      <w:pPr>
        <w:keepLines w:val="0"/>
        <w:shd w:val="clear" w:color="auto" w:fill="FFFFFF" w:themeFill="background1"/>
        <w:spacing w:line="240" w:lineRule="auto"/>
        <w:ind w:firstLine="426"/>
        <w:jc w:val="left"/>
        <w:rPr>
          <w:rFonts w:eastAsia="SimSun"/>
          <w:b/>
          <w:sz w:val="24"/>
          <w:szCs w:val="24"/>
          <w:lang w:eastAsia="zh-CN"/>
        </w:rPr>
      </w:pPr>
      <w:r w:rsidRPr="002F5E9C">
        <w:rPr>
          <w:rFonts w:eastAsia="SimSun"/>
          <w:b/>
          <w:sz w:val="24"/>
          <w:szCs w:val="24"/>
          <w:lang w:eastAsia="zh-CN"/>
        </w:rPr>
        <w:t>Об использовании земельных участков общего назначения</w:t>
      </w:r>
    </w:p>
    <w:p w14:paraId="4BB4A6DC"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6C72121F"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6F2E250C"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58502BE1"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16B02D95"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7FD1749B"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1736974"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63A14674"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3D18BCA3"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790993A6"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p>
    <w:p w14:paraId="7F7250B8"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2F5E9C" w:rsidRPr="002F5E9C" w14:paraId="15A66DBC"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5F8FA824"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25324C50"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Удельный размер земельных участков (м</w:t>
            </w:r>
            <w:r w:rsidRPr="002F5E9C">
              <w:rPr>
                <w:sz w:val="22"/>
                <w:szCs w:val="22"/>
                <w:vertAlign w:val="superscript"/>
              </w:rPr>
              <w:t>2</w:t>
            </w:r>
            <w:r w:rsidRPr="002F5E9C">
              <w:rPr>
                <w:sz w:val="22"/>
                <w:szCs w:val="22"/>
              </w:rPr>
              <w:t xml:space="preserve"> на 1 садовый участок) на территории садоводческих объединений с числом участков</w:t>
            </w:r>
          </w:p>
        </w:tc>
      </w:tr>
      <w:tr w:rsidR="002F5E9C" w:rsidRPr="002F5E9C" w14:paraId="6147F077"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2CCC8284" w14:textId="77777777" w:rsidR="00050C10" w:rsidRPr="002F5E9C" w:rsidRDefault="00050C10" w:rsidP="002F5E9C">
            <w:pPr>
              <w:keepLines w:val="0"/>
              <w:shd w:val="clear" w:color="auto" w:fill="FFFFFF" w:themeFill="background1"/>
              <w:spacing w:line="240" w:lineRule="auto"/>
              <w:ind w:firstLine="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3CB7C4CA"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7105541E"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747901D3"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301 и более</w:t>
            </w:r>
          </w:p>
        </w:tc>
      </w:tr>
      <w:tr w:rsidR="002F5E9C" w:rsidRPr="002F5E9C" w14:paraId="1DB81058"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FE0E5F7"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11E2FB51"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4BD009F2"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071A799C"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0,4 - 0,4</w:t>
            </w:r>
          </w:p>
        </w:tc>
      </w:tr>
      <w:tr w:rsidR="002F5E9C" w:rsidRPr="002F5E9C" w14:paraId="0BA16C35"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957BC10"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75D67F36"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40DB2CCF"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3352D425"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0,2 и менее</w:t>
            </w:r>
          </w:p>
        </w:tc>
      </w:tr>
      <w:tr w:rsidR="002F5E9C" w:rsidRPr="002F5E9C" w14:paraId="099F7E04"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4AC0DBC9"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63BC8024"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18CC1EA"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0,4</w:t>
            </w:r>
          </w:p>
        </w:tc>
        <w:tc>
          <w:tcPr>
            <w:tcW w:w="2268" w:type="dxa"/>
            <w:tcBorders>
              <w:top w:val="single" w:sz="6" w:space="0" w:color="auto"/>
              <w:left w:val="single" w:sz="6" w:space="0" w:color="auto"/>
              <w:bottom w:val="single" w:sz="6" w:space="0" w:color="auto"/>
              <w:right w:val="single" w:sz="6" w:space="0" w:color="auto"/>
            </w:tcBorders>
            <w:vAlign w:val="center"/>
          </w:tcPr>
          <w:p w14:paraId="1FF809DF"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0,35</w:t>
            </w:r>
          </w:p>
        </w:tc>
      </w:tr>
      <w:tr w:rsidR="002F5E9C" w:rsidRPr="002F5E9C" w14:paraId="4C5960AF"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46B2164D"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390E6050"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0,1</w:t>
            </w:r>
          </w:p>
        </w:tc>
        <w:tc>
          <w:tcPr>
            <w:tcW w:w="1984" w:type="dxa"/>
            <w:tcBorders>
              <w:top w:val="single" w:sz="6" w:space="0" w:color="auto"/>
              <w:left w:val="single" w:sz="6" w:space="0" w:color="auto"/>
              <w:bottom w:val="single" w:sz="6" w:space="0" w:color="auto"/>
              <w:right w:val="single" w:sz="6" w:space="0" w:color="auto"/>
            </w:tcBorders>
            <w:vAlign w:val="center"/>
          </w:tcPr>
          <w:p w14:paraId="7791BCD1"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0,1</w:t>
            </w:r>
          </w:p>
        </w:tc>
        <w:tc>
          <w:tcPr>
            <w:tcW w:w="2268" w:type="dxa"/>
            <w:tcBorders>
              <w:top w:val="single" w:sz="6" w:space="0" w:color="auto"/>
              <w:left w:val="single" w:sz="6" w:space="0" w:color="auto"/>
              <w:bottom w:val="single" w:sz="6" w:space="0" w:color="auto"/>
              <w:right w:val="single" w:sz="6" w:space="0" w:color="auto"/>
            </w:tcBorders>
            <w:vAlign w:val="center"/>
          </w:tcPr>
          <w:p w14:paraId="2D05A360"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0,1</w:t>
            </w:r>
          </w:p>
        </w:tc>
      </w:tr>
      <w:tr w:rsidR="002F5E9C" w:rsidRPr="002F5E9C" w14:paraId="05121731"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1BDEE601"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512A7254"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0,9</w:t>
            </w:r>
          </w:p>
        </w:tc>
        <w:tc>
          <w:tcPr>
            <w:tcW w:w="1984" w:type="dxa"/>
            <w:tcBorders>
              <w:top w:val="single" w:sz="6" w:space="0" w:color="auto"/>
              <w:left w:val="single" w:sz="6" w:space="0" w:color="auto"/>
              <w:bottom w:val="single" w:sz="6" w:space="0" w:color="auto"/>
              <w:right w:val="single" w:sz="6" w:space="0" w:color="auto"/>
            </w:tcBorders>
            <w:vAlign w:val="center"/>
          </w:tcPr>
          <w:p w14:paraId="6470E2AB"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9B4B860" w14:textId="77777777" w:rsidR="00050C10" w:rsidRPr="002F5E9C" w:rsidRDefault="00050C10" w:rsidP="002F5E9C">
            <w:pPr>
              <w:keepLines w:val="0"/>
              <w:shd w:val="clear" w:color="auto" w:fill="FFFFFF" w:themeFill="background1"/>
              <w:spacing w:line="240" w:lineRule="auto"/>
              <w:ind w:firstLine="0"/>
              <w:jc w:val="center"/>
              <w:rPr>
                <w:sz w:val="22"/>
                <w:szCs w:val="22"/>
              </w:rPr>
            </w:pPr>
            <w:r w:rsidRPr="002F5E9C">
              <w:rPr>
                <w:sz w:val="22"/>
                <w:szCs w:val="22"/>
              </w:rPr>
              <w:t>0,4 и менее</w:t>
            </w:r>
          </w:p>
        </w:tc>
      </w:tr>
    </w:tbl>
    <w:p w14:paraId="22105DE3" w14:textId="364DF8B5"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Минимальные расстояния до границы </w:t>
      </w:r>
      <w:r w:rsidR="007A43E0" w:rsidRPr="002F5E9C">
        <w:rPr>
          <w:rFonts w:eastAsia="SimSun"/>
          <w:sz w:val="24"/>
          <w:szCs w:val="24"/>
          <w:lang w:eastAsia="zh-CN"/>
        </w:rPr>
        <w:t>смежного</w:t>
      </w:r>
      <w:r w:rsidRPr="002F5E9C">
        <w:rPr>
          <w:rFonts w:eastAsia="SimSun"/>
          <w:sz w:val="24"/>
          <w:szCs w:val="24"/>
          <w:lang w:eastAsia="zh-CN"/>
        </w:rPr>
        <w:t xml:space="preserve"> участка по санитарно-бытовым условиям должны быть:</w:t>
      </w:r>
    </w:p>
    <w:p w14:paraId="68EE91F2"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2F5E9C">
          <w:rPr>
            <w:rFonts w:eastAsia="SimSun"/>
            <w:sz w:val="24"/>
            <w:szCs w:val="24"/>
            <w:lang w:eastAsia="zh-CN"/>
          </w:rPr>
          <w:t>3 м</w:t>
        </w:r>
      </w:smartTag>
      <w:r w:rsidRPr="002F5E9C">
        <w:rPr>
          <w:rFonts w:eastAsia="SimSun"/>
          <w:sz w:val="24"/>
          <w:szCs w:val="24"/>
          <w:lang w:eastAsia="zh-CN"/>
        </w:rPr>
        <w:t>;</w:t>
      </w:r>
    </w:p>
    <w:p w14:paraId="2361F1DE"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2F5E9C">
          <w:rPr>
            <w:rFonts w:eastAsia="SimSun"/>
            <w:sz w:val="24"/>
            <w:szCs w:val="24"/>
            <w:lang w:eastAsia="zh-CN"/>
          </w:rPr>
          <w:t>4 м</w:t>
        </w:r>
      </w:smartTag>
      <w:r w:rsidRPr="002F5E9C">
        <w:rPr>
          <w:rFonts w:eastAsia="SimSun"/>
          <w:sz w:val="24"/>
          <w:szCs w:val="24"/>
          <w:lang w:eastAsia="zh-CN"/>
        </w:rPr>
        <w:t>;</w:t>
      </w:r>
    </w:p>
    <w:p w14:paraId="7F889C46"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w:t>
      </w:r>
    </w:p>
    <w:p w14:paraId="36E02656"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2F5E9C">
          <w:rPr>
            <w:rFonts w:eastAsia="SimSun"/>
            <w:sz w:val="24"/>
            <w:szCs w:val="24"/>
            <w:lang w:eastAsia="zh-CN"/>
          </w:rPr>
          <w:t>4 м</w:t>
        </w:r>
      </w:smartTag>
      <w:r w:rsidRPr="002F5E9C">
        <w:rPr>
          <w:rFonts w:eastAsia="SimSun"/>
          <w:sz w:val="24"/>
          <w:szCs w:val="24"/>
          <w:lang w:eastAsia="zh-CN"/>
        </w:rPr>
        <w:t xml:space="preserve">, среднерослых - </w:t>
      </w:r>
      <w:smartTag w:uri="urn:schemas-microsoft-com:office:smarttags" w:element="metricconverter">
        <w:smartTagPr>
          <w:attr w:name="ProductID" w:val="2 м"/>
        </w:smartTagPr>
        <w:r w:rsidRPr="002F5E9C">
          <w:rPr>
            <w:rFonts w:eastAsia="SimSun"/>
            <w:sz w:val="24"/>
            <w:szCs w:val="24"/>
            <w:lang w:eastAsia="zh-CN"/>
          </w:rPr>
          <w:t>2 м</w:t>
        </w:r>
      </w:smartTag>
      <w:r w:rsidRPr="002F5E9C">
        <w:rPr>
          <w:rFonts w:eastAsia="SimSun"/>
          <w:sz w:val="24"/>
          <w:szCs w:val="24"/>
          <w:lang w:eastAsia="zh-CN"/>
        </w:rPr>
        <w:t>;</w:t>
      </w:r>
    </w:p>
    <w:p w14:paraId="502B834A"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от кустарника -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w:t>
      </w:r>
    </w:p>
    <w:p w14:paraId="305883C0" w14:textId="20ACFFE3"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Расстояние между жилым строением (или домом) и границей </w:t>
      </w:r>
      <w:r w:rsidR="007A43E0" w:rsidRPr="002F5E9C">
        <w:rPr>
          <w:rFonts w:eastAsia="SimSun"/>
          <w:sz w:val="24"/>
          <w:szCs w:val="24"/>
          <w:lang w:eastAsia="zh-CN"/>
        </w:rPr>
        <w:t>смежного</w:t>
      </w:r>
      <w:r w:rsidRPr="002F5E9C">
        <w:rPr>
          <w:rFonts w:eastAsia="SimSun"/>
          <w:sz w:val="24"/>
          <w:szCs w:val="24"/>
          <w:lang w:eastAsia="zh-CN"/>
        </w:rPr>
        <w:t xml:space="preserve">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2F5E9C">
          <w:rPr>
            <w:rFonts w:eastAsia="SimSun"/>
            <w:sz w:val="24"/>
            <w:szCs w:val="24"/>
            <w:lang w:eastAsia="zh-CN"/>
          </w:rPr>
          <w:t>50 см</w:t>
        </w:r>
      </w:smartTag>
      <w:r w:rsidRPr="002F5E9C">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F5E9C">
          <w:rPr>
            <w:rFonts w:eastAsia="SimSun"/>
            <w:sz w:val="24"/>
            <w:szCs w:val="24"/>
            <w:lang w:eastAsia="zh-CN"/>
          </w:rPr>
          <w:t>50 см</w:t>
        </w:r>
      </w:smartTag>
      <w:r w:rsidRPr="002F5E9C">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4EC33CBC" w14:textId="0EC05AD1"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2F5E9C">
          <w:rPr>
            <w:rFonts w:eastAsia="SimSun"/>
            <w:sz w:val="24"/>
            <w:szCs w:val="24"/>
            <w:lang w:eastAsia="zh-CN"/>
          </w:rPr>
          <w:t>1 м</w:t>
        </w:r>
      </w:smartTag>
      <w:r w:rsidRPr="002F5E9C">
        <w:rPr>
          <w:rFonts w:eastAsia="SimSun"/>
          <w:sz w:val="24"/>
          <w:szCs w:val="24"/>
          <w:lang w:eastAsia="zh-CN"/>
        </w:rPr>
        <w:t xml:space="preserve"> от границы </w:t>
      </w:r>
      <w:r w:rsidR="007A43E0" w:rsidRPr="002F5E9C">
        <w:rPr>
          <w:rFonts w:eastAsia="SimSun"/>
          <w:sz w:val="24"/>
          <w:szCs w:val="24"/>
          <w:lang w:eastAsia="zh-CN"/>
        </w:rPr>
        <w:t>смежного</w:t>
      </w:r>
      <w:r w:rsidRPr="002F5E9C">
        <w:rPr>
          <w:rFonts w:eastAsia="SimSun"/>
          <w:sz w:val="24"/>
          <w:szCs w:val="24"/>
          <w:lang w:eastAsia="zh-CN"/>
        </w:rPr>
        <w:t xml:space="preserve"> садового участка, скат крыши следует ориентировать на свой участок.</w:t>
      </w:r>
    </w:p>
    <w:p w14:paraId="32FDC5EC"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Минимальные расстояния между постройками по санитарно-бытовым условиям должны быть:</w:t>
      </w:r>
    </w:p>
    <w:p w14:paraId="4C9ECF77"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2F5E9C">
          <w:rPr>
            <w:rFonts w:eastAsia="SimSun"/>
            <w:sz w:val="24"/>
            <w:szCs w:val="24"/>
            <w:lang w:eastAsia="zh-CN"/>
          </w:rPr>
          <w:t>12 м</w:t>
        </w:r>
      </w:smartTag>
      <w:r w:rsidRPr="002F5E9C">
        <w:rPr>
          <w:rFonts w:eastAsia="SimSun"/>
          <w:sz w:val="24"/>
          <w:szCs w:val="24"/>
          <w:lang w:eastAsia="zh-CN"/>
        </w:rPr>
        <w:t>;</w:t>
      </w:r>
    </w:p>
    <w:p w14:paraId="0389F52E"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до душа, бани (сауны) - </w:t>
      </w:r>
      <w:smartTag w:uri="urn:schemas-microsoft-com:office:smarttags" w:element="metricconverter">
        <w:smartTagPr>
          <w:attr w:name="ProductID" w:val="8 м"/>
        </w:smartTagPr>
        <w:r w:rsidRPr="002F5E9C">
          <w:rPr>
            <w:rFonts w:eastAsia="SimSun"/>
            <w:sz w:val="24"/>
            <w:szCs w:val="24"/>
            <w:lang w:eastAsia="zh-CN"/>
          </w:rPr>
          <w:t>8 м</w:t>
        </w:r>
      </w:smartTag>
      <w:r w:rsidRPr="002F5E9C">
        <w:rPr>
          <w:rFonts w:eastAsia="SimSun"/>
          <w:sz w:val="24"/>
          <w:szCs w:val="24"/>
          <w:lang w:eastAsia="zh-CN"/>
        </w:rPr>
        <w:t>;</w:t>
      </w:r>
    </w:p>
    <w:p w14:paraId="5E8F9D3B"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2F5E9C">
          <w:rPr>
            <w:rFonts w:eastAsia="SimSun"/>
            <w:sz w:val="24"/>
            <w:szCs w:val="24"/>
            <w:lang w:eastAsia="zh-CN"/>
          </w:rPr>
          <w:t>8 м</w:t>
        </w:r>
      </w:smartTag>
      <w:r w:rsidRPr="002F5E9C">
        <w:rPr>
          <w:rFonts w:eastAsia="SimSun"/>
          <w:sz w:val="24"/>
          <w:szCs w:val="24"/>
          <w:lang w:eastAsia="zh-CN"/>
        </w:rPr>
        <w:t>.</w:t>
      </w:r>
    </w:p>
    <w:p w14:paraId="468FD120"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65699A9"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F5E9C">
          <w:rPr>
            <w:rFonts w:eastAsia="SimSun"/>
            <w:sz w:val="24"/>
            <w:szCs w:val="24"/>
            <w:lang w:eastAsia="zh-CN"/>
          </w:rPr>
          <w:t>7 м</w:t>
        </w:r>
      </w:smartTag>
      <w:r w:rsidRPr="002F5E9C">
        <w:rPr>
          <w:rFonts w:eastAsia="SimSun"/>
          <w:sz w:val="24"/>
          <w:szCs w:val="24"/>
          <w:lang w:eastAsia="zh-CN"/>
        </w:rPr>
        <w:t xml:space="preserve"> от входа в дом.</w:t>
      </w:r>
    </w:p>
    <w:p w14:paraId="1351A47D"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3E201CD0"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70FE2363" w14:textId="73531313" w:rsidR="00050C10" w:rsidRPr="002F5E9C" w:rsidRDefault="00050C10" w:rsidP="002F5E9C">
      <w:pPr>
        <w:keepLines w:val="0"/>
        <w:shd w:val="clear" w:color="auto" w:fill="FFFFFF" w:themeFill="background1"/>
        <w:tabs>
          <w:tab w:val="left" w:pos="1134"/>
        </w:tabs>
        <w:spacing w:line="240" w:lineRule="auto"/>
        <w:ind w:firstLine="426"/>
        <w:rPr>
          <w:rFonts w:eastAsia="SimSun"/>
          <w:sz w:val="24"/>
          <w:szCs w:val="24"/>
          <w:lang w:eastAsia="zh-CN"/>
        </w:rPr>
      </w:pPr>
      <w:r w:rsidRPr="002F5E9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0A08646" w14:textId="54F6CF60" w:rsidR="00050C10" w:rsidRPr="002F5E9C" w:rsidRDefault="00050C10" w:rsidP="002F5E9C">
      <w:pPr>
        <w:keepLines w:val="0"/>
        <w:shd w:val="clear" w:color="auto" w:fill="FFFFFF" w:themeFill="background1"/>
        <w:tabs>
          <w:tab w:val="left" w:pos="1134"/>
        </w:tabs>
        <w:spacing w:line="240" w:lineRule="auto"/>
        <w:ind w:firstLine="426"/>
        <w:rPr>
          <w:rFonts w:eastAsia="SimSun"/>
          <w:sz w:val="24"/>
          <w:szCs w:val="24"/>
          <w:lang w:eastAsia="zh-CN"/>
        </w:rPr>
      </w:pPr>
      <w:r w:rsidRPr="002F5E9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94C0845" w14:textId="5C377529" w:rsidR="00050C10" w:rsidRPr="002F5E9C" w:rsidRDefault="00050C10" w:rsidP="002F5E9C">
      <w:pPr>
        <w:keepLines w:val="0"/>
        <w:shd w:val="clear" w:color="auto" w:fill="FFFFFF" w:themeFill="background1"/>
        <w:tabs>
          <w:tab w:val="left" w:pos="1134"/>
        </w:tabs>
        <w:spacing w:line="240" w:lineRule="auto"/>
        <w:ind w:firstLine="426"/>
        <w:rPr>
          <w:rFonts w:eastAsia="SimSun"/>
          <w:sz w:val="24"/>
          <w:szCs w:val="24"/>
          <w:lang w:eastAsia="zh-CN"/>
        </w:rPr>
      </w:pPr>
      <w:r w:rsidRPr="002F5E9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4E5F491"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Вспомогательные строения, за исключением гаражей, размещать со стороны улиц не допускается.</w:t>
      </w:r>
    </w:p>
    <w:p w14:paraId="44E42CAD"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092C610"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F5E9C">
          <w:rPr>
            <w:rFonts w:eastAsia="SimSun"/>
            <w:sz w:val="24"/>
            <w:szCs w:val="24"/>
            <w:lang w:eastAsia="zh-CN"/>
          </w:rPr>
          <w:t>1,5 м</w:t>
        </w:r>
      </w:smartTag>
      <w:r w:rsidRPr="002F5E9C">
        <w:rPr>
          <w:rFonts w:eastAsia="SimSun"/>
          <w:sz w:val="24"/>
          <w:szCs w:val="24"/>
          <w:lang w:eastAsia="zh-CN"/>
        </w:rPr>
        <w:t>. Высота ограждения смежных участков считается от уровня земельного участка имеющего наибольшую высотную отметку.</w:t>
      </w:r>
    </w:p>
    <w:p w14:paraId="19C505CB"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67BF625"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На территории садоводческого объединения ширина улиц и проездов в красных линиях должна быть:</w:t>
      </w:r>
    </w:p>
    <w:p w14:paraId="4C9EADAA"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для улиц - не менее 15 м;</w:t>
      </w:r>
    </w:p>
    <w:p w14:paraId="7E79282C"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для проездов - не менее 9 м.</w:t>
      </w:r>
    </w:p>
    <w:p w14:paraId="090722E3"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Минимальный радиус закругления края проезжей части - 6 м.</w:t>
      </w:r>
    </w:p>
    <w:p w14:paraId="71D21E87"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Ширина проезжей части улиц и проездов принимается:</w:t>
      </w:r>
    </w:p>
    <w:p w14:paraId="24EA067F"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для улиц - не менее 7 м;</w:t>
      </w:r>
    </w:p>
    <w:p w14:paraId="41080DE1"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для проездов - не менее 3,5 м.</w:t>
      </w:r>
    </w:p>
    <w:p w14:paraId="6D093F1C"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16C7153A"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Максимальная протяженность тупикового проезда не должна превышать 150 м.</w:t>
      </w:r>
    </w:p>
    <w:p w14:paraId="6E8615E1" w14:textId="77777777" w:rsidR="00050C10" w:rsidRPr="002F5E9C" w:rsidRDefault="00050C10" w:rsidP="002F5E9C">
      <w:pPr>
        <w:keepLines w:val="0"/>
        <w:shd w:val="clear" w:color="auto" w:fill="FFFFFF" w:themeFill="background1"/>
        <w:spacing w:line="240" w:lineRule="auto"/>
        <w:ind w:firstLine="426"/>
        <w:rPr>
          <w:rFonts w:eastAsia="SimSun"/>
          <w:sz w:val="24"/>
          <w:szCs w:val="24"/>
          <w:lang w:eastAsia="zh-CN"/>
        </w:rPr>
      </w:pPr>
      <w:r w:rsidRPr="002F5E9C">
        <w:rPr>
          <w:rFonts w:eastAsia="SimSu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9024157" w14:textId="77777777" w:rsidR="00050C10" w:rsidRPr="002F5E9C" w:rsidRDefault="00050C10" w:rsidP="002F5E9C">
      <w:pPr>
        <w:keepLines w:val="0"/>
        <w:shd w:val="clear" w:color="auto" w:fill="FFFFFF" w:themeFill="background1"/>
        <w:spacing w:line="240" w:lineRule="auto"/>
        <w:ind w:firstLine="426"/>
        <w:rPr>
          <w:b/>
          <w:sz w:val="24"/>
          <w:szCs w:val="24"/>
        </w:rPr>
      </w:pPr>
    </w:p>
    <w:p w14:paraId="56916FF6" w14:textId="77777777" w:rsidR="00050C10" w:rsidRPr="002F5E9C" w:rsidRDefault="00050C10" w:rsidP="002F5E9C">
      <w:pPr>
        <w:keepLines w:val="0"/>
        <w:shd w:val="clear" w:color="auto" w:fill="FFFFFF" w:themeFill="background1"/>
        <w:spacing w:line="240" w:lineRule="auto"/>
        <w:ind w:firstLine="426"/>
        <w:rPr>
          <w:b/>
          <w:sz w:val="24"/>
          <w:szCs w:val="24"/>
        </w:rPr>
      </w:pPr>
      <w:r w:rsidRPr="002F5E9C">
        <w:rPr>
          <w:b/>
          <w:sz w:val="24"/>
          <w:szCs w:val="24"/>
        </w:rPr>
        <w:t>Параметры и ограничения земельных участков и объектов капитального строительства в производственных зонах:</w:t>
      </w:r>
    </w:p>
    <w:p w14:paraId="2481038A"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Расстояние до красной линии:</w:t>
      </w:r>
    </w:p>
    <w:p w14:paraId="04719071"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1) от Пожарных депо - 10 м (15 м - для депо I типа);</w:t>
      </w:r>
    </w:p>
    <w:p w14:paraId="13BEE139" w14:textId="56968BF2"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3) улиц, от общественных зданий – 5 м;</w:t>
      </w:r>
    </w:p>
    <w:p w14:paraId="1CD2F497"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4) проездов, от общественных зданий – 3 м;</w:t>
      </w:r>
    </w:p>
    <w:p w14:paraId="63FE1720"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5) от контрольно-пропускных пунктов, пунктов охраны, проходных – 1 м.</w:t>
      </w:r>
    </w:p>
    <w:p w14:paraId="25CA1166"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6) от остальных зданий - 5 м.</w:t>
      </w:r>
    </w:p>
    <w:p w14:paraId="540A49AC"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Размещение производственной территориальной зоны не допускается:</w:t>
      </w:r>
    </w:p>
    <w:p w14:paraId="29B94099"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а) в составе рекреационных зон;</w:t>
      </w:r>
    </w:p>
    <w:p w14:paraId="42F003C0"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б) на землях особо охраняемых территорий, в том числе:</w:t>
      </w:r>
    </w:p>
    <w:p w14:paraId="0CCCB23F"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в первом поясе зоны санитарной охраны источников водоснабжения;</w:t>
      </w:r>
    </w:p>
    <w:p w14:paraId="23DED808"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71266C6"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в водоохранных и прибрежных зонах рек, морей;</w:t>
      </w:r>
    </w:p>
    <w:p w14:paraId="57FD98CA"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в зонах охраны памятников истории и культуры без согласования с соответствующими органами охраны памятников;</w:t>
      </w:r>
    </w:p>
    <w:p w14:paraId="36DB5593"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176EBA3A"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DEB0409"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в зонах возможного катастрофического затопления в результате разрушения плотин или дамб.</w:t>
      </w:r>
    </w:p>
    <w:p w14:paraId="0C069342"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34BF11D"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436DD0D5"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6F15969"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54000FC6"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169F7B9"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951310C" w14:textId="77777777" w:rsidR="00050C10" w:rsidRPr="002F5E9C" w:rsidRDefault="00050C10" w:rsidP="002F5E9C">
      <w:pPr>
        <w:keepLines w:val="0"/>
        <w:shd w:val="clear" w:color="auto" w:fill="FFFFFF" w:themeFill="background1"/>
        <w:spacing w:line="240" w:lineRule="auto"/>
        <w:ind w:firstLine="426"/>
        <w:rPr>
          <w:sz w:val="24"/>
          <w:szCs w:val="24"/>
        </w:rPr>
      </w:pPr>
      <w:r w:rsidRPr="002F5E9C">
        <w:rPr>
          <w:sz w:val="24"/>
          <w:szCs w:val="24"/>
        </w:rPr>
        <w:t>Запрещается проектирование указанных предприятий на территории бывших кладбищ, скотомогильников, свалок.</w:t>
      </w:r>
    </w:p>
    <w:p w14:paraId="3AD38615" w14:textId="77777777" w:rsidR="00AD0435" w:rsidRPr="002F5E9C" w:rsidRDefault="00AD0435" w:rsidP="002F5E9C">
      <w:pPr>
        <w:pStyle w:val="affc"/>
        <w:widowControl/>
        <w:shd w:val="clear" w:color="auto" w:fill="FFFFFF" w:themeFill="background1"/>
        <w:spacing w:before="0" w:after="0"/>
        <w:ind w:firstLine="567"/>
      </w:pPr>
    </w:p>
    <w:p w14:paraId="5FCB9CAF" w14:textId="77777777" w:rsidR="00CD28AA" w:rsidRPr="002F5E9C" w:rsidRDefault="00CD28AA" w:rsidP="002F5E9C">
      <w:pPr>
        <w:keepLines w:val="0"/>
        <w:shd w:val="clear" w:color="auto" w:fill="FFFFFF" w:themeFill="background1"/>
        <w:overflowPunct/>
        <w:autoSpaceDE/>
        <w:autoSpaceDN/>
        <w:adjustRightInd/>
        <w:spacing w:line="240" w:lineRule="auto"/>
        <w:ind w:firstLine="0"/>
        <w:jc w:val="left"/>
        <w:rPr>
          <w:sz w:val="24"/>
          <w:szCs w:val="24"/>
        </w:rPr>
      </w:pPr>
      <w:r w:rsidRPr="002F5E9C">
        <w:br w:type="page"/>
      </w:r>
    </w:p>
    <w:p w14:paraId="2146C33D" w14:textId="77777777" w:rsidR="006F2F6B" w:rsidRPr="002F5E9C" w:rsidRDefault="006F2F6B" w:rsidP="002F5E9C">
      <w:pPr>
        <w:pStyle w:val="affc"/>
        <w:widowControl/>
        <w:shd w:val="clear" w:color="auto" w:fill="FFFFFF" w:themeFill="background1"/>
        <w:spacing w:before="0" w:after="0"/>
        <w:ind w:firstLine="567"/>
      </w:pPr>
      <w:r w:rsidRPr="002F5E9C">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866"/>
        <w:gridCol w:w="1381"/>
        <w:gridCol w:w="1381"/>
      </w:tblGrid>
      <w:tr w:rsidR="002F5E9C" w:rsidRPr="002F5E9C" w14:paraId="2665220F"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32BCB096"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BCF3187"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6ABC303"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Коэффициент плотности застройки</w:t>
            </w:r>
          </w:p>
        </w:tc>
      </w:tr>
      <w:tr w:rsidR="002F5E9C" w:rsidRPr="002F5E9C" w14:paraId="49665DC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D8565E"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6762179" w14:textId="77777777" w:rsidR="006F2F6B" w:rsidRPr="002F5E9C" w:rsidRDefault="006F2F6B" w:rsidP="002F5E9C">
            <w:pPr>
              <w:keepLines w:val="0"/>
              <w:shd w:val="clear" w:color="auto" w:fill="FFFFFF" w:themeFill="background1"/>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EF0A2F" w14:textId="77777777" w:rsidR="006F2F6B" w:rsidRPr="002F5E9C" w:rsidRDefault="006F2F6B" w:rsidP="002F5E9C">
            <w:pPr>
              <w:keepLines w:val="0"/>
              <w:shd w:val="clear" w:color="auto" w:fill="FFFFFF" w:themeFill="background1"/>
              <w:spacing w:line="240" w:lineRule="auto"/>
              <w:ind w:firstLine="0"/>
              <w:jc w:val="center"/>
              <w:rPr>
                <w:sz w:val="22"/>
                <w:szCs w:val="22"/>
              </w:rPr>
            </w:pPr>
          </w:p>
        </w:tc>
      </w:tr>
      <w:tr w:rsidR="002F5E9C" w:rsidRPr="002F5E9C" w14:paraId="58A2BC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72877AD"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68426A0"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CAAED9"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1,2</w:t>
            </w:r>
          </w:p>
        </w:tc>
      </w:tr>
      <w:tr w:rsidR="002F5E9C" w:rsidRPr="002F5E9C" w14:paraId="1E1A9EB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6193826"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08C000B"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5EA71BF"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1,6</w:t>
            </w:r>
          </w:p>
        </w:tc>
      </w:tr>
      <w:tr w:rsidR="002F5E9C" w:rsidRPr="002F5E9C" w14:paraId="2BB053B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E482673"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0F804A9"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79D0A"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0,8</w:t>
            </w:r>
          </w:p>
        </w:tc>
      </w:tr>
      <w:tr w:rsidR="002F5E9C" w:rsidRPr="002F5E9C" w14:paraId="0CCDA6CB"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688471C"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51CB66B"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98EF805"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0,6</w:t>
            </w:r>
          </w:p>
        </w:tc>
      </w:tr>
      <w:tr w:rsidR="002F5E9C" w:rsidRPr="002F5E9C" w14:paraId="5EA2F4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8847E75"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DF417A3"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83B867B"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0,4</w:t>
            </w:r>
          </w:p>
        </w:tc>
      </w:tr>
      <w:tr w:rsidR="002F5E9C" w:rsidRPr="002F5E9C" w14:paraId="58171666"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C84E81A"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1C90B42" w14:textId="77777777" w:rsidR="006F2F6B" w:rsidRPr="002F5E9C" w:rsidRDefault="006F2F6B" w:rsidP="002F5E9C">
            <w:pPr>
              <w:keepLines w:val="0"/>
              <w:shd w:val="clear" w:color="auto" w:fill="FFFFFF" w:themeFill="background1"/>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8C1A657" w14:textId="77777777" w:rsidR="006F2F6B" w:rsidRPr="002F5E9C" w:rsidRDefault="006F2F6B" w:rsidP="002F5E9C">
            <w:pPr>
              <w:keepLines w:val="0"/>
              <w:shd w:val="clear" w:color="auto" w:fill="FFFFFF" w:themeFill="background1"/>
              <w:spacing w:line="240" w:lineRule="auto"/>
              <w:ind w:firstLine="0"/>
              <w:jc w:val="center"/>
              <w:rPr>
                <w:sz w:val="22"/>
                <w:szCs w:val="22"/>
              </w:rPr>
            </w:pPr>
          </w:p>
        </w:tc>
      </w:tr>
      <w:tr w:rsidR="002F5E9C" w:rsidRPr="002F5E9C" w14:paraId="131D04D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8C319C7"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C0AF26"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E0C260F"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3,0</w:t>
            </w:r>
          </w:p>
        </w:tc>
      </w:tr>
      <w:tr w:rsidR="002F5E9C" w:rsidRPr="002F5E9C" w14:paraId="0DC75F80"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B4E6099"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DCC0E5"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E0FFEF"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2,4</w:t>
            </w:r>
          </w:p>
        </w:tc>
      </w:tr>
      <w:tr w:rsidR="002F5E9C" w:rsidRPr="002F5E9C" w14:paraId="375EA6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4A765BA"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F65B34" w14:textId="77777777" w:rsidR="006F2F6B" w:rsidRPr="002F5E9C" w:rsidRDefault="006F2F6B" w:rsidP="002F5E9C">
            <w:pPr>
              <w:keepLines w:val="0"/>
              <w:shd w:val="clear" w:color="auto" w:fill="FFFFFF" w:themeFill="background1"/>
              <w:spacing w:line="240" w:lineRule="auto"/>
              <w:ind w:firstLine="0"/>
              <w:jc w:val="cente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A158A12" w14:textId="77777777" w:rsidR="006F2F6B" w:rsidRPr="002F5E9C" w:rsidRDefault="006F2F6B" w:rsidP="002F5E9C">
            <w:pPr>
              <w:keepLines w:val="0"/>
              <w:shd w:val="clear" w:color="auto" w:fill="FFFFFF" w:themeFill="background1"/>
              <w:spacing w:line="240" w:lineRule="auto"/>
              <w:ind w:firstLine="0"/>
              <w:jc w:val="center"/>
              <w:rPr>
                <w:sz w:val="22"/>
                <w:szCs w:val="22"/>
              </w:rPr>
            </w:pPr>
          </w:p>
        </w:tc>
      </w:tr>
      <w:tr w:rsidR="002F5E9C" w:rsidRPr="002F5E9C" w14:paraId="49715D3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4526BE7D"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A66A583"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EE88634"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2,4</w:t>
            </w:r>
          </w:p>
        </w:tc>
      </w:tr>
      <w:tr w:rsidR="002F5E9C" w:rsidRPr="002F5E9C" w14:paraId="0AF7DE0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D120F81"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8E97964"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FE2CDA5"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1,0</w:t>
            </w:r>
          </w:p>
        </w:tc>
      </w:tr>
      <w:tr w:rsidR="002F5E9C" w:rsidRPr="002F5E9C" w14:paraId="76EE3FB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20D7707"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9C2222"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5D63CFB" w14:textId="77777777" w:rsidR="006F2F6B" w:rsidRPr="002F5E9C" w:rsidRDefault="006F2F6B" w:rsidP="002F5E9C">
            <w:pPr>
              <w:keepLines w:val="0"/>
              <w:shd w:val="clear" w:color="auto" w:fill="FFFFFF" w:themeFill="background1"/>
              <w:spacing w:line="240" w:lineRule="auto"/>
              <w:ind w:firstLine="0"/>
              <w:jc w:val="center"/>
              <w:rPr>
                <w:rFonts w:eastAsia="SimSun"/>
                <w:sz w:val="22"/>
                <w:szCs w:val="22"/>
                <w:lang w:eastAsia="ar-SA"/>
              </w:rPr>
            </w:pPr>
            <w:r w:rsidRPr="002F5E9C">
              <w:rPr>
                <w:sz w:val="22"/>
                <w:szCs w:val="22"/>
              </w:rPr>
              <w:t>1,8</w:t>
            </w:r>
          </w:p>
        </w:tc>
      </w:tr>
      <w:tr w:rsidR="002F5E9C" w:rsidRPr="002F5E9C" w14:paraId="0FB7FC68"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D0F948B" w14:textId="77777777" w:rsidR="006F2F6B" w:rsidRPr="002F5E9C" w:rsidRDefault="006F2F6B" w:rsidP="002F5E9C">
            <w:pPr>
              <w:pStyle w:val="affd"/>
              <w:widowControl/>
              <w:shd w:val="clear" w:color="auto" w:fill="FFFFFF" w:themeFill="background1"/>
              <w:spacing w:before="0" w:after="0"/>
              <w:ind w:firstLine="0"/>
              <w:jc w:val="center"/>
              <w:rPr>
                <w:sz w:val="22"/>
                <w:szCs w:val="22"/>
              </w:rPr>
            </w:pPr>
            <w:r w:rsidRPr="002F5E9C">
              <w:rPr>
                <w:sz w:val="22"/>
                <w:szCs w:val="22"/>
              </w:rPr>
              <w:t>*Без учета опытных полей и полигонов, резервных территорий и санитарно-защитных зон.</w:t>
            </w:r>
          </w:p>
          <w:p w14:paraId="49C2678C" w14:textId="77777777" w:rsidR="006F2F6B" w:rsidRPr="002F5E9C" w:rsidRDefault="006F2F6B" w:rsidP="002F5E9C">
            <w:pPr>
              <w:keepLines w:val="0"/>
              <w:shd w:val="clear" w:color="auto" w:fill="FFFFFF" w:themeFill="background1"/>
              <w:spacing w:line="240" w:lineRule="auto"/>
              <w:ind w:firstLine="0"/>
              <w:jc w:val="center"/>
              <w:rPr>
                <w:i/>
                <w:sz w:val="22"/>
                <w:szCs w:val="22"/>
              </w:rPr>
            </w:pPr>
            <w:r w:rsidRPr="002F5E9C">
              <w:rPr>
                <w:i/>
                <w:spacing w:val="40"/>
                <w:sz w:val="22"/>
                <w:szCs w:val="22"/>
              </w:rPr>
              <w:t>Примечани</w:t>
            </w:r>
            <w:r w:rsidRPr="002F5E9C">
              <w:rPr>
                <w:i/>
                <w:sz w:val="22"/>
                <w:szCs w:val="22"/>
              </w:rPr>
              <w:t>я</w:t>
            </w:r>
          </w:p>
          <w:p w14:paraId="420B318A" w14:textId="77777777" w:rsidR="006F2F6B" w:rsidRPr="002F5E9C" w:rsidRDefault="006F2F6B" w:rsidP="002F5E9C">
            <w:pPr>
              <w:keepLines w:val="0"/>
              <w:shd w:val="clear" w:color="auto" w:fill="FFFFFF" w:themeFill="background1"/>
              <w:spacing w:line="240" w:lineRule="auto"/>
              <w:ind w:firstLine="0"/>
              <w:jc w:val="center"/>
              <w:rPr>
                <w:i/>
                <w:sz w:val="22"/>
                <w:szCs w:val="22"/>
              </w:rPr>
            </w:pPr>
            <w:r w:rsidRPr="002F5E9C">
              <w:rPr>
                <w:i/>
                <w:sz w:val="22"/>
                <w:szCs w:val="22"/>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2784024" w14:textId="77777777" w:rsidR="006F2F6B" w:rsidRPr="002F5E9C" w:rsidRDefault="006F2F6B" w:rsidP="002F5E9C">
            <w:pPr>
              <w:keepLines w:val="0"/>
              <w:shd w:val="clear" w:color="auto" w:fill="FFFFFF" w:themeFill="background1"/>
              <w:spacing w:line="240" w:lineRule="auto"/>
              <w:ind w:firstLine="0"/>
              <w:jc w:val="center"/>
              <w:rPr>
                <w:i/>
                <w:sz w:val="22"/>
                <w:szCs w:val="22"/>
              </w:rPr>
            </w:pPr>
            <w:r w:rsidRPr="002F5E9C">
              <w:rPr>
                <w:i/>
                <w:sz w:val="22"/>
                <w:szCs w:val="22"/>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A418A16" w14:textId="6883ABE3" w:rsidR="006F2F6B" w:rsidRPr="002F5E9C" w:rsidRDefault="006F2F6B" w:rsidP="002F5E9C">
            <w:pPr>
              <w:keepLines w:val="0"/>
              <w:shd w:val="clear" w:color="auto" w:fill="FFFFFF" w:themeFill="background1"/>
              <w:spacing w:line="240" w:lineRule="auto"/>
              <w:ind w:firstLine="0"/>
              <w:jc w:val="center"/>
              <w:rPr>
                <w:i/>
                <w:sz w:val="22"/>
                <w:szCs w:val="22"/>
              </w:rPr>
            </w:pPr>
            <w:r w:rsidRPr="002F5E9C">
              <w:rPr>
                <w:i/>
                <w:iCs/>
                <w:sz w:val="22"/>
                <w:szCs w:val="22"/>
              </w:rPr>
              <w:t>2</w:t>
            </w:r>
            <w:r w:rsidR="002E758B" w:rsidRPr="002F5E9C">
              <w:rPr>
                <w:i/>
                <w:iCs/>
                <w:sz w:val="22"/>
                <w:szCs w:val="22"/>
              </w:rPr>
              <w:t xml:space="preserve"> </w:t>
            </w:r>
            <w:r w:rsidRPr="002F5E9C">
              <w:rPr>
                <w:i/>
                <w:sz w:val="22"/>
                <w:szCs w:val="22"/>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2F5E9C">
              <w:rPr>
                <w:i/>
                <w:sz w:val="22"/>
                <w:szCs w:val="22"/>
              </w:rPr>
              <w:t>Виды</w:t>
            </w:r>
            <w:r w:rsidRPr="002F5E9C">
              <w:rPr>
                <w:i/>
                <w:sz w:val="22"/>
                <w:szCs w:val="22"/>
              </w:rPr>
              <w:t xml:space="preserve"> благоустройства.</w:t>
            </w:r>
          </w:p>
          <w:p w14:paraId="5F5B1BC6" w14:textId="77777777" w:rsidR="006F2F6B" w:rsidRPr="002F5E9C" w:rsidRDefault="006F2F6B" w:rsidP="002F5E9C">
            <w:pPr>
              <w:pStyle w:val="affd"/>
              <w:widowControl/>
              <w:shd w:val="clear" w:color="auto" w:fill="FFFFFF" w:themeFill="background1"/>
              <w:spacing w:before="0" w:after="0"/>
              <w:ind w:firstLine="0"/>
              <w:jc w:val="center"/>
              <w:rPr>
                <w:i/>
                <w:sz w:val="22"/>
                <w:szCs w:val="22"/>
              </w:rPr>
            </w:pPr>
            <w:r w:rsidRPr="002F5E9C">
              <w:rPr>
                <w:i/>
                <w:sz w:val="22"/>
                <w:szCs w:val="22"/>
              </w:rPr>
              <w:t>3 Границами кварталов являются красные линии.</w:t>
            </w:r>
          </w:p>
          <w:p w14:paraId="45455418" w14:textId="77777777" w:rsidR="006F2F6B" w:rsidRPr="002F5E9C" w:rsidRDefault="006F2F6B" w:rsidP="002F5E9C">
            <w:pPr>
              <w:pStyle w:val="affd"/>
              <w:widowControl/>
              <w:shd w:val="clear" w:color="auto" w:fill="FFFFFF" w:themeFill="background1"/>
              <w:spacing w:before="0" w:after="0"/>
              <w:ind w:firstLine="0"/>
              <w:jc w:val="center"/>
              <w:rPr>
                <w:sz w:val="22"/>
                <w:szCs w:val="22"/>
              </w:rPr>
            </w:pPr>
            <w:r w:rsidRPr="002F5E9C">
              <w:rPr>
                <w:i/>
                <w:sz w:val="22"/>
                <w:szCs w:val="22"/>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05AD389"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Обеспечение доступности объектов социальной инфраструктуры для инвалидов и других маломобильных групп населения.</w:t>
      </w:r>
    </w:p>
    <w:p w14:paraId="5771F99F"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4A823435" w14:textId="77777777" w:rsidR="00EE5870" w:rsidRPr="002F5E9C" w:rsidRDefault="00EE5870" w:rsidP="002F5E9C">
      <w:pPr>
        <w:keepLines w:val="0"/>
        <w:shd w:val="clear" w:color="auto" w:fill="FFFFFF" w:themeFill="background1"/>
        <w:spacing w:line="240" w:lineRule="auto"/>
        <w:rPr>
          <w:sz w:val="24"/>
          <w:szCs w:val="24"/>
        </w:rPr>
      </w:pPr>
      <w:r w:rsidRPr="002F5E9C">
        <w:rPr>
          <w:sz w:val="24"/>
          <w:szCs w:val="24"/>
        </w:rPr>
        <w:t>Обеспечение доступности объектов социальной инфраструктуры для инвалидов и других маломобильных групп населения.</w:t>
      </w:r>
    </w:p>
    <w:p w14:paraId="0019C13B" w14:textId="21C52105" w:rsidR="00EE5870" w:rsidRPr="002F5E9C" w:rsidRDefault="00EE5870" w:rsidP="002F5E9C">
      <w:pPr>
        <w:keepLines w:val="0"/>
        <w:shd w:val="clear" w:color="auto" w:fill="FFFFFF" w:themeFill="background1"/>
        <w:spacing w:line="240" w:lineRule="auto"/>
        <w:rPr>
          <w:sz w:val="24"/>
          <w:szCs w:val="24"/>
        </w:rPr>
      </w:pPr>
      <w:r w:rsidRPr="002F5E9C">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r w:rsidR="00E23222" w:rsidRPr="002F5E9C">
        <w:rPr>
          <w:sz w:val="24"/>
          <w:szCs w:val="24"/>
        </w:rPr>
        <w:t>Федеральным законом от 29 декабря 2015 года N 394-ФЗ</w:t>
      </w:r>
      <w:r w:rsidRPr="002F5E9C">
        <w:rPr>
          <w:sz w:val="24"/>
          <w:szCs w:val="24"/>
        </w:rPr>
        <w:t xml:space="preserve">, </w:t>
      </w:r>
      <w:r w:rsidR="00375EFF" w:rsidRPr="002F5E9C">
        <w:rPr>
          <w:sz w:val="24"/>
          <w:szCs w:val="24"/>
        </w:rPr>
        <w:t>СП 59.13330.2020</w:t>
      </w:r>
      <w:r w:rsidRPr="002F5E9C">
        <w:rPr>
          <w:sz w:val="24"/>
          <w:szCs w:val="24"/>
        </w:rPr>
        <w:t xml:space="preserve">, СП 140.13330.2012, СП 136.13330.2012, СП 141.13330.2012, СП 142.13330.2012, СП 35-101-2001, СП 35-102-2001, СП 31-102-99, СП 35-103-2001, СП 35-104-2001, СП 35-105-2002, СП 35-106-2003, СП 35-109-2005, СП 35-112-2005, СП 35-114-2003, </w:t>
      </w:r>
      <w:r w:rsidR="00375EFF" w:rsidRPr="002F5E9C">
        <w:rPr>
          <w:sz w:val="24"/>
          <w:szCs w:val="24"/>
        </w:rPr>
        <w:t xml:space="preserve">СП 150.13330.2012, </w:t>
      </w:r>
      <w:r w:rsidRPr="002F5E9C">
        <w:rPr>
          <w:sz w:val="24"/>
          <w:szCs w:val="24"/>
        </w:rPr>
        <w:t>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77169E17" w14:textId="0E772E7A" w:rsidR="006F2F6B" w:rsidRPr="002F5E9C" w:rsidRDefault="00EE5870" w:rsidP="002F5E9C">
      <w:pPr>
        <w:keepLines w:val="0"/>
        <w:shd w:val="clear" w:color="auto" w:fill="FFFFFF" w:themeFill="background1"/>
        <w:spacing w:line="240" w:lineRule="auto"/>
        <w:rPr>
          <w:sz w:val="24"/>
          <w:szCs w:val="24"/>
        </w:rPr>
      </w:pPr>
      <w:r w:rsidRPr="002F5E9C">
        <w:rPr>
          <w:sz w:val="24"/>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w:t>
      </w:r>
      <w:r w:rsidR="00BA58B3" w:rsidRPr="002F5E9C">
        <w:rPr>
          <w:sz w:val="24"/>
          <w:szCs w:val="24"/>
        </w:rPr>
        <w:t>.2020</w:t>
      </w:r>
      <w:r w:rsidRPr="002F5E9C">
        <w:rPr>
          <w:sz w:val="24"/>
          <w:szCs w:val="24"/>
        </w:rPr>
        <w:t xml:space="preserve"> и СП 141.13330.</w:t>
      </w:r>
      <w:r w:rsidR="00BA58B3" w:rsidRPr="002F5E9C">
        <w:rPr>
          <w:sz w:val="24"/>
          <w:szCs w:val="24"/>
        </w:rPr>
        <w:t>2012.</w:t>
      </w:r>
    </w:p>
    <w:p w14:paraId="39BBD843"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766445D9" w14:textId="7EE99FB1"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r w:rsidR="00C9316E" w:rsidRPr="002F5E9C">
        <w:rPr>
          <w:sz w:val="24"/>
          <w:szCs w:val="24"/>
        </w:rPr>
        <w:t xml:space="preserve"> </w:t>
      </w:r>
      <w:r w:rsidRPr="002F5E9C">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7FD888EB"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Проектные решения объектов, доступных для маломобильных групп населения, должны обеспечивать:</w:t>
      </w:r>
    </w:p>
    <w:p w14:paraId="31099F93"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досягаемость мест целевого посещения и беспрепятственность перемещения внутри зданий и сооружений;</w:t>
      </w:r>
    </w:p>
    <w:p w14:paraId="593B9C26"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безопасность путей движения (в том числе эвакуационных), а также мест проживания, обслуживания и приложения труда;</w:t>
      </w:r>
    </w:p>
    <w:p w14:paraId="5EE23E29"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8779B5D"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удобство и комфорт среды жизнедеятельности.</w:t>
      </w:r>
    </w:p>
    <w:p w14:paraId="0F900AEA" w14:textId="77DB690A"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23FF7B77"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Требования к зданиям, сооружениям и объектам социальной инфраструктуры</w:t>
      </w:r>
    </w:p>
    <w:p w14:paraId="1B305083"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Объекты социальной инфраструктуры должны оснащаться следующими специальными приспособлениями и оборудованием:</w:t>
      </w:r>
    </w:p>
    <w:p w14:paraId="278D619F"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75E6D4CB"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телефонами-автоматами или иными средствами связи, доступными для инвалидов;</w:t>
      </w:r>
    </w:p>
    <w:p w14:paraId="337E6D41"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санитарно-гигиеническими помещениями, доступными для инвалидов и других маломобильных групп населения;</w:t>
      </w:r>
    </w:p>
    <w:p w14:paraId="143213AF"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пандусами и поручнями у лестниц при входах в здания;</w:t>
      </w:r>
    </w:p>
    <w:p w14:paraId="6029D579"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3FEF65F0"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специальными указателями маршрутов движения инвалидов по территории вокзалов, парков и других рекреационных зон;</w:t>
      </w:r>
    </w:p>
    <w:p w14:paraId="5E268000"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06097BB6"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4DBA453"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93BC843"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357E9073"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3786B03"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DAE26C2"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D11C40F" w14:textId="1A0271D2"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учреждение социального обслуживания на дому - учреждение социального обслуживания, обеспечивающее предоставление социальных услуг клиентам по месту </w:t>
      </w:r>
      <w:r w:rsidR="00BA58B3" w:rsidRPr="002F5E9C">
        <w:rPr>
          <w:sz w:val="24"/>
          <w:szCs w:val="24"/>
        </w:rPr>
        <w:t xml:space="preserve">их </w:t>
      </w:r>
      <w:r w:rsidRPr="002F5E9C">
        <w:rPr>
          <w:sz w:val="24"/>
          <w:szCs w:val="24"/>
        </w:rPr>
        <w:t>проживания.</w:t>
      </w:r>
    </w:p>
    <w:p w14:paraId="1D9B364A"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67E6941" w14:textId="7B2AB3B2"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r w:rsidR="00BA58B3" w:rsidRPr="002F5E9C">
        <w:rPr>
          <w:sz w:val="24"/>
          <w:szCs w:val="24"/>
        </w:rPr>
        <w:t>СП 59.13330.2020</w:t>
      </w:r>
      <w:r w:rsidRPr="002F5E9C">
        <w:rPr>
          <w:sz w:val="24"/>
          <w:szCs w:val="24"/>
        </w:rPr>
        <w:t xml:space="preserve">, </w:t>
      </w:r>
      <w:r w:rsidR="00BA58B3" w:rsidRPr="002F5E9C">
        <w:rPr>
          <w:sz w:val="24"/>
          <w:szCs w:val="24"/>
        </w:rPr>
        <w:t>СП 112.13330.2011.</w:t>
      </w:r>
    </w:p>
    <w:p w14:paraId="1A98E18B" w14:textId="7E7EE015"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Требования к параметрам проездов и проходов, обеспечивающих доступ инвалидов и маломобильных лиц</w:t>
      </w:r>
      <w:r w:rsidR="00DC086A" w:rsidRPr="002F5E9C">
        <w:rPr>
          <w:sz w:val="24"/>
          <w:szCs w:val="24"/>
        </w:rPr>
        <w:t>.</w:t>
      </w:r>
    </w:p>
    <w:p w14:paraId="76115FCB"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394E7D5"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528E9E3C"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459450E"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2F5E9C">
          <w:rPr>
            <w:sz w:val="24"/>
            <w:szCs w:val="24"/>
          </w:rPr>
          <w:t>1,8 м</w:t>
        </w:r>
      </w:smartTag>
      <w:r w:rsidRPr="002F5E9C">
        <w:rPr>
          <w:sz w:val="24"/>
          <w:szCs w:val="24"/>
        </w:rPr>
        <w:t xml:space="preserve"> с учетом габаритных размеров кресел-колясок.</w:t>
      </w:r>
    </w:p>
    <w:p w14:paraId="2FBAFB16"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2F5E9C">
          <w:rPr>
            <w:sz w:val="24"/>
            <w:szCs w:val="24"/>
          </w:rPr>
          <w:t>1,6 м</w:t>
        </w:r>
      </w:smartTag>
      <w:r w:rsidRPr="002F5E9C">
        <w:rPr>
          <w:sz w:val="24"/>
          <w:szCs w:val="24"/>
        </w:rPr>
        <w:t xml:space="preserve"> через каждые 60 - </w:t>
      </w:r>
      <w:smartTag w:uri="urn:schemas-microsoft-com:office:smarttags" w:element="metricconverter">
        <w:smartTagPr>
          <w:attr w:name="ProductID" w:val="100 м"/>
        </w:smartTagPr>
        <w:r w:rsidRPr="002F5E9C">
          <w:rPr>
            <w:sz w:val="24"/>
            <w:szCs w:val="24"/>
          </w:rPr>
          <w:t>100 м</w:t>
        </w:r>
      </w:smartTag>
      <w:r w:rsidRPr="002F5E9C">
        <w:rPr>
          <w:sz w:val="24"/>
          <w:szCs w:val="24"/>
        </w:rPr>
        <w:t xml:space="preserve"> пути для обеспечения возможности разъезда инвалидов на креслах-колясках.</w:t>
      </w:r>
    </w:p>
    <w:p w14:paraId="333F3C08"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BEECBDC"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Уклоны пути движения для проезда инвалидов на креслах-колясках не должны превышать:</w:t>
      </w:r>
    </w:p>
    <w:p w14:paraId="330F7F4E"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продольный - 5 процентов;</w:t>
      </w:r>
    </w:p>
    <w:p w14:paraId="749398A4"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поперечный - 1 - 2 процента.</w:t>
      </w:r>
    </w:p>
    <w:p w14:paraId="5D53CC74"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2F5E9C">
          <w:rPr>
            <w:sz w:val="24"/>
            <w:szCs w:val="24"/>
          </w:rPr>
          <w:t>10 м</w:t>
        </w:r>
      </w:smartTag>
      <w:r w:rsidRPr="002F5E9C">
        <w:rPr>
          <w:sz w:val="24"/>
          <w:szCs w:val="24"/>
        </w:rPr>
        <w:t>.</w:t>
      </w:r>
    </w:p>
    <w:p w14:paraId="72D76829"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2F5E9C">
          <w:rPr>
            <w:sz w:val="24"/>
            <w:szCs w:val="24"/>
          </w:rPr>
          <w:t>0,05 м</w:t>
        </w:r>
      </w:smartTag>
      <w:r w:rsidRPr="002F5E9C">
        <w:rPr>
          <w:sz w:val="24"/>
          <w:szCs w:val="24"/>
        </w:rPr>
        <w:t>.</w:t>
      </w:r>
    </w:p>
    <w:p w14:paraId="4CC3EDEC"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2F5E9C">
          <w:rPr>
            <w:sz w:val="24"/>
            <w:szCs w:val="24"/>
          </w:rPr>
          <w:t>0,04 м</w:t>
        </w:r>
      </w:smartTag>
      <w:r w:rsidRPr="002F5E9C">
        <w:rPr>
          <w:sz w:val="24"/>
          <w:szCs w:val="24"/>
        </w:rPr>
        <w:t>.</w:t>
      </w:r>
    </w:p>
    <w:p w14:paraId="138B487C"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168770A"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2F5E9C">
          <w:rPr>
            <w:sz w:val="24"/>
            <w:szCs w:val="24"/>
          </w:rPr>
          <w:t>0,8 м</w:t>
        </w:r>
      </w:smartTag>
      <w:r w:rsidRPr="002F5E9C">
        <w:rPr>
          <w:sz w:val="24"/>
          <w:szCs w:val="24"/>
        </w:rPr>
        <w:t xml:space="preserve"> до объекта информации, начала опасного участка, изменения направления движения, входа.</w:t>
      </w:r>
    </w:p>
    <w:p w14:paraId="7FABAB19"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7CFD092"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2F5E9C">
          <w:rPr>
            <w:sz w:val="24"/>
            <w:szCs w:val="24"/>
          </w:rPr>
          <w:t>0,4 м</w:t>
        </w:r>
      </w:smartTag>
      <w:r w:rsidRPr="002F5E9C">
        <w:rPr>
          <w:sz w:val="24"/>
          <w:szCs w:val="24"/>
        </w:rPr>
        <w:t xml:space="preserve">, высоту подъемов ступеней - не более </w:t>
      </w:r>
      <w:smartTag w:uri="urn:schemas-microsoft-com:office:smarttags" w:element="metricconverter">
        <w:smartTagPr>
          <w:attr w:name="ProductID" w:val="0,12 м"/>
        </w:smartTagPr>
        <w:r w:rsidRPr="002F5E9C">
          <w:rPr>
            <w:sz w:val="24"/>
            <w:szCs w:val="24"/>
          </w:rPr>
          <w:t>0,12 м</w:t>
        </w:r>
      </w:smartTag>
      <w:r w:rsidRPr="002F5E9C">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A815FDB"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Лестницы должны дублироваться пандусами, а при необходимости - другими средствами подъема.</w:t>
      </w:r>
    </w:p>
    <w:p w14:paraId="50474746"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2F5E9C">
          <w:rPr>
            <w:sz w:val="24"/>
            <w:szCs w:val="24"/>
          </w:rPr>
          <w:t>2,1 м</w:t>
        </w:r>
      </w:smartTag>
      <w:r w:rsidRPr="002F5E9C">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F5E9C">
          <w:rPr>
            <w:sz w:val="24"/>
            <w:szCs w:val="24"/>
          </w:rPr>
          <w:t>0,1 м</w:t>
        </w:r>
      </w:smartTag>
      <w:r w:rsidRPr="002F5E9C">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2F5E9C">
          <w:rPr>
            <w:sz w:val="24"/>
            <w:szCs w:val="24"/>
          </w:rPr>
          <w:t>0,3 м</w:t>
        </w:r>
      </w:smartTag>
      <w:r w:rsidRPr="002F5E9C">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F5E9C">
          <w:rPr>
            <w:sz w:val="24"/>
            <w:szCs w:val="24"/>
          </w:rPr>
          <w:t>0,05 м</w:t>
        </w:r>
      </w:smartTag>
      <w:r w:rsidRPr="002F5E9C">
        <w:rPr>
          <w:sz w:val="24"/>
          <w:szCs w:val="24"/>
        </w:rPr>
        <w:t xml:space="preserve"> или ограждениями высотой не менее </w:t>
      </w:r>
      <w:smartTag w:uri="urn:schemas-microsoft-com:office:smarttags" w:element="metricconverter">
        <w:smartTagPr>
          <w:attr w:name="ProductID" w:val="0,7 м"/>
        </w:smartTagPr>
        <w:r w:rsidRPr="002F5E9C">
          <w:rPr>
            <w:sz w:val="24"/>
            <w:szCs w:val="24"/>
          </w:rPr>
          <w:t>0,7 м</w:t>
        </w:r>
      </w:smartTag>
      <w:r w:rsidRPr="002F5E9C">
        <w:rPr>
          <w:sz w:val="24"/>
          <w:szCs w:val="24"/>
        </w:rPr>
        <w:t>.</w:t>
      </w:r>
    </w:p>
    <w:p w14:paraId="598625DD"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A677C89"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2F5E9C">
          <w:rPr>
            <w:sz w:val="24"/>
            <w:szCs w:val="24"/>
          </w:rPr>
          <w:t>0,04 м</w:t>
        </w:r>
      </w:smartTag>
      <w:r w:rsidRPr="002F5E9C">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2F5E9C">
          <w:rPr>
            <w:sz w:val="24"/>
            <w:szCs w:val="24"/>
          </w:rPr>
          <w:t>0,8 м</w:t>
        </w:r>
      </w:smartTag>
      <w:r w:rsidRPr="002F5E9C">
        <w:rPr>
          <w:sz w:val="24"/>
          <w:szCs w:val="24"/>
        </w:rPr>
        <w:t>. Формы и края подвесного оборудования должны быть скруглены.</w:t>
      </w:r>
    </w:p>
    <w:p w14:paraId="3F2140CD"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2F5E9C">
          <w:rPr>
            <w:sz w:val="24"/>
            <w:szCs w:val="24"/>
          </w:rPr>
          <w:t>50 м</w:t>
        </w:r>
      </w:smartTag>
      <w:r w:rsidRPr="002F5E9C">
        <w:rPr>
          <w:sz w:val="24"/>
          <w:szCs w:val="24"/>
        </w:rPr>
        <w:t xml:space="preserve"> от входа, а при жилых зданиях - не далее </w:t>
      </w:r>
      <w:smartTag w:uri="urn:schemas-microsoft-com:office:smarttags" w:element="metricconverter">
        <w:smartTagPr>
          <w:attr w:name="ProductID" w:val="100 м"/>
        </w:smartTagPr>
        <w:r w:rsidRPr="002F5E9C">
          <w:rPr>
            <w:sz w:val="24"/>
            <w:szCs w:val="24"/>
          </w:rPr>
          <w:t>100 м</w:t>
        </w:r>
      </w:smartTag>
      <w:r w:rsidRPr="002F5E9C">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2F5E9C">
          <w:rPr>
            <w:sz w:val="24"/>
            <w:szCs w:val="24"/>
          </w:rPr>
          <w:t>3,5 м</w:t>
        </w:r>
      </w:smartTag>
      <w:r w:rsidRPr="002F5E9C">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9BFD8AD"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2F5E9C">
          <w:rPr>
            <w:sz w:val="24"/>
            <w:szCs w:val="24"/>
          </w:rPr>
          <w:t>2,5 м</w:t>
        </w:r>
      </w:smartTag>
      <w:r w:rsidRPr="002F5E9C">
        <w:rPr>
          <w:sz w:val="24"/>
          <w:szCs w:val="24"/>
        </w:rPr>
        <w:t>.</w:t>
      </w:r>
    </w:p>
    <w:p w14:paraId="4FE86DBE"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Места парковки оснащаются знаками, применяемыми в международной практике.</w:t>
      </w:r>
    </w:p>
    <w:p w14:paraId="22C6E678"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2F5E9C">
          <w:rPr>
            <w:sz w:val="24"/>
            <w:szCs w:val="24"/>
          </w:rPr>
          <w:t>100 м</w:t>
        </w:r>
      </w:smartTag>
      <w:r w:rsidRPr="002F5E9C">
        <w:rPr>
          <w:sz w:val="24"/>
          <w:szCs w:val="24"/>
        </w:rPr>
        <w:t>.</w:t>
      </w:r>
    </w:p>
    <w:p w14:paraId="43845845"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Площадки и места отдыха следует размещать смежно вне габаритов путей движения мест отдыха и ожидания.</w:t>
      </w:r>
    </w:p>
    <w:p w14:paraId="473B1E44"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4204F051"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5284368E"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Следует предусматривать линейную посадку деревьев и кустарников для формирования кромок путей пешеходного движения.</w:t>
      </w:r>
    </w:p>
    <w:p w14:paraId="352DCB57"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F5E9C">
          <w:rPr>
            <w:sz w:val="24"/>
            <w:szCs w:val="24"/>
          </w:rPr>
          <w:t>0,04 м</w:t>
        </w:r>
      </w:smartTag>
      <w:r w:rsidRPr="002F5E9C">
        <w:rPr>
          <w:sz w:val="24"/>
          <w:szCs w:val="24"/>
        </w:rPr>
        <w:t>.</w:t>
      </w:r>
    </w:p>
    <w:p w14:paraId="38DE95B5" w14:textId="77777777" w:rsidR="006F2F6B" w:rsidRPr="002F5E9C" w:rsidRDefault="006F2F6B" w:rsidP="002F5E9C">
      <w:pPr>
        <w:keepLines w:val="0"/>
        <w:shd w:val="clear" w:color="auto" w:fill="FFFFFF" w:themeFill="background1"/>
        <w:spacing w:line="240" w:lineRule="auto"/>
        <w:rPr>
          <w:sz w:val="24"/>
          <w:szCs w:val="24"/>
        </w:rPr>
      </w:pPr>
      <w:r w:rsidRPr="002F5E9C">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72556E33" w14:textId="52719A47" w:rsidR="0053291C" w:rsidRPr="002F5E9C" w:rsidRDefault="0053291C" w:rsidP="002F5E9C">
      <w:pPr>
        <w:keepLines w:val="0"/>
        <w:shd w:val="clear" w:color="auto" w:fill="FFFFFF" w:themeFill="background1"/>
        <w:spacing w:line="240" w:lineRule="auto"/>
        <w:ind w:firstLine="540"/>
        <w:rPr>
          <w:bCs/>
          <w:sz w:val="24"/>
          <w:szCs w:val="24"/>
        </w:rPr>
      </w:pPr>
    </w:p>
    <w:p w14:paraId="6B388A74" w14:textId="004B454F" w:rsidR="0053291C" w:rsidRPr="002F5E9C" w:rsidRDefault="0053291C" w:rsidP="002F5E9C">
      <w:pPr>
        <w:keepLines w:val="0"/>
        <w:shd w:val="clear" w:color="auto" w:fill="FFFFFF" w:themeFill="background1"/>
        <w:spacing w:line="240" w:lineRule="auto"/>
        <w:ind w:firstLine="540"/>
        <w:jc w:val="left"/>
        <w:rPr>
          <w:b/>
          <w:sz w:val="24"/>
          <w:szCs w:val="24"/>
        </w:rPr>
      </w:pPr>
      <w:r w:rsidRPr="002F5E9C">
        <w:rPr>
          <w:b/>
          <w:sz w:val="24"/>
          <w:szCs w:val="24"/>
        </w:rPr>
        <w:t>Содержание пчел на территории земельного участка создающих опасность для жителей соседних домовладений</w:t>
      </w:r>
    </w:p>
    <w:p w14:paraId="26B584F8" w14:textId="77777777" w:rsidR="0053291C" w:rsidRPr="002F5E9C" w:rsidRDefault="0053291C" w:rsidP="002F5E9C">
      <w:pPr>
        <w:keepLines w:val="0"/>
        <w:shd w:val="clear" w:color="auto" w:fill="FFFFFF" w:themeFill="background1"/>
        <w:spacing w:line="240" w:lineRule="auto"/>
        <w:rPr>
          <w:sz w:val="24"/>
          <w:szCs w:val="24"/>
        </w:rPr>
      </w:pPr>
      <w:r w:rsidRPr="002F5E9C">
        <w:rPr>
          <w:sz w:val="24"/>
          <w:szCs w:val="24"/>
        </w:rPr>
        <w:t>Согласно ветеринарных Правил содержания медоносных пчел в целях их воспроизводства, разведения, . реализации и использования для опыления сельскохозяйственных этномофильных растений и получения продукции пчеловодства, утвержденных приказом Минсельхоза России от 23 сентября 2021 года № 645, места для содержания пчел (далее - пасеки) должны размещаться на расстоянии:</w:t>
      </w:r>
    </w:p>
    <w:p w14:paraId="1CBAD4DE" w14:textId="2CA4C2E3" w:rsidR="0053291C" w:rsidRPr="002F5E9C" w:rsidRDefault="0053291C" w:rsidP="002F5E9C">
      <w:pPr>
        <w:keepLines w:val="0"/>
        <w:shd w:val="clear" w:color="auto" w:fill="FFFFFF" w:themeFill="background1"/>
        <w:spacing w:line="240" w:lineRule="auto"/>
        <w:rPr>
          <w:sz w:val="24"/>
          <w:szCs w:val="24"/>
        </w:rPr>
      </w:pPr>
      <w:r w:rsidRPr="002F5E9C">
        <w:rPr>
          <w:sz w:val="24"/>
          <w:szCs w:val="24"/>
        </w:rPr>
        <w:t>1. не менее 100 м от воскоперерабатывающих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кВ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
    <w:p w14:paraId="46851A05" w14:textId="62185B10" w:rsidR="0053291C" w:rsidRPr="002F5E9C" w:rsidRDefault="0053291C" w:rsidP="002F5E9C">
      <w:pPr>
        <w:keepLines w:val="0"/>
        <w:shd w:val="clear" w:color="auto" w:fill="FFFFFF" w:themeFill="background1"/>
        <w:spacing w:line="240" w:lineRule="auto"/>
        <w:rPr>
          <w:sz w:val="24"/>
          <w:szCs w:val="24"/>
        </w:rPr>
      </w:pPr>
      <w:r w:rsidRPr="002F5E9C">
        <w:rPr>
          <w:sz w:val="24"/>
          <w:szCs w:val="24"/>
        </w:rPr>
        <w:t>2.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 Размещение ульев на приусадебных участках и в садоводческих товариществах допускается в случае, если на непосредственно примыкающих к ним приусадебных участках и участках садоводческих товариществ не проживают граждане, имеющие заключение об аллергической реакции на ужаление пчел;</w:t>
      </w:r>
    </w:p>
    <w:p w14:paraId="7B4415B1" w14:textId="07D17AB9" w:rsidR="0053291C" w:rsidRPr="002F5E9C" w:rsidRDefault="0053291C" w:rsidP="002F5E9C">
      <w:pPr>
        <w:keepLines w:val="0"/>
        <w:shd w:val="clear" w:color="auto" w:fill="FFFFFF" w:themeFill="background1"/>
        <w:spacing w:line="240" w:lineRule="auto"/>
        <w:rPr>
          <w:sz w:val="24"/>
          <w:szCs w:val="24"/>
        </w:rPr>
      </w:pPr>
      <w:r w:rsidRPr="002F5E9C">
        <w:rPr>
          <w:sz w:val="24"/>
          <w:szCs w:val="24"/>
        </w:rPr>
        <w:t>3.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p>
    <w:p w14:paraId="33E71F2A" w14:textId="77777777" w:rsidR="0053291C" w:rsidRPr="002F5E9C" w:rsidRDefault="0053291C" w:rsidP="002F5E9C">
      <w:pPr>
        <w:keepLines w:val="0"/>
        <w:shd w:val="clear" w:color="auto" w:fill="FFFFFF" w:themeFill="background1"/>
        <w:spacing w:line="240" w:lineRule="auto"/>
        <w:ind w:firstLine="540"/>
        <w:jc w:val="left"/>
        <w:rPr>
          <w:b/>
          <w:sz w:val="24"/>
          <w:szCs w:val="24"/>
        </w:rPr>
      </w:pPr>
    </w:p>
    <w:p w14:paraId="0CDBF0F9" w14:textId="51432248" w:rsidR="006F2F6B" w:rsidRPr="002F5E9C" w:rsidRDefault="006F2F6B"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1" w:name="_Toc114646535"/>
      <w:r w:rsidRPr="002F5E9C">
        <w:rPr>
          <w:rFonts w:ascii="Times New Roman" w:hAnsi="Times New Roman"/>
          <w:bCs w:val="0"/>
          <w:sz w:val="24"/>
          <w:szCs w:val="24"/>
        </w:rPr>
        <w:t xml:space="preserve">Статья </w:t>
      </w:r>
      <w:r w:rsidR="00603D5C" w:rsidRPr="002F5E9C">
        <w:rPr>
          <w:rFonts w:ascii="Times New Roman" w:hAnsi="Times New Roman"/>
          <w:bCs w:val="0"/>
          <w:sz w:val="24"/>
          <w:szCs w:val="24"/>
        </w:rPr>
        <w:t>38</w:t>
      </w:r>
      <w:r w:rsidR="00FB20F1" w:rsidRPr="002F5E9C">
        <w:rPr>
          <w:rFonts w:ascii="Times New Roman" w:hAnsi="Times New Roman"/>
          <w:bCs w:val="0"/>
          <w:sz w:val="24"/>
          <w:szCs w:val="24"/>
        </w:rPr>
        <w:t>.</w:t>
      </w:r>
      <w:r w:rsidRPr="002F5E9C">
        <w:rPr>
          <w:rFonts w:ascii="Times New Roman" w:hAnsi="Times New Roman"/>
          <w:bCs w:val="0"/>
          <w:sz w:val="24"/>
          <w:szCs w:val="24"/>
        </w:rPr>
        <w:t xml:space="preserve"> Использование земельных участков в зонах с особыми условиями использования </w:t>
      </w:r>
      <w:r w:rsidR="00203472" w:rsidRPr="002F5E9C">
        <w:rPr>
          <w:rFonts w:ascii="Times New Roman" w:hAnsi="Times New Roman"/>
          <w:bCs w:val="0"/>
          <w:sz w:val="24"/>
          <w:szCs w:val="24"/>
        </w:rPr>
        <w:t>территории</w:t>
      </w:r>
      <w:bookmarkEnd w:id="121"/>
    </w:p>
    <w:p w14:paraId="6CB8355B" w14:textId="77777777" w:rsidR="006F2F6B" w:rsidRPr="002F5E9C" w:rsidRDefault="006F2F6B" w:rsidP="002F5E9C">
      <w:pPr>
        <w:keepLines w:val="0"/>
        <w:widowControl w:val="0"/>
        <w:shd w:val="clear" w:color="auto" w:fill="FFFFFF" w:themeFill="background1"/>
        <w:spacing w:line="240" w:lineRule="auto"/>
        <w:rPr>
          <w:sz w:val="24"/>
          <w:szCs w:val="24"/>
        </w:rPr>
      </w:pPr>
    </w:p>
    <w:p w14:paraId="71E3C70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4A57A28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защита жизни и здоровья граждан;</w:t>
      </w:r>
    </w:p>
    <w:p w14:paraId="1F02CB1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4935239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обеспечение сохранности объектов культурного наследия;</w:t>
      </w:r>
    </w:p>
    <w:p w14:paraId="16A33E9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FA4B51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5) обеспечение обороны страны и безопасности государства.</w:t>
      </w:r>
    </w:p>
    <w:p w14:paraId="3CC420D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B2C26F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7DF327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p>
    <w:p w14:paraId="48A0A2B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558E9D5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Зоны охраны объектов культурного наследия;</w:t>
      </w:r>
    </w:p>
    <w:p w14:paraId="5B371D8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C746E6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9BB4AC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1301EA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E14407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09F9C24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D9E648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5084316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A679DB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419A3BB" w14:textId="29D4C5B8"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16AB36B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15E049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EE2B1A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2F5E9C">
        <w:rPr>
          <w:rFonts w:ascii="Times New Roman" w:eastAsia="Calibri" w:hAnsi="Times New Roman" w:cs="Times New Roman"/>
          <w:sz w:val="24"/>
          <w:szCs w:val="24"/>
        </w:rPr>
        <w:t xml:space="preserve"> июня </w:t>
      </w:r>
      <w:r w:rsidRPr="002F5E9C">
        <w:rPr>
          <w:rFonts w:ascii="Times New Roman" w:eastAsia="Calibri" w:hAnsi="Times New Roman" w:cs="Times New Roman"/>
          <w:sz w:val="24"/>
          <w:szCs w:val="24"/>
        </w:rPr>
        <w:t xml:space="preserve">2002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73-ФЗ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устанавливается защитная зона.</w:t>
      </w:r>
    </w:p>
    <w:p w14:paraId="69C53DB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Защитная зона объекта культурного наследия;</w:t>
      </w:r>
    </w:p>
    <w:p w14:paraId="4EDE43B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D99FD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2F5E9C">
        <w:rPr>
          <w:rFonts w:ascii="Times New Roman" w:eastAsia="Calibri" w:hAnsi="Times New Roman" w:cs="Times New Roman"/>
          <w:sz w:val="24"/>
          <w:szCs w:val="24"/>
        </w:rPr>
        <w:t xml:space="preserve"> июня </w:t>
      </w:r>
      <w:r w:rsidRPr="002F5E9C">
        <w:rPr>
          <w:rFonts w:ascii="Times New Roman" w:eastAsia="Calibri" w:hAnsi="Times New Roman" w:cs="Times New Roman"/>
          <w:sz w:val="24"/>
          <w:szCs w:val="24"/>
        </w:rPr>
        <w:t xml:space="preserve">2002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73-ФЗ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требования и ограничения.</w:t>
      </w:r>
    </w:p>
    <w:p w14:paraId="1AD5264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Границы защитной зоны объекта культурного наследия устанавливаются:</w:t>
      </w:r>
    </w:p>
    <w:p w14:paraId="7E2AA70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55739B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E4F2BD4" w14:textId="2318866C"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sidR="00C9316E"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996DE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2F5E9C">
        <w:rPr>
          <w:rFonts w:ascii="Times New Roman" w:eastAsia="Calibri" w:hAnsi="Times New Roman" w:cs="Times New Roman"/>
          <w:sz w:val="24"/>
          <w:szCs w:val="24"/>
        </w:rPr>
        <w:t xml:space="preserve"> июня </w:t>
      </w:r>
      <w:r w:rsidRPr="002F5E9C">
        <w:rPr>
          <w:rFonts w:ascii="Times New Roman" w:eastAsia="Calibri" w:hAnsi="Times New Roman" w:cs="Times New Roman"/>
          <w:sz w:val="24"/>
          <w:szCs w:val="24"/>
        </w:rPr>
        <w:t>2002</w:t>
      </w:r>
      <w:r w:rsidR="00CF73DB" w:rsidRPr="002F5E9C">
        <w:rPr>
          <w:rFonts w:ascii="Times New Roman" w:eastAsia="Calibri" w:hAnsi="Times New Roman" w:cs="Times New Roman"/>
          <w:sz w:val="24"/>
          <w:szCs w:val="24"/>
        </w:rPr>
        <w:t xml:space="preserve"> года№</w:t>
      </w:r>
      <w:r w:rsidRPr="002F5E9C">
        <w:rPr>
          <w:rFonts w:ascii="Times New Roman" w:eastAsia="Calibri" w:hAnsi="Times New Roman" w:cs="Times New Roman"/>
          <w:sz w:val="24"/>
          <w:szCs w:val="24"/>
        </w:rPr>
        <w:t xml:space="preserve"> 73-ФЗ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1A6C5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p>
    <w:p w14:paraId="5ABA561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Охранная зона объектов электроэнергетики</w:t>
      </w:r>
      <w:r w:rsidRPr="002F5E9C">
        <w:rPr>
          <w:rFonts w:ascii="Times New Roman" w:eastAsia="Calibri" w:hAnsi="Times New Roman" w:cs="Times New Roman"/>
          <w:sz w:val="24"/>
          <w:szCs w:val="24"/>
        </w:rPr>
        <w:t xml:space="preserve"> (объектов электросетевого хозяйства и объектов по производству электрической энергии);</w:t>
      </w:r>
    </w:p>
    <w:p w14:paraId="39866596" w14:textId="62DBBE18"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2F5E9C">
        <w:rPr>
          <w:rFonts w:ascii="Times New Roman" w:eastAsia="Calibri" w:hAnsi="Times New Roman" w:cs="Times New Roman"/>
          <w:sz w:val="24"/>
          <w:szCs w:val="24"/>
        </w:rPr>
        <w:t xml:space="preserve"> февраля </w:t>
      </w:r>
      <w:r w:rsidRPr="002F5E9C">
        <w:rPr>
          <w:rFonts w:ascii="Times New Roman" w:eastAsia="Calibri" w:hAnsi="Times New Roman" w:cs="Times New Roman"/>
          <w:sz w:val="24"/>
          <w:szCs w:val="24"/>
        </w:rPr>
        <w:t xml:space="preserve">2009 </w:t>
      </w:r>
      <w:r w:rsidR="00CF73DB" w:rsidRPr="002F5E9C">
        <w:rPr>
          <w:rFonts w:ascii="Times New Roman" w:eastAsia="Calibri" w:hAnsi="Times New Roman" w:cs="Times New Roman"/>
          <w:sz w:val="24"/>
          <w:szCs w:val="24"/>
        </w:rPr>
        <w:t>года №</w:t>
      </w:r>
      <w:r w:rsidRPr="002F5E9C">
        <w:rPr>
          <w:rFonts w:ascii="Times New Roman" w:eastAsia="Calibri" w:hAnsi="Times New Roman" w:cs="Times New Roman"/>
          <w:sz w:val="24"/>
          <w:szCs w:val="24"/>
        </w:rPr>
        <w:t xml:space="preserve"> 160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(вместе с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w:t>
      </w:r>
      <w:r w:rsidR="00C9316E"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границах таких зон</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73F3F72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715E17F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41CB505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FD667E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линий электропередачи установлены СанПиН 2.2.1/2.1.1.1200-03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4F5C251D" w14:textId="4CA1D83C"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Охранная зона железных дорог</w:t>
      </w:r>
      <w:r w:rsidR="009B6E1F" w:rsidRPr="002F5E9C">
        <w:rPr>
          <w:rFonts w:ascii="Times New Roman" w:eastAsia="Calibri" w:hAnsi="Times New Roman" w:cs="Times New Roman"/>
          <w:b/>
          <w:sz w:val="24"/>
          <w:szCs w:val="24"/>
        </w:rPr>
        <w:t>;</w:t>
      </w:r>
    </w:p>
    <w:p w14:paraId="1D08A57A" w14:textId="5054BF65"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w:t>
      </w:r>
      <w:r w:rsidR="00406B6A"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Размеры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2F5E9C">
        <w:rPr>
          <w:rFonts w:ascii="Times New Roman" w:eastAsia="Calibri" w:hAnsi="Times New Roman" w:cs="Times New Roman"/>
          <w:sz w:val="24"/>
          <w:szCs w:val="24"/>
        </w:rPr>
        <w:t xml:space="preserve"> января </w:t>
      </w:r>
      <w:r w:rsidRPr="002F5E9C">
        <w:rPr>
          <w:rFonts w:ascii="Times New Roman" w:eastAsia="Calibri" w:hAnsi="Times New Roman" w:cs="Times New Roman"/>
          <w:sz w:val="24"/>
          <w:szCs w:val="24"/>
        </w:rPr>
        <w:t xml:space="preserve">2003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17-ФЗ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железнодорожном транспорте в Российской Федерации</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(ст. 9) и Постановлением Правительства РФ от 12</w:t>
      </w:r>
      <w:r w:rsidR="00CF73DB" w:rsidRPr="002F5E9C">
        <w:rPr>
          <w:rFonts w:ascii="Times New Roman" w:eastAsia="Calibri" w:hAnsi="Times New Roman" w:cs="Times New Roman"/>
          <w:sz w:val="24"/>
          <w:szCs w:val="24"/>
        </w:rPr>
        <w:t xml:space="preserve"> октября </w:t>
      </w:r>
      <w:r w:rsidRPr="002F5E9C">
        <w:rPr>
          <w:rFonts w:ascii="Times New Roman" w:eastAsia="Calibri" w:hAnsi="Times New Roman" w:cs="Times New Roman"/>
          <w:sz w:val="24"/>
          <w:szCs w:val="24"/>
        </w:rPr>
        <w:t>2006</w:t>
      </w:r>
      <w:r w:rsidR="00CF73DB"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 xml:space="preserve"> 611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Приказом Минтранса РФ от 6</w:t>
      </w:r>
      <w:r w:rsidR="00CF73DB" w:rsidRPr="002F5E9C">
        <w:rPr>
          <w:rFonts w:ascii="Times New Roman" w:eastAsia="Calibri" w:hAnsi="Times New Roman" w:cs="Times New Roman"/>
          <w:sz w:val="24"/>
          <w:szCs w:val="24"/>
        </w:rPr>
        <w:t xml:space="preserve"> августа </w:t>
      </w:r>
      <w:r w:rsidRPr="002F5E9C">
        <w:rPr>
          <w:rFonts w:ascii="Times New Roman" w:eastAsia="Calibri" w:hAnsi="Times New Roman" w:cs="Times New Roman"/>
          <w:sz w:val="24"/>
          <w:szCs w:val="24"/>
        </w:rPr>
        <w:t xml:space="preserve">2008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126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6FC0E7EC" w14:textId="2C9A2FB2"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Приказом Министерства путей сообщения РФ от 15</w:t>
      </w:r>
      <w:r w:rsidR="00CF73DB" w:rsidRPr="002F5E9C">
        <w:rPr>
          <w:rFonts w:ascii="Times New Roman" w:eastAsia="Calibri" w:hAnsi="Times New Roman" w:cs="Times New Roman"/>
          <w:sz w:val="24"/>
          <w:szCs w:val="24"/>
        </w:rPr>
        <w:t xml:space="preserve"> мая </w:t>
      </w:r>
      <w:r w:rsidRPr="002F5E9C">
        <w:rPr>
          <w:rFonts w:ascii="Times New Roman" w:eastAsia="Calibri" w:hAnsi="Times New Roman" w:cs="Times New Roman"/>
          <w:sz w:val="24"/>
          <w:szCs w:val="24"/>
        </w:rPr>
        <w:t xml:space="preserve">1999 </w:t>
      </w:r>
      <w:r w:rsidR="00CF73DB" w:rsidRPr="002F5E9C">
        <w:rPr>
          <w:rFonts w:ascii="Times New Roman" w:eastAsia="Calibri" w:hAnsi="Times New Roman" w:cs="Times New Roman"/>
          <w:sz w:val="24"/>
          <w:szCs w:val="24"/>
        </w:rPr>
        <w:t>года №</w:t>
      </w:r>
      <w:r w:rsidRPr="002F5E9C">
        <w:rPr>
          <w:rFonts w:ascii="Times New Roman" w:eastAsia="Calibri" w:hAnsi="Times New Roman" w:cs="Times New Roman"/>
          <w:sz w:val="24"/>
          <w:szCs w:val="24"/>
        </w:rPr>
        <w:t xml:space="preserve"> 26</w:t>
      </w:r>
      <w:r w:rsidR="009B6E1F"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Ц утверждено Положение о порядке использования земель федерального железнодорожного транспорта в пределах полосы отвода железных дорог.</w:t>
      </w:r>
    </w:p>
    <w:p w14:paraId="568E483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2F5E9C">
        <w:rPr>
          <w:rFonts w:ascii="Times New Roman" w:eastAsia="Calibri" w:hAnsi="Times New Roman" w:cs="Times New Roman"/>
          <w:sz w:val="24"/>
          <w:szCs w:val="24"/>
        </w:rPr>
        <w:t xml:space="preserve"> октября </w:t>
      </w:r>
      <w:r w:rsidRPr="002F5E9C">
        <w:rPr>
          <w:rFonts w:ascii="Times New Roman" w:eastAsia="Calibri" w:hAnsi="Times New Roman" w:cs="Times New Roman"/>
          <w:sz w:val="24"/>
          <w:szCs w:val="24"/>
        </w:rPr>
        <w:t xml:space="preserve">2006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611).</w:t>
      </w:r>
    </w:p>
    <w:p w14:paraId="2B74323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Придорожные полосы автомобильных дорог;</w:t>
      </w:r>
    </w:p>
    <w:p w14:paraId="23B7BE4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B0B702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0DA512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3267F57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5941E90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двадцати пяти метров - для автомобильных дорог пятой категории;</w:t>
      </w:r>
    </w:p>
    <w:p w14:paraId="5096380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DEFD64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64FD5AE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669557B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0A51D9E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1201F2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4858A8A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C4C294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60D856B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6683A71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63ADD37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1E95E88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78063F4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22B6AED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Положение о придорожных полосах автомобильных дорог утверждается Правительством Российской Федерации.</w:t>
      </w:r>
    </w:p>
    <w:p w14:paraId="555EF19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Охранная зона трубопроводов</w:t>
      </w:r>
      <w:r w:rsidRPr="002F5E9C">
        <w:rPr>
          <w:rFonts w:ascii="Times New Roman" w:eastAsia="Calibri" w:hAnsi="Times New Roman" w:cs="Times New Roman"/>
          <w:sz w:val="24"/>
          <w:szCs w:val="24"/>
        </w:rPr>
        <w:t xml:space="preserve"> (газопроводов, нефтепроводов и нефтепродуктопроводов, аммиакопроводов);</w:t>
      </w:r>
    </w:p>
    <w:p w14:paraId="3666BBCB" w14:textId="555B0C61"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Охранные зоны трубопроводов устанавливаются согласно </w:t>
      </w:r>
      <w:r w:rsidR="00CE00B2" w:rsidRPr="002F5E9C">
        <w:rPr>
          <w:rFonts w:ascii="Times New Roman" w:eastAsia="Calibri" w:hAnsi="Times New Roman" w:cs="Times New Roman"/>
          <w:sz w:val="24"/>
          <w:szCs w:val="24"/>
        </w:rPr>
        <w:t>Правил охраны магистральных газопроводов, утвержденных Постановлением Правительства Российской Федерации от 08.09.2017</w:t>
      </w:r>
      <w:r w:rsidR="007E1C8E" w:rsidRPr="002F5E9C">
        <w:rPr>
          <w:rFonts w:ascii="Times New Roman" w:eastAsia="Calibri" w:hAnsi="Times New Roman" w:cs="Times New Roman"/>
          <w:sz w:val="24"/>
          <w:szCs w:val="24"/>
        </w:rPr>
        <w:t xml:space="preserve"> </w:t>
      </w:r>
      <w:r w:rsidR="00CE00B2" w:rsidRPr="002F5E9C">
        <w:rPr>
          <w:rFonts w:ascii="Times New Roman" w:eastAsia="Calibri" w:hAnsi="Times New Roman" w:cs="Times New Roman"/>
          <w:sz w:val="24"/>
          <w:szCs w:val="24"/>
        </w:rPr>
        <w:t>г. №1083</w:t>
      </w:r>
      <w:r w:rsidRPr="002F5E9C">
        <w:rPr>
          <w:rFonts w:ascii="Times New Roman" w:eastAsia="Calibri" w:hAnsi="Times New Roman" w:cs="Times New Roman"/>
          <w:sz w:val="24"/>
          <w:szCs w:val="24"/>
        </w:rPr>
        <w:t>,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1E3F2C58" w14:textId="77777777" w:rsidR="00CE00B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В соответствии с п. </w:t>
      </w:r>
      <w:r w:rsidR="00CE00B2" w:rsidRPr="002F5E9C">
        <w:rPr>
          <w:rFonts w:ascii="Times New Roman" w:eastAsia="Calibri" w:hAnsi="Times New Roman" w:cs="Times New Roman"/>
          <w:sz w:val="24"/>
          <w:szCs w:val="24"/>
        </w:rPr>
        <w:t>3</w:t>
      </w:r>
      <w:r w:rsidRPr="002F5E9C">
        <w:rPr>
          <w:rFonts w:ascii="Times New Roman" w:eastAsia="Calibri" w:hAnsi="Times New Roman" w:cs="Times New Roman"/>
          <w:sz w:val="24"/>
          <w:szCs w:val="24"/>
        </w:rPr>
        <w:t xml:space="preserve"> Правил </w:t>
      </w:r>
      <w:r w:rsidR="00CE00B2" w:rsidRPr="002F5E9C">
        <w:rPr>
          <w:rFonts w:ascii="Times New Roman" w:eastAsia="Calibri" w:hAnsi="Times New Roman" w:cs="Times New Roman"/>
          <w:sz w:val="24"/>
          <w:szCs w:val="24"/>
        </w:rPr>
        <w:t>Охранные зоны объектов магистральных газопроводов (далее - охранные зоны) устанавливаются:</w:t>
      </w:r>
    </w:p>
    <w:p w14:paraId="7894FE63"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6F014AE"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4355FC4D"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54BCEC70"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EC7760D"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7508CA1B"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D3E5189" w14:textId="77777777" w:rsidR="00512F11" w:rsidRPr="002F5E9C" w:rsidRDefault="00512F11"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0ACAEBFC"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охранных зонах запрещается:</w:t>
      </w:r>
    </w:p>
    <w:p w14:paraId="25CBD5BA"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17D2F65F"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13425E06"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устраивать свалки, осуществлять сброс и слив едких и коррозионно-агрессивных веществ и горюче-смазочных материалов;</w:t>
      </w:r>
    </w:p>
    <w:p w14:paraId="741DD8E7"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г) складировать любые материалы, в том числе горюче-смазочные, или размещать хранилища любых материалов;</w:t>
      </w:r>
    </w:p>
    <w:p w14:paraId="3817161F"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68B87502"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076DAE17"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5BC4C19"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з) проводить работы с использованием ударно-импульсных устройств и вспомогательных механизмов, сбрасывать грузы;</w:t>
      </w:r>
    </w:p>
    <w:p w14:paraId="73C02735" w14:textId="21E59B09"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и) осуществлять рекреационную деятельность, кроме деятельности, предусмотренной подпунктом "ж", разводить костры и размещать источники огня;</w:t>
      </w:r>
    </w:p>
    <w:p w14:paraId="2DAD0B13"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к) огораживать и перегораживать охранные зоны;</w:t>
      </w:r>
    </w:p>
    <w:p w14:paraId="628EA441"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подпунктах "д" - "к" и "м" пункта 6 настоящих Правил;</w:t>
      </w:r>
    </w:p>
    <w:p w14:paraId="15402EFA"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м) осуществлять несанкционированное подключение (присоединение) к магистральному газопроводу.</w:t>
      </w:r>
    </w:p>
    <w:p w14:paraId="5A56ECBC"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3C4BFD0"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3DFF6E65"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а) проведение горных, взрывных, строительных, монтажных, мелиоративных работ, в том числе работ, связанных с затоплением земель;</w:t>
      </w:r>
    </w:p>
    <w:p w14:paraId="0B3AFEBF"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б) осуществление посадки и вырубки деревьев и кустарников;</w:t>
      </w:r>
    </w:p>
    <w:p w14:paraId="714BA7FF"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проведение погрузочно-разгрузочных работ, устройство водопоев скота, колка и заготовка льда;</w:t>
      </w:r>
    </w:p>
    <w:p w14:paraId="7E78CDD4"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г) проведение земляных работ на глубине более чем 0,3 метра, планировка грунта;</w:t>
      </w:r>
    </w:p>
    <w:p w14:paraId="7B7D494E"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д) сооружение запруд на реках и ручьях;</w:t>
      </w:r>
    </w:p>
    <w:p w14:paraId="107228F4"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е) складирование кормов, удобрений, сена, соломы, размещение полевых станов и загонов для скота;</w:t>
      </w:r>
    </w:p>
    <w:p w14:paraId="0699D69C"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ж) размещение туристских стоянок;</w:t>
      </w:r>
    </w:p>
    <w:p w14:paraId="56CADA77"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з) размещение гаражей, стоянок и парковок транспортных средств;</w:t>
      </w:r>
    </w:p>
    <w:p w14:paraId="3F2BDF1F"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и) сооружение переездов через магистральные газопроводы;</w:t>
      </w:r>
    </w:p>
    <w:p w14:paraId="111B8494"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к) прокладка инженерных коммуникаций;</w:t>
      </w:r>
    </w:p>
    <w:p w14:paraId="67B9CCD9"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л) проведение инженерных изысканий, связанных с бурением скважин и устройством шурфов;</w:t>
      </w:r>
    </w:p>
    <w:p w14:paraId="5DF48BAE"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м) устройство причалов для судов и пляжей;</w:t>
      </w:r>
    </w:p>
    <w:p w14:paraId="099F6CCE"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н) проведение работ на объектах транспортной инфраструктуры, находящихся на территории охранной зоны;</w:t>
      </w:r>
    </w:p>
    <w:p w14:paraId="441DBF1A"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о) проведение работ, связанных с временным затоплением земель, не относящихся к землям сельскохозяйственного назначения.</w:t>
      </w:r>
    </w:p>
    <w:p w14:paraId="44391EFD"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5E66A1E1"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25D2A01"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В соответствии с Постановлением Правительства РФ от 20 ноября 2000г. №878 «Об утверждении Правил охраны газораспределительных сетей» - для газораспределительных сетей устанавливаются следующие охранные зоны:</w:t>
      </w:r>
    </w:p>
    <w:p w14:paraId="6B21261A"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1BFA70F"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078CEC7"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15A18A87" w14:textId="77777777" w:rsidR="00CE00B2" w:rsidRPr="002F5E9C" w:rsidRDefault="00CE00B2" w:rsidP="002F5E9C">
      <w:pPr>
        <w:keepLines w:val="0"/>
        <w:shd w:val="clear" w:color="auto" w:fill="FFFFFF" w:themeFill="background1"/>
        <w:overflowPunct/>
        <w:spacing w:line="240" w:lineRule="auto"/>
        <w:ind w:firstLine="540"/>
        <w:rPr>
          <w:rFonts w:eastAsia="Calibri"/>
          <w:sz w:val="24"/>
          <w:szCs w:val="24"/>
        </w:rPr>
      </w:pPr>
      <w:r w:rsidRPr="002F5E9C">
        <w:rPr>
          <w:rFonts w:eastAsia="Calibri"/>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714C158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Охранная зона линий и сооружений связи</w:t>
      </w:r>
      <w:r w:rsidRPr="002F5E9C">
        <w:rPr>
          <w:rFonts w:ascii="Times New Roman" w:eastAsia="Calibri" w:hAnsi="Times New Roman" w:cs="Times New Roman"/>
          <w:sz w:val="24"/>
          <w:szCs w:val="24"/>
        </w:rPr>
        <w:t>;</w:t>
      </w:r>
    </w:p>
    <w:p w14:paraId="0EE3275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трассах кабельных и воздушных линий связи и линий радиофикации:</w:t>
      </w:r>
    </w:p>
    <w:p w14:paraId="3B686D0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устанавливаются охранные зоны с особыми условиями использования:</w:t>
      </w:r>
    </w:p>
    <w:p w14:paraId="302C53A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F9215E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125EBF1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7D4D6F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создаются просеки в лесных массивах и зеленых насаждениях:</w:t>
      </w:r>
    </w:p>
    <w:p w14:paraId="1B47181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117344A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E1E8E6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4549819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FFD9A4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Приаэродромная территория</w:t>
      </w:r>
      <w:r w:rsidRPr="002F5E9C">
        <w:rPr>
          <w:rFonts w:ascii="Times New Roman" w:eastAsia="Calibri" w:hAnsi="Times New Roman" w:cs="Times New Roman"/>
          <w:sz w:val="24"/>
          <w:szCs w:val="24"/>
        </w:rPr>
        <w:t>;</w:t>
      </w:r>
    </w:p>
    <w:p w14:paraId="2F15865E" w14:textId="29111423"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Приаэродромная территория устанавливается </w:t>
      </w:r>
      <w:r w:rsidR="00406B6A" w:rsidRPr="002F5E9C">
        <w:rPr>
          <w:rFonts w:ascii="Times New Roman" w:eastAsia="Calibri" w:hAnsi="Times New Roman" w:cs="Times New Roman"/>
          <w:sz w:val="24"/>
          <w:szCs w:val="24"/>
        </w:rPr>
        <w:t>актом</w:t>
      </w:r>
      <w:r w:rsidRPr="002F5E9C">
        <w:rPr>
          <w:rFonts w:ascii="Times New Roman" w:eastAsia="Calibri" w:hAnsi="Times New Roman" w:cs="Times New Roman"/>
          <w:sz w:val="24"/>
          <w:szCs w:val="24"/>
        </w:rPr>
        <w:t xml:space="preserve">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00D46D8A" w:rsidRPr="002F5E9C">
        <w:rPr>
          <w:rFonts w:ascii="Times New Roman" w:eastAsia="Calibri" w:hAnsi="Times New Roman" w:cs="Times New Roman"/>
          <w:sz w:val="24"/>
          <w:szCs w:val="24"/>
        </w:rPr>
        <w:t>Градостроительного кодекса Российской Федерации</w:t>
      </w:r>
      <w:r w:rsidRPr="002F5E9C">
        <w:rPr>
          <w:rFonts w:ascii="Times New Roman" w:eastAsia="Calibri" w:hAnsi="Times New Roman" w:cs="Times New Roman"/>
          <w:sz w:val="24"/>
          <w:szCs w:val="24"/>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67D08A6E" w14:textId="033AA7E2" w:rsidR="00203472" w:rsidRPr="002F5E9C" w:rsidRDefault="00406B6A"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Актом</w:t>
      </w:r>
      <w:r w:rsidR="00203472" w:rsidRPr="002F5E9C">
        <w:rPr>
          <w:rFonts w:ascii="Times New Roman" w:eastAsia="Calibri" w:hAnsi="Times New Roman" w:cs="Times New Roman"/>
          <w:sz w:val="24"/>
          <w:szCs w:val="24"/>
        </w:rPr>
        <w:t xml:space="preserve">, указанным в абзаце первом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00D46D8A" w:rsidRPr="002F5E9C">
        <w:rPr>
          <w:rFonts w:ascii="Times New Roman" w:eastAsia="Calibri" w:hAnsi="Times New Roman" w:cs="Times New Roman"/>
          <w:sz w:val="24"/>
          <w:szCs w:val="24"/>
        </w:rPr>
        <w:t xml:space="preserve">Градостроительного кодекса Российской Федерации </w:t>
      </w:r>
      <w:r w:rsidR="00203472" w:rsidRPr="002F5E9C">
        <w:rPr>
          <w:rFonts w:ascii="Times New Roman" w:eastAsia="Calibri" w:hAnsi="Times New Roman" w:cs="Times New Roman"/>
          <w:sz w:val="24"/>
          <w:szCs w:val="24"/>
        </w:rPr>
        <w:t>(далее - ограничения использования объектов недвижимости и осуществления деятельности).</w:t>
      </w:r>
    </w:p>
    <w:p w14:paraId="465B865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Приаэродромная территория является зоной с особыми условиями использования территорий.</w:t>
      </w:r>
    </w:p>
    <w:p w14:paraId="403D6C0E" w14:textId="18466830"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На приаэродромной территории </w:t>
      </w:r>
      <w:r w:rsidR="00406B6A" w:rsidRPr="002F5E9C">
        <w:rPr>
          <w:rFonts w:ascii="Times New Roman" w:eastAsia="Calibri" w:hAnsi="Times New Roman" w:cs="Times New Roman"/>
          <w:sz w:val="24"/>
          <w:szCs w:val="24"/>
        </w:rPr>
        <w:t>выполняются</w:t>
      </w:r>
      <w:r w:rsidRPr="002F5E9C">
        <w:rPr>
          <w:rFonts w:ascii="Times New Roman" w:eastAsia="Calibri" w:hAnsi="Times New Roman" w:cs="Times New Roman"/>
          <w:sz w:val="24"/>
          <w:szCs w:val="24"/>
        </w:rPr>
        <w:t xml:space="preserve"> следующие подзоны, в которых устанавливаются ограничения использования объектов недвижимости и осуществления деятельности:</w:t>
      </w:r>
    </w:p>
    <w:p w14:paraId="0F67349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055A81F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7C37CDA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14:paraId="03D91DA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3B52E93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76CA4F4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4A513921" w14:textId="1FC4427C" w:rsidR="00203472" w:rsidRPr="002F5E9C" w:rsidRDefault="0012508A"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29098014" w14:textId="5226DB96"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6C8357F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Зона охраняемого объекта</w:t>
      </w:r>
      <w:r w:rsidRPr="002F5E9C">
        <w:rPr>
          <w:rFonts w:ascii="Times New Roman" w:eastAsia="Calibri" w:hAnsi="Times New Roman" w:cs="Times New Roman"/>
          <w:sz w:val="24"/>
          <w:szCs w:val="24"/>
        </w:rPr>
        <w:t>;</w:t>
      </w:r>
    </w:p>
    <w:p w14:paraId="05D3146D" w14:textId="62EB1FAD"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2F5E9C">
        <w:rPr>
          <w:rFonts w:ascii="Times New Roman" w:eastAsia="Calibri" w:hAnsi="Times New Roman" w:cs="Times New Roman"/>
          <w:sz w:val="24"/>
          <w:szCs w:val="24"/>
        </w:rPr>
        <w:t xml:space="preserve"> августа </w:t>
      </w:r>
      <w:r w:rsidRPr="002F5E9C">
        <w:rPr>
          <w:rFonts w:ascii="Times New Roman" w:eastAsia="Calibri" w:hAnsi="Times New Roman" w:cs="Times New Roman"/>
          <w:sz w:val="24"/>
          <w:szCs w:val="24"/>
        </w:rPr>
        <w:t>2019</w:t>
      </w:r>
      <w:r w:rsidR="00CF73DB" w:rsidRPr="002F5E9C">
        <w:rPr>
          <w:rFonts w:ascii="Times New Roman" w:eastAsia="Calibri" w:hAnsi="Times New Roman" w:cs="Times New Roman"/>
          <w:sz w:val="24"/>
          <w:szCs w:val="24"/>
        </w:rPr>
        <w:t xml:space="preserve"> года</w:t>
      </w:r>
      <w:r w:rsidR="00384827" w:rsidRPr="002F5E9C">
        <w:rPr>
          <w:rFonts w:ascii="Times New Roman" w:eastAsia="Calibri" w:hAnsi="Times New Roman" w:cs="Times New Roman"/>
          <w:sz w:val="24"/>
          <w:szCs w:val="24"/>
        </w:rPr>
        <w:t xml:space="preserve">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1132 </w:t>
      </w:r>
      <w:r w:rsidR="00801CFA"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Об утверждении Положения о зоне охраняемого объекта</w:t>
      </w:r>
      <w:r w:rsidR="00801CFA"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0DC33DC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6263DF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5423B61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790DAB9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1C7D40F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0C30F2C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зоны охраняемого объекта может устанавливаться запрет на:</w:t>
      </w:r>
    </w:p>
    <w:p w14:paraId="4CDDBF7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7206FA8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размещение и эксплуатацию любых объектов недвижимого имущества;</w:t>
      </w:r>
    </w:p>
    <w:p w14:paraId="10C676D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28C9255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47AA464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6A57238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2BFAD70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строительство сооружений связи;</w:t>
      </w:r>
    </w:p>
    <w:p w14:paraId="5118BB8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устройство якорных стоянок в акватории водного объекта или ее части;</w:t>
      </w:r>
    </w:p>
    <w:p w14:paraId="3CDE1D0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300C753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68FA0A2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5B659E4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6476685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посадку древесных насаждений и кустарников, нарушающих исторически сложившуюся систему озеленения и благоустройства;</w:t>
      </w:r>
    </w:p>
    <w:p w14:paraId="2D8D4A7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206F6D7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установку произведений монументально-декоративного искусства (фонтаны, малые архитектурные формы) высотой более 3,5 метра;</w:t>
      </w:r>
    </w:p>
    <w:p w14:paraId="6DC614D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631B3E7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737857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806F45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14:paraId="5DD8F24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66D3F9A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6D1DE77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использование морского и внутреннего водного транспорта;</w:t>
      </w:r>
    </w:p>
    <w:p w14:paraId="2F45B1F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организацию зон массового отдыха и пляжей водных объектов;</w:t>
      </w:r>
    </w:p>
    <w:p w14:paraId="1FC96D1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0D6B81D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7062126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7D69548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4CDBDD9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29CFAB2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EE6398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r w:rsidRPr="002F5E9C">
        <w:rPr>
          <w:rFonts w:ascii="Times New Roman" w:eastAsia="Calibri" w:hAnsi="Times New Roman" w:cs="Times New Roman"/>
          <w:sz w:val="24"/>
          <w:szCs w:val="24"/>
        </w:rPr>
        <w:t>;</w:t>
      </w:r>
    </w:p>
    <w:p w14:paraId="0139F6F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Согласно Постановлению Правительства РФ от 5</w:t>
      </w:r>
      <w:r w:rsidR="00CF73DB" w:rsidRPr="002F5E9C">
        <w:rPr>
          <w:rFonts w:ascii="Times New Roman" w:eastAsia="Calibri" w:hAnsi="Times New Roman" w:cs="Times New Roman"/>
          <w:sz w:val="24"/>
          <w:szCs w:val="24"/>
        </w:rPr>
        <w:t xml:space="preserve"> мая </w:t>
      </w:r>
      <w:r w:rsidRPr="002F5E9C">
        <w:rPr>
          <w:rFonts w:ascii="Times New Roman" w:eastAsia="Calibri" w:hAnsi="Times New Roman" w:cs="Times New Roman"/>
          <w:sz w:val="24"/>
          <w:szCs w:val="24"/>
        </w:rPr>
        <w:t>2014</w:t>
      </w:r>
      <w:r w:rsidR="00CF73DB" w:rsidRPr="002F5E9C">
        <w:rPr>
          <w:rFonts w:ascii="Times New Roman" w:eastAsia="Calibri" w:hAnsi="Times New Roman" w:cs="Times New Roman"/>
          <w:sz w:val="24"/>
          <w:szCs w:val="24"/>
        </w:rPr>
        <w:t xml:space="preserve"> года №</w:t>
      </w:r>
      <w:r w:rsidRPr="002F5E9C">
        <w:rPr>
          <w:rFonts w:ascii="Times New Roman" w:eastAsia="Calibri" w:hAnsi="Times New Roman" w:cs="Times New Roman"/>
          <w:sz w:val="24"/>
          <w:szCs w:val="24"/>
        </w:rPr>
        <w:t xml:space="preserve"> 405</w:t>
      </w:r>
      <w:r w:rsidR="00CF73DB"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(вместе с </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27C526E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172EB8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40C1629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55EFBE7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696A373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2AD41E7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26A219B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75BB93BA" w14:textId="77777777" w:rsidR="00D27FD3" w:rsidRPr="002F5E9C" w:rsidRDefault="00D27FD3"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 </w:t>
      </w:r>
    </w:p>
    <w:p w14:paraId="7B07047A" w14:textId="4155055D"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5743BBD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5C8A53A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Целями установления запретных зон являются:</w:t>
      </w:r>
    </w:p>
    <w:p w14:paraId="41B886C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обеспечение обороны страны, защиты населения и бесперебойного функционирования военных объектов;</w:t>
      </w:r>
    </w:p>
    <w:p w14:paraId="5F189C2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4E2C302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04139A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314D15C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Целями установления специальных зон являются:</w:t>
      </w:r>
    </w:p>
    <w:p w14:paraId="75486A6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7626AA5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44628D6C" w14:textId="6D4DDFA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13D847C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6B461AB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7B7CE47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01562D7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621AB53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на расстоянии, не превышающем 100 метров, - для прочих военных объектов.</w:t>
      </w:r>
    </w:p>
    <w:p w14:paraId="35A63B3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453BBD6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FDDBFE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1917F68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проживание и (или) нахождение физических лиц;</w:t>
      </w:r>
    </w:p>
    <w:p w14:paraId="475A862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осуществление хозяйственной и иной деятельности в соответствии с настоящим Положением;</w:t>
      </w:r>
    </w:p>
    <w:p w14:paraId="76D9FEA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240A4C9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3A2A130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B29C8C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D07E86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36AE81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3755C6A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70B3569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2B0D380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Охранная зона особо охраняемой природной территории</w:t>
      </w:r>
      <w:r w:rsidRPr="002F5E9C">
        <w:rPr>
          <w:rFonts w:ascii="Times New Roman" w:eastAsia="Calibri" w:hAnsi="Times New Roman" w:cs="Times New Roman"/>
          <w:sz w:val="24"/>
          <w:szCs w:val="24"/>
        </w:rPr>
        <w:t xml:space="preserve"> (государственного природного заповедника, национального парка, природного парка, памятника природы);</w:t>
      </w:r>
    </w:p>
    <w:p w14:paraId="352BD48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6D85841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3629CEB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CEBD9E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F147A0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F9AD82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A2F5A5D" w14:textId="71AA9287" w:rsidR="00A03CDF" w:rsidRPr="002F5E9C" w:rsidRDefault="00A03CDF"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75AA7793" w14:textId="77777777" w:rsidR="00A03CDF" w:rsidRPr="002F5E9C" w:rsidRDefault="00A03CDF"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27BA41C8" w14:textId="26080123" w:rsidR="00A03CDF" w:rsidRPr="002F5E9C" w:rsidRDefault="00A03CDF"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 марта 1995 года</w:t>
      </w:r>
      <w:r w:rsidR="00A21929"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 марта 1995 года</w:t>
      </w:r>
      <w:r w:rsidR="00B158AD"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 33-ФЗ «Об особо охраняемых природных территориях», запрещает размещение таких линейных объектов.</w:t>
      </w:r>
    </w:p>
    <w:p w14:paraId="026245A1" w14:textId="6C633DCF" w:rsidR="00203472" w:rsidRPr="002F5E9C" w:rsidRDefault="00A03CDF"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случаях, предусмотренных статьей 3.1 Федерального закона от 14 марта 1995 года   № 33-ФЗ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14:paraId="4DF9CA9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Охранная зона стационарных пунктов наблюдений за состоянием окружающей среды, ее загрязнением</w:t>
      </w:r>
      <w:r w:rsidRPr="002F5E9C">
        <w:rPr>
          <w:rFonts w:ascii="Times New Roman" w:eastAsia="Calibri" w:hAnsi="Times New Roman" w:cs="Times New Roman"/>
          <w:sz w:val="24"/>
          <w:szCs w:val="24"/>
        </w:rPr>
        <w:t>;</w:t>
      </w:r>
    </w:p>
    <w:p w14:paraId="02DEA3EF" w14:textId="36FB5096"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w:t>
      </w:r>
      <w:r w:rsidR="00163E19" w:rsidRPr="002F5E9C">
        <w:rPr>
          <w:rFonts w:ascii="Times New Roman" w:eastAsia="Calibri" w:hAnsi="Times New Roman" w:cs="Times New Roman"/>
          <w:sz w:val="24"/>
          <w:szCs w:val="24"/>
        </w:rPr>
        <w:t xml:space="preserve"> июля </w:t>
      </w:r>
      <w:r w:rsidRPr="002F5E9C">
        <w:rPr>
          <w:rFonts w:ascii="Times New Roman" w:eastAsia="Calibri" w:hAnsi="Times New Roman" w:cs="Times New Roman"/>
          <w:sz w:val="24"/>
          <w:szCs w:val="24"/>
        </w:rPr>
        <w:t>1998</w:t>
      </w:r>
      <w:r w:rsidR="00163E19" w:rsidRPr="002F5E9C">
        <w:rPr>
          <w:rFonts w:ascii="Times New Roman" w:eastAsia="Calibri" w:hAnsi="Times New Roman" w:cs="Times New Roman"/>
          <w:sz w:val="24"/>
          <w:szCs w:val="24"/>
        </w:rPr>
        <w:t xml:space="preserve"> года</w:t>
      </w:r>
      <w:r w:rsidR="00E61EED" w:rsidRPr="002F5E9C">
        <w:rPr>
          <w:rFonts w:ascii="Times New Roman" w:eastAsia="Calibri" w:hAnsi="Times New Roman" w:cs="Times New Roman"/>
          <w:sz w:val="24"/>
          <w:szCs w:val="24"/>
        </w:rPr>
        <w:t xml:space="preserve"> </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113-ФЗ </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гидрометеорологической службе</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3243B276" w14:textId="13EBAA4D"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Водоохранная зона;</w:t>
      </w:r>
    </w:p>
    <w:p w14:paraId="60D2DD6F"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485CAF0" w14:textId="6D631D9C"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C84B324" w14:textId="0E73CE4E"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69D94876" w14:textId="0BBE37B8"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4FBDD5A5"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до десяти километров - в размере пятидесяти метров;</w:t>
      </w:r>
    </w:p>
    <w:p w14:paraId="40BA01AB"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от десяти до пятидесяти километров - в размере ста метров;</w:t>
      </w:r>
    </w:p>
    <w:p w14:paraId="3ADED816"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от пятидесяти километров и более - в размере двухсот метров.</w:t>
      </w:r>
    </w:p>
    <w:p w14:paraId="12148B1A"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6F281ED" w14:textId="1B6C35DC"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водоохранных зон запрещаются:</w:t>
      </w:r>
    </w:p>
    <w:p w14:paraId="12AA2535"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использование сточных вод в целях регулирования плодородия почв;</w:t>
      </w:r>
    </w:p>
    <w:p w14:paraId="7BCE1A2F"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4930C3FA"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осуществление авиационных мер по борьбе с вредными организмами;</w:t>
      </w:r>
    </w:p>
    <w:p w14:paraId="6EDB331F"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3BD02B"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7F213AB"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3A8789A4"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7) сброс сточных, в том числе дренажных, вод;</w:t>
      </w:r>
    </w:p>
    <w:p w14:paraId="62E7A908" w14:textId="47F298E6"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w:t>
      </w:r>
      <w:r w:rsidR="006631C1"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19.1 Закона Российской Федерации от 21 февраля 1992</w:t>
      </w:r>
      <w:r w:rsidR="006631C1"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 xml:space="preserve">года </w:t>
      </w:r>
      <w:r w:rsidR="006631C1"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 xml:space="preserve">2395-I </w:t>
      </w:r>
      <w:r w:rsidR="00721954"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недрах</w:t>
      </w:r>
      <w:r w:rsidR="00721954"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4072696B" w14:textId="7F9989A8" w:rsidR="00E61EED" w:rsidRPr="002F5E9C" w:rsidRDefault="00721954"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w:t>
      </w:r>
      <w:r w:rsidR="00E61EED" w:rsidRPr="002F5E9C">
        <w:rPr>
          <w:rFonts w:ascii="Times New Roman" w:eastAsia="Calibri" w:hAnsi="Times New Roman" w:cs="Times New Roman"/>
          <w:sz w:val="24"/>
          <w:szCs w:val="24"/>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w:t>
      </w:r>
      <w:r w:rsidR="006631C1" w:rsidRPr="002F5E9C">
        <w:rPr>
          <w:rFonts w:ascii="Times New Roman" w:eastAsia="Calibri" w:hAnsi="Times New Roman" w:cs="Times New Roman"/>
          <w:sz w:val="24"/>
          <w:szCs w:val="24"/>
        </w:rPr>
        <w:t xml:space="preserve"> </w:t>
      </w:r>
      <w:r w:rsidR="00E61EED" w:rsidRPr="002F5E9C">
        <w:rPr>
          <w:rFonts w:ascii="Times New Roman" w:eastAsia="Calibri" w:hAnsi="Times New Roman" w:cs="Times New Roman"/>
          <w:sz w:val="24"/>
          <w:szCs w:val="24"/>
        </w:rPr>
        <w:t>под сооружениями, обеспечивающими охрану водных объектов от загрязнения, засорения, заиления и истощения вод, понимаются:</w:t>
      </w:r>
    </w:p>
    <w:p w14:paraId="004309D0"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26DC1F2B"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5A48DB6" w14:textId="3759934E"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74DD6637"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1B4B439" w14:textId="77777777"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AE9BE2B" w14:textId="25B8CF31"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w:t>
      </w:r>
      <w:r w:rsidR="006631C1"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1 части</w:t>
      </w:r>
      <w:r w:rsidR="006631C1"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 xml:space="preserve">16 </w:t>
      </w:r>
      <w:r w:rsidR="00721954" w:rsidRPr="002F5E9C">
        <w:rPr>
          <w:rFonts w:ascii="Times New Roman" w:eastAsia="Calibri" w:hAnsi="Times New Roman" w:cs="Times New Roman"/>
          <w:sz w:val="24"/>
          <w:szCs w:val="24"/>
        </w:rPr>
        <w:t>статья 65 Водного кодекса Российской Федерации</w:t>
      </w:r>
      <w:r w:rsidRPr="002F5E9C">
        <w:rPr>
          <w:rFonts w:ascii="Times New Roman" w:eastAsia="Calibri" w:hAnsi="Times New Roman" w:cs="Times New Roman"/>
          <w:sz w:val="24"/>
          <w:szCs w:val="24"/>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9427322" w14:textId="3B8456C8"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w:t>
      </w:r>
      <w:r w:rsidR="00721954" w:rsidRPr="002F5E9C">
        <w:rPr>
          <w:rFonts w:ascii="Times New Roman" w:eastAsia="Calibri" w:hAnsi="Times New Roman" w:cs="Times New Roman"/>
          <w:sz w:val="24"/>
          <w:szCs w:val="24"/>
        </w:rPr>
        <w:t>статьи 65 Водного кодекса Российской Федерации</w:t>
      </w:r>
      <w:r w:rsidRPr="002F5E9C">
        <w:rPr>
          <w:rFonts w:ascii="Times New Roman" w:eastAsia="Calibri" w:hAnsi="Times New Roman" w:cs="Times New Roman"/>
          <w:sz w:val="24"/>
          <w:szCs w:val="24"/>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F6D2158" w14:textId="5F021404"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6C73F142" w14:textId="46DF4E1D" w:rsidR="00E61EED" w:rsidRPr="002F5E9C" w:rsidRDefault="00E61EED"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Установление границ водоохранных зон</w:t>
      </w:r>
      <w:r w:rsidR="002177BA"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11D823D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Прибрежная защитная полоса;</w:t>
      </w:r>
    </w:p>
    <w:p w14:paraId="2BE3C0C7" w14:textId="528CDFD6" w:rsidR="00203472" w:rsidRPr="002F5E9C" w:rsidRDefault="00721954"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00203472" w:rsidRPr="002F5E9C">
        <w:rPr>
          <w:rFonts w:ascii="Times New Roman" w:eastAsia="Calibri" w:hAnsi="Times New Roman" w:cs="Times New Roman"/>
          <w:sz w:val="24"/>
          <w:szCs w:val="24"/>
        </w:rPr>
        <w:t>.</w:t>
      </w:r>
    </w:p>
    <w:p w14:paraId="5B676BAE" w14:textId="01740763"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5B4C10FE" w14:textId="74A808B6" w:rsidR="00721954" w:rsidRPr="002F5E9C" w:rsidRDefault="00721954"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3695123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FE9070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прибрежных защитных полос наряду с ограничениями установленными в границах водоохранных зон запрещаются:</w:t>
      </w:r>
    </w:p>
    <w:p w14:paraId="79C0383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распашка земель;</w:t>
      </w:r>
    </w:p>
    <w:p w14:paraId="5E3A770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размещение отвалов размываемых грунтов;</w:t>
      </w:r>
    </w:p>
    <w:p w14:paraId="03F5B6A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046C7CA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0F7130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Установление границ осуществляется:</w:t>
      </w:r>
    </w:p>
    <w:p w14:paraId="31A1866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1CAED4B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A24725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3441E7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752B75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описание границ водоохранных зон и границ прибрежных защитных полос водного объекта, их координат и опорных точек;</w:t>
      </w:r>
    </w:p>
    <w:p w14:paraId="4B50703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67ED4E6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15E6E67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562463E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4D18AA3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253 </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порядке ведения государственного водного реестра</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46470D5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ED8C5F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4D30318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4CE9183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25526F0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Округ санитарной (горно-санитарной) охраны лечебно-оздоровительных местностей, курортов и природных лечебных ресурсов;</w:t>
      </w:r>
    </w:p>
    <w:p w14:paraId="6679A40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397580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401894B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0A0E866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6A46E74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3D242C3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2FC04EF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7FA2E4B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272C87F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Зоны санитарной охраны источников питьевого и хозяйственно-бытового водоснабжения</w:t>
      </w:r>
      <w:r w:rsidRPr="002F5E9C">
        <w:rPr>
          <w:rFonts w:ascii="Times New Roman" w:eastAsia="Calibri" w:hAnsi="Times New Roman" w:cs="Times New Roman"/>
          <w:sz w:val="24"/>
          <w:szCs w:val="24"/>
        </w:rPr>
        <w:t>,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7269AA2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5AB2AC88" w14:textId="7A736C35"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4B4E89B4" w14:textId="46D4524F" w:rsidR="00512982" w:rsidRPr="002F5E9C" w:rsidRDefault="0051298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устанавливаются зоны санитарной охраны в составе трех поясов.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1F059C0E" w14:textId="77777777" w:rsidR="00512982" w:rsidRPr="002F5E9C" w:rsidRDefault="0051298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35407A83" w14:textId="77777777" w:rsidR="00512982" w:rsidRPr="002F5E9C" w:rsidRDefault="0051298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Граница первого пояса зоны санитарной охраны подземных водозаборов должна находиться на расстоянии не менее 30 и 50 м от крайних скважин.</w:t>
      </w:r>
    </w:p>
    <w:p w14:paraId="05A8BAA0" w14:textId="77777777" w:rsidR="00512982" w:rsidRPr="002F5E9C" w:rsidRDefault="0051298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350C4718" w14:textId="77777777" w:rsidR="00512982" w:rsidRPr="002F5E9C" w:rsidRDefault="0051298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14:paraId="33103BB0" w14:textId="3B90FE6E" w:rsidR="00512982" w:rsidRPr="002F5E9C" w:rsidRDefault="0051298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5ED81DE2" w14:textId="77777777" w:rsidR="00512982" w:rsidRPr="002F5E9C" w:rsidRDefault="00512982" w:rsidP="002F5E9C">
      <w:pPr>
        <w:pStyle w:val="afffb"/>
        <w:keepNext/>
        <w:shd w:val="clear" w:color="auto" w:fill="FFFFFF" w:themeFill="background1"/>
        <w:suppressAutoHyphens/>
        <w:spacing w:after="120"/>
        <w:ind w:firstLine="0"/>
        <w:jc w:val="center"/>
        <w:rPr>
          <w:b/>
          <w:lang w:val="ru-RU"/>
        </w:rPr>
      </w:pPr>
      <w:r w:rsidRPr="002F5E9C">
        <w:rPr>
          <w:b/>
          <w:lang w:val="ru-RU"/>
        </w:rPr>
        <w:t xml:space="preserve">Ограничения на использование территорий зон санитарной охраны источников питьевого водоснабжения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9"/>
        <w:gridCol w:w="3525"/>
        <w:gridCol w:w="3883"/>
      </w:tblGrid>
      <w:tr w:rsidR="002F5E9C" w:rsidRPr="002F5E9C" w14:paraId="673C780F" w14:textId="77777777" w:rsidTr="00512982">
        <w:trPr>
          <w:tblHeader/>
        </w:trPr>
        <w:tc>
          <w:tcPr>
            <w:tcW w:w="256" w:type="pct"/>
          </w:tcPr>
          <w:p w14:paraId="23FF5253" w14:textId="77777777" w:rsidR="00512982" w:rsidRPr="002F5E9C" w:rsidRDefault="00512982" w:rsidP="002F5E9C">
            <w:pPr>
              <w:pStyle w:val="Normal10-02"/>
              <w:shd w:val="clear" w:color="auto" w:fill="FFFFFF" w:themeFill="background1"/>
              <w:ind w:left="0" w:right="0"/>
              <w:jc w:val="center"/>
              <w:rPr>
                <w:sz w:val="22"/>
                <w:szCs w:val="22"/>
              </w:rPr>
            </w:pPr>
            <w:r w:rsidRPr="002F5E9C">
              <w:rPr>
                <w:sz w:val="22"/>
                <w:szCs w:val="22"/>
              </w:rPr>
              <w:t>№ п/п</w:t>
            </w:r>
          </w:p>
        </w:tc>
        <w:tc>
          <w:tcPr>
            <w:tcW w:w="884" w:type="pct"/>
          </w:tcPr>
          <w:p w14:paraId="15061139" w14:textId="77777777" w:rsidR="00512982" w:rsidRPr="002F5E9C" w:rsidRDefault="00512982" w:rsidP="002F5E9C">
            <w:pPr>
              <w:pStyle w:val="Normal10-02"/>
              <w:shd w:val="clear" w:color="auto" w:fill="FFFFFF" w:themeFill="background1"/>
              <w:ind w:left="0" w:right="0"/>
              <w:jc w:val="center"/>
              <w:rPr>
                <w:sz w:val="22"/>
                <w:szCs w:val="22"/>
              </w:rPr>
            </w:pPr>
            <w:r w:rsidRPr="002F5E9C">
              <w:rPr>
                <w:sz w:val="22"/>
                <w:szCs w:val="22"/>
              </w:rPr>
              <w:t>Наименование зон</w:t>
            </w:r>
          </w:p>
        </w:tc>
        <w:tc>
          <w:tcPr>
            <w:tcW w:w="1837" w:type="pct"/>
          </w:tcPr>
          <w:p w14:paraId="24CF6DBB" w14:textId="77777777" w:rsidR="00512982" w:rsidRPr="002F5E9C" w:rsidRDefault="00512982" w:rsidP="002F5E9C">
            <w:pPr>
              <w:pStyle w:val="Normal10-02"/>
              <w:shd w:val="clear" w:color="auto" w:fill="FFFFFF" w:themeFill="background1"/>
              <w:ind w:left="0" w:right="0"/>
              <w:jc w:val="center"/>
              <w:rPr>
                <w:sz w:val="22"/>
                <w:szCs w:val="22"/>
              </w:rPr>
            </w:pPr>
            <w:r w:rsidRPr="002F5E9C">
              <w:rPr>
                <w:sz w:val="22"/>
                <w:szCs w:val="22"/>
              </w:rPr>
              <w:t>Запрещается</w:t>
            </w:r>
          </w:p>
        </w:tc>
        <w:tc>
          <w:tcPr>
            <w:tcW w:w="2023" w:type="pct"/>
          </w:tcPr>
          <w:p w14:paraId="44B17759" w14:textId="77777777" w:rsidR="00512982" w:rsidRPr="002F5E9C" w:rsidRDefault="00512982" w:rsidP="002F5E9C">
            <w:pPr>
              <w:pStyle w:val="Normal10-02"/>
              <w:shd w:val="clear" w:color="auto" w:fill="FFFFFF" w:themeFill="background1"/>
              <w:ind w:left="0" w:right="0"/>
              <w:jc w:val="center"/>
              <w:rPr>
                <w:sz w:val="22"/>
                <w:szCs w:val="22"/>
              </w:rPr>
            </w:pPr>
            <w:r w:rsidRPr="002F5E9C">
              <w:rPr>
                <w:sz w:val="22"/>
                <w:szCs w:val="22"/>
              </w:rPr>
              <w:t>Допускается</w:t>
            </w:r>
          </w:p>
        </w:tc>
      </w:tr>
      <w:tr w:rsidR="002F5E9C" w:rsidRPr="002F5E9C" w14:paraId="188E4EA7" w14:textId="77777777" w:rsidTr="00512982">
        <w:tc>
          <w:tcPr>
            <w:tcW w:w="256" w:type="pct"/>
          </w:tcPr>
          <w:p w14:paraId="15D6B26A"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1</w:t>
            </w:r>
          </w:p>
        </w:tc>
        <w:tc>
          <w:tcPr>
            <w:tcW w:w="884" w:type="pct"/>
          </w:tcPr>
          <w:p w14:paraId="6887539D"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I пояс ЗСО</w:t>
            </w:r>
          </w:p>
        </w:tc>
        <w:tc>
          <w:tcPr>
            <w:tcW w:w="1837" w:type="pct"/>
          </w:tcPr>
          <w:p w14:paraId="2A9F9656"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-все виды строительства;</w:t>
            </w:r>
          </w:p>
          <w:p w14:paraId="47573516"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-проживание людей;</w:t>
            </w:r>
          </w:p>
          <w:p w14:paraId="779C70A5"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-посадка высокоствольных деревьев</w:t>
            </w:r>
          </w:p>
        </w:tc>
        <w:tc>
          <w:tcPr>
            <w:tcW w:w="2023" w:type="pct"/>
          </w:tcPr>
          <w:p w14:paraId="479A5A1C"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ограждение;</w:t>
            </w:r>
          </w:p>
          <w:p w14:paraId="077FBADE"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планировка территории;</w:t>
            </w:r>
          </w:p>
          <w:p w14:paraId="4A309031"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озеленение;</w:t>
            </w:r>
          </w:p>
          <w:p w14:paraId="441894D2"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отведение поверхностного стока за пределы пояса в систему КОС;</w:t>
            </w:r>
          </w:p>
          <w:p w14:paraId="7E122124"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рубки ухода и санитарные рубки</w:t>
            </w:r>
          </w:p>
        </w:tc>
      </w:tr>
      <w:tr w:rsidR="002F5E9C" w:rsidRPr="002F5E9C" w14:paraId="41B82BEC" w14:textId="77777777" w:rsidTr="00512982">
        <w:tc>
          <w:tcPr>
            <w:tcW w:w="256" w:type="pct"/>
          </w:tcPr>
          <w:p w14:paraId="266C17CA"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2</w:t>
            </w:r>
          </w:p>
        </w:tc>
        <w:tc>
          <w:tcPr>
            <w:tcW w:w="884" w:type="pct"/>
          </w:tcPr>
          <w:p w14:paraId="1BD95FED"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II пояс ЗСО</w:t>
            </w:r>
          </w:p>
        </w:tc>
        <w:tc>
          <w:tcPr>
            <w:tcW w:w="1837" w:type="pct"/>
          </w:tcPr>
          <w:p w14:paraId="7D41BBC5"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размещение складов ГСМ, ядохимикатов и минеральных удобрений, накопителей промстоков, шламохранилищ и др.;</w:t>
            </w:r>
          </w:p>
          <w:p w14:paraId="5DCD6901"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14:paraId="2C422FB2"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применение удобрений и ядохимикатов;</w:t>
            </w:r>
          </w:p>
          <w:p w14:paraId="022C7B76"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выпас скота;</w:t>
            </w:r>
          </w:p>
          <w:p w14:paraId="7F890F64"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рубка главного пользования и реконструкция;</w:t>
            </w:r>
          </w:p>
          <w:p w14:paraId="48207201"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сброс промышленных отходов, сельскохозяйственных, городских и ливневых сточных вод.</w:t>
            </w:r>
          </w:p>
        </w:tc>
        <w:tc>
          <w:tcPr>
            <w:tcW w:w="2023" w:type="pct"/>
          </w:tcPr>
          <w:p w14:paraId="1FC278E4"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купание, туризм, водный спорт, рыбная ловля, в установленных местах при соблюдении гигиенических требований к охране вод и к зонам рекреации;</w:t>
            </w:r>
          </w:p>
          <w:p w14:paraId="02A48538"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рубки ухода и санитарные рубки леса;</w:t>
            </w:r>
          </w:p>
          <w:p w14:paraId="7C976645"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новое строительство с организацией отвода стоков на КОС;</w:t>
            </w:r>
          </w:p>
          <w:p w14:paraId="573B565C"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добыча песка, гравия, дноуглубительные работы по согласованию с Роспотребнадзором;</w:t>
            </w:r>
          </w:p>
          <w:p w14:paraId="1A6CEA8E"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отведение сточных вод, отвечающих гигиеническим требованиям;</w:t>
            </w:r>
          </w:p>
          <w:p w14:paraId="5F6F08F9"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санитарное благоустройство территории населенных пунктов.</w:t>
            </w:r>
          </w:p>
        </w:tc>
      </w:tr>
      <w:tr w:rsidR="00512982" w:rsidRPr="002F5E9C" w14:paraId="6C6465BE" w14:textId="77777777" w:rsidTr="00512982">
        <w:tc>
          <w:tcPr>
            <w:tcW w:w="256" w:type="pct"/>
          </w:tcPr>
          <w:p w14:paraId="5179D30D"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3</w:t>
            </w:r>
          </w:p>
        </w:tc>
        <w:tc>
          <w:tcPr>
            <w:tcW w:w="884" w:type="pct"/>
          </w:tcPr>
          <w:p w14:paraId="49A27D27"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III пояс ЗСО</w:t>
            </w:r>
          </w:p>
        </w:tc>
        <w:tc>
          <w:tcPr>
            <w:tcW w:w="1837" w:type="pct"/>
          </w:tcPr>
          <w:p w14:paraId="79A81C6D"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отведение загрязненных сточных вод, не отвечающих гигиеническим требованиям.</w:t>
            </w:r>
          </w:p>
        </w:tc>
        <w:tc>
          <w:tcPr>
            <w:tcW w:w="2023" w:type="pct"/>
          </w:tcPr>
          <w:p w14:paraId="41578AF1"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добыча песка, гравия, дноуглубительные работы по согласованию с Роспотребнадзором;</w:t>
            </w:r>
          </w:p>
          <w:p w14:paraId="567A1771"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использование химических методов борьбы с эфтрофикацией водоемов;</w:t>
            </w:r>
          </w:p>
          <w:p w14:paraId="24E2265D"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рубки ухода и санитарные рубки леса;</w:t>
            </w:r>
          </w:p>
          <w:p w14:paraId="12E68F3C" w14:textId="77777777" w:rsidR="00512982" w:rsidRPr="002F5E9C" w:rsidRDefault="00512982" w:rsidP="002F5E9C">
            <w:pPr>
              <w:pStyle w:val="1fe"/>
              <w:shd w:val="clear" w:color="auto" w:fill="FFFFFF" w:themeFill="background1"/>
              <w:spacing w:before="0"/>
              <w:ind w:left="0"/>
              <w:rPr>
                <w:sz w:val="22"/>
                <w:szCs w:val="22"/>
                <w:lang w:val="ru-RU"/>
              </w:rPr>
            </w:pPr>
            <w:r w:rsidRPr="002F5E9C">
              <w:rPr>
                <w:sz w:val="22"/>
                <w:szCs w:val="22"/>
                <w:lang w:val="ru-RU"/>
              </w:rPr>
              <w:t>- отведение сточных вод, отвечающих нормативам;</w:t>
            </w:r>
          </w:p>
          <w:p w14:paraId="3211B548" w14:textId="77777777" w:rsidR="00512982" w:rsidRPr="002F5E9C" w:rsidRDefault="00512982" w:rsidP="002F5E9C">
            <w:pPr>
              <w:pStyle w:val="1fe"/>
              <w:shd w:val="clear" w:color="auto" w:fill="FFFFFF" w:themeFill="background1"/>
              <w:spacing w:before="0"/>
              <w:ind w:left="0"/>
              <w:rPr>
                <w:sz w:val="22"/>
                <w:szCs w:val="22"/>
              </w:rPr>
            </w:pPr>
            <w:r w:rsidRPr="002F5E9C">
              <w:rPr>
                <w:sz w:val="22"/>
                <w:szCs w:val="22"/>
              </w:rPr>
              <w:t>- санитарное благоустройство территории.</w:t>
            </w:r>
          </w:p>
        </w:tc>
      </w:tr>
    </w:tbl>
    <w:p w14:paraId="390B3241" w14:textId="77777777" w:rsidR="00512982" w:rsidRPr="002F5E9C" w:rsidRDefault="00512982" w:rsidP="002F5E9C">
      <w:pPr>
        <w:pStyle w:val="ConsNormal"/>
        <w:shd w:val="clear" w:color="auto" w:fill="FFFFFF" w:themeFill="background1"/>
        <w:jc w:val="both"/>
        <w:rPr>
          <w:rFonts w:ascii="Times New Roman" w:eastAsia="Calibri" w:hAnsi="Times New Roman" w:cs="Times New Roman"/>
          <w:sz w:val="24"/>
          <w:szCs w:val="24"/>
        </w:rPr>
      </w:pPr>
    </w:p>
    <w:p w14:paraId="1391C722"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Зоны затопления и подтопления;</w:t>
      </w:r>
    </w:p>
    <w:p w14:paraId="5A91222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0CD7A12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74E72D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979C5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E56467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2) использование сточных вод в целях регулирования плодородия почв;</w:t>
      </w:r>
    </w:p>
    <w:p w14:paraId="4EDB3E2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EBDA5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осуществление авиационных мер по борьбе с вредными организмами.</w:t>
      </w:r>
    </w:p>
    <w:p w14:paraId="3224580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Зоны затопления определяются в отношении:</w:t>
      </w:r>
    </w:p>
    <w:p w14:paraId="3752F51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492462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7A9B3B1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303695C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391DDF5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4A0F09B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3DF39E6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зон подтопления определяются:</w:t>
      </w:r>
    </w:p>
    <w:p w14:paraId="46107364"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00278FF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б) территории умеренного подтопления - при глубине залегания грунтовых вод от 0,3 - 0,7 до 1,2 - 2 метров от поверхности;</w:t>
      </w:r>
    </w:p>
    <w:p w14:paraId="08CB630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7DA3E5E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Санитарно-защитная зона;</w:t>
      </w:r>
    </w:p>
    <w:p w14:paraId="13B6D022"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1. Понятие, виды и требования к санитарно-защитным зонам</w:t>
      </w:r>
    </w:p>
    <w:p w14:paraId="675B662A" w14:textId="2188881B"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Санитарно-защитная зона - это зона с особыми условиями использования территорий, которые направлены на создание благоприятных условий для жизни и здоровья населения, в т.ч. путем реализации мер по предупреждению и устранению вредного воздействия на человека факторов среды обитания (п. 4 ст. 1 ГрК РФ, ч. 1 ст. 12 Федерального закона от 30.03.1999 </w:t>
      </w:r>
      <w:r w:rsidR="00C27705"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52-ФЗ </w:t>
      </w:r>
      <w:r w:rsidR="00C27705"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санитарно-эпидемиологическом благополучии населения</w:t>
      </w:r>
      <w:r w:rsidR="00C27705"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(далее - Закон о</w:t>
      </w:r>
      <w:r w:rsidR="00C27705"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санитарно-эпидемиологическом благополучии населения).</w:t>
      </w:r>
    </w:p>
    <w:p w14:paraId="386B53D7"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Санитарно-защитная зона: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 (п. Б.13 "РД-АПК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 и введены в действие Минсельхозом России 06.07.2012)).</w:t>
      </w:r>
    </w:p>
    <w:p w14:paraId="087C3F3E" w14:textId="6D12642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Санитарно-защитная зона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 (ст. 1 Модельного экологического кодекса для государств - участников Содружества Независимых Государств (общая часть).</w:t>
      </w:r>
    </w:p>
    <w:p w14:paraId="2192E2BA" w14:textId="75991969"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На основании п. 2.1 Постановления Главного государственного санитарного врача РФ от 25.09.2007 </w:t>
      </w:r>
      <w:r w:rsidR="001709B6"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00C772AB" w:rsidRPr="002F5E9C">
        <w:rPr>
          <w:rFonts w:ascii="Times New Roman" w:eastAsia="Calibri" w:hAnsi="Times New Roman" w:cs="Times New Roman"/>
          <w:sz w:val="24"/>
          <w:szCs w:val="24"/>
        </w:rPr>
        <w:t xml:space="preserve"> </w:t>
      </w:r>
    </w:p>
    <w:p w14:paraId="1B10ABB3" w14:textId="6FB63650"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В целях обеспечения безопасности населения и в соответствии с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(п. 2 Рекомендаций по соблюдению обязательных требований </w:t>
      </w:r>
      <w:r w:rsidR="006E22C0"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r w:rsidR="006E22C0"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(утв. Роспотребнадзором).</w:t>
      </w:r>
    </w:p>
    <w:p w14:paraId="6997B95B"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Санитарные зоны, в частности, устанавливаются:</w:t>
      </w:r>
    </w:p>
    <w:p w14:paraId="7CAED543"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(п. 2.6 СанПиН 2.2.1/2.1.1.1200-03);</w:t>
      </w:r>
    </w:p>
    <w:p w14:paraId="5A38592F"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магистральных трубопроводов углеводородного сырья, компрессорных установок (п. 2.7 СанПиН 2.2.1/2.1.1.1200-03);</w:t>
      </w:r>
    </w:p>
    <w:p w14:paraId="3EC24501"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аэропортов, аэродромов (п. 2.9 СанПиН 2.2.1/2.1.1.1200-03);</w:t>
      </w:r>
    </w:p>
    <w:p w14:paraId="3DDE048A"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предприятий I и II классов опасности, а также предприятий III, IV, V классов опасности (разд. IV СанПиН 2.2.1/2.1.1.1200-03).</w:t>
      </w:r>
    </w:p>
    <w:p w14:paraId="0960FF6C" w14:textId="2A424EF2"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Постановлением Правительства РФ от 03.03.2018 </w:t>
      </w:r>
      <w:r w:rsidR="006E22C0"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222 утверждены Правила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регламентирующие требования к санитарно-защитным зонам.</w:t>
      </w:r>
    </w:p>
    <w:p w14:paraId="69338B2D" w14:textId="7DE4F9C4"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(п. 5.6 СанПиН 2.2.1/2.1.1.1200-03). </w:t>
      </w:r>
    </w:p>
    <w:p w14:paraId="796F3F58" w14:textId="77777777" w:rsidR="00724E69" w:rsidRPr="002F5E9C" w:rsidRDefault="00724E69" w:rsidP="002F5E9C">
      <w:pPr>
        <w:pStyle w:val="ConsNormal"/>
        <w:shd w:val="clear" w:color="auto" w:fill="FFFFFF" w:themeFill="background1"/>
        <w:rPr>
          <w:rFonts w:ascii="Times New Roman" w:eastAsia="Calibri" w:hAnsi="Times New Roman" w:cs="Times New Roman"/>
          <w:sz w:val="24"/>
          <w:szCs w:val="24"/>
        </w:rPr>
      </w:pPr>
    </w:p>
    <w:p w14:paraId="3BDE18CB" w14:textId="77777777" w:rsidR="00724E69" w:rsidRPr="002F5E9C" w:rsidRDefault="00724E69" w:rsidP="002F5E9C">
      <w:pPr>
        <w:pStyle w:val="ConsNormal"/>
        <w:shd w:val="clear" w:color="auto" w:fill="FFFFFF" w:themeFill="background1"/>
        <w:rPr>
          <w:rFonts w:ascii="Times New Roman" w:eastAsia="Calibri" w:hAnsi="Times New Roman" w:cs="Times New Roman"/>
          <w:sz w:val="24"/>
          <w:szCs w:val="24"/>
        </w:rPr>
      </w:pPr>
      <w:r w:rsidRPr="002F5E9C">
        <w:rPr>
          <w:rFonts w:ascii="Times New Roman" w:eastAsia="Calibri" w:hAnsi="Times New Roman" w:cs="Times New Roman"/>
          <w:sz w:val="24"/>
          <w:szCs w:val="24"/>
        </w:rPr>
        <w:t>2. Порядок установления санитарно-защитных зон</w:t>
      </w:r>
    </w:p>
    <w:p w14:paraId="5269E71B" w14:textId="0F4BCADC"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На основании абз. 2 ч. 2 ст. 12 Закона о санитарно-эпидемиологическом благополучии населения </w:t>
      </w:r>
      <w:r w:rsidR="003E7AE3" w:rsidRPr="002F5E9C">
        <w:rPr>
          <w:rFonts w:ascii="Times New Roman" w:eastAsia="Calibri" w:hAnsi="Times New Roman" w:cs="Times New Roman"/>
          <w:sz w:val="24"/>
          <w:szCs w:val="24"/>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14:paraId="3E404A8C" w14:textId="124EA030" w:rsidR="003E7AE3" w:rsidRPr="002F5E9C" w:rsidRDefault="003E7AE3"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Правила установления санитарно-защитных зон и использования земельных участков, расположенных в границах санитарно-защитных зон, утверждены постановлением Правительства Российской Федерации от 3 марта 2018 года № 222.</w:t>
      </w:r>
    </w:p>
    <w:p w14:paraId="69747B07" w14:textId="77777777" w:rsidR="003E7AE3" w:rsidRPr="002F5E9C" w:rsidRDefault="003E7AE3"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 Федеральная служба по надзору в сфере защиты прав потребителей и благополучия человека определяет предусмотренные классификацией, установленной санитарно-эпидемиологическими требованиями, виды объектов, в отношении которых решения об установлении, изменении или о прекращении существования санитарно-защитных зон принимаются ее территориальными органами.</w:t>
      </w:r>
    </w:p>
    <w:p w14:paraId="31AA4E73" w14:textId="3204356B"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На основании абз. 2 п. 1 </w:t>
      </w:r>
      <w:r w:rsidR="003E7AE3" w:rsidRPr="002F5E9C">
        <w:rPr>
          <w:rFonts w:ascii="Times New Roman" w:eastAsia="Calibri" w:hAnsi="Times New Roman" w:cs="Times New Roman"/>
          <w:sz w:val="24"/>
          <w:szCs w:val="24"/>
        </w:rPr>
        <w:t>Правил установления санитарно-защитных зон и использования земельных участков, расположенных в границах санитарно-защитных зон, такие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D9062B3"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соответствии с п. п. 6, 13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ГрК РФ заявления о выдаче разрешения на строительство представляет в уполномоченный орган Федеральной службы по надзору в сфере защиты прав потребителей и благополучия человека заявление об установлении санитарно-защитной зоны. Заявление вручается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14:paraId="57274D75" w14:textId="4204B06B"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Форма заявления об установлении санитарно-защитной зоны содержится в приложении </w:t>
      </w:r>
      <w:r w:rsidR="0021780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1 к Приказу Роспотребнадзора от 05.12.2018 </w:t>
      </w:r>
      <w:r w:rsidR="0021780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1000 "Об утверждении форм заявлений об установлении, изменении или о прекращении существования санитарно-защитной зоны".</w:t>
      </w:r>
    </w:p>
    <w:p w14:paraId="19D37904"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Согласно п. 14 Правил установления санитарно-защитных зон к заявлению об установлении или изменении санитарно-защитной зоны прилагаются:</w:t>
      </w:r>
    </w:p>
    <w:p w14:paraId="60D65D6D"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проект санитарно-защитной зоны;</w:t>
      </w:r>
    </w:p>
    <w:p w14:paraId="1ACB09AC"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экспертное заключение о проведении санитарно-эпидемиологической экспертизы в отношении проекта санитарно-защитной зоны.</w:t>
      </w:r>
    </w:p>
    <w:p w14:paraId="7A3ED49C"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основании п. 17 Правил установления санитарно-защитных зон уполномоченный орган в срок не более 15 рабочих дней со дня поступления заявления принимает решение об установлении санитарно-защитной зоны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14:paraId="576F6FAA"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соответствии с п. 25 Правил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ЕГРН.</w:t>
      </w:r>
    </w:p>
    <w:p w14:paraId="691BA47F"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p>
    <w:p w14:paraId="648290E0" w14:textId="77777777" w:rsidR="00724E69" w:rsidRPr="002F5E9C" w:rsidRDefault="00724E69" w:rsidP="002F5E9C">
      <w:pPr>
        <w:pStyle w:val="ConsNormal"/>
        <w:shd w:val="clear" w:color="auto" w:fill="FFFFFF" w:themeFill="background1"/>
        <w:rPr>
          <w:rFonts w:ascii="Times New Roman" w:eastAsia="Calibri" w:hAnsi="Times New Roman" w:cs="Times New Roman"/>
          <w:sz w:val="24"/>
          <w:szCs w:val="24"/>
        </w:rPr>
      </w:pPr>
      <w:r w:rsidRPr="002F5E9C">
        <w:rPr>
          <w:rFonts w:ascii="Times New Roman" w:eastAsia="Calibri" w:hAnsi="Times New Roman" w:cs="Times New Roman"/>
          <w:sz w:val="24"/>
          <w:szCs w:val="24"/>
        </w:rPr>
        <w:t>3. Субъекты, обязанные иметь проект санитарно-защитных зон</w:t>
      </w:r>
    </w:p>
    <w:p w14:paraId="7FFCBB10"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Проект санитарно-защитной зоны, в частности, обязаны иметь:</w:t>
      </w:r>
    </w:p>
    <w:p w14:paraId="1DA13EEA"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застройщик, претендующий на выдачу разрешения на строительство (п. 6 Правил установления санитарно-защитных зон);</w:t>
      </w:r>
    </w:p>
    <w:p w14:paraId="4DF75247"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правообладатель построенного или реконструированного объекта, в отношении которого установлена или изменена санитарно-защитная зона в целях выявления необходимости изменения санитарно-защитной зоны (п. 7 Правил установления санитарно-защитных зон).</w:t>
      </w:r>
    </w:p>
    <w:p w14:paraId="241C3B45" w14:textId="50BB1229"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На основании п. 2 </w:t>
      </w:r>
      <w:r w:rsidR="006568FF" w:rsidRPr="002F5E9C">
        <w:rPr>
          <w:rFonts w:ascii="Times New Roman" w:eastAsia="Calibri" w:hAnsi="Times New Roman" w:cs="Times New Roman"/>
          <w:sz w:val="24"/>
          <w:szCs w:val="24"/>
        </w:rPr>
        <w:t>п</w:t>
      </w:r>
      <w:r w:rsidRPr="002F5E9C">
        <w:rPr>
          <w:rFonts w:ascii="Times New Roman" w:eastAsia="Calibri" w:hAnsi="Times New Roman" w:cs="Times New Roman"/>
          <w:sz w:val="24"/>
          <w:szCs w:val="24"/>
        </w:rPr>
        <w:t xml:space="preserve">остановления Правительства РФ от 03.03.2018 N 222 </w:t>
      </w:r>
      <w:r w:rsidR="006568FF"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6568FF"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правообладатели объектов капитального строительства, введенных в эксплуатацию до 01.01.2019,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 14 Правил установления санитарно-защитных зон, в срок не более одного года со дня вступления в силу указанного Постановления.</w:t>
      </w:r>
    </w:p>
    <w:p w14:paraId="6A1A98DC"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Кроме того, отдельные предприятия обязаны иметь проект санитарно-защитных зон в силу специфики видов деятельности.</w:t>
      </w:r>
    </w:p>
    <w:p w14:paraId="1967251D" w14:textId="32FC42CB"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xml:space="preserve">К примеру, на основании ст. 31 Федерального закона от 21.11.1995 </w:t>
      </w:r>
      <w:r w:rsidR="006568FF"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 xml:space="preserve"> 170-ФЗ "Об использовании атомной энергии" 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 Размеры и границы санитарно-защитной зоны определяются в проекте санитарно-защитной зоны.</w:t>
      </w:r>
    </w:p>
    <w:p w14:paraId="2507804F"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Также на основании п. 2.1 СанПиН 2.2.1/2.1.1.1200-03 для объектов I - III классов опасности разрабатывается проект ориентировочного размера санитарно-защитной зоны.</w:t>
      </w:r>
    </w:p>
    <w:p w14:paraId="2BD22813"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38581E6B"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основании п. 3.1 СанПиН 2.2.1/2.1.1.1200-03 разработка проекта санитарно-защитной зоны для объектов I - III классов опасности является обязательной.</w:t>
      </w:r>
    </w:p>
    <w:p w14:paraId="6C429761" w14:textId="77777777" w:rsidR="00724E69" w:rsidRPr="002F5E9C" w:rsidRDefault="00724E69" w:rsidP="002F5E9C">
      <w:pPr>
        <w:pStyle w:val="ConsNormal"/>
        <w:shd w:val="clear" w:color="auto" w:fill="FFFFFF" w:themeFill="background1"/>
        <w:rPr>
          <w:rFonts w:ascii="Times New Roman" w:eastAsia="Calibri" w:hAnsi="Times New Roman" w:cs="Times New Roman"/>
          <w:sz w:val="24"/>
          <w:szCs w:val="24"/>
        </w:rPr>
      </w:pPr>
    </w:p>
    <w:p w14:paraId="51B664AA"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4. Порядок разработки проекта санитарно-защитной зоны</w:t>
      </w:r>
    </w:p>
    <w:p w14:paraId="5D40B47C"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соответствии с п. 3.1 СанПиН 2.2.1/2.1.1.1200-03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1658D403"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На основании п. 16 Правил установления санитарно-защитных зон проект санитарно-защитной зоны содержит:</w:t>
      </w:r>
    </w:p>
    <w:p w14:paraId="68CA3E32"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сведения о размерах санитарно-защитной зоны;</w:t>
      </w:r>
    </w:p>
    <w:p w14:paraId="31C0EC77"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ЕГРН, в том числе в электронном виде);</w:t>
      </w:r>
    </w:p>
    <w:p w14:paraId="513C6513"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14:paraId="14FE6D8F"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перечень ограничений использования земельных участков, расположенных в границах санитарно-защитной зоны в соответствии с п. 5 Правил установления санитарно-защитных зон;</w:t>
      </w:r>
    </w:p>
    <w:p w14:paraId="7FBDD0C0"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обоснование возможности использования земельных участков для целей, указанных в пп. "б" п. 5 Правил установления санитарно-защитных зон,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14:paraId="2FFE52BB"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Согласно п. 3.10 СанПиН 2.2.1/2.1.1.1200-03 в проекте санитарно-защитной зоны также должны быть определены:</w:t>
      </w:r>
    </w:p>
    <w:p w14:paraId="4AB8A8E0"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w:t>
      </w:r>
    </w:p>
    <w:p w14:paraId="29336428"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 функциональное зонирование территории санитарно-защитной зоны и режим ее использования.</w:t>
      </w:r>
    </w:p>
    <w:p w14:paraId="339610A6" w14:textId="77777777" w:rsidR="00724E69" w:rsidRPr="002F5E9C" w:rsidRDefault="00724E69"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соответствии с п. 8 Правил установления санитарно-защитных зон исследования (измерения) химических, физических и биологических факторов, а также экспертизы результатов таких исследований (измерений) (в т.ч. для создания проектов санитарно-защитных зон)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РФ.</w:t>
      </w:r>
    </w:p>
    <w:p w14:paraId="499B7AE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Зона ограничений передающего радиотехнического объекта, являющегося объектом капитального строительства</w:t>
      </w:r>
      <w:r w:rsidRPr="002F5E9C">
        <w:rPr>
          <w:rFonts w:ascii="Times New Roman" w:eastAsia="Calibri" w:hAnsi="Times New Roman" w:cs="Times New Roman"/>
          <w:sz w:val="24"/>
          <w:szCs w:val="24"/>
        </w:rPr>
        <w:t>;</w:t>
      </w:r>
    </w:p>
    <w:p w14:paraId="6CC7666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38B17AB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0BBE19A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6EAB43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5119E8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4FFC032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1212B68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72F1496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2D9B12D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312EDB7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6DA6F6E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395B6B2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032B035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242C460D"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5188169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6CD7CD1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DE2C4B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b/>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r w:rsidRPr="002F5E9C">
        <w:rPr>
          <w:rFonts w:ascii="Times New Roman" w:eastAsia="Calibri" w:hAnsi="Times New Roman" w:cs="Times New Roman"/>
          <w:sz w:val="24"/>
          <w:szCs w:val="24"/>
        </w:rPr>
        <w:t>;</w:t>
      </w:r>
    </w:p>
    <w:p w14:paraId="6FA17B84" w14:textId="19630C02"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w:t>
      </w:r>
      <w:r w:rsidR="007E1C8E" w:rsidRPr="002F5E9C">
        <w:rPr>
          <w:rFonts w:ascii="Times New Roman" w:eastAsia="Calibri" w:hAnsi="Times New Roman" w:cs="Times New Roman"/>
          <w:sz w:val="24"/>
          <w:szCs w:val="24"/>
        </w:rPr>
        <w:t xml:space="preserve"> </w:t>
      </w:r>
      <w:r w:rsidRPr="002F5E9C">
        <w:rPr>
          <w:rFonts w:ascii="Times New Roman" w:eastAsia="Calibri" w:hAnsi="Times New Roman" w:cs="Times New Roman"/>
          <w:sz w:val="24"/>
          <w:szCs w:val="24"/>
        </w:rPr>
        <w:t>сети")).</w:t>
      </w:r>
    </w:p>
    <w:p w14:paraId="210C6B6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7480BFA7"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0A45723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253A737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E6CF991"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45AF1F3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6A4E791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5F896DC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364665F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45C3287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6AF47F1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40BBE2E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2FD950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554A51AE"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Рыбохозяйственная заповедная зона;</w:t>
      </w:r>
    </w:p>
    <w:p w14:paraId="1F2C65E5"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054DB8F8"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11BDAD1B"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34A6A253"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77AE28DC"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6F627089"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2E843846"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216F9CB0"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b/>
          <w:sz w:val="24"/>
          <w:szCs w:val="24"/>
        </w:rPr>
      </w:pPr>
      <w:r w:rsidRPr="002F5E9C">
        <w:rPr>
          <w:rFonts w:ascii="Times New Roman" w:eastAsia="Calibri" w:hAnsi="Times New Roman" w:cs="Times New Roman"/>
          <w:b/>
          <w:sz w:val="24"/>
          <w:szCs w:val="24"/>
        </w:rPr>
        <w:t>Охранная зона тепловых сетей.</w:t>
      </w:r>
    </w:p>
    <w:p w14:paraId="51DADBCF"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Ограничения использования земельных участков охранной зоны тепловых сетей установлены Приказом Минстроя РФ от 17</w:t>
      </w:r>
      <w:r w:rsidR="00163E19" w:rsidRPr="002F5E9C">
        <w:rPr>
          <w:rFonts w:ascii="Times New Roman" w:eastAsia="Calibri" w:hAnsi="Times New Roman" w:cs="Times New Roman"/>
          <w:sz w:val="24"/>
          <w:szCs w:val="24"/>
        </w:rPr>
        <w:t xml:space="preserve"> августа </w:t>
      </w:r>
      <w:r w:rsidRPr="002F5E9C">
        <w:rPr>
          <w:rFonts w:ascii="Times New Roman" w:eastAsia="Calibri" w:hAnsi="Times New Roman" w:cs="Times New Roman"/>
          <w:sz w:val="24"/>
          <w:szCs w:val="24"/>
        </w:rPr>
        <w:t xml:space="preserve">1992 </w:t>
      </w:r>
      <w:r w:rsidR="00163E19" w:rsidRPr="002F5E9C">
        <w:rPr>
          <w:rFonts w:ascii="Times New Roman" w:eastAsia="Calibri" w:hAnsi="Times New Roman" w:cs="Times New Roman"/>
          <w:sz w:val="24"/>
          <w:szCs w:val="24"/>
        </w:rPr>
        <w:t>года №</w:t>
      </w:r>
      <w:r w:rsidRPr="002F5E9C">
        <w:rPr>
          <w:rFonts w:ascii="Times New Roman" w:eastAsia="Calibri" w:hAnsi="Times New Roman" w:cs="Times New Roman"/>
          <w:sz w:val="24"/>
          <w:szCs w:val="24"/>
        </w:rPr>
        <w:t xml:space="preserve"> 197 </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О типовых правилах охраны коммунальных тепловых сетей</w:t>
      </w:r>
      <w:r w:rsidR="00163E19" w:rsidRPr="002F5E9C">
        <w:rPr>
          <w:rFonts w:ascii="Times New Roman" w:eastAsia="Calibri" w:hAnsi="Times New Roman" w:cs="Times New Roman"/>
          <w:sz w:val="24"/>
          <w:szCs w:val="24"/>
        </w:rPr>
        <w:t>»</w:t>
      </w:r>
      <w:r w:rsidRPr="002F5E9C">
        <w:rPr>
          <w:rFonts w:ascii="Times New Roman" w:eastAsia="Calibri" w:hAnsi="Times New Roman" w:cs="Times New Roman"/>
          <w:sz w:val="24"/>
          <w:szCs w:val="24"/>
        </w:rPr>
        <w:t>.</w:t>
      </w:r>
    </w:p>
    <w:p w14:paraId="542F862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E3ADDAA" w14:textId="77777777" w:rsidR="00203472" w:rsidRPr="002F5E9C" w:rsidRDefault="00203472" w:rsidP="002F5E9C">
      <w:pPr>
        <w:pStyle w:val="ConsNormal"/>
        <w:shd w:val="clear" w:color="auto" w:fill="FFFFFF" w:themeFill="background1"/>
        <w:jc w:val="both"/>
        <w:rPr>
          <w:rFonts w:ascii="Times New Roman" w:eastAsia="Calibri" w:hAnsi="Times New Roman" w:cs="Times New Roman"/>
          <w:sz w:val="24"/>
          <w:szCs w:val="24"/>
        </w:rPr>
      </w:pPr>
      <w:r w:rsidRPr="002F5E9C">
        <w:rPr>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73568584" w14:textId="77777777" w:rsidR="006F2F6B" w:rsidRPr="002F5E9C" w:rsidRDefault="00203472" w:rsidP="002F5E9C">
      <w:pPr>
        <w:pStyle w:val="ConsNormal"/>
        <w:shd w:val="clear" w:color="auto" w:fill="FFFFFF" w:themeFill="background1"/>
        <w:ind w:firstLine="567"/>
        <w:jc w:val="both"/>
        <w:rPr>
          <w:rFonts w:ascii="Times New Roman" w:hAnsi="Times New Roman" w:cs="Times New Roman"/>
          <w:sz w:val="24"/>
          <w:szCs w:val="24"/>
        </w:rPr>
      </w:pPr>
      <w:r w:rsidRPr="002F5E9C">
        <w:rPr>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594D1316" w14:textId="77777777" w:rsidR="006F2F6B" w:rsidRPr="002F5E9C" w:rsidRDefault="006F2F6B" w:rsidP="002F5E9C">
      <w:pPr>
        <w:pStyle w:val="ConsNormal"/>
        <w:shd w:val="clear" w:color="auto" w:fill="FFFFFF" w:themeFill="background1"/>
        <w:ind w:firstLine="567"/>
        <w:jc w:val="both"/>
        <w:rPr>
          <w:rFonts w:ascii="Times New Roman" w:hAnsi="Times New Roman" w:cs="Times New Roman"/>
          <w:sz w:val="24"/>
          <w:szCs w:val="24"/>
        </w:rPr>
      </w:pPr>
    </w:p>
    <w:p w14:paraId="7CE20FD3" w14:textId="34CBE06A" w:rsidR="006F2F6B" w:rsidRPr="002F5E9C" w:rsidRDefault="006F2F6B"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2" w:name="_Toc114646536"/>
      <w:r w:rsidRPr="002F5E9C">
        <w:rPr>
          <w:rFonts w:ascii="Times New Roman" w:hAnsi="Times New Roman"/>
          <w:bCs w:val="0"/>
          <w:sz w:val="24"/>
          <w:szCs w:val="24"/>
        </w:rPr>
        <w:t xml:space="preserve">Статья </w:t>
      </w:r>
      <w:r w:rsidR="00603D5C" w:rsidRPr="002F5E9C">
        <w:rPr>
          <w:rFonts w:ascii="Times New Roman" w:hAnsi="Times New Roman"/>
          <w:bCs w:val="0"/>
          <w:sz w:val="24"/>
          <w:szCs w:val="24"/>
        </w:rPr>
        <w:t>39</w:t>
      </w:r>
      <w:r w:rsidRPr="002F5E9C">
        <w:rPr>
          <w:rFonts w:ascii="Times New Roman" w:hAnsi="Times New Roman"/>
          <w:bCs w:val="0"/>
          <w:sz w:val="24"/>
          <w:szCs w:val="24"/>
        </w:rPr>
        <w:t>. Иные ограничения использования земельных участков и объектов капитального строительства</w:t>
      </w:r>
      <w:bookmarkEnd w:id="122"/>
    </w:p>
    <w:p w14:paraId="078613E2" w14:textId="77777777" w:rsidR="006F2F6B" w:rsidRPr="002F5E9C" w:rsidRDefault="006F2F6B" w:rsidP="002F5E9C">
      <w:pPr>
        <w:keepLines w:val="0"/>
        <w:shd w:val="clear" w:color="auto" w:fill="FFFFFF" w:themeFill="background1"/>
        <w:rPr>
          <w:rFonts w:eastAsia="Calibri"/>
          <w:sz w:val="24"/>
          <w:szCs w:val="24"/>
        </w:rPr>
      </w:pPr>
    </w:p>
    <w:p w14:paraId="3DB56CE4"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741F2B9C"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6AD8F622"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06756F0"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77EEDE9"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1B79CA61"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2A55B0B3"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3468851D"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28C78B51"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A387DD8"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34406BA9"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266F01F8"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0BAB5D31"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4822C8F6"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r w:rsidRPr="002F5E9C">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9846CFD" w14:textId="77777777" w:rsidR="00203472" w:rsidRPr="002F5E9C" w:rsidRDefault="00203472" w:rsidP="002F5E9C">
      <w:pPr>
        <w:keepLines w:val="0"/>
        <w:shd w:val="clear" w:color="auto" w:fill="FFFFFF" w:themeFill="background1"/>
        <w:suppressAutoHyphens/>
        <w:spacing w:line="240" w:lineRule="auto"/>
        <w:ind w:firstLine="540"/>
        <w:rPr>
          <w:rFonts w:eastAsia="Calibri"/>
          <w:sz w:val="24"/>
          <w:szCs w:val="24"/>
        </w:rPr>
      </w:pPr>
    </w:p>
    <w:p w14:paraId="4D348A85" w14:textId="77777777" w:rsidR="006F2F6B" w:rsidRPr="002F5E9C" w:rsidRDefault="00503F88"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3" w:name="_Toc114646537"/>
      <w:r w:rsidRPr="002F5E9C">
        <w:rPr>
          <w:rFonts w:ascii="Times New Roman" w:hAnsi="Times New Roman"/>
          <w:bCs w:val="0"/>
          <w:sz w:val="24"/>
          <w:szCs w:val="24"/>
        </w:rPr>
        <w:t>ЧАСТЬ IV. ЗАКЛЮЧИТЕЛЬНЫЕ ПОЛОЖЕНИЯ</w:t>
      </w:r>
      <w:bookmarkEnd w:id="123"/>
    </w:p>
    <w:p w14:paraId="73B2E4AF" w14:textId="77777777" w:rsidR="006F2F6B" w:rsidRPr="002F5E9C" w:rsidRDefault="006F2F6B" w:rsidP="002F5E9C">
      <w:pPr>
        <w:keepLines w:val="0"/>
        <w:shd w:val="clear" w:color="auto" w:fill="FFFFFF" w:themeFill="background1"/>
        <w:suppressAutoHyphens/>
        <w:spacing w:line="240" w:lineRule="auto"/>
        <w:ind w:firstLine="709"/>
        <w:rPr>
          <w:bCs/>
          <w:sz w:val="24"/>
          <w:szCs w:val="24"/>
        </w:rPr>
      </w:pPr>
    </w:p>
    <w:p w14:paraId="30FBFBA5" w14:textId="2267E455" w:rsidR="006F2F6B" w:rsidRPr="002F5E9C" w:rsidRDefault="006F2F6B"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4" w:name="_Toc114646538"/>
      <w:r w:rsidRPr="002F5E9C">
        <w:rPr>
          <w:rFonts w:ascii="Times New Roman" w:hAnsi="Times New Roman"/>
          <w:bCs w:val="0"/>
          <w:sz w:val="24"/>
          <w:szCs w:val="24"/>
        </w:rPr>
        <w:t xml:space="preserve">Статья </w:t>
      </w:r>
      <w:r w:rsidR="00603D5C" w:rsidRPr="002F5E9C">
        <w:rPr>
          <w:rFonts w:ascii="Times New Roman" w:hAnsi="Times New Roman"/>
          <w:bCs w:val="0"/>
          <w:sz w:val="24"/>
          <w:szCs w:val="24"/>
        </w:rPr>
        <w:t>40</w:t>
      </w:r>
      <w:r w:rsidRPr="002F5E9C">
        <w:rPr>
          <w:rFonts w:ascii="Times New Roman" w:hAnsi="Times New Roman"/>
          <w:bCs w:val="0"/>
          <w:sz w:val="24"/>
          <w:szCs w:val="24"/>
        </w:rPr>
        <w:t>. Действие настоящих Правил по отношению к ранее возникшим правоотношениям</w:t>
      </w:r>
      <w:bookmarkEnd w:id="124"/>
    </w:p>
    <w:p w14:paraId="4DF1BC56" w14:textId="77777777" w:rsidR="006F2F6B" w:rsidRPr="002F5E9C" w:rsidRDefault="006F2F6B" w:rsidP="002F5E9C">
      <w:pPr>
        <w:keepLines w:val="0"/>
        <w:shd w:val="clear" w:color="auto" w:fill="FFFFFF" w:themeFill="background1"/>
        <w:tabs>
          <w:tab w:val="left" w:pos="1090"/>
        </w:tabs>
        <w:suppressAutoHyphens/>
        <w:spacing w:line="240" w:lineRule="auto"/>
        <w:ind w:firstLine="709"/>
        <w:rPr>
          <w:bCs/>
          <w:sz w:val="24"/>
          <w:szCs w:val="24"/>
        </w:rPr>
      </w:pPr>
    </w:p>
    <w:p w14:paraId="4DD30F73" w14:textId="77777777" w:rsidR="006F2F6B" w:rsidRPr="002F5E9C" w:rsidRDefault="006F2F6B" w:rsidP="002F5E9C">
      <w:pPr>
        <w:keepLines w:val="0"/>
        <w:shd w:val="clear" w:color="auto" w:fill="FFFFFF" w:themeFill="background1"/>
        <w:tabs>
          <w:tab w:val="left" w:pos="1090"/>
        </w:tabs>
        <w:suppressAutoHyphens/>
        <w:spacing w:line="240" w:lineRule="auto"/>
        <w:ind w:firstLine="709"/>
        <w:rPr>
          <w:bCs/>
          <w:sz w:val="24"/>
          <w:szCs w:val="24"/>
        </w:rPr>
      </w:pPr>
      <w:r w:rsidRPr="002F5E9C">
        <w:rPr>
          <w:bCs/>
          <w:sz w:val="24"/>
          <w:szCs w:val="24"/>
        </w:rPr>
        <w:t>1. Настоящие Правила вступает в силу со дня их официального опубликования.</w:t>
      </w:r>
    </w:p>
    <w:p w14:paraId="3504914F" w14:textId="77777777" w:rsidR="006F2F6B" w:rsidRPr="002F5E9C" w:rsidRDefault="006F2F6B" w:rsidP="002F5E9C">
      <w:pPr>
        <w:keepLines w:val="0"/>
        <w:shd w:val="clear" w:color="auto" w:fill="FFFFFF" w:themeFill="background1"/>
        <w:tabs>
          <w:tab w:val="left" w:pos="1090"/>
        </w:tabs>
        <w:suppressAutoHyphens/>
        <w:spacing w:line="240" w:lineRule="auto"/>
        <w:ind w:firstLine="709"/>
        <w:rPr>
          <w:bCs/>
          <w:sz w:val="24"/>
          <w:szCs w:val="24"/>
        </w:rPr>
      </w:pPr>
      <w:r w:rsidRPr="002F5E9C">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B475812" w14:textId="77777777" w:rsidR="006F2F6B" w:rsidRPr="002F5E9C" w:rsidRDefault="006F2F6B" w:rsidP="002F5E9C">
      <w:pPr>
        <w:keepLines w:val="0"/>
        <w:shd w:val="clear" w:color="auto" w:fill="FFFFFF" w:themeFill="background1"/>
        <w:tabs>
          <w:tab w:val="left" w:pos="1090"/>
        </w:tabs>
        <w:suppressAutoHyphens/>
        <w:spacing w:line="240" w:lineRule="auto"/>
        <w:ind w:firstLine="709"/>
        <w:rPr>
          <w:rFonts w:eastAsia="Calibri"/>
          <w:sz w:val="24"/>
          <w:szCs w:val="24"/>
        </w:rPr>
      </w:pPr>
      <w:r w:rsidRPr="002F5E9C">
        <w:rPr>
          <w:bCs/>
          <w:sz w:val="24"/>
          <w:szCs w:val="24"/>
        </w:rPr>
        <w:t>3. Требования</w:t>
      </w:r>
      <w:r w:rsidRPr="002F5E9C">
        <w:rPr>
          <w:rFonts w:eastAsia="Calibri"/>
          <w:sz w:val="24"/>
          <w:szCs w:val="24"/>
        </w:rPr>
        <w:t xml:space="preserve"> к образуемым и измененным земельным участкам:</w:t>
      </w:r>
    </w:p>
    <w:p w14:paraId="4B0A723F" w14:textId="1CAB6FC6"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2F5E9C">
          <w:rPr>
            <w:rFonts w:eastAsia="Calibri"/>
            <w:sz w:val="24"/>
            <w:szCs w:val="24"/>
          </w:rPr>
          <w:t>законодательством</w:t>
        </w:r>
      </w:hyperlink>
      <w:r w:rsidR="00C9316E" w:rsidRPr="002F5E9C">
        <w:rPr>
          <w:rFonts w:eastAsia="Calibri"/>
          <w:sz w:val="24"/>
          <w:szCs w:val="24"/>
        </w:rPr>
        <w:t xml:space="preserve"> </w:t>
      </w:r>
      <w:r w:rsidRPr="002F5E9C">
        <w:rPr>
          <w:rFonts w:eastAsia="Calibri"/>
          <w:sz w:val="24"/>
          <w:szCs w:val="24"/>
        </w:rPr>
        <w:t>о</w:t>
      </w:r>
      <w:r w:rsidR="00C9316E" w:rsidRPr="002F5E9C">
        <w:rPr>
          <w:rFonts w:eastAsia="Calibri"/>
          <w:sz w:val="24"/>
          <w:szCs w:val="24"/>
        </w:rPr>
        <w:t xml:space="preserve"> </w:t>
      </w:r>
      <w:r w:rsidRPr="002F5E9C">
        <w:rPr>
          <w:rFonts w:eastAsia="Calibri"/>
          <w:sz w:val="24"/>
          <w:szCs w:val="24"/>
        </w:rPr>
        <w:t>градостроительной деятельности устанавливаются градостроительные регламенты, определяются такими градостроительными регламентами.</w:t>
      </w:r>
    </w:p>
    <w:p w14:paraId="6ACDAE34" w14:textId="77777777" w:rsidR="006F2F6B" w:rsidRPr="002F5E9C" w:rsidRDefault="006F2F6B" w:rsidP="002F5E9C">
      <w:pPr>
        <w:keepLines w:val="0"/>
        <w:shd w:val="clear" w:color="auto" w:fill="FFFFFF" w:themeFill="background1"/>
        <w:spacing w:line="240" w:lineRule="auto"/>
        <w:rPr>
          <w:bCs/>
          <w:sz w:val="24"/>
          <w:szCs w:val="24"/>
        </w:rPr>
      </w:pPr>
      <w:r w:rsidRPr="002F5E9C">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2F5E9C">
          <w:rPr>
            <w:rFonts w:eastAsia="Calibri"/>
            <w:sz w:val="24"/>
            <w:szCs w:val="24"/>
          </w:rPr>
          <w:t>не распространяется</w:t>
        </w:r>
      </w:hyperlink>
      <w:r w:rsidRPr="002F5E9C">
        <w:rPr>
          <w:rFonts w:eastAsia="Calibri"/>
          <w:sz w:val="24"/>
          <w:szCs w:val="24"/>
        </w:rPr>
        <w:t xml:space="preserve"> или в отношении которых градостроительные регламенты </w:t>
      </w:r>
      <w:hyperlink r:id="rId17" w:history="1">
        <w:r w:rsidRPr="002F5E9C">
          <w:rPr>
            <w:rFonts w:eastAsia="Calibri"/>
            <w:sz w:val="24"/>
            <w:szCs w:val="24"/>
          </w:rPr>
          <w:t>не устанавливаются</w:t>
        </w:r>
      </w:hyperlink>
      <w:r w:rsidRPr="002F5E9C">
        <w:rPr>
          <w:rFonts w:eastAsia="Calibri"/>
          <w:sz w:val="24"/>
          <w:szCs w:val="24"/>
        </w:rPr>
        <w:t>, определяются в соответствии с Земельным кодексом РФ, другими федеральными законами.</w:t>
      </w:r>
    </w:p>
    <w:p w14:paraId="6FA1007E"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2F5E9C">
          <w:rPr>
            <w:rFonts w:eastAsia="Calibri"/>
            <w:sz w:val="24"/>
            <w:szCs w:val="24"/>
          </w:rPr>
          <w:t>разрешенным использованием</w:t>
        </w:r>
      </w:hyperlink>
      <w:r w:rsidRPr="002F5E9C">
        <w:rPr>
          <w:rFonts w:eastAsia="Calibri"/>
          <w:sz w:val="24"/>
          <w:szCs w:val="24"/>
        </w:rPr>
        <w:t xml:space="preserve"> с соблюдением требований градостроительных регламентов.</w:t>
      </w:r>
    </w:p>
    <w:p w14:paraId="0E9CC881"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FC4B18A"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7DBC936"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 </w:t>
      </w:r>
      <w:r w:rsidR="007C3B48" w:rsidRPr="002F5E9C">
        <w:rPr>
          <w:rFonts w:eastAsia="Calibri"/>
          <w:sz w:val="24"/>
          <w:szCs w:val="24"/>
        </w:rPr>
        <w:t>в</w:t>
      </w:r>
      <w:r w:rsidR="00510709" w:rsidRPr="002F5E9C">
        <w:rPr>
          <w:rFonts w:eastAsia="Calibri"/>
          <w:sz w:val="24"/>
          <w:szCs w:val="24"/>
        </w:rPr>
        <w:t>иды</w:t>
      </w:r>
      <w:r w:rsidRPr="002F5E9C">
        <w:rPr>
          <w:rFonts w:eastAsia="Calibri"/>
          <w:sz w:val="24"/>
          <w:szCs w:val="24"/>
        </w:rPr>
        <w:t xml:space="preserve"> их использования не входят в перечень видов разрешенного использования;</w:t>
      </w:r>
    </w:p>
    <w:p w14:paraId="35C2DA6F"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 их размеры не соответствуют предельным значениям, установленным градостроительным регламентом.</w:t>
      </w:r>
    </w:p>
    <w:p w14:paraId="0F42A88C"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B48BCA2"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079480E"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7CDF336" w14:textId="77777777" w:rsidR="006F2F6B" w:rsidRPr="002F5E9C" w:rsidRDefault="006F2F6B" w:rsidP="002F5E9C">
      <w:pPr>
        <w:keepLines w:val="0"/>
        <w:shd w:val="clear" w:color="auto" w:fill="FFFFFF" w:themeFill="background1"/>
        <w:tabs>
          <w:tab w:val="left" w:pos="1090"/>
        </w:tabs>
        <w:suppressAutoHyphens/>
        <w:spacing w:line="240" w:lineRule="auto"/>
        <w:ind w:firstLine="709"/>
        <w:rPr>
          <w:bCs/>
          <w:sz w:val="24"/>
          <w:szCs w:val="24"/>
        </w:rPr>
      </w:pPr>
    </w:p>
    <w:p w14:paraId="4A947B5E" w14:textId="119B3228" w:rsidR="006F2F6B" w:rsidRPr="002F5E9C" w:rsidRDefault="006F2F6B"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5" w:name="_Toc114646539"/>
      <w:r w:rsidRPr="002F5E9C">
        <w:rPr>
          <w:rFonts w:ascii="Times New Roman" w:hAnsi="Times New Roman"/>
          <w:bCs w:val="0"/>
          <w:sz w:val="24"/>
          <w:szCs w:val="24"/>
        </w:rPr>
        <w:t xml:space="preserve">Статья </w:t>
      </w:r>
      <w:r w:rsidR="00D46D8A" w:rsidRPr="002F5E9C">
        <w:rPr>
          <w:rFonts w:ascii="Times New Roman" w:hAnsi="Times New Roman"/>
          <w:bCs w:val="0"/>
          <w:sz w:val="24"/>
          <w:szCs w:val="24"/>
        </w:rPr>
        <w:t>4</w:t>
      </w:r>
      <w:r w:rsidR="00603D5C" w:rsidRPr="002F5E9C">
        <w:rPr>
          <w:rFonts w:ascii="Times New Roman" w:hAnsi="Times New Roman"/>
          <w:bCs w:val="0"/>
          <w:sz w:val="24"/>
          <w:szCs w:val="24"/>
        </w:rPr>
        <w:t>1</w:t>
      </w:r>
      <w:r w:rsidRPr="002F5E9C">
        <w:rPr>
          <w:rFonts w:ascii="Times New Roman" w:hAnsi="Times New Roman"/>
          <w:bCs w:val="0"/>
          <w:sz w:val="24"/>
          <w:szCs w:val="24"/>
        </w:rPr>
        <w:t>. Действие настоящих Правил по отношению к градостроительной документации</w:t>
      </w:r>
      <w:bookmarkEnd w:id="125"/>
    </w:p>
    <w:p w14:paraId="3D4DAAFA" w14:textId="77777777" w:rsidR="006F2F6B" w:rsidRPr="002F5E9C" w:rsidRDefault="006F2F6B" w:rsidP="002F5E9C">
      <w:pPr>
        <w:keepLines w:val="0"/>
        <w:shd w:val="clear" w:color="auto" w:fill="FFFFFF" w:themeFill="background1"/>
        <w:tabs>
          <w:tab w:val="left" w:pos="1090"/>
        </w:tabs>
        <w:suppressAutoHyphens/>
        <w:spacing w:line="240" w:lineRule="auto"/>
        <w:ind w:firstLine="709"/>
        <w:rPr>
          <w:bCs/>
          <w:sz w:val="24"/>
          <w:szCs w:val="24"/>
        </w:rPr>
      </w:pPr>
    </w:p>
    <w:p w14:paraId="67A50CE3" w14:textId="77777777" w:rsidR="006F2F6B" w:rsidRPr="002F5E9C" w:rsidRDefault="00677331" w:rsidP="002F5E9C">
      <w:pPr>
        <w:keepLines w:val="0"/>
        <w:shd w:val="clear" w:color="auto" w:fill="FFFFFF" w:themeFill="background1"/>
        <w:spacing w:line="240" w:lineRule="auto"/>
        <w:rPr>
          <w:rFonts w:eastAsia="Calibri"/>
          <w:sz w:val="24"/>
          <w:szCs w:val="24"/>
        </w:rPr>
      </w:pPr>
      <w:r w:rsidRPr="002F5E9C">
        <w:rPr>
          <w:bCs/>
          <w:sz w:val="24"/>
          <w:szCs w:val="24"/>
        </w:rPr>
        <w:t xml:space="preserve">1. </w:t>
      </w:r>
      <w:r w:rsidR="006F2F6B" w:rsidRPr="002F5E9C">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2F5E9C">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1EC5906" w14:textId="77777777" w:rsidR="006F2F6B" w:rsidRPr="002F5E9C" w:rsidRDefault="00677331"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2. </w:t>
      </w:r>
      <w:r w:rsidR="006F2F6B" w:rsidRPr="002F5E9C">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3201EFC" w14:textId="77777777" w:rsidR="006F2F6B" w:rsidRPr="002F5E9C" w:rsidRDefault="006F2F6B" w:rsidP="002F5E9C">
      <w:pPr>
        <w:keepLines w:val="0"/>
        <w:shd w:val="clear" w:color="auto" w:fill="FFFFFF" w:themeFill="background1"/>
        <w:spacing w:line="240" w:lineRule="auto"/>
        <w:rPr>
          <w:rFonts w:eastAsia="Calibri"/>
          <w:sz w:val="24"/>
          <w:szCs w:val="24"/>
        </w:rPr>
      </w:pPr>
      <w:r w:rsidRPr="002F5E9C">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2251814A" w14:textId="77777777" w:rsidR="007C3B48" w:rsidRPr="002F5E9C" w:rsidRDefault="00677331"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3. </w:t>
      </w:r>
      <w:r w:rsidR="007C3B48" w:rsidRPr="002F5E9C">
        <w:rPr>
          <w:rFonts w:eastAsia="Calibri"/>
          <w:sz w:val="24"/>
          <w:szCs w:val="24"/>
        </w:rPr>
        <w:t>В градостроительном плане земельного участка содержится информация:</w:t>
      </w:r>
    </w:p>
    <w:p w14:paraId="2BD9C242"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BFE37AA"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2) о границах земельного участка и о кадастровом номере земельного участка (при его наличии) или в случае, предусмотренном частью 1.1 статьи</w:t>
      </w:r>
      <w:r w:rsidR="00CC0FC7" w:rsidRPr="002F5E9C">
        <w:rPr>
          <w:rFonts w:eastAsia="Calibri"/>
          <w:sz w:val="24"/>
          <w:szCs w:val="24"/>
        </w:rPr>
        <w:t xml:space="preserve"> 57.3 Градостроительного кодекса Российской Федерации</w:t>
      </w:r>
      <w:r w:rsidRPr="002F5E9C">
        <w:rPr>
          <w:rFonts w:eastAsia="Calibri"/>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2AA5EDB"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D05D931"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69FA48" w14:textId="514CCC9D"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100E6A" w:rsidRPr="002F5E9C">
        <w:rPr>
          <w:bCs/>
          <w:sz w:val="24"/>
          <w:szCs w:val="24"/>
        </w:rPr>
        <w:t>Градостроительным кодексом Российской Федерации</w:t>
      </w:r>
      <w:r w:rsidRPr="002F5E9C">
        <w:rPr>
          <w:rFonts w:eastAsia="Calibri"/>
          <w:sz w:val="24"/>
          <w:szCs w:val="24"/>
        </w:rPr>
        <w:t>, иным федеральным законом;</w:t>
      </w:r>
    </w:p>
    <w:p w14:paraId="70B34896"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8F497AF" w14:textId="63A0F869"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w:t>
      </w:r>
      <w:r w:rsidR="00C50A54" w:rsidRPr="002F5E9C">
        <w:rPr>
          <w:bCs/>
          <w:sz w:val="24"/>
          <w:szCs w:val="24"/>
        </w:rPr>
        <w:t>Российской Федерации</w:t>
      </w:r>
      <w:r w:rsidR="00C50A54" w:rsidRPr="002F5E9C">
        <w:rPr>
          <w:rFonts w:eastAsia="Calibri"/>
          <w:sz w:val="24"/>
          <w:szCs w:val="24"/>
        </w:rPr>
        <w:t xml:space="preserve"> </w:t>
      </w:r>
      <w:r w:rsidRPr="002F5E9C">
        <w:rPr>
          <w:rFonts w:eastAsia="Calibri"/>
          <w:sz w:val="24"/>
          <w:szCs w:val="24"/>
        </w:rPr>
        <w:t>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4A6BCB59"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464E6B5"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4DF36B45"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E6714C7"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394E08D"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11) о границах публичных сервитутов;</w:t>
      </w:r>
    </w:p>
    <w:p w14:paraId="217734ED"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14:paraId="7536284F"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9B55217"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C1B0BB4" w14:textId="482ABD4A"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 xml:space="preserve">15) </w:t>
      </w:r>
      <w:r w:rsidR="006568FF" w:rsidRPr="002F5E9C">
        <w:rPr>
          <w:rFonts w:eastAsia="Calibri"/>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2F5E9C">
        <w:rPr>
          <w:rFonts w:eastAsia="Calibri"/>
          <w:sz w:val="24"/>
          <w:szCs w:val="24"/>
        </w:rPr>
        <w:t>;</w:t>
      </w:r>
    </w:p>
    <w:p w14:paraId="349CDFF1"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147FB98" w14:textId="77777777" w:rsidR="007C3B48" w:rsidRPr="002F5E9C" w:rsidRDefault="007C3B48" w:rsidP="002F5E9C">
      <w:pPr>
        <w:keepLines w:val="0"/>
        <w:shd w:val="clear" w:color="auto" w:fill="FFFFFF" w:themeFill="background1"/>
        <w:spacing w:line="240" w:lineRule="auto"/>
        <w:rPr>
          <w:rFonts w:eastAsia="Calibri"/>
          <w:sz w:val="24"/>
          <w:szCs w:val="24"/>
        </w:rPr>
      </w:pPr>
      <w:r w:rsidRPr="002F5E9C">
        <w:rPr>
          <w:rFonts w:eastAsia="Calibri"/>
          <w:sz w:val="24"/>
          <w:szCs w:val="24"/>
        </w:rPr>
        <w:t>17) о красных линиях.</w:t>
      </w:r>
    </w:p>
    <w:p w14:paraId="418B9DEE" w14:textId="734B6573" w:rsidR="0025776A" w:rsidRPr="002F5E9C" w:rsidRDefault="000105DB" w:rsidP="002F5E9C">
      <w:pPr>
        <w:keepLines w:val="0"/>
        <w:shd w:val="clear" w:color="auto" w:fill="FFFFFF" w:themeFill="background1"/>
        <w:spacing w:line="240" w:lineRule="auto"/>
        <w:rPr>
          <w:sz w:val="24"/>
          <w:szCs w:val="24"/>
        </w:rPr>
      </w:pPr>
      <w:r w:rsidRPr="002F5E9C">
        <w:rPr>
          <w:rFonts w:eastAsia="Calibri"/>
          <w:sz w:val="24"/>
          <w:szCs w:val="24"/>
        </w:rPr>
        <w:t xml:space="preserve">4. </w:t>
      </w:r>
      <w:r w:rsidR="00CC0FC7" w:rsidRPr="002F5E9C">
        <w:rPr>
          <w:rFonts w:eastAsia="Calibri"/>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w:t>
      </w:r>
      <w:r w:rsidR="00C50A54" w:rsidRPr="002F5E9C">
        <w:rPr>
          <w:bCs/>
          <w:sz w:val="24"/>
          <w:szCs w:val="24"/>
        </w:rPr>
        <w:t>Российской Федерации</w:t>
      </w:r>
      <w:r w:rsidR="00CC0FC7" w:rsidRPr="002F5E9C">
        <w:rPr>
          <w:rFonts w:eastAsia="Calibri"/>
          <w:sz w:val="24"/>
          <w:szCs w:val="24"/>
        </w:rPr>
        <w:t>,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243697A5" w14:textId="77777777" w:rsidR="00CE1F96" w:rsidRPr="002F5E9C" w:rsidRDefault="00CE1F96" w:rsidP="002F5E9C">
      <w:pPr>
        <w:keepLines w:val="0"/>
        <w:shd w:val="clear" w:color="auto" w:fill="FFFFFF" w:themeFill="background1"/>
        <w:overflowPunct/>
        <w:spacing w:line="240" w:lineRule="auto"/>
        <w:ind w:left="170" w:firstLine="539"/>
        <w:rPr>
          <w:sz w:val="24"/>
          <w:szCs w:val="24"/>
        </w:rPr>
      </w:pPr>
    </w:p>
    <w:p w14:paraId="5D644E43" w14:textId="027BB0BD" w:rsidR="00CF1792" w:rsidRPr="002F5E9C" w:rsidRDefault="00CF1792" w:rsidP="002F5E9C">
      <w:pPr>
        <w:pStyle w:val="10"/>
        <w:shd w:val="clear" w:color="auto" w:fill="FFFFFF" w:themeFill="background1"/>
        <w:spacing w:before="0" w:after="0" w:line="240" w:lineRule="auto"/>
        <w:ind w:firstLine="709"/>
        <w:rPr>
          <w:rFonts w:ascii="Times New Roman" w:hAnsi="Times New Roman"/>
          <w:bCs w:val="0"/>
          <w:sz w:val="24"/>
          <w:szCs w:val="24"/>
        </w:rPr>
      </w:pPr>
      <w:bookmarkStart w:id="126" w:name="_Toc114646540"/>
      <w:r w:rsidRPr="002F5E9C">
        <w:rPr>
          <w:rFonts w:ascii="Times New Roman" w:hAnsi="Times New Roman"/>
          <w:bCs w:val="0"/>
          <w:sz w:val="24"/>
          <w:szCs w:val="24"/>
        </w:rPr>
        <w:t xml:space="preserve">Статья </w:t>
      </w:r>
      <w:r w:rsidR="00F86705" w:rsidRPr="002F5E9C">
        <w:rPr>
          <w:rFonts w:ascii="Times New Roman" w:hAnsi="Times New Roman"/>
          <w:bCs w:val="0"/>
          <w:sz w:val="24"/>
          <w:szCs w:val="24"/>
        </w:rPr>
        <w:t>42</w:t>
      </w:r>
      <w:r w:rsidRPr="002F5E9C">
        <w:rPr>
          <w:rFonts w:ascii="Times New Roman" w:hAnsi="Times New Roman"/>
          <w:bCs w:val="0"/>
          <w:sz w:val="24"/>
          <w:szCs w:val="24"/>
        </w:rPr>
        <w:t>. Участие физических и юридических лиц в принятии решений по вопросам землепользования и застройки</w:t>
      </w:r>
      <w:bookmarkEnd w:id="126"/>
    </w:p>
    <w:p w14:paraId="6C1B3874" w14:textId="77777777" w:rsidR="00FF0963" w:rsidRPr="002F5E9C" w:rsidRDefault="00FF0963" w:rsidP="002F5E9C">
      <w:pPr>
        <w:keepLines w:val="0"/>
        <w:shd w:val="clear" w:color="auto" w:fill="FFFFFF" w:themeFill="background1"/>
        <w:spacing w:line="240" w:lineRule="auto"/>
        <w:ind w:firstLine="540"/>
        <w:rPr>
          <w:sz w:val="24"/>
          <w:szCs w:val="24"/>
        </w:rPr>
      </w:pPr>
    </w:p>
    <w:p w14:paraId="6B51AB5B" w14:textId="77777777" w:rsidR="00CF1792" w:rsidRPr="002F5E9C" w:rsidRDefault="00CF1792" w:rsidP="002F5E9C">
      <w:pPr>
        <w:keepLines w:val="0"/>
        <w:shd w:val="clear" w:color="auto" w:fill="FFFFFF" w:themeFill="background1"/>
        <w:spacing w:line="240" w:lineRule="auto"/>
        <w:ind w:firstLine="540"/>
        <w:rPr>
          <w:sz w:val="24"/>
          <w:szCs w:val="24"/>
        </w:rPr>
      </w:pPr>
      <w:r w:rsidRPr="002F5E9C">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3727AD95" w14:textId="77777777" w:rsidR="006F2F6B" w:rsidRPr="002F5E9C" w:rsidRDefault="00CF1792" w:rsidP="002F5E9C">
      <w:pPr>
        <w:keepLines w:val="0"/>
        <w:shd w:val="clear" w:color="auto" w:fill="FFFFFF" w:themeFill="background1"/>
        <w:spacing w:line="240" w:lineRule="auto"/>
        <w:ind w:firstLine="540"/>
        <w:rPr>
          <w:sz w:val="24"/>
          <w:szCs w:val="24"/>
        </w:rPr>
      </w:pPr>
      <w:r w:rsidRPr="002F5E9C">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083AF9C9" w14:textId="77777777" w:rsidR="006F2F6B" w:rsidRPr="002F5E9C" w:rsidRDefault="006F2F6B" w:rsidP="002F5E9C">
      <w:pPr>
        <w:keepLines w:val="0"/>
        <w:shd w:val="clear" w:color="auto" w:fill="FFFFFF" w:themeFill="background1"/>
        <w:spacing w:line="240" w:lineRule="auto"/>
        <w:ind w:firstLine="540"/>
        <w:rPr>
          <w:sz w:val="24"/>
          <w:szCs w:val="24"/>
        </w:rPr>
      </w:pPr>
    </w:p>
    <w:sectPr w:rsidR="006F2F6B" w:rsidRPr="002F5E9C"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B823" w14:textId="77777777" w:rsidR="009D6F54" w:rsidRDefault="009D6F54" w:rsidP="00B12064">
      <w:pPr>
        <w:spacing w:line="240" w:lineRule="auto"/>
      </w:pPr>
      <w:r>
        <w:separator/>
      </w:r>
    </w:p>
  </w:endnote>
  <w:endnote w:type="continuationSeparator" w:id="0">
    <w:p w14:paraId="4840ADD7" w14:textId="77777777" w:rsidR="009D6F54" w:rsidRDefault="009D6F54"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Symbo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92A7" w14:textId="77777777" w:rsidR="009D6F54" w:rsidRDefault="009D6F54" w:rsidP="00B12064">
      <w:pPr>
        <w:spacing w:line="240" w:lineRule="auto"/>
      </w:pPr>
      <w:r>
        <w:separator/>
      </w:r>
    </w:p>
  </w:footnote>
  <w:footnote w:type="continuationSeparator" w:id="0">
    <w:p w14:paraId="0712E840" w14:textId="77777777" w:rsidR="009D6F54" w:rsidRDefault="009D6F54"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D7A" w14:textId="77777777" w:rsidR="00D4798C" w:rsidRPr="00AF07F2" w:rsidRDefault="00D4798C" w:rsidP="002C521D">
    <w:pPr>
      <w:pStyle w:val="af1"/>
      <w:keepLines w:val="0"/>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Pr>
        <w:noProof/>
        <w:sz w:val="24"/>
        <w:szCs w:val="24"/>
      </w:rPr>
      <w:t>178</w:t>
    </w:r>
    <w:r w:rsidRPr="00AF07F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9378238">
    <w:abstractNumId w:val="11"/>
  </w:num>
  <w:num w:numId="2" w16cid:durableId="1641114959">
    <w:abstractNumId w:val="0"/>
  </w:num>
  <w:num w:numId="3" w16cid:durableId="289240351">
    <w:abstractNumId w:val="7"/>
  </w:num>
  <w:num w:numId="4" w16cid:durableId="1318612352">
    <w:abstractNumId w:val="13"/>
  </w:num>
  <w:num w:numId="5" w16cid:durableId="1801535737">
    <w:abstractNumId w:val="8"/>
  </w:num>
  <w:num w:numId="6" w16cid:durableId="1465075665">
    <w:abstractNumId w:val="10"/>
  </w:num>
  <w:num w:numId="7" w16cid:durableId="638194087">
    <w:abstractNumId w:val="15"/>
  </w:num>
  <w:num w:numId="8" w16cid:durableId="154688466">
    <w:abstractNumId w:val="14"/>
  </w:num>
  <w:num w:numId="9" w16cid:durableId="922029221">
    <w:abstractNumId w:val="6"/>
  </w:num>
  <w:num w:numId="10" w16cid:durableId="753085934">
    <w:abstractNumId w:val="12"/>
  </w:num>
  <w:num w:numId="11" w16cid:durableId="138559368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02D8"/>
    <w:rsid w:val="00000839"/>
    <w:rsid w:val="000013E8"/>
    <w:rsid w:val="00002792"/>
    <w:rsid w:val="00002B79"/>
    <w:rsid w:val="0000359E"/>
    <w:rsid w:val="00004041"/>
    <w:rsid w:val="00004FE9"/>
    <w:rsid w:val="00005CCB"/>
    <w:rsid w:val="000063A9"/>
    <w:rsid w:val="00007A86"/>
    <w:rsid w:val="000105DB"/>
    <w:rsid w:val="00010F3C"/>
    <w:rsid w:val="0001441B"/>
    <w:rsid w:val="0001499C"/>
    <w:rsid w:val="00014C0C"/>
    <w:rsid w:val="000164D5"/>
    <w:rsid w:val="0001778D"/>
    <w:rsid w:val="000177EE"/>
    <w:rsid w:val="0002000D"/>
    <w:rsid w:val="00020410"/>
    <w:rsid w:val="000209F8"/>
    <w:rsid w:val="00021072"/>
    <w:rsid w:val="00021EA5"/>
    <w:rsid w:val="00022D28"/>
    <w:rsid w:val="000231D0"/>
    <w:rsid w:val="000231F7"/>
    <w:rsid w:val="0002328D"/>
    <w:rsid w:val="00024D29"/>
    <w:rsid w:val="00024DCE"/>
    <w:rsid w:val="000252BD"/>
    <w:rsid w:val="0002532E"/>
    <w:rsid w:val="00025414"/>
    <w:rsid w:val="000263F9"/>
    <w:rsid w:val="0002640B"/>
    <w:rsid w:val="000268ED"/>
    <w:rsid w:val="00026971"/>
    <w:rsid w:val="00027096"/>
    <w:rsid w:val="00027434"/>
    <w:rsid w:val="00027490"/>
    <w:rsid w:val="000278AD"/>
    <w:rsid w:val="000304FC"/>
    <w:rsid w:val="00030B8D"/>
    <w:rsid w:val="00032B88"/>
    <w:rsid w:val="00032DAA"/>
    <w:rsid w:val="00034D64"/>
    <w:rsid w:val="00034F6D"/>
    <w:rsid w:val="00036823"/>
    <w:rsid w:val="00037044"/>
    <w:rsid w:val="00037485"/>
    <w:rsid w:val="0003785F"/>
    <w:rsid w:val="000378AD"/>
    <w:rsid w:val="00040235"/>
    <w:rsid w:val="0004032A"/>
    <w:rsid w:val="0004042F"/>
    <w:rsid w:val="0004118A"/>
    <w:rsid w:val="000417AB"/>
    <w:rsid w:val="000428D9"/>
    <w:rsid w:val="00042C3D"/>
    <w:rsid w:val="00042E24"/>
    <w:rsid w:val="00043A62"/>
    <w:rsid w:val="00044AE8"/>
    <w:rsid w:val="00046D0F"/>
    <w:rsid w:val="000474C8"/>
    <w:rsid w:val="00047AE6"/>
    <w:rsid w:val="00050C10"/>
    <w:rsid w:val="00051765"/>
    <w:rsid w:val="000518BE"/>
    <w:rsid w:val="0005193B"/>
    <w:rsid w:val="000520DA"/>
    <w:rsid w:val="000525BC"/>
    <w:rsid w:val="0005285A"/>
    <w:rsid w:val="00052E53"/>
    <w:rsid w:val="00054001"/>
    <w:rsid w:val="0005737C"/>
    <w:rsid w:val="00057E84"/>
    <w:rsid w:val="000603EF"/>
    <w:rsid w:val="000622F4"/>
    <w:rsid w:val="0006493D"/>
    <w:rsid w:val="00065659"/>
    <w:rsid w:val="00065F6E"/>
    <w:rsid w:val="000661AD"/>
    <w:rsid w:val="0006763C"/>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774CC"/>
    <w:rsid w:val="000804F4"/>
    <w:rsid w:val="00080D8D"/>
    <w:rsid w:val="000812D8"/>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D4F"/>
    <w:rsid w:val="00094F3A"/>
    <w:rsid w:val="00095071"/>
    <w:rsid w:val="00095170"/>
    <w:rsid w:val="00095D0A"/>
    <w:rsid w:val="00096067"/>
    <w:rsid w:val="0009651F"/>
    <w:rsid w:val="0009660B"/>
    <w:rsid w:val="00096F31"/>
    <w:rsid w:val="00097E58"/>
    <w:rsid w:val="000A09E1"/>
    <w:rsid w:val="000A0CEC"/>
    <w:rsid w:val="000A12D1"/>
    <w:rsid w:val="000A1E6F"/>
    <w:rsid w:val="000A2BB0"/>
    <w:rsid w:val="000A2EFA"/>
    <w:rsid w:val="000A4662"/>
    <w:rsid w:val="000A5175"/>
    <w:rsid w:val="000A74BC"/>
    <w:rsid w:val="000A7E62"/>
    <w:rsid w:val="000B0D32"/>
    <w:rsid w:val="000B2372"/>
    <w:rsid w:val="000B28AE"/>
    <w:rsid w:val="000B3254"/>
    <w:rsid w:val="000B3514"/>
    <w:rsid w:val="000B3AD6"/>
    <w:rsid w:val="000B5BE4"/>
    <w:rsid w:val="000C0947"/>
    <w:rsid w:val="000C186C"/>
    <w:rsid w:val="000C2021"/>
    <w:rsid w:val="000C2A96"/>
    <w:rsid w:val="000C34E8"/>
    <w:rsid w:val="000C355E"/>
    <w:rsid w:val="000C3B9D"/>
    <w:rsid w:val="000C3CA4"/>
    <w:rsid w:val="000C4E23"/>
    <w:rsid w:val="000C521D"/>
    <w:rsid w:val="000C5FCA"/>
    <w:rsid w:val="000C624F"/>
    <w:rsid w:val="000C65C0"/>
    <w:rsid w:val="000C677B"/>
    <w:rsid w:val="000C728B"/>
    <w:rsid w:val="000C738A"/>
    <w:rsid w:val="000D013A"/>
    <w:rsid w:val="000D0526"/>
    <w:rsid w:val="000D069E"/>
    <w:rsid w:val="000D0ED7"/>
    <w:rsid w:val="000D1985"/>
    <w:rsid w:val="000D1BC9"/>
    <w:rsid w:val="000D218B"/>
    <w:rsid w:val="000D220F"/>
    <w:rsid w:val="000D365E"/>
    <w:rsid w:val="000D48D7"/>
    <w:rsid w:val="000D6217"/>
    <w:rsid w:val="000D6869"/>
    <w:rsid w:val="000D6D03"/>
    <w:rsid w:val="000D7525"/>
    <w:rsid w:val="000D7F3F"/>
    <w:rsid w:val="000E0E14"/>
    <w:rsid w:val="000E10E8"/>
    <w:rsid w:val="000E146E"/>
    <w:rsid w:val="000E2320"/>
    <w:rsid w:val="000E31FD"/>
    <w:rsid w:val="000E3FA3"/>
    <w:rsid w:val="000E40BA"/>
    <w:rsid w:val="000E4427"/>
    <w:rsid w:val="000E452E"/>
    <w:rsid w:val="000E45AD"/>
    <w:rsid w:val="000E4A72"/>
    <w:rsid w:val="000E5EA1"/>
    <w:rsid w:val="000E688B"/>
    <w:rsid w:val="000E6917"/>
    <w:rsid w:val="000E6C49"/>
    <w:rsid w:val="000E7892"/>
    <w:rsid w:val="000F01EA"/>
    <w:rsid w:val="000F053A"/>
    <w:rsid w:val="000F0F9F"/>
    <w:rsid w:val="000F2884"/>
    <w:rsid w:val="000F37CE"/>
    <w:rsid w:val="000F628F"/>
    <w:rsid w:val="000F670B"/>
    <w:rsid w:val="000F695B"/>
    <w:rsid w:val="000F6A30"/>
    <w:rsid w:val="000F7782"/>
    <w:rsid w:val="001007FD"/>
    <w:rsid w:val="00100E6A"/>
    <w:rsid w:val="0010141C"/>
    <w:rsid w:val="001015B4"/>
    <w:rsid w:val="00102C52"/>
    <w:rsid w:val="00102D2E"/>
    <w:rsid w:val="00104873"/>
    <w:rsid w:val="00104A36"/>
    <w:rsid w:val="00106624"/>
    <w:rsid w:val="001069B7"/>
    <w:rsid w:val="001074EF"/>
    <w:rsid w:val="00107F70"/>
    <w:rsid w:val="001100D5"/>
    <w:rsid w:val="001102B9"/>
    <w:rsid w:val="00110EC7"/>
    <w:rsid w:val="00110F04"/>
    <w:rsid w:val="00111033"/>
    <w:rsid w:val="00113F34"/>
    <w:rsid w:val="00114309"/>
    <w:rsid w:val="00114EA7"/>
    <w:rsid w:val="001159A5"/>
    <w:rsid w:val="00116CD6"/>
    <w:rsid w:val="00116EC6"/>
    <w:rsid w:val="00116F01"/>
    <w:rsid w:val="00116F8D"/>
    <w:rsid w:val="00117299"/>
    <w:rsid w:val="00117591"/>
    <w:rsid w:val="00117B99"/>
    <w:rsid w:val="00121535"/>
    <w:rsid w:val="001219CE"/>
    <w:rsid w:val="00121E37"/>
    <w:rsid w:val="00122920"/>
    <w:rsid w:val="001229EF"/>
    <w:rsid w:val="00123066"/>
    <w:rsid w:val="00123FB3"/>
    <w:rsid w:val="0012429C"/>
    <w:rsid w:val="00124B1D"/>
    <w:rsid w:val="00124F61"/>
    <w:rsid w:val="0012508A"/>
    <w:rsid w:val="00126ADE"/>
    <w:rsid w:val="00127083"/>
    <w:rsid w:val="001272C3"/>
    <w:rsid w:val="00127763"/>
    <w:rsid w:val="00127841"/>
    <w:rsid w:val="00127B47"/>
    <w:rsid w:val="00130CBB"/>
    <w:rsid w:val="00131916"/>
    <w:rsid w:val="00132485"/>
    <w:rsid w:val="001329E8"/>
    <w:rsid w:val="00132D65"/>
    <w:rsid w:val="0013364D"/>
    <w:rsid w:val="00133660"/>
    <w:rsid w:val="001337DA"/>
    <w:rsid w:val="00133EAA"/>
    <w:rsid w:val="00136349"/>
    <w:rsid w:val="00136E56"/>
    <w:rsid w:val="001373CC"/>
    <w:rsid w:val="00137702"/>
    <w:rsid w:val="001412F3"/>
    <w:rsid w:val="00141642"/>
    <w:rsid w:val="00141B76"/>
    <w:rsid w:val="00141B79"/>
    <w:rsid w:val="00141EEA"/>
    <w:rsid w:val="0014212A"/>
    <w:rsid w:val="001429BD"/>
    <w:rsid w:val="00143CCB"/>
    <w:rsid w:val="001449F9"/>
    <w:rsid w:val="001454E8"/>
    <w:rsid w:val="00145A61"/>
    <w:rsid w:val="00145F72"/>
    <w:rsid w:val="001469ED"/>
    <w:rsid w:val="00147190"/>
    <w:rsid w:val="00147475"/>
    <w:rsid w:val="0015022C"/>
    <w:rsid w:val="00150838"/>
    <w:rsid w:val="00150B63"/>
    <w:rsid w:val="0015132F"/>
    <w:rsid w:val="001514EA"/>
    <w:rsid w:val="0015248D"/>
    <w:rsid w:val="00153E2F"/>
    <w:rsid w:val="001540B9"/>
    <w:rsid w:val="0015427A"/>
    <w:rsid w:val="00154FDC"/>
    <w:rsid w:val="00155BEB"/>
    <w:rsid w:val="00155C57"/>
    <w:rsid w:val="00155D1B"/>
    <w:rsid w:val="00156373"/>
    <w:rsid w:val="001606B6"/>
    <w:rsid w:val="001611AB"/>
    <w:rsid w:val="001618FC"/>
    <w:rsid w:val="00161BBC"/>
    <w:rsid w:val="00162025"/>
    <w:rsid w:val="00162459"/>
    <w:rsid w:val="00162669"/>
    <w:rsid w:val="00162856"/>
    <w:rsid w:val="00162F0A"/>
    <w:rsid w:val="00163434"/>
    <w:rsid w:val="00163651"/>
    <w:rsid w:val="00163B95"/>
    <w:rsid w:val="00163E19"/>
    <w:rsid w:val="00163E55"/>
    <w:rsid w:val="00164897"/>
    <w:rsid w:val="00164A6D"/>
    <w:rsid w:val="00165409"/>
    <w:rsid w:val="001656CF"/>
    <w:rsid w:val="00165C06"/>
    <w:rsid w:val="00166B0F"/>
    <w:rsid w:val="00166BD0"/>
    <w:rsid w:val="00170348"/>
    <w:rsid w:val="001709B6"/>
    <w:rsid w:val="00170B89"/>
    <w:rsid w:val="00170C63"/>
    <w:rsid w:val="0017285F"/>
    <w:rsid w:val="001751EA"/>
    <w:rsid w:val="0017539A"/>
    <w:rsid w:val="00175E29"/>
    <w:rsid w:val="0017777C"/>
    <w:rsid w:val="00177E23"/>
    <w:rsid w:val="00177E76"/>
    <w:rsid w:val="00177FB1"/>
    <w:rsid w:val="0018167E"/>
    <w:rsid w:val="001817B9"/>
    <w:rsid w:val="00181927"/>
    <w:rsid w:val="0018274E"/>
    <w:rsid w:val="00184DF0"/>
    <w:rsid w:val="0018525B"/>
    <w:rsid w:val="001853CC"/>
    <w:rsid w:val="00186000"/>
    <w:rsid w:val="00187BE2"/>
    <w:rsid w:val="00187D89"/>
    <w:rsid w:val="0019156E"/>
    <w:rsid w:val="001916FD"/>
    <w:rsid w:val="00192169"/>
    <w:rsid w:val="00192566"/>
    <w:rsid w:val="0019305C"/>
    <w:rsid w:val="001938F5"/>
    <w:rsid w:val="001952FA"/>
    <w:rsid w:val="00195EBE"/>
    <w:rsid w:val="00196216"/>
    <w:rsid w:val="00196566"/>
    <w:rsid w:val="00196E2E"/>
    <w:rsid w:val="001974FD"/>
    <w:rsid w:val="001975A4"/>
    <w:rsid w:val="00197BF3"/>
    <w:rsid w:val="001A0B32"/>
    <w:rsid w:val="001A2CA5"/>
    <w:rsid w:val="001A333D"/>
    <w:rsid w:val="001A3457"/>
    <w:rsid w:val="001A3C02"/>
    <w:rsid w:val="001A48DC"/>
    <w:rsid w:val="001A4A7F"/>
    <w:rsid w:val="001A4C25"/>
    <w:rsid w:val="001A4C8D"/>
    <w:rsid w:val="001A5CEB"/>
    <w:rsid w:val="001A5F23"/>
    <w:rsid w:val="001A61B0"/>
    <w:rsid w:val="001A6464"/>
    <w:rsid w:val="001A6E36"/>
    <w:rsid w:val="001A78EC"/>
    <w:rsid w:val="001B0FFF"/>
    <w:rsid w:val="001B1311"/>
    <w:rsid w:val="001B14A8"/>
    <w:rsid w:val="001B15FA"/>
    <w:rsid w:val="001B29E4"/>
    <w:rsid w:val="001B2DE7"/>
    <w:rsid w:val="001B4DB9"/>
    <w:rsid w:val="001B5153"/>
    <w:rsid w:val="001B630F"/>
    <w:rsid w:val="001B775C"/>
    <w:rsid w:val="001B7921"/>
    <w:rsid w:val="001C0782"/>
    <w:rsid w:val="001C1C87"/>
    <w:rsid w:val="001C1FA2"/>
    <w:rsid w:val="001C2863"/>
    <w:rsid w:val="001C330F"/>
    <w:rsid w:val="001C432B"/>
    <w:rsid w:val="001C48CB"/>
    <w:rsid w:val="001C6354"/>
    <w:rsid w:val="001C69D6"/>
    <w:rsid w:val="001C7111"/>
    <w:rsid w:val="001D00B4"/>
    <w:rsid w:val="001D1354"/>
    <w:rsid w:val="001D1502"/>
    <w:rsid w:val="001D1D9A"/>
    <w:rsid w:val="001D2BD9"/>
    <w:rsid w:val="001D2F26"/>
    <w:rsid w:val="001D541C"/>
    <w:rsid w:val="001D554D"/>
    <w:rsid w:val="001D60DE"/>
    <w:rsid w:val="001D75BB"/>
    <w:rsid w:val="001E04F0"/>
    <w:rsid w:val="001E06F2"/>
    <w:rsid w:val="001E1045"/>
    <w:rsid w:val="001E2235"/>
    <w:rsid w:val="001E320D"/>
    <w:rsid w:val="001E35A5"/>
    <w:rsid w:val="001E40B9"/>
    <w:rsid w:val="001E4711"/>
    <w:rsid w:val="001E52A7"/>
    <w:rsid w:val="001E5580"/>
    <w:rsid w:val="001E597B"/>
    <w:rsid w:val="001E5D4A"/>
    <w:rsid w:val="001E6A67"/>
    <w:rsid w:val="001E79BA"/>
    <w:rsid w:val="001E7BCA"/>
    <w:rsid w:val="001E7D57"/>
    <w:rsid w:val="001F15E9"/>
    <w:rsid w:val="001F1E91"/>
    <w:rsid w:val="001F2496"/>
    <w:rsid w:val="001F24EC"/>
    <w:rsid w:val="001F2858"/>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11D8"/>
    <w:rsid w:val="002014C8"/>
    <w:rsid w:val="002028DB"/>
    <w:rsid w:val="00203472"/>
    <w:rsid w:val="002052BB"/>
    <w:rsid w:val="0020534F"/>
    <w:rsid w:val="00205B3A"/>
    <w:rsid w:val="00206051"/>
    <w:rsid w:val="0020618C"/>
    <w:rsid w:val="00206EC9"/>
    <w:rsid w:val="00206F7D"/>
    <w:rsid w:val="00207484"/>
    <w:rsid w:val="002075F6"/>
    <w:rsid w:val="002076D0"/>
    <w:rsid w:val="002109A8"/>
    <w:rsid w:val="00212845"/>
    <w:rsid w:val="00212B92"/>
    <w:rsid w:val="00213308"/>
    <w:rsid w:val="00213B25"/>
    <w:rsid w:val="002142AD"/>
    <w:rsid w:val="002148AF"/>
    <w:rsid w:val="00215F09"/>
    <w:rsid w:val="002162ED"/>
    <w:rsid w:val="002164ED"/>
    <w:rsid w:val="00217006"/>
    <w:rsid w:val="002177BA"/>
    <w:rsid w:val="00217809"/>
    <w:rsid w:val="00220284"/>
    <w:rsid w:val="0022042F"/>
    <w:rsid w:val="00221261"/>
    <w:rsid w:val="00222D65"/>
    <w:rsid w:val="00222DF6"/>
    <w:rsid w:val="00223142"/>
    <w:rsid w:val="0022365C"/>
    <w:rsid w:val="00223996"/>
    <w:rsid w:val="002243C6"/>
    <w:rsid w:val="002246CE"/>
    <w:rsid w:val="0022505F"/>
    <w:rsid w:val="00225135"/>
    <w:rsid w:val="00225843"/>
    <w:rsid w:val="002266A4"/>
    <w:rsid w:val="002279AA"/>
    <w:rsid w:val="00230AC9"/>
    <w:rsid w:val="002313FD"/>
    <w:rsid w:val="002314CB"/>
    <w:rsid w:val="00231A95"/>
    <w:rsid w:val="002320FF"/>
    <w:rsid w:val="002327E7"/>
    <w:rsid w:val="002329F6"/>
    <w:rsid w:val="0023331E"/>
    <w:rsid w:val="002333CD"/>
    <w:rsid w:val="002336BD"/>
    <w:rsid w:val="00233B6E"/>
    <w:rsid w:val="00235DDD"/>
    <w:rsid w:val="002371F7"/>
    <w:rsid w:val="00237E11"/>
    <w:rsid w:val="00240CC3"/>
    <w:rsid w:val="002427B0"/>
    <w:rsid w:val="0024342D"/>
    <w:rsid w:val="0024383C"/>
    <w:rsid w:val="00243CFF"/>
    <w:rsid w:val="002444F5"/>
    <w:rsid w:val="00244817"/>
    <w:rsid w:val="0024546A"/>
    <w:rsid w:val="00245731"/>
    <w:rsid w:val="00245B45"/>
    <w:rsid w:val="002466CC"/>
    <w:rsid w:val="00246D28"/>
    <w:rsid w:val="00247705"/>
    <w:rsid w:val="00247950"/>
    <w:rsid w:val="00247BCB"/>
    <w:rsid w:val="00247D76"/>
    <w:rsid w:val="00247F15"/>
    <w:rsid w:val="002506E4"/>
    <w:rsid w:val="00250734"/>
    <w:rsid w:val="00250CE0"/>
    <w:rsid w:val="002520FB"/>
    <w:rsid w:val="002521CD"/>
    <w:rsid w:val="00252AFD"/>
    <w:rsid w:val="002530D4"/>
    <w:rsid w:val="0025342F"/>
    <w:rsid w:val="002546CE"/>
    <w:rsid w:val="0025599F"/>
    <w:rsid w:val="0025629B"/>
    <w:rsid w:val="002563D5"/>
    <w:rsid w:val="00256F1D"/>
    <w:rsid w:val="0025776A"/>
    <w:rsid w:val="0026032E"/>
    <w:rsid w:val="00261610"/>
    <w:rsid w:val="00261AB3"/>
    <w:rsid w:val="00261DA7"/>
    <w:rsid w:val="00261FB7"/>
    <w:rsid w:val="00262DEE"/>
    <w:rsid w:val="002646F0"/>
    <w:rsid w:val="00265B64"/>
    <w:rsid w:val="00265BC0"/>
    <w:rsid w:val="00265C33"/>
    <w:rsid w:val="0026662A"/>
    <w:rsid w:val="002675C6"/>
    <w:rsid w:val="00270733"/>
    <w:rsid w:val="00270E86"/>
    <w:rsid w:val="0027156B"/>
    <w:rsid w:val="002719A6"/>
    <w:rsid w:val="00271BA4"/>
    <w:rsid w:val="00271D09"/>
    <w:rsid w:val="0027479E"/>
    <w:rsid w:val="00275270"/>
    <w:rsid w:val="00276214"/>
    <w:rsid w:val="00276D6C"/>
    <w:rsid w:val="00277C92"/>
    <w:rsid w:val="002802A8"/>
    <w:rsid w:val="0028092C"/>
    <w:rsid w:val="0028189F"/>
    <w:rsid w:val="00281BB7"/>
    <w:rsid w:val="00281C99"/>
    <w:rsid w:val="00281F5E"/>
    <w:rsid w:val="002834FB"/>
    <w:rsid w:val="00283853"/>
    <w:rsid w:val="00285A19"/>
    <w:rsid w:val="00285AF0"/>
    <w:rsid w:val="00285E6E"/>
    <w:rsid w:val="00285F25"/>
    <w:rsid w:val="00286CEC"/>
    <w:rsid w:val="0028762B"/>
    <w:rsid w:val="00287A14"/>
    <w:rsid w:val="00287D22"/>
    <w:rsid w:val="00290DEA"/>
    <w:rsid w:val="00291E20"/>
    <w:rsid w:val="00292995"/>
    <w:rsid w:val="00292A0B"/>
    <w:rsid w:val="00292A69"/>
    <w:rsid w:val="00292BEF"/>
    <w:rsid w:val="00294657"/>
    <w:rsid w:val="0029488C"/>
    <w:rsid w:val="00294E35"/>
    <w:rsid w:val="00295F28"/>
    <w:rsid w:val="002969A7"/>
    <w:rsid w:val="00296B7B"/>
    <w:rsid w:val="00296F13"/>
    <w:rsid w:val="00297067"/>
    <w:rsid w:val="002977DA"/>
    <w:rsid w:val="002978FE"/>
    <w:rsid w:val="002A05F6"/>
    <w:rsid w:val="002A07CF"/>
    <w:rsid w:val="002A0B2A"/>
    <w:rsid w:val="002A1F2E"/>
    <w:rsid w:val="002A2110"/>
    <w:rsid w:val="002A26C8"/>
    <w:rsid w:val="002A2F10"/>
    <w:rsid w:val="002A3083"/>
    <w:rsid w:val="002A3AA6"/>
    <w:rsid w:val="002A46DB"/>
    <w:rsid w:val="002A47B3"/>
    <w:rsid w:val="002A575D"/>
    <w:rsid w:val="002A5AAD"/>
    <w:rsid w:val="002A664A"/>
    <w:rsid w:val="002A6AC4"/>
    <w:rsid w:val="002A78D0"/>
    <w:rsid w:val="002B0C0C"/>
    <w:rsid w:val="002B1060"/>
    <w:rsid w:val="002B167C"/>
    <w:rsid w:val="002B186A"/>
    <w:rsid w:val="002B1BC5"/>
    <w:rsid w:val="002B1D5F"/>
    <w:rsid w:val="002B22C4"/>
    <w:rsid w:val="002B2944"/>
    <w:rsid w:val="002B38E7"/>
    <w:rsid w:val="002B3A90"/>
    <w:rsid w:val="002B3DA5"/>
    <w:rsid w:val="002B3F40"/>
    <w:rsid w:val="002B45AF"/>
    <w:rsid w:val="002B46BE"/>
    <w:rsid w:val="002B4983"/>
    <w:rsid w:val="002B4BF4"/>
    <w:rsid w:val="002B5CA4"/>
    <w:rsid w:val="002B5D34"/>
    <w:rsid w:val="002B5E81"/>
    <w:rsid w:val="002B633A"/>
    <w:rsid w:val="002B6C23"/>
    <w:rsid w:val="002B6E11"/>
    <w:rsid w:val="002B78FB"/>
    <w:rsid w:val="002C0411"/>
    <w:rsid w:val="002C079C"/>
    <w:rsid w:val="002C0900"/>
    <w:rsid w:val="002C1DD4"/>
    <w:rsid w:val="002C1E1C"/>
    <w:rsid w:val="002C2A9F"/>
    <w:rsid w:val="002C3F9A"/>
    <w:rsid w:val="002C521D"/>
    <w:rsid w:val="002C6228"/>
    <w:rsid w:val="002C6DC6"/>
    <w:rsid w:val="002C70FE"/>
    <w:rsid w:val="002C71F1"/>
    <w:rsid w:val="002C7EF9"/>
    <w:rsid w:val="002D02B3"/>
    <w:rsid w:val="002D0674"/>
    <w:rsid w:val="002D115E"/>
    <w:rsid w:val="002D1475"/>
    <w:rsid w:val="002D1B86"/>
    <w:rsid w:val="002D2C34"/>
    <w:rsid w:val="002D43AE"/>
    <w:rsid w:val="002D506D"/>
    <w:rsid w:val="002D54CC"/>
    <w:rsid w:val="002D5546"/>
    <w:rsid w:val="002D5A46"/>
    <w:rsid w:val="002D5E7E"/>
    <w:rsid w:val="002E001D"/>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E758B"/>
    <w:rsid w:val="002F0188"/>
    <w:rsid w:val="002F118B"/>
    <w:rsid w:val="002F216E"/>
    <w:rsid w:val="002F2C69"/>
    <w:rsid w:val="002F2FE4"/>
    <w:rsid w:val="002F5418"/>
    <w:rsid w:val="002F5E9C"/>
    <w:rsid w:val="002F6259"/>
    <w:rsid w:val="002F64A0"/>
    <w:rsid w:val="002F6A93"/>
    <w:rsid w:val="002F6B0F"/>
    <w:rsid w:val="002F7229"/>
    <w:rsid w:val="002F7925"/>
    <w:rsid w:val="0030020E"/>
    <w:rsid w:val="00302EA8"/>
    <w:rsid w:val="00302F87"/>
    <w:rsid w:val="00303CF6"/>
    <w:rsid w:val="00303E25"/>
    <w:rsid w:val="003042F3"/>
    <w:rsid w:val="0030509D"/>
    <w:rsid w:val="0030527B"/>
    <w:rsid w:val="0030555D"/>
    <w:rsid w:val="00307079"/>
    <w:rsid w:val="0030755B"/>
    <w:rsid w:val="00307D00"/>
    <w:rsid w:val="00307FCD"/>
    <w:rsid w:val="0031053B"/>
    <w:rsid w:val="003115EE"/>
    <w:rsid w:val="003118D6"/>
    <w:rsid w:val="00312995"/>
    <w:rsid w:val="0031392D"/>
    <w:rsid w:val="00313E6F"/>
    <w:rsid w:val="00313F35"/>
    <w:rsid w:val="003141F9"/>
    <w:rsid w:val="00314808"/>
    <w:rsid w:val="00314A68"/>
    <w:rsid w:val="00314B80"/>
    <w:rsid w:val="00316380"/>
    <w:rsid w:val="0031684C"/>
    <w:rsid w:val="003205BD"/>
    <w:rsid w:val="00321981"/>
    <w:rsid w:val="003223F8"/>
    <w:rsid w:val="003238A9"/>
    <w:rsid w:val="00323CBA"/>
    <w:rsid w:val="003243D0"/>
    <w:rsid w:val="003249A7"/>
    <w:rsid w:val="00325618"/>
    <w:rsid w:val="003256F4"/>
    <w:rsid w:val="0032586A"/>
    <w:rsid w:val="00325C1F"/>
    <w:rsid w:val="00326120"/>
    <w:rsid w:val="003268F6"/>
    <w:rsid w:val="00331145"/>
    <w:rsid w:val="00332191"/>
    <w:rsid w:val="00332FF5"/>
    <w:rsid w:val="0033343B"/>
    <w:rsid w:val="00333D12"/>
    <w:rsid w:val="00333FE0"/>
    <w:rsid w:val="003341FC"/>
    <w:rsid w:val="0033430B"/>
    <w:rsid w:val="003343F7"/>
    <w:rsid w:val="00334C4E"/>
    <w:rsid w:val="00335922"/>
    <w:rsid w:val="00336BFE"/>
    <w:rsid w:val="00336D1C"/>
    <w:rsid w:val="00336F04"/>
    <w:rsid w:val="00337715"/>
    <w:rsid w:val="00340282"/>
    <w:rsid w:val="00340883"/>
    <w:rsid w:val="00341337"/>
    <w:rsid w:val="0034165B"/>
    <w:rsid w:val="0034167F"/>
    <w:rsid w:val="003417F7"/>
    <w:rsid w:val="0034196B"/>
    <w:rsid w:val="0034234A"/>
    <w:rsid w:val="0034274C"/>
    <w:rsid w:val="00342DB9"/>
    <w:rsid w:val="00343498"/>
    <w:rsid w:val="00343CD3"/>
    <w:rsid w:val="00344335"/>
    <w:rsid w:val="00344B80"/>
    <w:rsid w:val="00345D76"/>
    <w:rsid w:val="00346969"/>
    <w:rsid w:val="003475C2"/>
    <w:rsid w:val="00347704"/>
    <w:rsid w:val="0035035E"/>
    <w:rsid w:val="00351494"/>
    <w:rsid w:val="00351589"/>
    <w:rsid w:val="00351688"/>
    <w:rsid w:val="00351B4C"/>
    <w:rsid w:val="0035279F"/>
    <w:rsid w:val="0035481A"/>
    <w:rsid w:val="00354F30"/>
    <w:rsid w:val="003572AD"/>
    <w:rsid w:val="00357422"/>
    <w:rsid w:val="00357F15"/>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D50"/>
    <w:rsid w:val="00370B97"/>
    <w:rsid w:val="0037148C"/>
    <w:rsid w:val="003719BD"/>
    <w:rsid w:val="00372177"/>
    <w:rsid w:val="00373A18"/>
    <w:rsid w:val="00373F7E"/>
    <w:rsid w:val="00374510"/>
    <w:rsid w:val="003746C9"/>
    <w:rsid w:val="00375EFF"/>
    <w:rsid w:val="00376630"/>
    <w:rsid w:val="00376703"/>
    <w:rsid w:val="00380110"/>
    <w:rsid w:val="00380D4C"/>
    <w:rsid w:val="003815DC"/>
    <w:rsid w:val="00381D84"/>
    <w:rsid w:val="0038396A"/>
    <w:rsid w:val="003839FA"/>
    <w:rsid w:val="00383CA9"/>
    <w:rsid w:val="00384337"/>
    <w:rsid w:val="003844F3"/>
    <w:rsid w:val="0038477A"/>
    <w:rsid w:val="00384827"/>
    <w:rsid w:val="003858DC"/>
    <w:rsid w:val="00387750"/>
    <w:rsid w:val="00387E85"/>
    <w:rsid w:val="00390F08"/>
    <w:rsid w:val="0039120E"/>
    <w:rsid w:val="0039146E"/>
    <w:rsid w:val="003921C5"/>
    <w:rsid w:val="00392298"/>
    <w:rsid w:val="003926C0"/>
    <w:rsid w:val="00392C17"/>
    <w:rsid w:val="00393305"/>
    <w:rsid w:val="00393B19"/>
    <w:rsid w:val="00394128"/>
    <w:rsid w:val="00394614"/>
    <w:rsid w:val="00395AAD"/>
    <w:rsid w:val="00395C7E"/>
    <w:rsid w:val="00395E23"/>
    <w:rsid w:val="00396583"/>
    <w:rsid w:val="00396A8C"/>
    <w:rsid w:val="0039729F"/>
    <w:rsid w:val="0039740C"/>
    <w:rsid w:val="003A0206"/>
    <w:rsid w:val="003A04F2"/>
    <w:rsid w:val="003A096A"/>
    <w:rsid w:val="003A0CB1"/>
    <w:rsid w:val="003A194F"/>
    <w:rsid w:val="003A2920"/>
    <w:rsid w:val="003A31F3"/>
    <w:rsid w:val="003A58FC"/>
    <w:rsid w:val="003A599C"/>
    <w:rsid w:val="003A5A59"/>
    <w:rsid w:val="003A5E33"/>
    <w:rsid w:val="003A5FC2"/>
    <w:rsid w:val="003B04D2"/>
    <w:rsid w:val="003B122F"/>
    <w:rsid w:val="003B13E6"/>
    <w:rsid w:val="003B1474"/>
    <w:rsid w:val="003B176E"/>
    <w:rsid w:val="003B186B"/>
    <w:rsid w:val="003B2EB8"/>
    <w:rsid w:val="003B3309"/>
    <w:rsid w:val="003B3545"/>
    <w:rsid w:val="003B4869"/>
    <w:rsid w:val="003B5350"/>
    <w:rsid w:val="003B5354"/>
    <w:rsid w:val="003B5ADC"/>
    <w:rsid w:val="003B6270"/>
    <w:rsid w:val="003B745E"/>
    <w:rsid w:val="003C1791"/>
    <w:rsid w:val="003C184F"/>
    <w:rsid w:val="003C1A41"/>
    <w:rsid w:val="003C1B5F"/>
    <w:rsid w:val="003C1CE9"/>
    <w:rsid w:val="003C26D6"/>
    <w:rsid w:val="003C2A6E"/>
    <w:rsid w:val="003C301E"/>
    <w:rsid w:val="003C3B4E"/>
    <w:rsid w:val="003C44AC"/>
    <w:rsid w:val="003C53E8"/>
    <w:rsid w:val="003C5457"/>
    <w:rsid w:val="003C58E1"/>
    <w:rsid w:val="003C598A"/>
    <w:rsid w:val="003C6010"/>
    <w:rsid w:val="003C61E2"/>
    <w:rsid w:val="003C6506"/>
    <w:rsid w:val="003C6E54"/>
    <w:rsid w:val="003C7830"/>
    <w:rsid w:val="003C7870"/>
    <w:rsid w:val="003D05F5"/>
    <w:rsid w:val="003D0726"/>
    <w:rsid w:val="003D151E"/>
    <w:rsid w:val="003D1538"/>
    <w:rsid w:val="003D321B"/>
    <w:rsid w:val="003D39B0"/>
    <w:rsid w:val="003D60E0"/>
    <w:rsid w:val="003D71CC"/>
    <w:rsid w:val="003D79F8"/>
    <w:rsid w:val="003E1036"/>
    <w:rsid w:val="003E14EF"/>
    <w:rsid w:val="003E16F9"/>
    <w:rsid w:val="003E178E"/>
    <w:rsid w:val="003E1E88"/>
    <w:rsid w:val="003E23AB"/>
    <w:rsid w:val="003E3130"/>
    <w:rsid w:val="003E39A2"/>
    <w:rsid w:val="003E3FD8"/>
    <w:rsid w:val="003E4329"/>
    <w:rsid w:val="003E4521"/>
    <w:rsid w:val="003E61C7"/>
    <w:rsid w:val="003E6C8D"/>
    <w:rsid w:val="003E75D9"/>
    <w:rsid w:val="003E76EC"/>
    <w:rsid w:val="003E7AE3"/>
    <w:rsid w:val="003F216B"/>
    <w:rsid w:val="003F29B3"/>
    <w:rsid w:val="003F3119"/>
    <w:rsid w:val="003F3527"/>
    <w:rsid w:val="003F39D9"/>
    <w:rsid w:val="003F3AC9"/>
    <w:rsid w:val="003F4890"/>
    <w:rsid w:val="003F5072"/>
    <w:rsid w:val="003F5274"/>
    <w:rsid w:val="003F5F9C"/>
    <w:rsid w:val="003F7052"/>
    <w:rsid w:val="003F7983"/>
    <w:rsid w:val="003F7D57"/>
    <w:rsid w:val="003F7DF3"/>
    <w:rsid w:val="004002C2"/>
    <w:rsid w:val="00400C0E"/>
    <w:rsid w:val="00400F3D"/>
    <w:rsid w:val="00401A40"/>
    <w:rsid w:val="00402C5C"/>
    <w:rsid w:val="0040548B"/>
    <w:rsid w:val="00405FAF"/>
    <w:rsid w:val="00406B6A"/>
    <w:rsid w:val="00406C9F"/>
    <w:rsid w:val="00407B7D"/>
    <w:rsid w:val="00411017"/>
    <w:rsid w:val="00412069"/>
    <w:rsid w:val="00412302"/>
    <w:rsid w:val="00412342"/>
    <w:rsid w:val="004123DE"/>
    <w:rsid w:val="00412951"/>
    <w:rsid w:val="0041305A"/>
    <w:rsid w:val="00413847"/>
    <w:rsid w:val="00413892"/>
    <w:rsid w:val="00413E2B"/>
    <w:rsid w:val="00414846"/>
    <w:rsid w:val="00414EA5"/>
    <w:rsid w:val="00415C38"/>
    <w:rsid w:val="00415E69"/>
    <w:rsid w:val="004162AC"/>
    <w:rsid w:val="004215E6"/>
    <w:rsid w:val="00422322"/>
    <w:rsid w:val="004223D8"/>
    <w:rsid w:val="004229CA"/>
    <w:rsid w:val="00422BF5"/>
    <w:rsid w:val="004236C2"/>
    <w:rsid w:val="0042420E"/>
    <w:rsid w:val="00424ED1"/>
    <w:rsid w:val="00426770"/>
    <w:rsid w:val="00426A2B"/>
    <w:rsid w:val="00426E55"/>
    <w:rsid w:val="00427205"/>
    <w:rsid w:val="00427460"/>
    <w:rsid w:val="00427820"/>
    <w:rsid w:val="00430570"/>
    <w:rsid w:val="004318BE"/>
    <w:rsid w:val="004323B9"/>
    <w:rsid w:val="00432985"/>
    <w:rsid w:val="0043353D"/>
    <w:rsid w:val="00433CB9"/>
    <w:rsid w:val="004345F9"/>
    <w:rsid w:val="004346D6"/>
    <w:rsid w:val="004350F3"/>
    <w:rsid w:val="00435669"/>
    <w:rsid w:val="004378E0"/>
    <w:rsid w:val="00437F8D"/>
    <w:rsid w:val="00437FEA"/>
    <w:rsid w:val="00440352"/>
    <w:rsid w:val="00441A53"/>
    <w:rsid w:val="00441FAA"/>
    <w:rsid w:val="00442F41"/>
    <w:rsid w:val="00443262"/>
    <w:rsid w:val="004433D8"/>
    <w:rsid w:val="00443826"/>
    <w:rsid w:val="00443833"/>
    <w:rsid w:val="00444A40"/>
    <w:rsid w:val="00445193"/>
    <w:rsid w:val="00445B30"/>
    <w:rsid w:val="00445E85"/>
    <w:rsid w:val="00446C26"/>
    <w:rsid w:val="00447202"/>
    <w:rsid w:val="0045064F"/>
    <w:rsid w:val="0045228F"/>
    <w:rsid w:val="004523BB"/>
    <w:rsid w:val="0045270C"/>
    <w:rsid w:val="00452C4A"/>
    <w:rsid w:val="004553AF"/>
    <w:rsid w:val="00455818"/>
    <w:rsid w:val="00455C08"/>
    <w:rsid w:val="00456EB6"/>
    <w:rsid w:val="004572C2"/>
    <w:rsid w:val="0045730A"/>
    <w:rsid w:val="00457351"/>
    <w:rsid w:val="00457522"/>
    <w:rsid w:val="00457844"/>
    <w:rsid w:val="0046125E"/>
    <w:rsid w:val="00461F61"/>
    <w:rsid w:val="004624D2"/>
    <w:rsid w:val="00462608"/>
    <w:rsid w:val="0046359B"/>
    <w:rsid w:val="0046361E"/>
    <w:rsid w:val="00463F3D"/>
    <w:rsid w:val="00464656"/>
    <w:rsid w:val="00465087"/>
    <w:rsid w:val="00465591"/>
    <w:rsid w:val="00466C9E"/>
    <w:rsid w:val="00466D6F"/>
    <w:rsid w:val="00467463"/>
    <w:rsid w:val="00470116"/>
    <w:rsid w:val="00470A33"/>
    <w:rsid w:val="00470ECF"/>
    <w:rsid w:val="0047152A"/>
    <w:rsid w:val="00472486"/>
    <w:rsid w:val="004724B7"/>
    <w:rsid w:val="00472749"/>
    <w:rsid w:val="004729D1"/>
    <w:rsid w:val="00473FC5"/>
    <w:rsid w:val="00474276"/>
    <w:rsid w:val="004742B1"/>
    <w:rsid w:val="00474EA2"/>
    <w:rsid w:val="0047592A"/>
    <w:rsid w:val="00475BF9"/>
    <w:rsid w:val="00476649"/>
    <w:rsid w:val="0047764D"/>
    <w:rsid w:val="00477BEB"/>
    <w:rsid w:val="004806A1"/>
    <w:rsid w:val="00481915"/>
    <w:rsid w:val="00482338"/>
    <w:rsid w:val="00483AAD"/>
    <w:rsid w:val="00485713"/>
    <w:rsid w:val="004860EC"/>
    <w:rsid w:val="004864D3"/>
    <w:rsid w:val="00486E42"/>
    <w:rsid w:val="00487BC7"/>
    <w:rsid w:val="0049014B"/>
    <w:rsid w:val="00490DAB"/>
    <w:rsid w:val="00490EC6"/>
    <w:rsid w:val="00491441"/>
    <w:rsid w:val="00491A0B"/>
    <w:rsid w:val="00491EB5"/>
    <w:rsid w:val="004925B5"/>
    <w:rsid w:val="00492D29"/>
    <w:rsid w:val="00492E90"/>
    <w:rsid w:val="004932FA"/>
    <w:rsid w:val="00493ED0"/>
    <w:rsid w:val="0049477F"/>
    <w:rsid w:val="004955EE"/>
    <w:rsid w:val="00495E99"/>
    <w:rsid w:val="00497567"/>
    <w:rsid w:val="004977F0"/>
    <w:rsid w:val="00497A83"/>
    <w:rsid w:val="00497C52"/>
    <w:rsid w:val="004A0B98"/>
    <w:rsid w:val="004A0F0D"/>
    <w:rsid w:val="004A1988"/>
    <w:rsid w:val="004A37FE"/>
    <w:rsid w:val="004A398F"/>
    <w:rsid w:val="004A3D8F"/>
    <w:rsid w:val="004A4782"/>
    <w:rsid w:val="004A4A3D"/>
    <w:rsid w:val="004A4CA2"/>
    <w:rsid w:val="004A4CD7"/>
    <w:rsid w:val="004A63A6"/>
    <w:rsid w:val="004A6C7A"/>
    <w:rsid w:val="004A70B3"/>
    <w:rsid w:val="004A70F4"/>
    <w:rsid w:val="004A71B2"/>
    <w:rsid w:val="004A7D47"/>
    <w:rsid w:val="004B0B2B"/>
    <w:rsid w:val="004B212E"/>
    <w:rsid w:val="004B224D"/>
    <w:rsid w:val="004B328A"/>
    <w:rsid w:val="004B45CF"/>
    <w:rsid w:val="004B57EF"/>
    <w:rsid w:val="004B587D"/>
    <w:rsid w:val="004B66E7"/>
    <w:rsid w:val="004B6B6B"/>
    <w:rsid w:val="004B7181"/>
    <w:rsid w:val="004B75D9"/>
    <w:rsid w:val="004B7E42"/>
    <w:rsid w:val="004C038E"/>
    <w:rsid w:val="004C10B8"/>
    <w:rsid w:val="004C301A"/>
    <w:rsid w:val="004C3074"/>
    <w:rsid w:val="004C323B"/>
    <w:rsid w:val="004C4193"/>
    <w:rsid w:val="004C4E55"/>
    <w:rsid w:val="004C4E58"/>
    <w:rsid w:val="004C5642"/>
    <w:rsid w:val="004C5C9F"/>
    <w:rsid w:val="004C5DE7"/>
    <w:rsid w:val="004C7E88"/>
    <w:rsid w:val="004D09BD"/>
    <w:rsid w:val="004D1FC8"/>
    <w:rsid w:val="004D20FC"/>
    <w:rsid w:val="004D24A8"/>
    <w:rsid w:val="004D2610"/>
    <w:rsid w:val="004D3640"/>
    <w:rsid w:val="004D380A"/>
    <w:rsid w:val="004D4903"/>
    <w:rsid w:val="004D4EB1"/>
    <w:rsid w:val="004D621E"/>
    <w:rsid w:val="004D6864"/>
    <w:rsid w:val="004E11FE"/>
    <w:rsid w:val="004E2157"/>
    <w:rsid w:val="004E3820"/>
    <w:rsid w:val="004E4CC4"/>
    <w:rsid w:val="004E50FA"/>
    <w:rsid w:val="004E68A9"/>
    <w:rsid w:val="004E6ACB"/>
    <w:rsid w:val="004E73B4"/>
    <w:rsid w:val="004F0726"/>
    <w:rsid w:val="004F0CBA"/>
    <w:rsid w:val="004F173B"/>
    <w:rsid w:val="004F4565"/>
    <w:rsid w:val="004F484E"/>
    <w:rsid w:val="004F4B3E"/>
    <w:rsid w:val="004F4CA4"/>
    <w:rsid w:val="004F5060"/>
    <w:rsid w:val="004F5189"/>
    <w:rsid w:val="004F5332"/>
    <w:rsid w:val="004F53DD"/>
    <w:rsid w:val="004F603E"/>
    <w:rsid w:val="004F779E"/>
    <w:rsid w:val="00500B5F"/>
    <w:rsid w:val="005035B3"/>
    <w:rsid w:val="00503976"/>
    <w:rsid w:val="00503ADD"/>
    <w:rsid w:val="00503F88"/>
    <w:rsid w:val="00504A5B"/>
    <w:rsid w:val="00505F97"/>
    <w:rsid w:val="0050645C"/>
    <w:rsid w:val="00506B4E"/>
    <w:rsid w:val="00506BCE"/>
    <w:rsid w:val="005076DC"/>
    <w:rsid w:val="00507EEC"/>
    <w:rsid w:val="00510709"/>
    <w:rsid w:val="00510DC6"/>
    <w:rsid w:val="005114A1"/>
    <w:rsid w:val="00511C41"/>
    <w:rsid w:val="00512982"/>
    <w:rsid w:val="00512F11"/>
    <w:rsid w:val="00513F88"/>
    <w:rsid w:val="00514EC6"/>
    <w:rsid w:val="00516BD9"/>
    <w:rsid w:val="00516EF2"/>
    <w:rsid w:val="0052007F"/>
    <w:rsid w:val="00520C29"/>
    <w:rsid w:val="00520C4A"/>
    <w:rsid w:val="00520D58"/>
    <w:rsid w:val="00521026"/>
    <w:rsid w:val="00521629"/>
    <w:rsid w:val="00521818"/>
    <w:rsid w:val="00522D53"/>
    <w:rsid w:val="00522E4D"/>
    <w:rsid w:val="00523165"/>
    <w:rsid w:val="005249CA"/>
    <w:rsid w:val="005249E2"/>
    <w:rsid w:val="00525E15"/>
    <w:rsid w:val="00527085"/>
    <w:rsid w:val="00527C7A"/>
    <w:rsid w:val="00527E5E"/>
    <w:rsid w:val="0053057A"/>
    <w:rsid w:val="00530947"/>
    <w:rsid w:val="0053110F"/>
    <w:rsid w:val="00531AE6"/>
    <w:rsid w:val="005320D0"/>
    <w:rsid w:val="0053291C"/>
    <w:rsid w:val="00533AAE"/>
    <w:rsid w:val="005340CE"/>
    <w:rsid w:val="0053470B"/>
    <w:rsid w:val="00534F89"/>
    <w:rsid w:val="005363B4"/>
    <w:rsid w:val="005375E7"/>
    <w:rsid w:val="005401D7"/>
    <w:rsid w:val="00540414"/>
    <w:rsid w:val="00540BAC"/>
    <w:rsid w:val="00540ED5"/>
    <w:rsid w:val="005410F3"/>
    <w:rsid w:val="0054182F"/>
    <w:rsid w:val="00541924"/>
    <w:rsid w:val="00543459"/>
    <w:rsid w:val="005434FA"/>
    <w:rsid w:val="00543ECC"/>
    <w:rsid w:val="005471AE"/>
    <w:rsid w:val="00550C6A"/>
    <w:rsid w:val="005516B8"/>
    <w:rsid w:val="005516DA"/>
    <w:rsid w:val="005516F4"/>
    <w:rsid w:val="005524C4"/>
    <w:rsid w:val="00554705"/>
    <w:rsid w:val="005548D5"/>
    <w:rsid w:val="005548D7"/>
    <w:rsid w:val="005557A2"/>
    <w:rsid w:val="00555F91"/>
    <w:rsid w:val="0055649A"/>
    <w:rsid w:val="00556A5E"/>
    <w:rsid w:val="00556B41"/>
    <w:rsid w:val="00557D87"/>
    <w:rsid w:val="00560155"/>
    <w:rsid w:val="00560231"/>
    <w:rsid w:val="00561DD0"/>
    <w:rsid w:val="005625BC"/>
    <w:rsid w:val="00563E8C"/>
    <w:rsid w:val="00564A23"/>
    <w:rsid w:val="00564A9D"/>
    <w:rsid w:val="00564F51"/>
    <w:rsid w:val="0056675E"/>
    <w:rsid w:val="00566D0C"/>
    <w:rsid w:val="00566DBE"/>
    <w:rsid w:val="005674D9"/>
    <w:rsid w:val="00570460"/>
    <w:rsid w:val="005706C3"/>
    <w:rsid w:val="00570CCB"/>
    <w:rsid w:val="0057129C"/>
    <w:rsid w:val="00571F9C"/>
    <w:rsid w:val="00572642"/>
    <w:rsid w:val="00572B41"/>
    <w:rsid w:val="005730C2"/>
    <w:rsid w:val="00573CED"/>
    <w:rsid w:val="0057429F"/>
    <w:rsid w:val="0057472C"/>
    <w:rsid w:val="00575998"/>
    <w:rsid w:val="00576837"/>
    <w:rsid w:val="00576920"/>
    <w:rsid w:val="00576F7D"/>
    <w:rsid w:val="005800AB"/>
    <w:rsid w:val="00580A10"/>
    <w:rsid w:val="0058117B"/>
    <w:rsid w:val="00581774"/>
    <w:rsid w:val="00581FFF"/>
    <w:rsid w:val="00582273"/>
    <w:rsid w:val="00582555"/>
    <w:rsid w:val="0058297F"/>
    <w:rsid w:val="00583334"/>
    <w:rsid w:val="005833A6"/>
    <w:rsid w:val="00583DEE"/>
    <w:rsid w:val="00584558"/>
    <w:rsid w:val="005845CC"/>
    <w:rsid w:val="005846EA"/>
    <w:rsid w:val="00585613"/>
    <w:rsid w:val="00585D0F"/>
    <w:rsid w:val="0058685C"/>
    <w:rsid w:val="00586EE8"/>
    <w:rsid w:val="005905E0"/>
    <w:rsid w:val="00590F36"/>
    <w:rsid w:val="00591189"/>
    <w:rsid w:val="00593156"/>
    <w:rsid w:val="005933AC"/>
    <w:rsid w:val="00595761"/>
    <w:rsid w:val="00595BA8"/>
    <w:rsid w:val="00596338"/>
    <w:rsid w:val="005976BB"/>
    <w:rsid w:val="00597A33"/>
    <w:rsid w:val="005A1205"/>
    <w:rsid w:val="005A1317"/>
    <w:rsid w:val="005A34C4"/>
    <w:rsid w:val="005A3E6B"/>
    <w:rsid w:val="005A4C82"/>
    <w:rsid w:val="005A5480"/>
    <w:rsid w:val="005A5794"/>
    <w:rsid w:val="005A58CB"/>
    <w:rsid w:val="005A597B"/>
    <w:rsid w:val="005A64F7"/>
    <w:rsid w:val="005A6A3A"/>
    <w:rsid w:val="005A78D5"/>
    <w:rsid w:val="005A7F33"/>
    <w:rsid w:val="005B1661"/>
    <w:rsid w:val="005B2154"/>
    <w:rsid w:val="005B225C"/>
    <w:rsid w:val="005B24D8"/>
    <w:rsid w:val="005B24DE"/>
    <w:rsid w:val="005B2FF0"/>
    <w:rsid w:val="005B39E9"/>
    <w:rsid w:val="005B3AD5"/>
    <w:rsid w:val="005B4DA5"/>
    <w:rsid w:val="005B4E9D"/>
    <w:rsid w:val="005B5EDB"/>
    <w:rsid w:val="005B6ABB"/>
    <w:rsid w:val="005B6D84"/>
    <w:rsid w:val="005B7708"/>
    <w:rsid w:val="005B792A"/>
    <w:rsid w:val="005B7D42"/>
    <w:rsid w:val="005C026F"/>
    <w:rsid w:val="005C255A"/>
    <w:rsid w:val="005C2596"/>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4625"/>
    <w:rsid w:val="005D4FF2"/>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3A18"/>
    <w:rsid w:val="005E4C14"/>
    <w:rsid w:val="005E5AC7"/>
    <w:rsid w:val="005E5F2D"/>
    <w:rsid w:val="005E7325"/>
    <w:rsid w:val="005E74AA"/>
    <w:rsid w:val="005F05EB"/>
    <w:rsid w:val="005F1175"/>
    <w:rsid w:val="005F187D"/>
    <w:rsid w:val="005F375D"/>
    <w:rsid w:val="005F3F03"/>
    <w:rsid w:val="005F44D3"/>
    <w:rsid w:val="005F4855"/>
    <w:rsid w:val="005F54EE"/>
    <w:rsid w:val="005F5C7B"/>
    <w:rsid w:val="005F6743"/>
    <w:rsid w:val="005F7244"/>
    <w:rsid w:val="00602708"/>
    <w:rsid w:val="00602C2F"/>
    <w:rsid w:val="00603153"/>
    <w:rsid w:val="00603D5C"/>
    <w:rsid w:val="006041D0"/>
    <w:rsid w:val="006044DB"/>
    <w:rsid w:val="006047B8"/>
    <w:rsid w:val="00604C27"/>
    <w:rsid w:val="00604DB3"/>
    <w:rsid w:val="00604F7E"/>
    <w:rsid w:val="006058A3"/>
    <w:rsid w:val="00605DBC"/>
    <w:rsid w:val="0060687C"/>
    <w:rsid w:val="00606C8B"/>
    <w:rsid w:val="00611582"/>
    <w:rsid w:val="00612007"/>
    <w:rsid w:val="006128C9"/>
    <w:rsid w:val="0061446F"/>
    <w:rsid w:val="006145E0"/>
    <w:rsid w:val="0061492C"/>
    <w:rsid w:val="00614EFC"/>
    <w:rsid w:val="00615963"/>
    <w:rsid w:val="00615DEA"/>
    <w:rsid w:val="00617A7F"/>
    <w:rsid w:val="00617B1B"/>
    <w:rsid w:val="006207E8"/>
    <w:rsid w:val="006207FF"/>
    <w:rsid w:val="0062154D"/>
    <w:rsid w:val="00621A47"/>
    <w:rsid w:val="00621D17"/>
    <w:rsid w:val="006223C4"/>
    <w:rsid w:val="006223D7"/>
    <w:rsid w:val="00622CF4"/>
    <w:rsid w:val="00622F45"/>
    <w:rsid w:val="0062419F"/>
    <w:rsid w:val="006243DB"/>
    <w:rsid w:val="006248C0"/>
    <w:rsid w:val="006267B5"/>
    <w:rsid w:val="00626E27"/>
    <w:rsid w:val="006274F6"/>
    <w:rsid w:val="00630062"/>
    <w:rsid w:val="00630E54"/>
    <w:rsid w:val="00630FE7"/>
    <w:rsid w:val="006326DF"/>
    <w:rsid w:val="00632791"/>
    <w:rsid w:val="00633A27"/>
    <w:rsid w:val="00634430"/>
    <w:rsid w:val="00634939"/>
    <w:rsid w:val="00634BE7"/>
    <w:rsid w:val="00635CA9"/>
    <w:rsid w:val="006362F2"/>
    <w:rsid w:val="00636807"/>
    <w:rsid w:val="006410CE"/>
    <w:rsid w:val="006413AA"/>
    <w:rsid w:val="00641888"/>
    <w:rsid w:val="00641C1F"/>
    <w:rsid w:val="0064225A"/>
    <w:rsid w:val="00642603"/>
    <w:rsid w:val="00642685"/>
    <w:rsid w:val="00643559"/>
    <w:rsid w:val="00643B69"/>
    <w:rsid w:val="00645580"/>
    <w:rsid w:val="006456AB"/>
    <w:rsid w:val="00646362"/>
    <w:rsid w:val="00647DA9"/>
    <w:rsid w:val="00650588"/>
    <w:rsid w:val="006508A7"/>
    <w:rsid w:val="006509A9"/>
    <w:rsid w:val="0065231C"/>
    <w:rsid w:val="00653887"/>
    <w:rsid w:val="0065417B"/>
    <w:rsid w:val="0065520E"/>
    <w:rsid w:val="0065645E"/>
    <w:rsid w:val="006568FF"/>
    <w:rsid w:val="00656CE8"/>
    <w:rsid w:val="00656F4E"/>
    <w:rsid w:val="00656F55"/>
    <w:rsid w:val="006578C2"/>
    <w:rsid w:val="00657A7D"/>
    <w:rsid w:val="00657AB0"/>
    <w:rsid w:val="00657AD9"/>
    <w:rsid w:val="00657BD6"/>
    <w:rsid w:val="00657D4D"/>
    <w:rsid w:val="00657D91"/>
    <w:rsid w:val="006631C1"/>
    <w:rsid w:val="00663B04"/>
    <w:rsid w:val="006647E9"/>
    <w:rsid w:val="00664EA1"/>
    <w:rsid w:val="0066544D"/>
    <w:rsid w:val="006656A7"/>
    <w:rsid w:val="00666BC1"/>
    <w:rsid w:val="00667610"/>
    <w:rsid w:val="006700E0"/>
    <w:rsid w:val="00671AA5"/>
    <w:rsid w:val="006721C9"/>
    <w:rsid w:val="00672C59"/>
    <w:rsid w:val="00673547"/>
    <w:rsid w:val="00674343"/>
    <w:rsid w:val="00674F21"/>
    <w:rsid w:val="0067712A"/>
    <w:rsid w:val="00677331"/>
    <w:rsid w:val="006779EA"/>
    <w:rsid w:val="00680D3C"/>
    <w:rsid w:val="00680DB5"/>
    <w:rsid w:val="00681D46"/>
    <w:rsid w:val="00681F33"/>
    <w:rsid w:val="00682325"/>
    <w:rsid w:val="00682B3A"/>
    <w:rsid w:val="00683976"/>
    <w:rsid w:val="00683D44"/>
    <w:rsid w:val="00683D8D"/>
    <w:rsid w:val="00683E34"/>
    <w:rsid w:val="0068484C"/>
    <w:rsid w:val="00684CE6"/>
    <w:rsid w:val="00684ED5"/>
    <w:rsid w:val="006857E6"/>
    <w:rsid w:val="00685BB8"/>
    <w:rsid w:val="006874B7"/>
    <w:rsid w:val="006915CC"/>
    <w:rsid w:val="0069263D"/>
    <w:rsid w:val="00692ED0"/>
    <w:rsid w:val="00692F31"/>
    <w:rsid w:val="006934B4"/>
    <w:rsid w:val="00694799"/>
    <w:rsid w:val="00694B50"/>
    <w:rsid w:val="00694C2E"/>
    <w:rsid w:val="00695053"/>
    <w:rsid w:val="00696091"/>
    <w:rsid w:val="00696985"/>
    <w:rsid w:val="006A0320"/>
    <w:rsid w:val="006A3678"/>
    <w:rsid w:val="006A372B"/>
    <w:rsid w:val="006A3D7D"/>
    <w:rsid w:val="006A43B3"/>
    <w:rsid w:val="006A5DE3"/>
    <w:rsid w:val="006A6133"/>
    <w:rsid w:val="006A7278"/>
    <w:rsid w:val="006A7C85"/>
    <w:rsid w:val="006B00EC"/>
    <w:rsid w:val="006B05D4"/>
    <w:rsid w:val="006B0E64"/>
    <w:rsid w:val="006B3666"/>
    <w:rsid w:val="006B3A14"/>
    <w:rsid w:val="006B4816"/>
    <w:rsid w:val="006B555A"/>
    <w:rsid w:val="006B7313"/>
    <w:rsid w:val="006B7349"/>
    <w:rsid w:val="006B74CC"/>
    <w:rsid w:val="006B7512"/>
    <w:rsid w:val="006B79B0"/>
    <w:rsid w:val="006B7A43"/>
    <w:rsid w:val="006B7AFF"/>
    <w:rsid w:val="006B7DBD"/>
    <w:rsid w:val="006C08D4"/>
    <w:rsid w:val="006C1DA4"/>
    <w:rsid w:val="006C3EF0"/>
    <w:rsid w:val="006C64FB"/>
    <w:rsid w:val="006C6E5D"/>
    <w:rsid w:val="006C6EDD"/>
    <w:rsid w:val="006C72FA"/>
    <w:rsid w:val="006D0DDA"/>
    <w:rsid w:val="006D167A"/>
    <w:rsid w:val="006D27B1"/>
    <w:rsid w:val="006D2ADB"/>
    <w:rsid w:val="006D31EA"/>
    <w:rsid w:val="006D36B4"/>
    <w:rsid w:val="006D3AB8"/>
    <w:rsid w:val="006D460A"/>
    <w:rsid w:val="006D4EF0"/>
    <w:rsid w:val="006D5883"/>
    <w:rsid w:val="006D64E1"/>
    <w:rsid w:val="006D77BE"/>
    <w:rsid w:val="006E02EC"/>
    <w:rsid w:val="006E11EF"/>
    <w:rsid w:val="006E1352"/>
    <w:rsid w:val="006E22C0"/>
    <w:rsid w:val="006E2BEC"/>
    <w:rsid w:val="006E2C00"/>
    <w:rsid w:val="006E2D52"/>
    <w:rsid w:val="006E31EF"/>
    <w:rsid w:val="006E3233"/>
    <w:rsid w:val="006E34B8"/>
    <w:rsid w:val="006E44B8"/>
    <w:rsid w:val="006E45B9"/>
    <w:rsid w:val="006E4F37"/>
    <w:rsid w:val="006E53C9"/>
    <w:rsid w:val="006E5C20"/>
    <w:rsid w:val="006E63D7"/>
    <w:rsid w:val="006E641B"/>
    <w:rsid w:val="006E6A04"/>
    <w:rsid w:val="006F1855"/>
    <w:rsid w:val="006F1C1D"/>
    <w:rsid w:val="006F228A"/>
    <w:rsid w:val="006F29EA"/>
    <w:rsid w:val="006F2ABB"/>
    <w:rsid w:val="006F2F6B"/>
    <w:rsid w:val="006F2FCC"/>
    <w:rsid w:val="006F35FB"/>
    <w:rsid w:val="006F38BA"/>
    <w:rsid w:val="006F4230"/>
    <w:rsid w:val="006F4478"/>
    <w:rsid w:val="006F79A9"/>
    <w:rsid w:val="007000C4"/>
    <w:rsid w:val="00700BCF"/>
    <w:rsid w:val="0070103C"/>
    <w:rsid w:val="007019C5"/>
    <w:rsid w:val="00701A7A"/>
    <w:rsid w:val="00702B59"/>
    <w:rsid w:val="00702DA3"/>
    <w:rsid w:val="007031E8"/>
    <w:rsid w:val="00703B1B"/>
    <w:rsid w:val="007051E3"/>
    <w:rsid w:val="00705846"/>
    <w:rsid w:val="00706D28"/>
    <w:rsid w:val="007070F7"/>
    <w:rsid w:val="00707F79"/>
    <w:rsid w:val="0071064A"/>
    <w:rsid w:val="00710687"/>
    <w:rsid w:val="00710AB8"/>
    <w:rsid w:val="00710C99"/>
    <w:rsid w:val="00711F00"/>
    <w:rsid w:val="007120E8"/>
    <w:rsid w:val="00713BC1"/>
    <w:rsid w:val="007141FD"/>
    <w:rsid w:val="00714B5E"/>
    <w:rsid w:val="00714D09"/>
    <w:rsid w:val="0071530C"/>
    <w:rsid w:val="0071579E"/>
    <w:rsid w:val="00715AF7"/>
    <w:rsid w:val="0071601C"/>
    <w:rsid w:val="0071627D"/>
    <w:rsid w:val="0071666E"/>
    <w:rsid w:val="00716D89"/>
    <w:rsid w:val="0072018A"/>
    <w:rsid w:val="00721954"/>
    <w:rsid w:val="00722782"/>
    <w:rsid w:val="00724E69"/>
    <w:rsid w:val="00724F88"/>
    <w:rsid w:val="00725C61"/>
    <w:rsid w:val="00727404"/>
    <w:rsid w:val="0073072C"/>
    <w:rsid w:val="00730EC9"/>
    <w:rsid w:val="007317C4"/>
    <w:rsid w:val="00731EC6"/>
    <w:rsid w:val="00732D70"/>
    <w:rsid w:val="007332E9"/>
    <w:rsid w:val="007353FC"/>
    <w:rsid w:val="0073547E"/>
    <w:rsid w:val="0073573E"/>
    <w:rsid w:val="0073644E"/>
    <w:rsid w:val="007365CF"/>
    <w:rsid w:val="00736846"/>
    <w:rsid w:val="007373A6"/>
    <w:rsid w:val="007404F9"/>
    <w:rsid w:val="00740EE6"/>
    <w:rsid w:val="0074164A"/>
    <w:rsid w:val="00741A8F"/>
    <w:rsid w:val="007420B2"/>
    <w:rsid w:val="007423A0"/>
    <w:rsid w:val="00743F61"/>
    <w:rsid w:val="007443D8"/>
    <w:rsid w:val="00745017"/>
    <w:rsid w:val="00745284"/>
    <w:rsid w:val="0074586B"/>
    <w:rsid w:val="00745A9A"/>
    <w:rsid w:val="00745E05"/>
    <w:rsid w:val="00746B1C"/>
    <w:rsid w:val="00746B48"/>
    <w:rsid w:val="0074731B"/>
    <w:rsid w:val="00747A73"/>
    <w:rsid w:val="00747E19"/>
    <w:rsid w:val="0075065E"/>
    <w:rsid w:val="00750AF7"/>
    <w:rsid w:val="00750E36"/>
    <w:rsid w:val="007524F3"/>
    <w:rsid w:val="00752886"/>
    <w:rsid w:val="00753A4F"/>
    <w:rsid w:val="00755010"/>
    <w:rsid w:val="00755923"/>
    <w:rsid w:val="00760AEC"/>
    <w:rsid w:val="007616C4"/>
    <w:rsid w:val="0076209D"/>
    <w:rsid w:val="00762217"/>
    <w:rsid w:val="007622FB"/>
    <w:rsid w:val="007648AF"/>
    <w:rsid w:val="007648DF"/>
    <w:rsid w:val="007652D4"/>
    <w:rsid w:val="007653B6"/>
    <w:rsid w:val="00765444"/>
    <w:rsid w:val="007666E0"/>
    <w:rsid w:val="00767EA8"/>
    <w:rsid w:val="00767F1C"/>
    <w:rsid w:val="0077127B"/>
    <w:rsid w:val="00771412"/>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B41"/>
    <w:rsid w:val="00790135"/>
    <w:rsid w:val="0079306B"/>
    <w:rsid w:val="00793B89"/>
    <w:rsid w:val="00794A47"/>
    <w:rsid w:val="00795271"/>
    <w:rsid w:val="007960CF"/>
    <w:rsid w:val="00796905"/>
    <w:rsid w:val="007979E3"/>
    <w:rsid w:val="00797E65"/>
    <w:rsid w:val="007A19E6"/>
    <w:rsid w:val="007A1E08"/>
    <w:rsid w:val="007A337B"/>
    <w:rsid w:val="007A34E6"/>
    <w:rsid w:val="007A3690"/>
    <w:rsid w:val="007A43E0"/>
    <w:rsid w:val="007A4601"/>
    <w:rsid w:val="007A4C15"/>
    <w:rsid w:val="007A582D"/>
    <w:rsid w:val="007A5BD6"/>
    <w:rsid w:val="007A5BE0"/>
    <w:rsid w:val="007A5CF9"/>
    <w:rsid w:val="007A6B79"/>
    <w:rsid w:val="007B0EAB"/>
    <w:rsid w:val="007B0FB3"/>
    <w:rsid w:val="007B1635"/>
    <w:rsid w:val="007B2247"/>
    <w:rsid w:val="007B225F"/>
    <w:rsid w:val="007B2882"/>
    <w:rsid w:val="007B2975"/>
    <w:rsid w:val="007B2C48"/>
    <w:rsid w:val="007B2EB3"/>
    <w:rsid w:val="007B3188"/>
    <w:rsid w:val="007B465E"/>
    <w:rsid w:val="007B49F7"/>
    <w:rsid w:val="007B4D68"/>
    <w:rsid w:val="007B5E0F"/>
    <w:rsid w:val="007B5F72"/>
    <w:rsid w:val="007B6E8B"/>
    <w:rsid w:val="007C1452"/>
    <w:rsid w:val="007C18F7"/>
    <w:rsid w:val="007C250A"/>
    <w:rsid w:val="007C2EE4"/>
    <w:rsid w:val="007C3B48"/>
    <w:rsid w:val="007C432E"/>
    <w:rsid w:val="007C43EC"/>
    <w:rsid w:val="007C5224"/>
    <w:rsid w:val="007C54CC"/>
    <w:rsid w:val="007C593D"/>
    <w:rsid w:val="007C6248"/>
    <w:rsid w:val="007C73F2"/>
    <w:rsid w:val="007C7BAD"/>
    <w:rsid w:val="007D0401"/>
    <w:rsid w:val="007D04FD"/>
    <w:rsid w:val="007D2F89"/>
    <w:rsid w:val="007D3E0C"/>
    <w:rsid w:val="007D4021"/>
    <w:rsid w:val="007D4280"/>
    <w:rsid w:val="007D4B9A"/>
    <w:rsid w:val="007D4F95"/>
    <w:rsid w:val="007D5B84"/>
    <w:rsid w:val="007D675D"/>
    <w:rsid w:val="007D70A2"/>
    <w:rsid w:val="007D781B"/>
    <w:rsid w:val="007D78D7"/>
    <w:rsid w:val="007D7DB8"/>
    <w:rsid w:val="007E0693"/>
    <w:rsid w:val="007E0C37"/>
    <w:rsid w:val="007E0DE7"/>
    <w:rsid w:val="007E12AB"/>
    <w:rsid w:val="007E1544"/>
    <w:rsid w:val="007E1A0C"/>
    <w:rsid w:val="007E1A99"/>
    <w:rsid w:val="007E1C8E"/>
    <w:rsid w:val="007E20CC"/>
    <w:rsid w:val="007E210D"/>
    <w:rsid w:val="007E2399"/>
    <w:rsid w:val="007E2D55"/>
    <w:rsid w:val="007E2D9E"/>
    <w:rsid w:val="007E3E87"/>
    <w:rsid w:val="007E4698"/>
    <w:rsid w:val="007E4E3C"/>
    <w:rsid w:val="007E6590"/>
    <w:rsid w:val="007E6E52"/>
    <w:rsid w:val="007E7296"/>
    <w:rsid w:val="007E74CC"/>
    <w:rsid w:val="007E7A4B"/>
    <w:rsid w:val="007E7B5D"/>
    <w:rsid w:val="007E7ED1"/>
    <w:rsid w:val="007E7F3C"/>
    <w:rsid w:val="007F01F0"/>
    <w:rsid w:val="007F04DC"/>
    <w:rsid w:val="007F1258"/>
    <w:rsid w:val="007F2293"/>
    <w:rsid w:val="007F28D2"/>
    <w:rsid w:val="007F28F2"/>
    <w:rsid w:val="007F2B0B"/>
    <w:rsid w:val="007F34AF"/>
    <w:rsid w:val="007F4312"/>
    <w:rsid w:val="007F4BD4"/>
    <w:rsid w:val="007F4F25"/>
    <w:rsid w:val="007F5158"/>
    <w:rsid w:val="007F519E"/>
    <w:rsid w:val="007F524A"/>
    <w:rsid w:val="007F5D60"/>
    <w:rsid w:val="007F6083"/>
    <w:rsid w:val="007F6810"/>
    <w:rsid w:val="007F71ED"/>
    <w:rsid w:val="007F7AE0"/>
    <w:rsid w:val="007F7DA2"/>
    <w:rsid w:val="00800C81"/>
    <w:rsid w:val="00800DB3"/>
    <w:rsid w:val="00800F57"/>
    <w:rsid w:val="008013F9"/>
    <w:rsid w:val="008017DA"/>
    <w:rsid w:val="00801B25"/>
    <w:rsid w:val="00801CFA"/>
    <w:rsid w:val="00801CFC"/>
    <w:rsid w:val="00803701"/>
    <w:rsid w:val="00804001"/>
    <w:rsid w:val="008044F8"/>
    <w:rsid w:val="00804C2B"/>
    <w:rsid w:val="00805131"/>
    <w:rsid w:val="008063CB"/>
    <w:rsid w:val="0080641B"/>
    <w:rsid w:val="0081072D"/>
    <w:rsid w:val="00810CE0"/>
    <w:rsid w:val="00811408"/>
    <w:rsid w:val="00811D75"/>
    <w:rsid w:val="00812CE5"/>
    <w:rsid w:val="008139A4"/>
    <w:rsid w:val="00814DCF"/>
    <w:rsid w:val="00815788"/>
    <w:rsid w:val="00815795"/>
    <w:rsid w:val="008167FC"/>
    <w:rsid w:val="00817174"/>
    <w:rsid w:val="0081724F"/>
    <w:rsid w:val="00820915"/>
    <w:rsid w:val="008213C1"/>
    <w:rsid w:val="008216BE"/>
    <w:rsid w:val="0082198C"/>
    <w:rsid w:val="00821EF9"/>
    <w:rsid w:val="0082223D"/>
    <w:rsid w:val="0082237F"/>
    <w:rsid w:val="0082248A"/>
    <w:rsid w:val="00822940"/>
    <w:rsid w:val="0082323B"/>
    <w:rsid w:val="0082346A"/>
    <w:rsid w:val="008235D3"/>
    <w:rsid w:val="008238D1"/>
    <w:rsid w:val="00823940"/>
    <w:rsid w:val="008245BC"/>
    <w:rsid w:val="0082476B"/>
    <w:rsid w:val="0082484B"/>
    <w:rsid w:val="00824D47"/>
    <w:rsid w:val="008256B5"/>
    <w:rsid w:val="0083060B"/>
    <w:rsid w:val="008308E3"/>
    <w:rsid w:val="00831AB5"/>
    <w:rsid w:val="00831E63"/>
    <w:rsid w:val="008320AF"/>
    <w:rsid w:val="00833574"/>
    <w:rsid w:val="0083405E"/>
    <w:rsid w:val="0083431F"/>
    <w:rsid w:val="008348A2"/>
    <w:rsid w:val="00835243"/>
    <w:rsid w:val="0083595A"/>
    <w:rsid w:val="00835D71"/>
    <w:rsid w:val="0083608B"/>
    <w:rsid w:val="00836FF5"/>
    <w:rsid w:val="00837708"/>
    <w:rsid w:val="0083795D"/>
    <w:rsid w:val="00837DA8"/>
    <w:rsid w:val="00841D23"/>
    <w:rsid w:val="00842150"/>
    <w:rsid w:val="00842987"/>
    <w:rsid w:val="00842B2B"/>
    <w:rsid w:val="00842F6A"/>
    <w:rsid w:val="008430B1"/>
    <w:rsid w:val="00843164"/>
    <w:rsid w:val="008434D7"/>
    <w:rsid w:val="00843882"/>
    <w:rsid w:val="0084480D"/>
    <w:rsid w:val="00844BA6"/>
    <w:rsid w:val="008455B8"/>
    <w:rsid w:val="008468FD"/>
    <w:rsid w:val="00847791"/>
    <w:rsid w:val="008507D1"/>
    <w:rsid w:val="0085224C"/>
    <w:rsid w:val="00852893"/>
    <w:rsid w:val="00853314"/>
    <w:rsid w:val="008533B1"/>
    <w:rsid w:val="00853B46"/>
    <w:rsid w:val="00853EBB"/>
    <w:rsid w:val="0085423D"/>
    <w:rsid w:val="0085539E"/>
    <w:rsid w:val="0085568A"/>
    <w:rsid w:val="00857008"/>
    <w:rsid w:val="00857E01"/>
    <w:rsid w:val="0086061F"/>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7091F"/>
    <w:rsid w:val="008711E6"/>
    <w:rsid w:val="008722F5"/>
    <w:rsid w:val="00872454"/>
    <w:rsid w:val="00872784"/>
    <w:rsid w:val="008735CA"/>
    <w:rsid w:val="00873DCD"/>
    <w:rsid w:val="00875B83"/>
    <w:rsid w:val="00876840"/>
    <w:rsid w:val="008770FD"/>
    <w:rsid w:val="008771F6"/>
    <w:rsid w:val="008804CF"/>
    <w:rsid w:val="008818B6"/>
    <w:rsid w:val="008832EB"/>
    <w:rsid w:val="00883613"/>
    <w:rsid w:val="00883863"/>
    <w:rsid w:val="0088504E"/>
    <w:rsid w:val="00885322"/>
    <w:rsid w:val="00885B22"/>
    <w:rsid w:val="00885D9E"/>
    <w:rsid w:val="00887C24"/>
    <w:rsid w:val="00891357"/>
    <w:rsid w:val="00891464"/>
    <w:rsid w:val="00891B38"/>
    <w:rsid w:val="00891D88"/>
    <w:rsid w:val="00893349"/>
    <w:rsid w:val="008934A2"/>
    <w:rsid w:val="008939E8"/>
    <w:rsid w:val="008939EF"/>
    <w:rsid w:val="00893EA5"/>
    <w:rsid w:val="008950C8"/>
    <w:rsid w:val="0089511E"/>
    <w:rsid w:val="008969DE"/>
    <w:rsid w:val="00896A06"/>
    <w:rsid w:val="0089729E"/>
    <w:rsid w:val="00897492"/>
    <w:rsid w:val="0089768B"/>
    <w:rsid w:val="00897B55"/>
    <w:rsid w:val="008A1384"/>
    <w:rsid w:val="008A1897"/>
    <w:rsid w:val="008A27A6"/>
    <w:rsid w:val="008A2F0E"/>
    <w:rsid w:val="008A2FEA"/>
    <w:rsid w:val="008A34BC"/>
    <w:rsid w:val="008A35AE"/>
    <w:rsid w:val="008A38A9"/>
    <w:rsid w:val="008A5EC4"/>
    <w:rsid w:val="008A6BB7"/>
    <w:rsid w:val="008B095B"/>
    <w:rsid w:val="008B1544"/>
    <w:rsid w:val="008B179D"/>
    <w:rsid w:val="008B26D2"/>
    <w:rsid w:val="008B2A75"/>
    <w:rsid w:val="008B31BE"/>
    <w:rsid w:val="008B53A5"/>
    <w:rsid w:val="008B58BE"/>
    <w:rsid w:val="008B5E72"/>
    <w:rsid w:val="008B6D9D"/>
    <w:rsid w:val="008B701C"/>
    <w:rsid w:val="008C0C7F"/>
    <w:rsid w:val="008C0F82"/>
    <w:rsid w:val="008C1F7E"/>
    <w:rsid w:val="008C2D9F"/>
    <w:rsid w:val="008C2F88"/>
    <w:rsid w:val="008C3D87"/>
    <w:rsid w:val="008C4337"/>
    <w:rsid w:val="008C5049"/>
    <w:rsid w:val="008C5180"/>
    <w:rsid w:val="008C5B85"/>
    <w:rsid w:val="008C6AD0"/>
    <w:rsid w:val="008C7823"/>
    <w:rsid w:val="008D0239"/>
    <w:rsid w:val="008D0A9F"/>
    <w:rsid w:val="008D0B1C"/>
    <w:rsid w:val="008D0D9F"/>
    <w:rsid w:val="008D2A0E"/>
    <w:rsid w:val="008D330F"/>
    <w:rsid w:val="008D3B45"/>
    <w:rsid w:val="008D4454"/>
    <w:rsid w:val="008D58F8"/>
    <w:rsid w:val="008D5ADF"/>
    <w:rsid w:val="008D6859"/>
    <w:rsid w:val="008D7028"/>
    <w:rsid w:val="008D7943"/>
    <w:rsid w:val="008D7B78"/>
    <w:rsid w:val="008D7F77"/>
    <w:rsid w:val="008E02F3"/>
    <w:rsid w:val="008E12E1"/>
    <w:rsid w:val="008E217D"/>
    <w:rsid w:val="008E3581"/>
    <w:rsid w:val="008E39BD"/>
    <w:rsid w:val="008E3AF7"/>
    <w:rsid w:val="008E430B"/>
    <w:rsid w:val="008E44CE"/>
    <w:rsid w:val="008E5B43"/>
    <w:rsid w:val="008E5E00"/>
    <w:rsid w:val="008E742F"/>
    <w:rsid w:val="008E7704"/>
    <w:rsid w:val="008F030C"/>
    <w:rsid w:val="008F1014"/>
    <w:rsid w:val="008F15F3"/>
    <w:rsid w:val="008F191B"/>
    <w:rsid w:val="008F1B96"/>
    <w:rsid w:val="008F1D92"/>
    <w:rsid w:val="008F1ECE"/>
    <w:rsid w:val="008F4421"/>
    <w:rsid w:val="008F4515"/>
    <w:rsid w:val="008F4E13"/>
    <w:rsid w:val="008F4EAE"/>
    <w:rsid w:val="008F54D8"/>
    <w:rsid w:val="008F580E"/>
    <w:rsid w:val="008F5B9A"/>
    <w:rsid w:val="008F5C7A"/>
    <w:rsid w:val="008F5E63"/>
    <w:rsid w:val="008F60A6"/>
    <w:rsid w:val="008F6A6E"/>
    <w:rsid w:val="008F6BFF"/>
    <w:rsid w:val="00900947"/>
    <w:rsid w:val="009009AD"/>
    <w:rsid w:val="009009E3"/>
    <w:rsid w:val="009014A4"/>
    <w:rsid w:val="0090333C"/>
    <w:rsid w:val="00903C3E"/>
    <w:rsid w:val="00904214"/>
    <w:rsid w:val="00904491"/>
    <w:rsid w:val="0090505D"/>
    <w:rsid w:val="00905CE5"/>
    <w:rsid w:val="009073D8"/>
    <w:rsid w:val="009074C0"/>
    <w:rsid w:val="00910159"/>
    <w:rsid w:val="00910CBC"/>
    <w:rsid w:val="009113C6"/>
    <w:rsid w:val="009133C3"/>
    <w:rsid w:val="00913C4C"/>
    <w:rsid w:val="00913DB0"/>
    <w:rsid w:val="0091468F"/>
    <w:rsid w:val="00915D97"/>
    <w:rsid w:val="00916664"/>
    <w:rsid w:val="00920356"/>
    <w:rsid w:val="0092099C"/>
    <w:rsid w:val="00921583"/>
    <w:rsid w:val="00921AA8"/>
    <w:rsid w:val="00922B19"/>
    <w:rsid w:val="00923A07"/>
    <w:rsid w:val="00923F0A"/>
    <w:rsid w:val="00924096"/>
    <w:rsid w:val="0092423A"/>
    <w:rsid w:val="009246E3"/>
    <w:rsid w:val="00924931"/>
    <w:rsid w:val="00924BEF"/>
    <w:rsid w:val="0092548D"/>
    <w:rsid w:val="00925878"/>
    <w:rsid w:val="00925B09"/>
    <w:rsid w:val="009263CA"/>
    <w:rsid w:val="009270F1"/>
    <w:rsid w:val="009305AB"/>
    <w:rsid w:val="00930A73"/>
    <w:rsid w:val="009316A5"/>
    <w:rsid w:val="0093173A"/>
    <w:rsid w:val="00933187"/>
    <w:rsid w:val="00933413"/>
    <w:rsid w:val="009339E9"/>
    <w:rsid w:val="00934388"/>
    <w:rsid w:val="00934D4D"/>
    <w:rsid w:val="009355D8"/>
    <w:rsid w:val="0093577D"/>
    <w:rsid w:val="00936DC9"/>
    <w:rsid w:val="00936E96"/>
    <w:rsid w:val="0093758F"/>
    <w:rsid w:val="00937880"/>
    <w:rsid w:val="00937AF7"/>
    <w:rsid w:val="00937D48"/>
    <w:rsid w:val="00940367"/>
    <w:rsid w:val="009403D1"/>
    <w:rsid w:val="00941946"/>
    <w:rsid w:val="00942274"/>
    <w:rsid w:val="009432D8"/>
    <w:rsid w:val="009440BA"/>
    <w:rsid w:val="00944235"/>
    <w:rsid w:val="0094456A"/>
    <w:rsid w:val="00944F95"/>
    <w:rsid w:val="009450B7"/>
    <w:rsid w:val="00945E08"/>
    <w:rsid w:val="00946128"/>
    <w:rsid w:val="0095046D"/>
    <w:rsid w:val="009506F4"/>
    <w:rsid w:val="00950CAE"/>
    <w:rsid w:val="00951EEE"/>
    <w:rsid w:val="009531A7"/>
    <w:rsid w:val="00954140"/>
    <w:rsid w:val="0095459B"/>
    <w:rsid w:val="00954947"/>
    <w:rsid w:val="00954D98"/>
    <w:rsid w:val="009563DF"/>
    <w:rsid w:val="00956F89"/>
    <w:rsid w:val="009576ED"/>
    <w:rsid w:val="00957D25"/>
    <w:rsid w:val="00957F0B"/>
    <w:rsid w:val="00961F85"/>
    <w:rsid w:val="009628A7"/>
    <w:rsid w:val="0096305A"/>
    <w:rsid w:val="00963A67"/>
    <w:rsid w:val="009660DC"/>
    <w:rsid w:val="0096623F"/>
    <w:rsid w:val="009664A2"/>
    <w:rsid w:val="009666B1"/>
    <w:rsid w:val="00967FB7"/>
    <w:rsid w:val="00971F67"/>
    <w:rsid w:val="009724C4"/>
    <w:rsid w:val="0097266A"/>
    <w:rsid w:val="00973EFA"/>
    <w:rsid w:val="00974548"/>
    <w:rsid w:val="00975154"/>
    <w:rsid w:val="00975171"/>
    <w:rsid w:val="009754BA"/>
    <w:rsid w:val="0097571F"/>
    <w:rsid w:val="00976619"/>
    <w:rsid w:val="00976760"/>
    <w:rsid w:val="00976CC7"/>
    <w:rsid w:val="0098027E"/>
    <w:rsid w:val="00981FF8"/>
    <w:rsid w:val="00983006"/>
    <w:rsid w:val="00983971"/>
    <w:rsid w:val="009840DB"/>
    <w:rsid w:val="009852A6"/>
    <w:rsid w:val="00985A67"/>
    <w:rsid w:val="009865C1"/>
    <w:rsid w:val="00986983"/>
    <w:rsid w:val="00986DB5"/>
    <w:rsid w:val="00986E4A"/>
    <w:rsid w:val="00986EAD"/>
    <w:rsid w:val="0099021B"/>
    <w:rsid w:val="00990C3F"/>
    <w:rsid w:val="00991586"/>
    <w:rsid w:val="00991CFC"/>
    <w:rsid w:val="0099446F"/>
    <w:rsid w:val="009944E9"/>
    <w:rsid w:val="009948FE"/>
    <w:rsid w:val="009959B0"/>
    <w:rsid w:val="00995C3E"/>
    <w:rsid w:val="00995C96"/>
    <w:rsid w:val="00996EC6"/>
    <w:rsid w:val="009970BD"/>
    <w:rsid w:val="009A2BE7"/>
    <w:rsid w:val="009A2C7B"/>
    <w:rsid w:val="009A31E2"/>
    <w:rsid w:val="009A3E27"/>
    <w:rsid w:val="009A43A4"/>
    <w:rsid w:val="009A4962"/>
    <w:rsid w:val="009A535C"/>
    <w:rsid w:val="009A6507"/>
    <w:rsid w:val="009A69A0"/>
    <w:rsid w:val="009A6D55"/>
    <w:rsid w:val="009A7C6C"/>
    <w:rsid w:val="009A7D5D"/>
    <w:rsid w:val="009B007A"/>
    <w:rsid w:val="009B1375"/>
    <w:rsid w:val="009B14FB"/>
    <w:rsid w:val="009B186D"/>
    <w:rsid w:val="009B2636"/>
    <w:rsid w:val="009B2A3A"/>
    <w:rsid w:val="009B3932"/>
    <w:rsid w:val="009B3A07"/>
    <w:rsid w:val="009B3F9D"/>
    <w:rsid w:val="009B5A95"/>
    <w:rsid w:val="009B5C5F"/>
    <w:rsid w:val="009B6409"/>
    <w:rsid w:val="009B6E1F"/>
    <w:rsid w:val="009B7492"/>
    <w:rsid w:val="009B767B"/>
    <w:rsid w:val="009B797F"/>
    <w:rsid w:val="009C02EF"/>
    <w:rsid w:val="009C1463"/>
    <w:rsid w:val="009C1D48"/>
    <w:rsid w:val="009C481D"/>
    <w:rsid w:val="009C49DC"/>
    <w:rsid w:val="009C4E5B"/>
    <w:rsid w:val="009C501C"/>
    <w:rsid w:val="009C7516"/>
    <w:rsid w:val="009D015E"/>
    <w:rsid w:val="009D1925"/>
    <w:rsid w:val="009D20FA"/>
    <w:rsid w:val="009D2596"/>
    <w:rsid w:val="009D262B"/>
    <w:rsid w:val="009D294E"/>
    <w:rsid w:val="009D3003"/>
    <w:rsid w:val="009D343A"/>
    <w:rsid w:val="009D376D"/>
    <w:rsid w:val="009D399E"/>
    <w:rsid w:val="009D5DBA"/>
    <w:rsid w:val="009D6611"/>
    <w:rsid w:val="009D6F54"/>
    <w:rsid w:val="009D74F1"/>
    <w:rsid w:val="009E0F45"/>
    <w:rsid w:val="009E154F"/>
    <w:rsid w:val="009E1977"/>
    <w:rsid w:val="009E4E96"/>
    <w:rsid w:val="009E528C"/>
    <w:rsid w:val="009E65EB"/>
    <w:rsid w:val="009E79AD"/>
    <w:rsid w:val="009E7F5F"/>
    <w:rsid w:val="009F0FB8"/>
    <w:rsid w:val="009F174F"/>
    <w:rsid w:val="009F19A5"/>
    <w:rsid w:val="009F1ABB"/>
    <w:rsid w:val="009F2152"/>
    <w:rsid w:val="009F4506"/>
    <w:rsid w:val="009F512B"/>
    <w:rsid w:val="009F5C14"/>
    <w:rsid w:val="009F7F4C"/>
    <w:rsid w:val="009F7FD0"/>
    <w:rsid w:val="00A00259"/>
    <w:rsid w:val="00A00356"/>
    <w:rsid w:val="00A0290F"/>
    <w:rsid w:val="00A02BB5"/>
    <w:rsid w:val="00A031AA"/>
    <w:rsid w:val="00A03CDF"/>
    <w:rsid w:val="00A03D60"/>
    <w:rsid w:val="00A03E6E"/>
    <w:rsid w:val="00A04173"/>
    <w:rsid w:val="00A073DD"/>
    <w:rsid w:val="00A07475"/>
    <w:rsid w:val="00A10238"/>
    <w:rsid w:val="00A10398"/>
    <w:rsid w:val="00A10E9A"/>
    <w:rsid w:val="00A11385"/>
    <w:rsid w:val="00A11E7C"/>
    <w:rsid w:val="00A1219D"/>
    <w:rsid w:val="00A125EB"/>
    <w:rsid w:val="00A12B48"/>
    <w:rsid w:val="00A13A1F"/>
    <w:rsid w:val="00A14A82"/>
    <w:rsid w:val="00A14D2B"/>
    <w:rsid w:val="00A14DA3"/>
    <w:rsid w:val="00A16303"/>
    <w:rsid w:val="00A16485"/>
    <w:rsid w:val="00A1659B"/>
    <w:rsid w:val="00A16E26"/>
    <w:rsid w:val="00A17202"/>
    <w:rsid w:val="00A173F9"/>
    <w:rsid w:val="00A20DE7"/>
    <w:rsid w:val="00A21929"/>
    <w:rsid w:val="00A21DD4"/>
    <w:rsid w:val="00A2294A"/>
    <w:rsid w:val="00A22C88"/>
    <w:rsid w:val="00A22DEA"/>
    <w:rsid w:val="00A22F6B"/>
    <w:rsid w:val="00A23075"/>
    <w:rsid w:val="00A231A6"/>
    <w:rsid w:val="00A2403E"/>
    <w:rsid w:val="00A24523"/>
    <w:rsid w:val="00A24595"/>
    <w:rsid w:val="00A24C1B"/>
    <w:rsid w:val="00A2530F"/>
    <w:rsid w:val="00A25914"/>
    <w:rsid w:val="00A26641"/>
    <w:rsid w:val="00A26CB6"/>
    <w:rsid w:val="00A27419"/>
    <w:rsid w:val="00A274CC"/>
    <w:rsid w:val="00A3102D"/>
    <w:rsid w:val="00A31351"/>
    <w:rsid w:val="00A31440"/>
    <w:rsid w:val="00A31E0C"/>
    <w:rsid w:val="00A31F90"/>
    <w:rsid w:val="00A3263F"/>
    <w:rsid w:val="00A327A0"/>
    <w:rsid w:val="00A32BB7"/>
    <w:rsid w:val="00A32C8C"/>
    <w:rsid w:val="00A3311E"/>
    <w:rsid w:val="00A3448F"/>
    <w:rsid w:val="00A34D54"/>
    <w:rsid w:val="00A35363"/>
    <w:rsid w:val="00A35B73"/>
    <w:rsid w:val="00A36D47"/>
    <w:rsid w:val="00A36EB1"/>
    <w:rsid w:val="00A41166"/>
    <w:rsid w:val="00A425CF"/>
    <w:rsid w:val="00A426F1"/>
    <w:rsid w:val="00A42A44"/>
    <w:rsid w:val="00A42B66"/>
    <w:rsid w:val="00A45371"/>
    <w:rsid w:val="00A4616F"/>
    <w:rsid w:val="00A463A8"/>
    <w:rsid w:val="00A4655B"/>
    <w:rsid w:val="00A47379"/>
    <w:rsid w:val="00A50455"/>
    <w:rsid w:val="00A5055B"/>
    <w:rsid w:val="00A50679"/>
    <w:rsid w:val="00A518A3"/>
    <w:rsid w:val="00A53162"/>
    <w:rsid w:val="00A53467"/>
    <w:rsid w:val="00A547CD"/>
    <w:rsid w:val="00A54EDB"/>
    <w:rsid w:val="00A54FF1"/>
    <w:rsid w:val="00A563A7"/>
    <w:rsid w:val="00A563FF"/>
    <w:rsid w:val="00A564DF"/>
    <w:rsid w:val="00A564F3"/>
    <w:rsid w:val="00A57585"/>
    <w:rsid w:val="00A60EF3"/>
    <w:rsid w:val="00A62739"/>
    <w:rsid w:val="00A62E54"/>
    <w:rsid w:val="00A637CC"/>
    <w:rsid w:val="00A649FD"/>
    <w:rsid w:val="00A64B87"/>
    <w:rsid w:val="00A64C30"/>
    <w:rsid w:val="00A7104D"/>
    <w:rsid w:val="00A713D3"/>
    <w:rsid w:val="00A7191B"/>
    <w:rsid w:val="00A71F21"/>
    <w:rsid w:val="00A72562"/>
    <w:rsid w:val="00A72E59"/>
    <w:rsid w:val="00A7323D"/>
    <w:rsid w:val="00A73249"/>
    <w:rsid w:val="00A73364"/>
    <w:rsid w:val="00A74EA7"/>
    <w:rsid w:val="00A7663A"/>
    <w:rsid w:val="00A76FB9"/>
    <w:rsid w:val="00A7706E"/>
    <w:rsid w:val="00A77240"/>
    <w:rsid w:val="00A77ED4"/>
    <w:rsid w:val="00A80790"/>
    <w:rsid w:val="00A81E3A"/>
    <w:rsid w:val="00A82525"/>
    <w:rsid w:val="00A83137"/>
    <w:rsid w:val="00A83297"/>
    <w:rsid w:val="00A83EC6"/>
    <w:rsid w:val="00A843A4"/>
    <w:rsid w:val="00A84725"/>
    <w:rsid w:val="00A8488E"/>
    <w:rsid w:val="00A84A2C"/>
    <w:rsid w:val="00A84BDE"/>
    <w:rsid w:val="00A85B13"/>
    <w:rsid w:val="00A85D8F"/>
    <w:rsid w:val="00A8645C"/>
    <w:rsid w:val="00A87503"/>
    <w:rsid w:val="00A87CF5"/>
    <w:rsid w:val="00A90342"/>
    <w:rsid w:val="00A903F0"/>
    <w:rsid w:val="00A9182F"/>
    <w:rsid w:val="00A91EFF"/>
    <w:rsid w:val="00A9210F"/>
    <w:rsid w:val="00A925B0"/>
    <w:rsid w:val="00A9360B"/>
    <w:rsid w:val="00A93FCC"/>
    <w:rsid w:val="00A95424"/>
    <w:rsid w:val="00A95AB4"/>
    <w:rsid w:val="00A95FD1"/>
    <w:rsid w:val="00A9630D"/>
    <w:rsid w:val="00A97C95"/>
    <w:rsid w:val="00AA0015"/>
    <w:rsid w:val="00AA0675"/>
    <w:rsid w:val="00AA088D"/>
    <w:rsid w:val="00AA0DC1"/>
    <w:rsid w:val="00AA12C5"/>
    <w:rsid w:val="00AA1786"/>
    <w:rsid w:val="00AA18D4"/>
    <w:rsid w:val="00AA2B1A"/>
    <w:rsid w:val="00AA3396"/>
    <w:rsid w:val="00AA37C0"/>
    <w:rsid w:val="00AA4665"/>
    <w:rsid w:val="00AA49DE"/>
    <w:rsid w:val="00AA53CB"/>
    <w:rsid w:val="00AA5BEE"/>
    <w:rsid w:val="00AA60F0"/>
    <w:rsid w:val="00AB081C"/>
    <w:rsid w:val="00AB09A2"/>
    <w:rsid w:val="00AB13FA"/>
    <w:rsid w:val="00AB14C1"/>
    <w:rsid w:val="00AB1CAD"/>
    <w:rsid w:val="00AB1E94"/>
    <w:rsid w:val="00AB2C2C"/>
    <w:rsid w:val="00AB341B"/>
    <w:rsid w:val="00AB3C5A"/>
    <w:rsid w:val="00AB4003"/>
    <w:rsid w:val="00AB493A"/>
    <w:rsid w:val="00AB4EEC"/>
    <w:rsid w:val="00AB5355"/>
    <w:rsid w:val="00AB53E1"/>
    <w:rsid w:val="00AB7C93"/>
    <w:rsid w:val="00AB7D3B"/>
    <w:rsid w:val="00AC06C4"/>
    <w:rsid w:val="00AC10F7"/>
    <w:rsid w:val="00AC2159"/>
    <w:rsid w:val="00AC2272"/>
    <w:rsid w:val="00AC3516"/>
    <w:rsid w:val="00AC3761"/>
    <w:rsid w:val="00AC3CCC"/>
    <w:rsid w:val="00AC42FE"/>
    <w:rsid w:val="00AC61A4"/>
    <w:rsid w:val="00AC6D4E"/>
    <w:rsid w:val="00AD0435"/>
    <w:rsid w:val="00AD05F3"/>
    <w:rsid w:val="00AD130C"/>
    <w:rsid w:val="00AD17F1"/>
    <w:rsid w:val="00AD18AA"/>
    <w:rsid w:val="00AD1B38"/>
    <w:rsid w:val="00AD3799"/>
    <w:rsid w:val="00AD37C1"/>
    <w:rsid w:val="00AD3B1D"/>
    <w:rsid w:val="00AD4BDB"/>
    <w:rsid w:val="00AD4C9E"/>
    <w:rsid w:val="00AD55CE"/>
    <w:rsid w:val="00AD5D49"/>
    <w:rsid w:val="00AD75B9"/>
    <w:rsid w:val="00AD7F98"/>
    <w:rsid w:val="00AE04C8"/>
    <w:rsid w:val="00AE0E51"/>
    <w:rsid w:val="00AE2C90"/>
    <w:rsid w:val="00AE4096"/>
    <w:rsid w:val="00AE45E2"/>
    <w:rsid w:val="00AE5660"/>
    <w:rsid w:val="00AE571C"/>
    <w:rsid w:val="00AE64E9"/>
    <w:rsid w:val="00AE691D"/>
    <w:rsid w:val="00AE776E"/>
    <w:rsid w:val="00AE7EE3"/>
    <w:rsid w:val="00AF0675"/>
    <w:rsid w:val="00AF07F2"/>
    <w:rsid w:val="00AF154D"/>
    <w:rsid w:val="00AF1AA5"/>
    <w:rsid w:val="00AF20A9"/>
    <w:rsid w:val="00AF3A64"/>
    <w:rsid w:val="00AF3E87"/>
    <w:rsid w:val="00AF4E2D"/>
    <w:rsid w:val="00AF5A28"/>
    <w:rsid w:val="00AF6299"/>
    <w:rsid w:val="00AF7053"/>
    <w:rsid w:val="00AF73A1"/>
    <w:rsid w:val="00B001CA"/>
    <w:rsid w:val="00B007BF"/>
    <w:rsid w:val="00B012B7"/>
    <w:rsid w:val="00B0206A"/>
    <w:rsid w:val="00B0316B"/>
    <w:rsid w:val="00B03DDC"/>
    <w:rsid w:val="00B03E8E"/>
    <w:rsid w:val="00B0453B"/>
    <w:rsid w:val="00B048B0"/>
    <w:rsid w:val="00B04BA7"/>
    <w:rsid w:val="00B055F1"/>
    <w:rsid w:val="00B05668"/>
    <w:rsid w:val="00B0621B"/>
    <w:rsid w:val="00B07608"/>
    <w:rsid w:val="00B07615"/>
    <w:rsid w:val="00B0771E"/>
    <w:rsid w:val="00B10603"/>
    <w:rsid w:val="00B11C41"/>
    <w:rsid w:val="00B11D10"/>
    <w:rsid w:val="00B11F53"/>
    <w:rsid w:val="00B12064"/>
    <w:rsid w:val="00B127F2"/>
    <w:rsid w:val="00B12D54"/>
    <w:rsid w:val="00B13A09"/>
    <w:rsid w:val="00B14B30"/>
    <w:rsid w:val="00B15472"/>
    <w:rsid w:val="00B158AD"/>
    <w:rsid w:val="00B15EB3"/>
    <w:rsid w:val="00B1600F"/>
    <w:rsid w:val="00B17794"/>
    <w:rsid w:val="00B17E02"/>
    <w:rsid w:val="00B20287"/>
    <w:rsid w:val="00B21296"/>
    <w:rsid w:val="00B22933"/>
    <w:rsid w:val="00B22DD1"/>
    <w:rsid w:val="00B22E5D"/>
    <w:rsid w:val="00B24BF7"/>
    <w:rsid w:val="00B24F6B"/>
    <w:rsid w:val="00B25162"/>
    <w:rsid w:val="00B25770"/>
    <w:rsid w:val="00B25A51"/>
    <w:rsid w:val="00B25C7A"/>
    <w:rsid w:val="00B2781C"/>
    <w:rsid w:val="00B27FBA"/>
    <w:rsid w:val="00B30B2D"/>
    <w:rsid w:val="00B30D26"/>
    <w:rsid w:val="00B30D3C"/>
    <w:rsid w:val="00B3173C"/>
    <w:rsid w:val="00B327AA"/>
    <w:rsid w:val="00B32ADC"/>
    <w:rsid w:val="00B349F3"/>
    <w:rsid w:val="00B35631"/>
    <w:rsid w:val="00B35B22"/>
    <w:rsid w:val="00B35C12"/>
    <w:rsid w:val="00B366D7"/>
    <w:rsid w:val="00B36DCC"/>
    <w:rsid w:val="00B37DF4"/>
    <w:rsid w:val="00B404A6"/>
    <w:rsid w:val="00B40C88"/>
    <w:rsid w:val="00B40E59"/>
    <w:rsid w:val="00B41489"/>
    <w:rsid w:val="00B427B9"/>
    <w:rsid w:val="00B436E1"/>
    <w:rsid w:val="00B43716"/>
    <w:rsid w:val="00B43C5A"/>
    <w:rsid w:val="00B43D2F"/>
    <w:rsid w:val="00B43DA4"/>
    <w:rsid w:val="00B460EE"/>
    <w:rsid w:val="00B46644"/>
    <w:rsid w:val="00B46A4D"/>
    <w:rsid w:val="00B46BB0"/>
    <w:rsid w:val="00B4717F"/>
    <w:rsid w:val="00B47691"/>
    <w:rsid w:val="00B50BAA"/>
    <w:rsid w:val="00B518D9"/>
    <w:rsid w:val="00B52B52"/>
    <w:rsid w:val="00B52EA5"/>
    <w:rsid w:val="00B53EA7"/>
    <w:rsid w:val="00B5548B"/>
    <w:rsid w:val="00B556C3"/>
    <w:rsid w:val="00B562B6"/>
    <w:rsid w:val="00B57656"/>
    <w:rsid w:val="00B57704"/>
    <w:rsid w:val="00B611D5"/>
    <w:rsid w:val="00B61B55"/>
    <w:rsid w:val="00B6213B"/>
    <w:rsid w:val="00B62407"/>
    <w:rsid w:val="00B6276F"/>
    <w:rsid w:val="00B6283C"/>
    <w:rsid w:val="00B62B53"/>
    <w:rsid w:val="00B62C01"/>
    <w:rsid w:val="00B63D45"/>
    <w:rsid w:val="00B648F6"/>
    <w:rsid w:val="00B64CC5"/>
    <w:rsid w:val="00B65A86"/>
    <w:rsid w:val="00B6690A"/>
    <w:rsid w:val="00B6781F"/>
    <w:rsid w:val="00B67A8B"/>
    <w:rsid w:val="00B67BD5"/>
    <w:rsid w:val="00B70CF5"/>
    <w:rsid w:val="00B719F2"/>
    <w:rsid w:val="00B7208B"/>
    <w:rsid w:val="00B722B4"/>
    <w:rsid w:val="00B724DB"/>
    <w:rsid w:val="00B73201"/>
    <w:rsid w:val="00B73E70"/>
    <w:rsid w:val="00B74157"/>
    <w:rsid w:val="00B745D3"/>
    <w:rsid w:val="00B745DD"/>
    <w:rsid w:val="00B74A90"/>
    <w:rsid w:val="00B74B2D"/>
    <w:rsid w:val="00B74CD8"/>
    <w:rsid w:val="00B763C0"/>
    <w:rsid w:val="00B774A4"/>
    <w:rsid w:val="00B77B06"/>
    <w:rsid w:val="00B8031C"/>
    <w:rsid w:val="00B80A62"/>
    <w:rsid w:val="00B81361"/>
    <w:rsid w:val="00B81AC2"/>
    <w:rsid w:val="00B822AC"/>
    <w:rsid w:val="00B825CB"/>
    <w:rsid w:val="00B82D77"/>
    <w:rsid w:val="00B83334"/>
    <w:rsid w:val="00B836FC"/>
    <w:rsid w:val="00B83E7A"/>
    <w:rsid w:val="00B8407D"/>
    <w:rsid w:val="00B849AE"/>
    <w:rsid w:val="00B84FF3"/>
    <w:rsid w:val="00B85374"/>
    <w:rsid w:val="00B8557E"/>
    <w:rsid w:val="00B85866"/>
    <w:rsid w:val="00B85BE4"/>
    <w:rsid w:val="00B90194"/>
    <w:rsid w:val="00B90457"/>
    <w:rsid w:val="00B91711"/>
    <w:rsid w:val="00B91A17"/>
    <w:rsid w:val="00B91D70"/>
    <w:rsid w:val="00B923B0"/>
    <w:rsid w:val="00B92FD9"/>
    <w:rsid w:val="00B93CE0"/>
    <w:rsid w:val="00B94750"/>
    <w:rsid w:val="00B947C1"/>
    <w:rsid w:val="00B964E6"/>
    <w:rsid w:val="00B96BB7"/>
    <w:rsid w:val="00B97370"/>
    <w:rsid w:val="00B976BA"/>
    <w:rsid w:val="00B97BFB"/>
    <w:rsid w:val="00B97FB6"/>
    <w:rsid w:val="00BA0F14"/>
    <w:rsid w:val="00BA127C"/>
    <w:rsid w:val="00BA1455"/>
    <w:rsid w:val="00BA19F8"/>
    <w:rsid w:val="00BA2215"/>
    <w:rsid w:val="00BA36B6"/>
    <w:rsid w:val="00BA3D95"/>
    <w:rsid w:val="00BA4452"/>
    <w:rsid w:val="00BA4A32"/>
    <w:rsid w:val="00BA58B3"/>
    <w:rsid w:val="00BA707D"/>
    <w:rsid w:val="00BB1054"/>
    <w:rsid w:val="00BB111A"/>
    <w:rsid w:val="00BB1B76"/>
    <w:rsid w:val="00BB1C48"/>
    <w:rsid w:val="00BB200E"/>
    <w:rsid w:val="00BB21A3"/>
    <w:rsid w:val="00BB3AE7"/>
    <w:rsid w:val="00BB3BB4"/>
    <w:rsid w:val="00BB3CCE"/>
    <w:rsid w:val="00BB3E7E"/>
    <w:rsid w:val="00BB4354"/>
    <w:rsid w:val="00BB4E3A"/>
    <w:rsid w:val="00BB4FDF"/>
    <w:rsid w:val="00BB51E3"/>
    <w:rsid w:val="00BB638C"/>
    <w:rsid w:val="00BB64F7"/>
    <w:rsid w:val="00BB68D2"/>
    <w:rsid w:val="00BC031E"/>
    <w:rsid w:val="00BC0741"/>
    <w:rsid w:val="00BC0E2B"/>
    <w:rsid w:val="00BC0EE3"/>
    <w:rsid w:val="00BC37B9"/>
    <w:rsid w:val="00BC5113"/>
    <w:rsid w:val="00BC5381"/>
    <w:rsid w:val="00BC5692"/>
    <w:rsid w:val="00BC5948"/>
    <w:rsid w:val="00BC6197"/>
    <w:rsid w:val="00BC6896"/>
    <w:rsid w:val="00BC697C"/>
    <w:rsid w:val="00BC69F6"/>
    <w:rsid w:val="00BC73DC"/>
    <w:rsid w:val="00BC7D67"/>
    <w:rsid w:val="00BD169E"/>
    <w:rsid w:val="00BD18E0"/>
    <w:rsid w:val="00BD1BB5"/>
    <w:rsid w:val="00BD315C"/>
    <w:rsid w:val="00BD3C52"/>
    <w:rsid w:val="00BD3EE5"/>
    <w:rsid w:val="00BD3FB3"/>
    <w:rsid w:val="00BD434F"/>
    <w:rsid w:val="00BD54FC"/>
    <w:rsid w:val="00BD55EC"/>
    <w:rsid w:val="00BD5910"/>
    <w:rsid w:val="00BD616A"/>
    <w:rsid w:val="00BE142D"/>
    <w:rsid w:val="00BE151F"/>
    <w:rsid w:val="00BE1725"/>
    <w:rsid w:val="00BE17E6"/>
    <w:rsid w:val="00BE266B"/>
    <w:rsid w:val="00BE2E3F"/>
    <w:rsid w:val="00BE2E9E"/>
    <w:rsid w:val="00BE3F33"/>
    <w:rsid w:val="00BE56A8"/>
    <w:rsid w:val="00BE608B"/>
    <w:rsid w:val="00BE6615"/>
    <w:rsid w:val="00BE73A4"/>
    <w:rsid w:val="00BE7522"/>
    <w:rsid w:val="00BE78D4"/>
    <w:rsid w:val="00BE7A1B"/>
    <w:rsid w:val="00BF04F6"/>
    <w:rsid w:val="00BF0F22"/>
    <w:rsid w:val="00BF1F21"/>
    <w:rsid w:val="00BF2849"/>
    <w:rsid w:val="00BF2FF7"/>
    <w:rsid w:val="00BF39B2"/>
    <w:rsid w:val="00BF430D"/>
    <w:rsid w:val="00BF523B"/>
    <w:rsid w:val="00BF53F6"/>
    <w:rsid w:val="00BF5AFB"/>
    <w:rsid w:val="00BF5F6A"/>
    <w:rsid w:val="00BF6097"/>
    <w:rsid w:val="00BF6508"/>
    <w:rsid w:val="00BF6F1D"/>
    <w:rsid w:val="00BF7E59"/>
    <w:rsid w:val="00BF7F59"/>
    <w:rsid w:val="00C0165A"/>
    <w:rsid w:val="00C01F2E"/>
    <w:rsid w:val="00C023AD"/>
    <w:rsid w:val="00C02753"/>
    <w:rsid w:val="00C02B15"/>
    <w:rsid w:val="00C02D71"/>
    <w:rsid w:val="00C032CC"/>
    <w:rsid w:val="00C03B41"/>
    <w:rsid w:val="00C04C1C"/>
    <w:rsid w:val="00C04CB8"/>
    <w:rsid w:val="00C04D42"/>
    <w:rsid w:val="00C053D5"/>
    <w:rsid w:val="00C05AFD"/>
    <w:rsid w:val="00C06B7C"/>
    <w:rsid w:val="00C06C73"/>
    <w:rsid w:val="00C06DF6"/>
    <w:rsid w:val="00C06EDE"/>
    <w:rsid w:val="00C07E2F"/>
    <w:rsid w:val="00C10882"/>
    <w:rsid w:val="00C113CE"/>
    <w:rsid w:val="00C114A0"/>
    <w:rsid w:val="00C11644"/>
    <w:rsid w:val="00C11665"/>
    <w:rsid w:val="00C11855"/>
    <w:rsid w:val="00C1189D"/>
    <w:rsid w:val="00C11993"/>
    <w:rsid w:val="00C11E49"/>
    <w:rsid w:val="00C11F41"/>
    <w:rsid w:val="00C126F9"/>
    <w:rsid w:val="00C1544E"/>
    <w:rsid w:val="00C16E61"/>
    <w:rsid w:val="00C172E7"/>
    <w:rsid w:val="00C17819"/>
    <w:rsid w:val="00C1783D"/>
    <w:rsid w:val="00C200BB"/>
    <w:rsid w:val="00C200DE"/>
    <w:rsid w:val="00C204C4"/>
    <w:rsid w:val="00C20739"/>
    <w:rsid w:val="00C20D1D"/>
    <w:rsid w:val="00C20EDB"/>
    <w:rsid w:val="00C238DD"/>
    <w:rsid w:val="00C23D5F"/>
    <w:rsid w:val="00C2436D"/>
    <w:rsid w:val="00C26786"/>
    <w:rsid w:val="00C27362"/>
    <w:rsid w:val="00C27705"/>
    <w:rsid w:val="00C309F8"/>
    <w:rsid w:val="00C30EAF"/>
    <w:rsid w:val="00C31778"/>
    <w:rsid w:val="00C32DBE"/>
    <w:rsid w:val="00C33209"/>
    <w:rsid w:val="00C3365A"/>
    <w:rsid w:val="00C33D6B"/>
    <w:rsid w:val="00C34138"/>
    <w:rsid w:val="00C35757"/>
    <w:rsid w:val="00C35843"/>
    <w:rsid w:val="00C3683F"/>
    <w:rsid w:val="00C36BC1"/>
    <w:rsid w:val="00C36F3E"/>
    <w:rsid w:val="00C37028"/>
    <w:rsid w:val="00C40203"/>
    <w:rsid w:val="00C412BA"/>
    <w:rsid w:val="00C42A86"/>
    <w:rsid w:val="00C4335C"/>
    <w:rsid w:val="00C434F8"/>
    <w:rsid w:val="00C43EA2"/>
    <w:rsid w:val="00C441FE"/>
    <w:rsid w:val="00C44FAF"/>
    <w:rsid w:val="00C44FD0"/>
    <w:rsid w:val="00C47097"/>
    <w:rsid w:val="00C47182"/>
    <w:rsid w:val="00C47314"/>
    <w:rsid w:val="00C47BE0"/>
    <w:rsid w:val="00C502A7"/>
    <w:rsid w:val="00C5035E"/>
    <w:rsid w:val="00C50A54"/>
    <w:rsid w:val="00C50F04"/>
    <w:rsid w:val="00C51492"/>
    <w:rsid w:val="00C5242E"/>
    <w:rsid w:val="00C525A0"/>
    <w:rsid w:val="00C52FBC"/>
    <w:rsid w:val="00C530D7"/>
    <w:rsid w:val="00C53498"/>
    <w:rsid w:val="00C564EF"/>
    <w:rsid w:val="00C57DAF"/>
    <w:rsid w:val="00C60091"/>
    <w:rsid w:val="00C603A8"/>
    <w:rsid w:val="00C606F5"/>
    <w:rsid w:val="00C60A2E"/>
    <w:rsid w:val="00C61474"/>
    <w:rsid w:val="00C61963"/>
    <w:rsid w:val="00C61E25"/>
    <w:rsid w:val="00C633CC"/>
    <w:rsid w:val="00C637E8"/>
    <w:rsid w:val="00C63A49"/>
    <w:rsid w:val="00C646DE"/>
    <w:rsid w:val="00C651F8"/>
    <w:rsid w:val="00C65CFF"/>
    <w:rsid w:val="00C66096"/>
    <w:rsid w:val="00C668EE"/>
    <w:rsid w:val="00C67299"/>
    <w:rsid w:val="00C700A1"/>
    <w:rsid w:val="00C70536"/>
    <w:rsid w:val="00C72001"/>
    <w:rsid w:val="00C72C1B"/>
    <w:rsid w:val="00C73982"/>
    <w:rsid w:val="00C75262"/>
    <w:rsid w:val="00C7600E"/>
    <w:rsid w:val="00C760C0"/>
    <w:rsid w:val="00C76B43"/>
    <w:rsid w:val="00C772AB"/>
    <w:rsid w:val="00C77598"/>
    <w:rsid w:val="00C777CE"/>
    <w:rsid w:val="00C77A93"/>
    <w:rsid w:val="00C77B09"/>
    <w:rsid w:val="00C77E7D"/>
    <w:rsid w:val="00C80681"/>
    <w:rsid w:val="00C80BC5"/>
    <w:rsid w:val="00C80C1E"/>
    <w:rsid w:val="00C80DDA"/>
    <w:rsid w:val="00C8156A"/>
    <w:rsid w:val="00C81AEC"/>
    <w:rsid w:val="00C81E20"/>
    <w:rsid w:val="00C82BAB"/>
    <w:rsid w:val="00C82CD3"/>
    <w:rsid w:val="00C82D43"/>
    <w:rsid w:val="00C82DCF"/>
    <w:rsid w:val="00C832D9"/>
    <w:rsid w:val="00C84708"/>
    <w:rsid w:val="00C858D4"/>
    <w:rsid w:val="00C86C97"/>
    <w:rsid w:val="00C870B5"/>
    <w:rsid w:val="00C870EF"/>
    <w:rsid w:val="00C872A9"/>
    <w:rsid w:val="00C87AF3"/>
    <w:rsid w:val="00C90569"/>
    <w:rsid w:val="00C9061A"/>
    <w:rsid w:val="00C90815"/>
    <w:rsid w:val="00C91F35"/>
    <w:rsid w:val="00C92459"/>
    <w:rsid w:val="00C92BF1"/>
    <w:rsid w:val="00C92EE1"/>
    <w:rsid w:val="00C9316E"/>
    <w:rsid w:val="00C93211"/>
    <w:rsid w:val="00C93D05"/>
    <w:rsid w:val="00C93D34"/>
    <w:rsid w:val="00C94BFA"/>
    <w:rsid w:val="00C95211"/>
    <w:rsid w:val="00C9573D"/>
    <w:rsid w:val="00C95A0A"/>
    <w:rsid w:val="00C95BC6"/>
    <w:rsid w:val="00C96CBE"/>
    <w:rsid w:val="00C97B17"/>
    <w:rsid w:val="00CA0D5E"/>
    <w:rsid w:val="00CA0FDA"/>
    <w:rsid w:val="00CA1435"/>
    <w:rsid w:val="00CA20C3"/>
    <w:rsid w:val="00CA4473"/>
    <w:rsid w:val="00CA44B7"/>
    <w:rsid w:val="00CA472B"/>
    <w:rsid w:val="00CA4D9C"/>
    <w:rsid w:val="00CA5552"/>
    <w:rsid w:val="00CA5FF0"/>
    <w:rsid w:val="00CA6AFB"/>
    <w:rsid w:val="00CA7432"/>
    <w:rsid w:val="00CA7CFD"/>
    <w:rsid w:val="00CB06D2"/>
    <w:rsid w:val="00CB0C8E"/>
    <w:rsid w:val="00CB106B"/>
    <w:rsid w:val="00CB2933"/>
    <w:rsid w:val="00CB34FF"/>
    <w:rsid w:val="00CB4273"/>
    <w:rsid w:val="00CB44B1"/>
    <w:rsid w:val="00CB530E"/>
    <w:rsid w:val="00CB5B0F"/>
    <w:rsid w:val="00CB5BB6"/>
    <w:rsid w:val="00CB6318"/>
    <w:rsid w:val="00CB6B50"/>
    <w:rsid w:val="00CB79FC"/>
    <w:rsid w:val="00CB7A48"/>
    <w:rsid w:val="00CB7DEC"/>
    <w:rsid w:val="00CC0788"/>
    <w:rsid w:val="00CC0EA5"/>
    <w:rsid w:val="00CC0FC7"/>
    <w:rsid w:val="00CC1298"/>
    <w:rsid w:val="00CC2280"/>
    <w:rsid w:val="00CC275E"/>
    <w:rsid w:val="00CC2B10"/>
    <w:rsid w:val="00CC364E"/>
    <w:rsid w:val="00CC373B"/>
    <w:rsid w:val="00CC37D4"/>
    <w:rsid w:val="00CC4318"/>
    <w:rsid w:val="00CC4862"/>
    <w:rsid w:val="00CC4BF2"/>
    <w:rsid w:val="00CC5380"/>
    <w:rsid w:val="00CC6152"/>
    <w:rsid w:val="00CC6C32"/>
    <w:rsid w:val="00CC755B"/>
    <w:rsid w:val="00CC7B21"/>
    <w:rsid w:val="00CD0412"/>
    <w:rsid w:val="00CD146D"/>
    <w:rsid w:val="00CD25E4"/>
    <w:rsid w:val="00CD28AA"/>
    <w:rsid w:val="00CD352D"/>
    <w:rsid w:val="00CD36EC"/>
    <w:rsid w:val="00CD3835"/>
    <w:rsid w:val="00CD4157"/>
    <w:rsid w:val="00CD43A2"/>
    <w:rsid w:val="00CD456F"/>
    <w:rsid w:val="00CD461E"/>
    <w:rsid w:val="00CD5ADF"/>
    <w:rsid w:val="00CD651C"/>
    <w:rsid w:val="00CD67D0"/>
    <w:rsid w:val="00CD6944"/>
    <w:rsid w:val="00CD7B86"/>
    <w:rsid w:val="00CD7BD0"/>
    <w:rsid w:val="00CE00B2"/>
    <w:rsid w:val="00CE0576"/>
    <w:rsid w:val="00CE0732"/>
    <w:rsid w:val="00CE0B1A"/>
    <w:rsid w:val="00CE14BA"/>
    <w:rsid w:val="00CE15A6"/>
    <w:rsid w:val="00CE1D0E"/>
    <w:rsid w:val="00CE1F96"/>
    <w:rsid w:val="00CE27DD"/>
    <w:rsid w:val="00CE2DB1"/>
    <w:rsid w:val="00CE2FB6"/>
    <w:rsid w:val="00CE4789"/>
    <w:rsid w:val="00CE4CA6"/>
    <w:rsid w:val="00CE4DBA"/>
    <w:rsid w:val="00CE508B"/>
    <w:rsid w:val="00CE516A"/>
    <w:rsid w:val="00CE6D1A"/>
    <w:rsid w:val="00CE6D3C"/>
    <w:rsid w:val="00CE74C8"/>
    <w:rsid w:val="00CE7EF9"/>
    <w:rsid w:val="00CF083C"/>
    <w:rsid w:val="00CF1792"/>
    <w:rsid w:val="00CF20EB"/>
    <w:rsid w:val="00CF300A"/>
    <w:rsid w:val="00CF34E8"/>
    <w:rsid w:val="00CF3B87"/>
    <w:rsid w:val="00CF3D6E"/>
    <w:rsid w:val="00CF5259"/>
    <w:rsid w:val="00CF597A"/>
    <w:rsid w:val="00CF5E8B"/>
    <w:rsid w:val="00CF73DB"/>
    <w:rsid w:val="00CF750D"/>
    <w:rsid w:val="00CF7590"/>
    <w:rsid w:val="00CF7792"/>
    <w:rsid w:val="00D00AF5"/>
    <w:rsid w:val="00D00F6B"/>
    <w:rsid w:val="00D017D8"/>
    <w:rsid w:val="00D01BC2"/>
    <w:rsid w:val="00D01C6A"/>
    <w:rsid w:val="00D024FC"/>
    <w:rsid w:val="00D03B4A"/>
    <w:rsid w:val="00D04E66"/>
    <w:rsid w:val="00D04EE8"/>
    <w:rsid w:val="00D059D7"/>
    <w:rsid w:val="00D06221"/>
    <w:rsid w:val="00D06504"/>
    <w:rsid w:val="00D06BEC"/>
    <w:rsid w:val="00D07BD4"/>
    <w:rsid w:val="00D1016F"/>
    <w:rsid w:val="00D10441"/>
    <w:rsid w:val="00D10B29"/>
    <w:rsid w:val="00D10E77"/>
    <w:rsid w:val="00D114A4"/>
    <w:rsid w:val="00D1238C"/>
    <w:rsid w:val="00D12A19"/>
    <w:rsid w:val="00D13BDD"/>
    <w:rsid w:val="00D14CA0"/>
    <w:rsid w:val="00D15377"/>
    <w:rsid w:val="00D154FC"/>
    <w:rsid w:val="00D15B41"/>
    <w:rsid w:val="00D16297"/>
    <w:rsid w:val="00D16369"/>
    <w:rsid w:val="00D164DB"/>
    <w:rsid w:val="00D167AE"/>
    <w:rsid w:val="00D170B1"/>
    <w:rsid w:val="00D200A1"/>
    <w:rsid w:val="00D204A9"/>
    <w:rsid w:val="00D21549"/>
    <w:rsid w:val="00D21C86"/>
    <w:rsid w:val="00D21F0B"/>
    <w:rsid w:val="00D22668"/>
    <w:rsid w:val="00D22AA0"/>
    <w:rsid w:val="00D22FD4"/>
    <w:rsid w:val="00D235ED"/>
    <w:rsid w:val="00D25431"/>
    <w:rsid w:val="00D25717"/>
    <w:rsid w:val="00D2680E"/>
    <w:rsid w:val="00D26B19"/>
    <w:rsid w:val="00D27449"/>
    <w:rsid w:val="00D27FD3"/>
    <w:rsid w:val="00D31C11"/>
    <w:rsid w:val="00D31D89"/>
    <w:rsid w:val="00D32011"/>
    <w:rsid w:val="00D32501"/>
    <w:rsid w:val="00D325F3"/>
    <w:rsid w:val="00D32BD8"/>
    <w:rsid w:val="00D33B4C"/>
    <w:rsid w:val="00D34478"/>
    <w:rsid w:val="00D3484D"/>
    <w:rsid w:val="00D349AC"/>
    <w:rsid w:val="00D36F38"/>
    <w:rsid w:val="00D3758A"/>
    <w:rsid w:val="00D4008B"/>
    <w:rsid w:val="00D400B4"/>
    <w:rsid w:val="00D4064D"/>
    <w:rsid w:val="00D406F3"/>
    <w:rsid w:val="00D406FA"/>
    <w:rsid w:val="00D409A4"/>
    <w:rsid w:val="00D40ABA"/>
    <w:rsid w:val="00D42977"/>
    <w:rsid w:val="00D43C4C"/>
    <w:rsid w:val="00D44608"/>
    <w:rsid w:val="00D4468E"/>
    <w:rsid w:val="00D44F2E"/>
    <w:rsid w:val="00D45AF7"/>
    <w:rsid w:val="00D45BC9"/>
    <w:rsid w:val="00D45BFE"/>
    <w:rsid w:val="00D4693B"/>
    <w:rsid w:val="00D46D8A"/>
    <w:rsid w:val="00D46D99"/>
    <w:rsid w:val="00D46FDB"/>
    <w:rsid w:val="00D472CF"/>
    <w:rsid w:val="00D4798C"/>
    <w:rsid w:val="00D50C94"/>
    <w:rsid w:val="00D52051"/>
    <w:rsid w:val="00D5273B"/>
    <w:rsid w:val="00D52EA5"/>
    <w:rsid w:val="00D53461"/>
    <w:rsid w:val="00D54C60"/>
    <w:rsid w:val="00D5544A"/>
    <w:rsid w:val="00D55ECE"/>
    <w:rsid w:val="00D56896"/>
    <w:rsid w:val="00D57BB1"/>
    <w:rsid w:val="00D57EA4"/>
    <w:rsid w:val="00D621A4"/>
    <w:rsid w:val="00D62A3A"/>
    <w:rsid w:val="00D62D32"/>
    <w:rsid w:val="00D62E32"/>
    <w:rsid w:val="00D62FFD"/>
    <w:rsid w:val="00D64895"/>
    <w:rsid w:val="00D64CFF"/>
    <w:rsid w:val="00D655DC"/>
    <w:rsid w:val="00D65ACC"/>
    <w:rsid w:val="00D66348"/>
    <w:rsid w:val="00D666DA"/>
    <w:rsid w:val="00D66750"/>
    <w:rsid w:val="00D66B53"/>
    <w:rsid w:val="00D66E87"/>
    <w:rsid w:val="00D66F7B"/>
    <w:rsid w:val="00D672DD"/>
    <w:rsid w:val="00D71792"/>
    <w:rsid w:val="00D721BA"/>
    <w:rsid w:val="00D72F5E"/>
    <w:rsid w:val="00D73360"/>
    <w:rsid w:val="00D73751"/>
    <w:rsid w:val="00D7388C"/>
    <w:rsid w:val="00D73F4C"/>
    <w:rsid w:val="00D745F1"/>
    <w:rsid w:val="00D74C91"/>
    <w:rsid w:val="00D75237"/>
    <w:rsid w:val="00D76060"/>
    <w:rsid w:val="00D76608"/>
    <w:rsid w:val="00D76AEB"/>
    <w:rsid w:val="00D76D52"/>
    <w:rsid w:val="00D77455"/>
    <w:rsid w:val="00D8087F"/>
    <w:rsid w:val="00D808B7"/>
    <w:rsid w:val="00D80F78"/>
    <w:rsid w:val="00D81B2F"/>
    <w:rsid w:val="00D8260A"/>
    <w:rsid w:val="00D82911"/>
    <w:rsid w:val="00D82B13"/>
    <w:rsid w:val="00D833F7"/>
    <w:rsid w:val="00D83903"/>
    <w:rsid w:val="00D847F2"/>
    <w:rsid w:val="00D85145"/>
    <w:rsid w:val="00D85497"/>
    <w:rsid w:val="00D85B00"/>
    <w:rsid w:val="00D860E9"/>
    <w:rsid w:val="00D90207"/>
    <w:rsid w:val="00D902DF"/>
    <w:rsid w:val="00D90A0E"/>
    <w:rsid w:val="00D91FA2"/>
    <w:rsid w:val="00D92995"/>
    <w:rsid w:val="00D92FF0"/>
    <w:rsid w:val="00D93186"/>
    <w:rsid w:val="00D95163"/>
    <w:rsid w:val="00D951CB"/>
    <w:rsid w:val="00D9533D"/>
    <w:rsid w:val="00D953E4"/>
    <w:rsid w:val="00D957CB"/>
    <w:rsid w:val="00D95A3C"/>
    <w:rsid w:val="00D971B9"/>
    <w:rsid w:val="00D97315"/>
    <w:rsid w:val="00D9784A"/>
    <w:rsid w:val="00DA25D0"/>
    <w:rsid w:val="00DA323F"/>
    <w:rsid w:val="00DA4FDC"/>
    <w:rsid w:val="00DA54DF"/>
    <w:rsid w:val="00DA57DB"/>
    <w:rsid w:val="00DA5F92"/>
    <w:rsid w:val="00DA60E5"/>
    <w:rsid w:val="00DA685C"/>
    <w:rsid w:val="00DA696D"/>
    <w:rsid w:val="00DA70D5"/>
    <w:rsid w:val="00DA73DF"/>
    <w:rsid w:val="00DA7AE9"/>
    <w:rsid w:val="00DB0141"/>
    <w:rsid w:val="00DB0B54"/>
    <w:rsid w:val="00DB0E21"/>
    <w:rsid w:val="00DB31EE"/>
    <w:rsid w:val="00DB35DF"/>
    <w:rsid w:val="00DB3E1C"/>
    <w:rsid w:val="00DB4E9A"/>
    <w:rsid w:val="00DB4F53"/>
    <w:rsid w:val="00DB6686"/>
    <w:rsid w:val="00DB6CD5"/>
    <w:rsid w:val="00DB6E2A"/>
    <w:rsid w:val="00DC07C0"/>
    <w:rsid w:val="00DC086A"/>
    <w:rsid w:val="00DC0FB0"/>
    <w:rsid w:val="00DC10B3"/>
    <w:rsid w:val="00DC1EBC"/>
    <w:rsid w:val="00DC20DB"/>
    <w:rsid w:val="00DC2821"/>
    <w:rsid w:val="00DC35AF"/>
    <w:rsid w:val="00DC3B7D"/>
    <w:rsid w:val="00DC5129"/>
    <w:rsid w:val="00DC55B1"/>
    <w:rsid w:val="00DC6067"/>
    <w:rsid w:val="00DC60D3"/>
    <w:rsid w:val="00DC625A"/>
    <w:rsid w:val="00DC6467"/>
    <w:rsid w:val="00DC6985"/>
    <w:rsid w:val="00DC6FFF"/>
    <w:rsid w:val="00DD0D19"/>
    <w:rsid w:val="00DD1A94"/>
    <w:rsid w:val="00DD2335"/>
    <w:rsid w:val="00DD23A4"/>
    <w:rsid w:val="00DD287E"/>
    <w:rsid w:val="00DD37DC"/>
    <w:rsid w:val="00DD3AD7"/>
    <w:rsid w:val="00DD3DD3"/>
    <w:rsid w:val="00DD442A"/>
    <w:rsid w:val="00DD5049"/>
    <w:rsid w:val="00DD5629"/>
    <w:rsid w:val="00DD5B4F"/>
    <w:rsid w:val="00DD5C79"/>
    <w:rsid w:val="00DD78D7"/>
    <w:rsid w:val="00DD79D5"/>
    <w:rsid w:val="00DD7C29"/>
    <w:rsid w:val="00DE01A7"/>
    <w:rsid w:val="00DE2B16"/>
    <w:rsid w:val="00DE2BAC"/>
    <w:rsid w:val="00DE2C89"/>
    <w:rsid w:val="00DE2F2D"/>
    <w:rsid w:val="00DE3C9B"/>
    <w:rsid w:val="00DE44DE"/>
    <w:rsid w:val="00DE4704"/>
    <w:rsid w:val="00DE58C4"/>
    <w:rsid w:val="00DE7009"/>
    <w:rsid w:val="00DE7296"/>
    <w:rsid w:val="00DE7A0C"/>
    <w:rsid w:val="00DF20A7"/>
    <w:rsid w:val="00DF27D7"/>
    <w:rsid w:val="00DF3B51"/>
    <w:rsid w:val="00DF3F79"/>
    <w:rsid w:val="00DF4185"/>
    <w:rsid w:val="00DF4271"/>
    <w:rsid w:val="00DF4460"/>
    <w:rsid w:val="00DF4C54"/>
    <w:rsid w:val="00DF59E7"/>
    <w:rsid w:val="00DF6D8F"/>
    <w:rsid w:val="00DF6DB7"/>
    <w:rsid w:val="00DF7DC9"/>
    <w:rsid w:val="00E00F6D"/>
    <w:rsid w:val="00E01526"/>
    <w:rsid w:val="00E01DC8"/>
    <w:rsid w:val="00E0227E"/>
    <w:rsid w:val="00E024BF"/>
    <w:rsid w:val="00E0297A"/>
    <w:rsid w:val="00E029D4"/>
    <w:rsid w:val="00E03643"/>
    <w:rsid w:val="00E038B7"/>
    <w:rsid w:val="00E0403E"/>
    <w:rsid w:val="00E0409A"/>
    <w:rsid w:val="00E0563C"/>
    <w:rsid w:val="00E06041"/>
    <w:rsid w:val="00E06316"/>
    <w:rsid w:val="00E06B19"/>
    <w:rsid w:val="00E07260"/>
    <w:rsid w:val="00E10D3B"/>
    <w:rsid w:val="00E10F83"/>
    <w:rsid w:val="00E11795"/>
    <w:rsid w:val="00E11EB0"/>
    <w:rsid w:val="00E120FC"/>
    <w:rsid w:val="00E1380C"/>
    <w:rsid w:val="00E13E5F"/>
    <w:rsid w:val="00E14F3F"/>
    <w:rsid w:val="00E156B2"/>
    <w:rsid w:val="00E158F5"/>
    <w:rsid w:val="00E15E86"/>
    <w:rsid w:val="00E1701E"/>
    <w:rsid w:val="00E177AE"/>
    <w:rsid w:val="00E20174"/>
    <w:rsid w:val="00E202E0"/>
    <w:rsid w:val="00E20FA2"/>
    <w:rsid w:val="00E21066"/>
    <w:rsid w:val="00E21C2D"/>
    <w:rsid w:val="00E22334"/>
    <w:rsid w:val="00E226CA"/>
    <w:rsid w:val="00E23222"/>
    <w:rsid w:val="00E23F0A"/>
    <w:rsid w:val="00E23F76"/>
    <w:rsid w:val="00E251F9"/>
    <w:rsid w:val="00E2626F"/>
    <w:rsid w:val="00E26BCE"/>
    <w:rsid w:val="00E27FBA"/>
    <w:rsid w:val="00E306A6"/>
    <w:rsid w:val="00E30D6A"/>
    <w:rsid w:val="00E31589"/>
    <w:rsid w:val="00E31781"/>
    <w:rsid w:val="00E31B0A"/>
    <w:rsid w:val="00E32163"/>
    <w:rsid w:val="00E33F48"/>
    <w:rsid w:val="00E341AD"/>
    <w:rsid w:val="00E34AA8"/>
    <w:rsid w:val="00E34CA1"/>
    <w:rsid w:val="00E34DD9"/>
    <w:rsid w:val="00E34F0F"/>
    <w:rsid w:val="00E352ED"/>
    <w:rsid w:val="00E35367"/>
    <w:rsid w:val="00E353D8"/>
    <w:rsid w:val="00E358A8"/>
    <w:rsid w:val="00E35FFE"/>
    <w:rsid w:val="00E3601E"/>
    <w:rsid w:val="00E36339"/>
    <w:rsid w:val="00E3655F"/>
    <w:rsid w:val="00E3690B"/>
    <w:rsid w:val="00E36C27"/>
    <w:rsid w:val="00E37D89"/>
    <w:rsid w:val="00E37F56"/>
    <w:rsid w:val="00E404A7"/>
    <w:rsid w:val="00E4085D"/>
    <w:rsid w:val="00E4142F"/>
    <w:rsid w:val="00E41DC4"/>
    <w:rsid w:val="00E4306B"/>
    <w:rsid w:val="00E4480C"/>
    <w:rsid w:val="00E44C44"/>
    <w:rsid w:val="00E44D4E"/>
    <w:rsid w:val="00E45687"/>
    <w:rsid w:val="00E45DBE"/>
    <w:rsid w:val="00E46006"/>
    <w:rsid w:val="00E463FB"/>
    <w:rsid w:val="00E46CCF"/>
    <w:rsid w:val="00E471E2"/>
    <w:rsid w:val="00E479C7"/>
    <w:rsid w:val="00E47B60"/>
    <w:rsid w:val="00E501E8"/>
    <w:rsid w:val="00E512E4"/>
    <w:rsid w:val="00E51938"/>
    <w:rsid w:val="00E52078"/>
    <w:rsid w:val="00E52A4A"/>
    <w:rsid w:val="00E5306D"/>
    <w:rsid w:val="00E536C0"/>
    <w:rsid w:val="00E56E3F"/>
    <w:rsid w:val="00E56F01"/>
    <w:rsid w:val="00E57864"/>
    <w:rsid w:val="00E57B3F"/>
    <w:rsid w:val="00E57BB6"/>
    <w:rsid w:val="00E60D5C"/>
    <w:rsid w:val="00E61178"/>
    <w:rsid w:val="00E61EED"/>
    <w:rsid w:val="00E62173"/>
    <w:rsid w:val="00E6242C"/>
    <w:rsid w:val="00E6266D"/>
    <w:rsid w:val="00E62CE8"/>
    <w:rsid w:val="00E62E57"/>
    <w:rsid w:val="00E632AF"/>
    <w:rsid w:val="00E63F3B"/>
    <w:rsid w:val="00E64554"/>
    <w:rsid w:val="00E659CC"/>
    <w:rsid w:val="00E65E57"/>
    <w:rsid w:val="00E66194"/>
    <w:rsid w:val="00E66F6C"/>
    <w:rsid w:val="00E675C9"/>
    <w:rsid w:val="00E719DB"/>
    <w:rsid w:val="00E72325"/>
    <w:rsid w:val="00E7235C"/>
    <w:rsid w:val="00E7330B"/>
    <w:rsid w:val="00E73394"/>
    <w:rsid w:val="00E7341C"/>
    <w:rsid w:val="00E73CCC"/>
    <w:rsid w:val="00E73CE7"/>
    <w:rsid w:val="00E74818"/>
    <w:rsid w:val="00E74D7E"/>
    <w:rsid w:val="00E750E9"/>
    <w:rsid w:val="00E75B33"/>
    <w:rsid w:val="00E76205"/>
    <w:rsid w:val="00E76A82"/>
    <w:rsid w:val="00E76C6D"/>
    <w:rsid w:val="00E77371"/>
    <w:rsid w:val="00E773D1"/>
    <w:rsid w:val="00E77446"/>
    <w:rsid w:val="00E80F45"/>
    <w:rsid w:val="00E8133A"/>
    <w:rsid w:val="00E81904"/>
    <w:rsid w:val="00E82CBB"/>
    <w:rsid w:val="00E833BF"/>
    <w:rsid w:val="00E83CE5"/>
    <w:rsid w:val="00E84348"/>
    <w:rsid w:val="00E8510F"/>
    <w:rsid w:val="00E85451"/>
    <w:rsid w:val="00E86DAA"/>
    <w:rsid w:val="00E87265"/>
    <w:rsid w:val="00E906E8"/>
    <w:rsid w:val="00E90910"/>
    <w:rsid w:val="00E90E47"/>
    <w:rsid w:val="00E913A9"/>
    <w:rsid w:val="00E9216E"/>
    <w:rsid w:val="00E93028"/>
    <w:rsid w:val="00E94516"/>
    <w:rsid w:val="00E9475F"/>
    <w:rsid w:val="00E94CDB"/>
    <w:rsid w:val="00E95186"/>
    <w:rsid w:val="00E9552D"/>
    <w:rsid w:val="00E9632F"/>
    <w:rsid w:val="00E963A2"/>
    <w:rsid w:val="00E97522"/>
    <w:rsid w:val="00EA01FD"/>
    <w:rsid w:val="00EA091C"/>
    <w:rsid w:val="00EA0CD0"/>
    <w:rsid w:val="00EA10AF"/>
    <w:rsid w:val="00EA172E"/>
    <w:rsid w:val="00EA2CD8"/>
    <w:rsid w:val="00EA3CDC"/>
    <w:rsid w:val="00EA4052"/>
    <w:rsid w:val="00EA4085"/>
    <w:rsid w:val="00EA4495"/>
    <w:rsid w:val="00EA4B8E"/>
    <w:rsid w:val="00EA5D31"/>
    <w:rsid w:val="00EB04A5"/>
    <w:rsid w:val="00EB0904"/>
    <w:rsid w:val="00EB0DDB"/>
    <w:rsid w:val="00EB1A5C"/>
    <w:rsid w:val="00EB2A22"/>
    <w:rsid w:val="00EB4C58"/>
    <w:rsid w:val="00EB4E6B"/>
    <w:rsid w:val="00EB5888"/>
    <w:rsid w:val="00EC2454"/>
    <w:rsid w:val="00EC338A"/>
    <w:rsid w:val="00EC5401"/>
    <w:rsid w:val="00EC55E5"/>
    <w:rsid w:val="00EC6F60"/>
    <w:rsid w:val="00EC760B"/>
    <w:rsid w:val="00ED0EF6"/>
    <w:rsid w:val="00ED1B87"/>
    <w:rsid w:val="00ED2DBA"/>
    <w:rsid w:val="00ED40F0"/>
    <w:rsid w:val="00ED55A6"/>
    <w:rsid w:val="00ED77FF"/>
    <w:rsid w:val="00ED7AD0"/>
    <w:rsid w:val="00ED7FDA"/>
    <w:rsid w:val="00EE05A5"/>
    <w:rsid w:val="00EE0830"/>
    <w:rsid w:val="00EE10E3"/>
    <w:rsid w:val="00EE1901"/>
    <w:rsid w:val="00EE22C5"/>
    <w:rsid w:val="00EE2949"/>
    <w:rsid w:val="00EE32F3"/>
    <w:rsid w:val="00EE3387"/>
    <w:rsid w:val="00EE3443"/>
    <w:rsid w:val="00EE3462"/>
    <w:rsid w:val="00EE3505"/>
    <w:rsid w:val="00EE46F6"/>
    <w:rsid w:val="00EE5267"/>
    <w:rsid w:val="00EE56B4"/>
    <w:rsid w:val="00EE5870"/>
    <w:rsid w:val="00EE5DC7"/>
    <w:rsid w:val="00EE6534"/>
    <w:rsid w:val="00EE69E8"/>
    <w:rsid w:val="00EE6CB2"/>
    <w:rsid w:val="00EE7171"/>
    <w:rsid w:val="00EE7973"/>
    <w:rsid w:val="00EE7B66"/>
    <w:rsid w:val="00EF0908"/>
    <w:rsid w:val="00EF1B83"/>
    <w:rsid w:val="00EF1CF3"/>
    <w:rsid w:val="00EF1F12"/>
    <w:rsid w:val="00EF3400"/>
    <w:rsid w:val="00EF5043"/>
    <w:rsid w:val="00EF5307"/>
    <w:rsid w:val="00EF5589"/>
    <w:rsid w:val="00EF62F4"/>
    <w:rsid w:val="00EF670A"/>
    <w:rsid w:val="00EF7CD0"/>
    <w:rsid w:val="00F00105"/>
    <w:rsid w:val="00F0063B"/>
    <w:rsid w:val="00F00E7A"/>
    <w:rsid w:val="00F0210A"/>
    <w:rsid w:val="00F023A9"/>
    <w:rsid w:val="00F03A77"/>
    <w:rsid w:val="00F04B74"/>
    <w:rsid w:val="00F04D1F"/>
    <w:rsid w:val="00F05099"/>
    <w:rsid w:val="00F06964"/>
    <w:rsid w:val="00F06E26"/>
    <w:rsid w:val="00F06EA4"/>
    <w:rsid w:val="00F11F4E"/>
    <w:rsid w:val="00F12ED9"/>
    <w:rsid w:val="00F138DD"/>
    <w:rsid w:val="00F13B4E"/>
    <w:rsid w:val="00F13F35"/>
    <w:rsid w:val="00F148F5"/>
    <w:rsid w:val="00F1714D"/>
    <w:rsid w:val="00F17AFD"/>
    <w:rsid w:val="00F17FDD"/>
    <w:rsid w:val="00F2096A"/>
    <w:rsid w:val="00F221E4"/>
    <w:rsid w:val="00F22A1F"/>
    <w:rsid w:val="00F232F7"/>
    <w:rsid w:val="00F24741"/>
    <w:rsid w:val="00F25AEA"/>
    <w:rsid w:val="00F25E28"/>
    <w:rsid w:val="00F25ED2"/>
    <w:rsid w:val="00F26B20"/>
    <w:rsid w:val="00F26DDB"/>
    <w:rsid w:val="00F27F81"/>
    <w:rsid w:val="00F30820"/>
    <w:rsid w:val="00F3092B"/>
    <w:rsid w:val="00F312E2"/>
    <w:rsid w:val="00F3163C"/>
    <w:rsid w:val="00F3196F"/>
    <w:rsid w:val="00F31D4B"/>
    <w:rsid w:val="00F32272"/>
    <w:rsid w:val="00F32704"/>
    <w:rsid w:val="00F327B0"/>
    <w:rsid w:val="00F3299B"/>
    <w:rsid w:val="00F34D7B"/>
    <w:rsid w:val="00F34FCB"/>
    <w:rsid w:val="00F35748"/>
    <w:rsid w:val="00F358C1"/>
    <w:rsid w:val="00F35BDB"/>
    <w:rsid w:val="00F35E27"/>
    <w:rsid w:val="00F36BB0"/>
    <w:rsid w:val="00F36CCD"/>
    <w:rsid w:val="00F371BC"/>
    <w:rsid w:val="00F371F7"/>
    <w:rsid w:val="00F37E95"/>
    <w:rsid w:val="00F410CD"/>
    <w:rsid w:val="00F41E81"/>
    <w:rsid w:val="00F42D03"/>
    <w:rsid w:val="00F43A09"/>
    <w:rsid w:val="00F43F58"/>
    <w:rsid w:val="00F44880"/>
    <w:rsid w:val="00F456A8"/>
    <w:rsid w:val="00F45ABB"/>
    <w:rsid w:val="00F461AE"/>
    <w:rsid w:val="00F46F8E"/>
    <w:rsid w:val="00F47059"/>
    <w:rsid w:val="00F47294"/>
    <w:rsid w:val="00F47780"/>
    <w:rsid w:val="00F4779A"/>
    <w:rsid w:val="00F503E4"/>
    <w:rsid w:val="00F504E2"/>
    <w:rsid w:val="00F50835"/>
    <w:rsid w:val="00F50838"/>
    <w:rsid w:val="00F51787"/>
    <w:rsid w:val="00F526D8"/>
    <w:rsid w:val="00F53580"/>
    <w:rsid w:val="00F53ACD"/>
    <w:rsid w:val="00F53D88"/>
    <w:rsid w:val="00F55A36"/>
    <w:rsid w:val="00F5672C"/>
    <w:rsid w:val="00F57341"/>
    <w:rsid w:val="00F57C8B"/>
    <w:rsid w:val="00F61440"/>
    <w:rsid w:val="00F61962"/>
    <w:rsid w:val="00F63134"/>
    <w:rsid w:val="00F64AAD"/>
    <w:rsid w:val="00F64AF1"/>
    <w:rsid w:val="00F64C2B"/>
    <w:rsid w:val="00F65F09"/>
    <w:rsid w:val="00F66004"/>
    <w:rsid w:val="00F66010"/>
    <w:rsid w:val="00F66ED5"/>
    <w:rsid w:val="00F66F20"/>
    <w:rsid w:val="00F678FE"/>
    <w:rsid w:val="00F67C60"/>
    <w:rsid w:val="00F710C5"/>
    <w:rsid w:val="00F715A5"/>
    <w:rsid w:val="00F71911"/>
    <w:rsid w:val="00F71B55"/>
    <w:rsid w:val="00F72480"/>
    <w:rsid w:val="00F7284D"/>
    <w:rsid w:val="00F73436"/>
    <w:rsid w:val="00F736EB"/>
    <w:rsid w:val="00F73F5E"/>
    <w:rsid w:val="00F744CD"/>
    <w:rsid w:val="00F747C0"/>
    <w:rsid w:val="00F74FF2"/>
    <w:rsid w:val="00F7523A"/>
    <w:rsid w:val="00F7708E"/>
    <w:rsid w:val="00F772AD"/>
    <w:rsid w:val="00F82216"/>
    <w:rsid w:val="00F823E4"/>
    <w:rsid w:val="00F82E9C"/>
    <w:rsid w:val="00F83844"/>
    <w:rsid w:val="00F857F6"/>
    <w:rsid w:val="00F86705"/>
    <w:rsid w:val="00F86956"/>
    <w:rsid w:val="00F86BD7"/>
    <w:rsid w:val="00F86D4A"/>
    <w:rsid w:val="00F90182"/>
    <w:rsid w:val="00F905A5"/>
    <w:rsid w:val="00F91E5F"/>
    <w:rsid w:val="00F91EEE"/>
    <w:rsid w:val="00F92A2B"/>
    <w:rsid w:val="00F9329B"/>
    <w:rsid w:val="00F932B5"/>
    <w:rsid w:val="00F93492"/>
    <w:rsid w:val="00F936B1"/>
    <w:rsid w:val="00F94D1D"/>
    <w:rsid w:val="00F95151"/>
    <w:rsid w:val="00F95458"/>
    <w:rsid w:val="00F95971"/>
    <w:rsid w:val="00F960F6"/>
    <w:rsid w:val="00F976A6"/>
    <w:rsid w:val="00FA06E8"/>
    <w:rsid w:val="00FA1E14"/>
    <w:rsid w:val="00FA28C6"/>
    <w:rsid w:val="00FA2E33"/>
    <w:rsid w:val="00FA3775"/>
    <w:rsid w:val="00FA3FAE"/>
    <w:rsid w:val="00FA52E3"/>
    <w:rsid w:val="00FA59E2"/>
    <w:rsid w:val="00FA60FE"/>
    <w:rsid w:val="00FA61DC"/>
    <w:rsid w:val="00FA76AD"/>
    <w:rsid w:val="00FB106B"/>
    <w:rsid w:val="00FB1151"/>
    <w:rsid w:val="00FB1203"/>
    <w:rsid w:val="00FB20F1"/>
    <w:rsid w:val="00FB342C"/>
    <w:rsid w:val="00FB3E37"/>
    <w:rsid w:val="00FB4811"/>
    <w:rsid w:val="00FB51D2"/>
    <w:rsid w:val="00FB53D8"/>
    <w:rsid w:val="00FB5C1D"/>
    <w:rsid w:val="00FB6AA8"/>
    <w:rsid w:val="00FB70D7"/>
    <w:rsid w:val="00FB71E3"/>
    <w:rsid w:val="00FB78F9"/>
    <w:rsid w:val="00FB7A7D"/>
    <w:rsid w:val="00FB7C64"/>
    <w:rsid w:val="00FC04E8"/>
    <w:rsid w:val="00FC0BD0"/>
    <w:rsid w:val="00FC0F5B"/>
    <w:rsid w:val="00FC1ACB"/>
    <w:rsid w:val="00FC2793"/>
    <w:rsid w:val="00FC31EC"/>
    <w:rsid w:val="00FC4786"/>
    <w:rsid w:val="00FC5E68"/>
    <w:rsid w:val="00FC62CD"/>
    <w:rsid w:val="00FC649B"/>
    <w:rsid w:val="00FC64E9"/>
    <w:rsid w:val="00FC77E6"/>
    <w:rsid w:val="00FC78C3"/>
    <w:rsid w:val="00FC7AF7"/>
    <w:rsid w:val="00FD1009"/>
    <w:rsid w:val="00FD1145"/>
    <w:rsid w:val="00FD1B20"/>
    <w:rsid w:val="00FD253B"/>
    <w:rsid w:val="00FD2636"/>
    <w:rsid w:val="00FD27B6"/>
    <w:rsid w:val="00FD2A42"/>
    <w:rsid w:val="00FD5F6B"/>
    <w:rsid w:val="00FD6063"/>
    <w:rsid w:val="00FD72C8"/>
    <w:rsid w:val="00FD72CA"/>
    <w:rsid w:val="00FD741A"/>
    <w:rsid w:val="00FD74F4"/>
    <w:rsid w:val="00FD7B37"/>
    <w:rsid w:val="00FE04B8"/>
    <w:rsid w:val="00FE12A9"/>
    <w:rsid w:val="00FE1A30"/>
    <w:rsid w:val="00FE29D0"/>
    <w:rsid w:val="00FE3498"/>
    <w:rsid w:val="00FE3901"/>
    <w:rsid w:val="00FE3ADB"/>
    <w:rsid w:val="00FE40DA"/>
    <w:rsid w:val="00FE41B9"/>
    <w:rsid w:val="00FE4B11"/>
    <w:rsid w:val="00FE50B0"/>
    <w:rsid w:val="00FE583F"/>
    <w:rsid w:val="00FE62E8"/>
    <w:rsid w:val="00FE6DFD"/>
    <w:rsid w:val="00FE76DE"/>
    <w:rsid w:val="00FF0963"/>
    <w:rsid w:val="00FF0B01"/>
    <w:rsid w:val="00FF13C4"/>
    <w:rsid w:val="00FF220B"/>
    <w:rsid w:val="00FF3054"/>
    <w:rsid w:val="00FF43DA"/>
    <w:rsid w:val="00FF480F"/>
    <w:rsid w:val="00FF6BD5"/>
    <w:rsid w:val="00FF6E0F"/>
    <w:rsid w:val="00FF6E7C"/>
    <w:rsid w:val="00FF7798"/>
    <w:rsid w:val="00FF7895"/>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F4B065"/>
  <w15:docId w15:val="{40E16A02-62B3-4D62-AD02-4D8F263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443"/>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Заголовок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 w:type="paragraph" w:styleId="afff8">
    <w:name w:val="TOC Heading"/>
    <w:basedOn w:val="10"/>
    <w:next w:val="a"/>
    <w:uiPriority w:val="39"/>
    <w:semiHidden/>
    <w:unhideWhenUsed/>
    <w:qFormat/>
    <w:rsid w:val="00503F88"/>
    <w:pPr>
      <w:overflowPunct/>
      <w:autoSpaceDE/>
      <w:autoSpaceDN/>
      <w:adjustRightInd/>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c">
    <w:name w:val="toc 2"/>
    <w:basedOn w:val="a"/>
    <w:next w:val="a"/>
    <w:autoRedefine/>
    <w:uiPriority w:val="39"/>
    <w:unhideWhenUsed/>
    <w:rsid w:val="00503F88"/>
    <w:pPr>
      <w:spacing w:after="100"/>
      <w:ind w:left="280"/>
    </w:pPr>
  </w:style>
  <w:style w:type="paragraph" w:styleId="1fc">
    <w:name w:val="toc 1"/>
    <w:basedOn w:val="a"/>
    <w:next w:val="a"/>
    <w:autoRedefine/>
    <w:uiPriority w:val="39"/>
    <w:unhideWhenUsed/>
    <w:rsid w:val="00503F88"/>
    <w:pPr>
      <w:spacing w:after="100"/>
    </w:pPr>
  </w:style>
  <w:style w:type="paragraph" w:styleId="3b">
    <w:name w:val="toc 3"/>
    <w:basedOn w:val="a"/>
    <w:next w:val="a"/>
    <w:autoRedefine/>
    <w:uiPriority w:val="39"/>
    <w:unhideWhenUsed/>
    <w:rsid w:val="00915D97"/>
    <w:pPr>
      <w:spacing w:after="100"/>
      <w:ind w:left="560"/>
    </w:pPr>
  </w:style>
  <w:style w:type="character" w:customStyle="1" w:styleId="1fd">
    <w:name w:val="Неразрешенное упоминание1"/>
    <w:basedOn w:val="a0"/>
    <w:uiPriority w:val="99"/>
    <w:semiHidden/>
    <w:unhideWhenUsed/>
    <w:rsid w:val="001F2858"/>
    <w:rPr>
      <w:color w:val="605E5C"/>
      <w:shd w:val="clear" w:color="auto" w:fill="E1DFDD"/>
    </w:rPr>
  </w:style>
  <w:style w:type="character" w:customStyle="1" w:styleId="afff9">
    <w:name w:val="Сравнение редакций. Добавленный фрагмент"/>
    <w:uiPriority w:val="99"/>
    <w:rsid w:val="00983971"/>
    <w:rPr>
      <w:color w:val="000000"/>
      <w:shd w:val="clear" w:color="auto" w:fill="C1D7FF"/>
    </w:rPr>
  </w:style>
  <w:style w:type="character" w:styleId="afffa">
    <w:name w:val="annotation reference"/>
    <w:basedOn w:val="a0"/>
    <w:uiPriority w:val="99"/>
    <w:semiHidden/>
    <w:unhideWhenUsed/>
    <w:rsid w:val="00DA696D"/>
    <w:rPr>
      <w:sz w:val="16"/>
      <w:szCs w:val="16"/>
    </w:rPr>
  </w:style>
  <w:style w:type="character" w:customStyle="1" w:styleId="2d">
    <w:name w:val="Основной текст (2)"/>
    <w:basedOn w:val="a0"/>
    <w:rsid w:val="00B03E8E"/>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paragraph" w:customStyle="1" w:styleId="afffb">
    <w:name w:val="Обычный текст"/>
    <w:basedOn w:val="a"/>
    <w:link w:val="afffc"/>
    <w:qFormat/>
    <w:rsid w:val="00512982"/>
    <w:pPr>
      <w:keepLines w:val="0"/>
      <w:overflowPunct/>
      <w:autoSpaceDE/>
      <w:autoSpaceDN/>
      <w:adjustRightInd/>
      <w:spacing w:line="240" w:lineRule="auto"/>
      <w:ind w:firstLine="709"/>
    </w:pPr>
    <w:rPr>
      <w:sz w:val="24"/>
      <w:szCs w:val="24"/>
      <w:lang w:val="en-US" w:eastAsia="ar-SA" w:bidi="en-US"/>
    </w:rPr>
  </w:style>
  <w:style w:type="paragraph" w:customStyle="1" w:styleId="1fe">
    <w:name w:val="Обычный1"/>
    <w:link w:val="afffd"/>
    <w:rsid w:val="00512982"/>
    <w:pPr>
      <w:widowControl w:val="0"/>
      <w:spacing w:before="120"/>
      <w:ind w:left="221"/>
      <w:jc w:val="both"/>
    </w:pPr>
    <w:rPr>
      <w:rFonts w:ascii="Times New Roman" w:eastAsia="Times New Roman" w:hAnsi="Times New Roman"/>
      <w:snapToGrid w:val="0"/>
      <w:sz w:val="28"/>
      <w:lang w:val="en-GB"/>
    </w:rPr>
  </w:style>
  <w:style w:type="character" w:customStyle="1" w:styleId="afffc">
    <w:name w:val="Обычный текст Знак"/>
    <w:basedOn w:val="a0"/>
    <w:link w:val="afffb"/>
    <w:rsid w:val="00512982"/>
    <w:rPr>
      <w:rFonts w:ascii="Times New Roman" w:eastAsia="Times New Roman" w:hAnsi="Times New Roman"/>
      <w:sz w:val="24"/>
      <w:szCs w:val="24"/>
      <w:lang w:val="en-US" w:eastAsia="ar-SA" w:bidi="en-US"/>
    </w:rPr>
  </w:style>
  <w:style w:type="character" w:customStyle="1" w:styleId="afffd">
    <w:name w:val="Обычный Знак"/>
    <w:link w:val="1fe"/>
    <w:locked/>
    <w:rsid w:val="00512982"/>
    <w:rPr>
      <w:rFonts w:ascii="Times New Roman" w:eastAsia="Times New Roman" w:hAnsi="Times New Roman"/>
      <w:snapToGrid w:val="0"/>
      <w:sz w:val="28"/>
      <w:lang w:val="en-GB"/>
    </w:rPr>
  </w:style>
  <w:style w:type="paragraph" w:customStyle="1" w:styleId="Normal10-02">
    <w:name w:val="Normal + 10 пт полужирный По центру Слева:  -02 см Справ..."/>
    <w:basedOn w:val="a"/>
    <w:link w:val="Normal10-020"/>
    <w:rsid w:val="00512982"/>
    <w:pPr>
      <w:keepLines w:val="0"/>
      <w:overflowPunct/>
      <w:autoSpaceDE/>
      <w:autoSpaceDN/>
      <w:adjustRightInd/>
      <w:spacing w:line="240" w:lineRule="auto"/>
      <w:ind w:left="-57" w:right="-113" w:firstLine="0"/>
      <w:jc w:val="left"/>
    </w:pPr>
    <w:rPr>
      <w:b/>
      <w:bCs/>
      <w:sz w:val="20"/>
      <w:szCs w:val="20"/>
    </w:rPr>
  </w:style>
  <w:style w:type="character" w:customStyle="1" w:styleId="Normal10-020">
    <w:name w:val="Normal + 10 пт полужирный По центру Слева:  -02 см Справ... Знак"/>
    <w:link w:val="Normal10-02"/>
    <w:locked/>
    <w:rsid w:val="00512982"/>
    <w:rPr>
      <w:rFonts w:ascii="Times New Roman" w:eastAsia="Times New Roman" w:hAnsi="Times New Roman"/>
      <w:b/>
      <w:bCs/>
    </w:rPr>
  </w:style>
  <w:style w:type="character" w:customStyle="1" w:styleId="2e">
    <w:name w:val="Основной текст (2)_"/>
    <w:basedOn w:val="a0"/>
    <w:rsid w:val="0053291C"/>
    <w:rPr>
      <w:rFonts w:ascii="Times New Roman" w:eastAsia="Times New Roman" w:hAnsi="Times New Roman" w:cs="Times New Roman"/>
      <w:b w:val="0"/>
      <w:bCs w:val="0"/>
      <w:i w:val="0"/>
      <w:iCs w:val="0"/>
      <w:smallCaps w:val="0"/>
      <w:strike w:val="0"/>
      <w:sz w:val="26"/>
      <w:szCs w:val="26"/>
      <w:u w:val="none"/>
    </w:rPr>
  </w:style>
  <w:style w:type="paragraph" w:styleId="45">
    <w:name w:val="toc 4"/>
    <w:basedOn w:val="a"/>
    <w:next w:val="a"/>
    <w:autoRedefine/>
    <w:uiPriority w:val="39"/>
    <w:unhideWhenUsed/>
    <w:rsid w:val="006F38BA"/>
    <w:pPr>
      <w:keepLines w:val="0"/>
      <w:overflowPunct/>
      <w:autoSpaceDE/>
      <w:autoSpaceDN/>
      <w:adjustRightInd/>
      <w:spacing w:after="100" w:line="259" w:lineRule="auto"/>
      <w:ind w:left="660" w:firstLine="0"/>
      <w:jc w:val="left"/>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6F38BA"/>
    <w:pPr>
      <w:keepLines w:val="0"/>
      <w:overflowPunct/>
      <w:autoSpaceDE/>
      <w:autoSpaceDN/>
      <w:adjustRightInd/>
      <w:spacing w:after="100" w:line="259" w:lineRule="auto"/>
      <w:ind w:left="88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6F38BA"/>
    <w:pPr>
      <w:keepLines w:val="0"/>
      <w:overflowPunct/>
      <w:autoSpaceDE/>
      <w:autoSpaceDN/>
      <w:adjustRightInd/>
      <w:spacing w:after="100" w:line="259" w:lineRule="auto"/>
      <w:ind w:left="1100" w:firstLine="0"/>
      <w:jc w:val="left"/>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6F38BA"/>
    <w:pPr>
      <w:keepLines w:val="0"/>
      <w:overflowPunct/>
      <w:autoSpaceDE/>
      <w:autoSpaceDN/>
      <w:adjustRightInd/>
      <w:spacing w:after="100" w:line="259" w:lineRule="auto"/>
      <w:ind w:left="132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6F38BA"/>
    <w:pPr>
      <w:keepLines w:val="0"/>
      <w:overflowPunct/>
      <w:autoSpaceDE/>
      <w:autoSpaceDN/>
      <w:adjustRightInd/>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F38BA"/>
    <w:pPr>
      <w:keepLines w:val="0"/>
      <w:overflowPunct/>
      <w:autoSpaceDE/>
      <w:autoSpaceDN/>
      <w:adjustRightInd/>
      <w:spacing w:after="100" w:line="259" w:lineRule="auto"/>
      <w:ind w:left="1760" w:firstLine="0"/>
      <w:jc w:val="left"/>
    </w:pPr>
    <w:rPr>
      <w:rFonts w:asciiTheme="minorHAnsi" w:eastAsiaTheme="minorEastAsia" w:hAnsiTheme="minorHAnsi" w:cstheme="minorBidi"/>
      <w:sz w:val="22"/>
      <w:szCs w:val="22"/>
    </w:rPr>
  </w:style>
  <w:style w:type="character" w:styleId="afffe">
    <w:name w:val="Unresolved Mention"/>
    <w:basedOn w:val="a0"/>
    <w:uiPriority w:val="99"/>
    <w:semiHidden/>
    <w:unhideWhenUsed/>
    <w:rsid w:val="006F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711099">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10961311">
      <w:bodyDiv w:val="1"/>
      <w:marLeft w:val="0"/>
      <w:marRight w:val="0"/>
      <w:marTop w:val="0"/>
      <w:marBottom w:val="0"/>
      <w:divBdr>
        <w:top w:val="none" w:sz="0" w:space="0" w:color="auto"/>
        <w:left w:val="none" w:sz="0" w:space="0" w:color="auto"/>
        <w:bottom w:val="none" w:sz="0" w:space="0" w:color="auto"/>
        <w:right w:val="none" w:sz="0" w:space="0" w:color="auto"/>
      </w:divBdr>
    </w:div>
    <w:div w:id="12270085">
      <w:bodyDiv w:val="1"/>
      <w:marLeft w:val="0"/>
      <w:marRight w:val="0"/>
      <w:marTop w:val="0"/>
      <w:marBottom w:val="0"/>
      <w:divBdr>
        <w:top w:val="none" w:sz="0" w:space="0" w:color="auto"/>
        <w:left w:val="none" w:sz="0" w:space="0" w:color="auto"/>
        <w:bottom w:val="none" w:sz="0" w:space="0" w:color="auto"/>
        <w:right w:val="none" w:sz="0" w:space="0" w:color="auto"/>
      </w:divBdr>
    </w:div>
    <w:div w:id="14573774">
      <w:bodyDiv w:val="1"/>
      <w:marLeft w:val="0"/>
      <w:marRight w:val="0"/>
      <w:marTop w:val="0"/>
      <w:marBottom w:val="0"/>
      <w:divBdr>
        <w:top w:val="none" w:sz="0" w:space="0" w:color="auto"/>
        <w:left w:val="none" w:sz="0" w:space="0" w:color="auto"/>
        <w:bottom w:val="none" w:sz="0" w:space="0" w:color="auto"/>
        <w:right w:val="none" w:sz="0" w:space="0" w:color="auto"/>
      </w:divBdr>
    </w:div>
    <w:div w:id="16320924">
      <w:bodyDiv w:val="1"/>
      <w:marLeft w:val="0"/>
      <w:marRight w:val="0"/>
      <w:marTop w:val="0"/>
      <w:marBottom w:val="0"/>
      <w:divBdr>
        <w:top w:val="none" w:sz="0" w:space="0" w:color="auto"/>
        <w:left w:val="none" w:sz="0" w:space="0" w:color="auto"/>
        <w:bottom w:val="none" w:sz="0" w:space="0" w:color="auto"/>
        <w:right w:val="none" w:sz="0" w:space="0" w:color="auto"/>
      </w:divBdr>
    </w:div>
    <w:div w:id="18363085">
      <w:bodyDiv w:val="1"/>
      <w:marLeft w:val="0"/>
      <w:marRight w:val="0"/>
      <w:marTop w:val="0"/>
      <w:marBottom w:val="0"/>
      <w:divBdr>
        <w:top w:val="none" w:sz="0" w:space="0" w:color="auto"/>
        <w:left w:val="none" w:sz="0" w:space="0" w:color="auto"/>
        <w:bottom w:val="none" w:sz="0" w:space="0" w:color="auto"/>
        <w:right w:val="none" w:sz="0" w:space="0" w:color="auto"/>
      </w:divBdr>
    </w:div>
    <w:div w:id="21517619">
      <w:bodyDiv w:val="1"/>
      <w:marLeft w:val="0"/>
      <w:marRight w:val="0"/>
      <w:marTop w:val="0"/>
      <w:marBottom w:val="0"/>
      <w:divBdr>
        <w:top w:val="none" w:sz="0" w:space="0" w:color="auto"/>
        <w:left w:val="none" w:sz="0" w:space="0" w:color="auto"/>
        <w:bottom w:val="none" w:sz="0" w:space="0" w:color="auto"/>
        <w:right w:val="none" w:sz="0" w:space="0" w:color="auto"/>
      </w:divBdr>
    </w:div>
    <w:div w:id="26491046">
      <w:bodyDiv w:val="1"/>
      <w:marLeft w:val="0"/>
      <w:marRight w:val="0"/>
      <w:marTop w:val="0"/>
      <w:marBottom w:val="0"/>
      <w:divBdr>
        <w:top w:val="none" w:sz="0" w:space="0" w:color="auto"/>
        <w:left w:val="none" w:sz="0" w:space="0" w:color="auto"/>
        <w:bottom w:val="none" w:sz="0" w:space="0" w:color="auto"/>
        <w:right w:val="none" w:sz="0" w:space="0" w:color="auto"/>
      </w:divBdr>
    </w:div>
    <w:div w:id="26689167">
      <w:bodyDiv w:val="1"/>
      <w:marLeft w:val="0"/>
      <w:marRight w:val="0"/>
      <w:marTop w:val="0"/>
      <w:marBottom w:val="0"/>
      <w:divBdr>
        <w:top w:val="none" w:sz="0" w:space="0" w:color="auto"/>
        <w:left w:val="none" w:sz="0" w:space="0" w:color="auto"/>
        <w:bottom w:val="none" w:sz="0" w:space="0" w:color="auto"/>
        <w:right w:val="none" w:sz="0" w:space="0" w:color="auto"/>
      </w:divBdr>
    </w:div>
    <w:div w:id="28141420">
      <w:bodyDiv w:val="1"/>
      <w:marLeft w:val="0"/>
      <w:marRight w:val="0"/>
      <w:marTop w:val="0"/>
      <w:marBottom w:val="0"/>
      <w:divBdr>
        <w:top w:val="none" w:sz="0" w:space="0" w:color="auto"/>
        <w:left w:val="none" w:sz="0" w:space="0" w:color="auto"/>
        <w:bottom w:val="none" w:sz="0" w:space="0" w:color="auto"/>
        <w:right w:val="none" w:sz="0" w:space="0" w:color="auto"/>
      </w:divBdr>
    </w:div>
    <w:div w:id="29182862">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6398022">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7248622">
      <w:bodyDiv w:val="1"/>
      <w:marLeft w:val="0"/>
      <w:marRight w:val="0"/>
      <w:marTop w:val="0"/>
      <w:marBottom w:val="0"/>
      <w:divBdr>
        <w:top w:val="none" w:sz="0" w:space="0" w:color="auto"/>
        <w:left w:val="none" w:sz="0" w:space="0" w:color="auto"/>
        <w:bottom w:val="none" w:sz="0" w:space="0" w:color="auto"/>
        <w:right w:val="none" w:sz="0" w:space="0" w:color="auto"/>
      </w:divBdr>
    </w:div>
    <w:div w:id="38824422">
      <w:bodyDiv w:val="1"/>
      <w:marLeft w:val="0"/>
      <w:marRight w:val="0"/>
      <w:marTop w:val="0"/>
      <w:marBottom w:val="0"/>
      <w:divBdr>
        <w:top w:val="none" w:sz="0" w:space="0" w:color="auto"/>
        <w:left w:val="none" w:sz="0" w:space="0" w:color="auto"/>
        <w:bottom w:val="none" w:sz="0" w:space="0" w:color="auto"/>
        <w:right w:val="none" w:sz="0" w:space="0" w:color="auto"/>
      </w:divBdr>
    </w:div>
    <w:div w:id="39061252">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39671924">
      <w:bodyDiv w:val="1"/>
      <w:marLeft w:val="0"/>
      <w:marRight w:val="0"/>
      <w:marTop w:val="0"/>
      <w:marBottom w:val="0"/>
      <w:divBdr>
        <w:top w:val="none" w:sz="0" w:space="0" w:color="auto"/>
        <w:left w:val="none" w:sz="0" w:space="0" w:color="auto"/>
        <w:bottom w:val="none" w:sz="0" w:space="0" w:color="auto"/>
        <w:right w:val="none" w:sz="0" w:space="0" w:color="auto"/>
      </w:divBdr>
    </w:div>
    <w:div w:id="40204915">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1028256">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3019288">
      <w:bodyDiv w:val="1"/>
      <w:marLeft w:val="0"/>
      <w:marRight w:val="0"/>
      <w:marTop w:val="0"/>
      <w:marBottom w:val="0"/>
      <w:divBdr>
        <w:top w:val="none" w:sz="0" w:space="0" w:color="auto"/>
        <w:left w:val="none" w:sz="0" w:space="0" w:color="auto"/>
        <w:bottom w:val="none" w:sz="0" w:space="0" w:color="auto"/>
        <w:right w:val="none" w:sz="0" w:space="0" w:color="auto"/>
      </w:divBdr>
    </w:div>
    <w:div w:id="44256649">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47655430">
      <w:bodyDiv w:val="1"/>
      <w:marLeft w:val="0"/>
      <w:marRight w:val="0"/>
      <w:marTop w:val="0"/>
      <w:marBottom w:val="0"/>
      <w:divBdr>
        <w:top w:val="none" w:sz="0" w:space="0" w:color="auto"/>
        <w:left w:val="none" w:sz="0" w:space="0" w:color="auto"/>
        <w:bottom w:val="none" w:sz="0" w:space="0" w:color="auto"/>
        <w:right w:val="none" w:sz="0" w:space="0" w:color="auto"/>
      </w:divBdr>
    </w:div>
    <w:div w:id="55592791">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8940045">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60254200">
      <w:bodyDiv w:val="1"/>
      <w:marLeft w:val="0"/>
      <w:marRight w:val="0"/>
      <w:marTop w:val="0"/>
      <w:marBottom w:val="0"/>
      <w:divBdr>
        <w:top w:val="none" w:sz="0" w:space="0" w:color="auto"/>
        <w:left w:val="none" w:sz="0" w:space="0" w:color="auto"/>
        <w:bottom w:val="none" w:sz="0" w:space="0" w:color="auto"/>
        <w:right w:val="none" w:sz="0" w:space="0" w:color="auto"/>
      </w:divBdr>
    </w:div>
    <w:div w:id="61294421">
      <w:bodyDiv w:val="1"/>
      <w:marLeft w:val="0"/>
      <w:marRight w:val="0"/>
      <w:marTop w:val="0"/>
      <w:marBottom w:val="0"/>
      <w:divBdr>
        <w:top w:val="none" w:sz="0" w:space="0" w:color="auto"/>
        <w:left w:val="none" w:sz="0" w:space="0" w:color="auto"/>
        <w:bottom w:val="none" w:sz="0" w:space="0" w:color="auto"/>
        <w:right w:val="none" w:sz="0" w:space="0" w:color="auto"/>
      </w:divBdr>
    </w:div>
    <w:div w:id="70320219">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1243864">
      <w:bodyDiv w:val="1"/>
      <w:marLeft w:val="0"/>
      <w:marRight w:val="0"/>
      <w:marTop w:val="0"/>
      <w:marBottom w:val="0"/>
      <w:divBdr>
        <w:top w:val="none" w:sz="0" w:space="0" w:color="auto"/>
        <w:left w:val="none" w:sz="0" w:space="0" w:color="auto"/>
        <w:bottom w:val="none" w:sz="0" w:space="0" w:color="auto"/>
        <w:right w:val="none" w:sz="0" w:space="0" w:color="auto"/>
      </w:divBdr>
    </w:div>
    <w:div w:id="74400895">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219623">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7043411">
      <w:bodyDiv w:val="1"/>
      <w:marLeft w:val="0"/>
      <w:marRight w:val="0"/>
      <w:marTop w:val="0"/>
      <w:marBottom w:val="0"/>
      <w:divBdr>
        <w:top w:val="none" w:sz="0" w:space="0" w:color="auto"/>
        <w:left w:val="none" w:sz="0" w:space="0" w:color="auto"/>
        <w:bottom w:val="none" w:sz="0" w:space="0" w:color="auto"/>
        <w:right w:val="none" w:sz="0" w:space="0" w:color="auto"/>
      </w:divBdr>
    </w:div>
    <w:div w:id="88359741">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0706355">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92675082">
      <w:bodyDiv w:val="1"/>
      <w:marLeft w:val="0"/>
      <w:marRight w:val="0"/>
      <w:marTop w:val="0"/>
      <w:marBottom w:val="0"/>
      <w:divBdr>
        <w:top w:val="none" w:sz="0" w:space="0" w:color="auto"/>
        <w:left w:val="none" w:sz="0" w:space="0" w:color="auto"/>
        <w:bottom w:val="none" w:sz="0" w:space="0" w:color="auto"/>
        <w:right w:val="none" w:sz="0" w:space="0" w:color="auto"/>
      </w:divBdr>
    </w:div>
    <w:div w:id="93551837">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3117925">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5470">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7548587">
      <w:bodyDiv w:val="1"/>
      <w:marLeft w:val="0"/>
      <w:marRight w:val="0"/>
      <w:marTop w:val="0"/>
      <w:marBottom w:val="0"/>
      <w:divBdr>
        <w:top w:val="none" w:sz="0" w:space="0" w:color="auto"/>
        <w:left w:val="none" w:sz="0" w:space="0" w:color="auto"/>
        <w:bottom w:val="none" w:sz="0" w:space="0" w:color="auto"/>
        <w:right w:val="none" w:sz="0" w:space="0" w:color="auto"/>
      </w:divBdr>
    </w:div>
    <w:div w:id="10774643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296031">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5955218">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2580072">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27864363">
      <w:bodyDiv w:val="1"/>
      <w:marLeft w:val="0"/>
      <w:marRight w:val="0"/>
      <w:marTop w:val="0"/>
      <w:marBottom w:val="0"/>
      <w:divBdr>
        <w:top w:val="none" w:sz="0" w:space="0" w:color="auto"/>
        <w:left w:val="none" w:sz="0" w:space="0" w:color="auto"/>
        <w:bottom w:val="none" w:sz="0" w:space="0" w:color="auto"/>
        <w:right w:val="none" w:sz="0" w:space="0" w:color="auto"/>
      </w:divBdr>
    </w:div>
    <w:div w:id="129906778">
      <w:bodyDiv w:val="1"/>
      <w:marLeft w:val="0"/>
      <w:marRight w:val="0"/>
      <w:marTop w:val="0"/>
      <w:marBottom w:val="0"/>
      <w:divBdr>
        <w:top w:val="none" w:sz="0" w:space="0" w:color="auto"/>
        <w:left w:val="none" w:sz="0" w:space="0" w:color="auto"/>
        <w:bottom w:val="none" w:sz="0" w:space="0" w:color="auto"/>
        <w:right w:val="none" w:sz="0" w:space="0" w:color="auto"/>
      </w:divBdr>
    </w:div>
    <w:div w:id="130176077">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5268075">
      <w:bodyDiv w:val="1"/>
      <w:marLeft w:val="0"/>
      <w:marRight w:val="0"/>
      <w:marTop w:val="0"/>
      <w:marBottom w:val="0"/>
      <w:divBdr>
        <w:top w:val="none" w:sz="0" w:space="0" w:color="auto"/>
        <w:left w:val="none" w:sz="0" w:space="0" w:color="auto"/>
        <w:bottom w:val="none" w:sz="0" w:space="0" w:color="auto"/>
        <w:right w:val="none" w:sz="0" w:space="0" w:color="auto"/>
      </w:divBdr>
    </w:div>
    <w:div w:id="136992566">
      <w:bodyDiv w:val="1"/>
      <w:marLeft w:val="0"/>
      <w:marRight w:val="0"/>
      <w:marTop w:val="0"/>
      <w:marBottom w:val="0"/>
      <w:divBdr>
        <w:top w:val="none" w:sz="0" w:space="0" w:color="auto"/>
        <w:left w:val="none" w:sz="0" w:space="0" w:color="auto"/>
        <w:bottom w:val="none" w:sz="0" w:space="0" w:color="auto"/>
        <w:right w:val="none" w:sz="0" w:space="0" w:color="auto"/>
      </w:divBdr>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38810099">
      <w:bodyDiv w:val="1"/>
      <w:marLeft w:val="0"/>
      <w:marRight w:val="0"/>
      <w:marTop w:val="0"/>
      <w:marBottom w:val="0"/>
      <w:divBdr>
        <w:top w:val="none" w:sz="0" w:space="0" w:color="auto"/>
        <w:left w:val="none" w:sz="0" w:space="0" w:color="auto"/>
        <w:bottom w:val="none" w:sz="0" w:space="0" w:color="auto"/>
        <w:right w:val="none" w:sz="0" w:space="0" w:color="auto"/>
      </w:divBdr>
    </w:div>
    <w:div w:id="139348363">
      <w:bodyDiv w:val="1"/>
      <w:marLeft w:val="0"/>
      <w:marRight w:val="0"/>
      <w:marTop w:val="0"/>
      <w:marBottom w:val="0"/>
      <w:divBdr>
        <w:top w:val="none" w:sz="0" w:space="0" w:color="auto"/>
        <w:left w:val="none" w:sz="0" w:space="0" w:color="auto"/>
        <w:bottom w:val="none" w:sz="0" w:space="0" w:color="auto"/>
        <w:right w:val="none" w:sz="0" w:space="0" w:color="auto"/>
      </w:divBdr>
    </w:div>
    <w:div w:id="139543465">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1218030">
      <w:bodyDiv w:val="1"/>
      <w:marLeft w:val="0"/>
      <w:marRight w:val="0"/>
      <w:marTop w:val="0"/>
      <w:marBottom w:val="0"/>
      <w:divBdr>
        <w:top w:val="none" w:sz="0" w:space="0" w:color="auto"/>
        <w:left w:val="none" w:sz="0" w:space="0" w:color="auto"/>
        <w:bottom w:val="none" w:sz="0" w:space="0" w:color="auto"/>
        <w:right w:val="none" w:sz="0" w:space="0" w:color="auto"/>
      </w:divBdr>
    </w:div>
    <w:div w:id="152795899">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0440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69175443">
      <w:bodyDiv w:val="1"/>
      <w:marLeft w:val="0"/>
      <w:marRight w:val="0"/>
      <w:marTop w:val="0"/>
      <w:marBottom w:val="0"/>
      <w:divBdr>
        <w:top w:val="none" w:sz="0" w:space="0" w:color="auto"/>
        <w:left w:val="none" w:sz="0" w:space="0" w:color="auto"/>
        <w:bottom w:val="none" w:sz="0" w:space="0" w:color="auto"/>
        <w:right w:val="none" w:sz="0" w:space="0" w:color="auto"/>
      </w:divBdr>
    </w:div>
    <w:div w:id="171724578">
      <w:bodyDiv w:val="1"/>
      <w:marLeft w:val="0"/>
      <w:marRight w:val="0"/>
      <w:marTop w:val="0"/>
      <w:marBottom w:val="0"/>
      <w:divBdr>
        <w:top w:val="none" w:sz="0" w:space="0" w:color="auto"/>
        <w:left w:val="none" w:sz="0" w:space="0" w:color="auto"/>
        <w:bottom w:val="none" w:sz="0" w:space="0" w:color="auto"/>
        <w:right w:val="none" w:sz="0" w:space="0" w:color="auto"/>
      </w:divBdr>
    </w:div>
    <w:div w:id="174852311">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7062446">
      <w:bodyDiv w:val="1"/>
      <w:marLeft w:val="0"/>
      <w:marRight w:val="0"/>
      <w:marTop w:val="0"/>
      <w:marBottom w:val="0"/>
      <w:divBdr>
        <w:top w:val="none" w:sz="0" w:space="0" w:color="auto"/>
        <w:left w:val="none" w:sz="0" w:space="0" w:color="auto"/>
        <w:bottom w:val="none" w:sz="0" w:space="0" w:color="auto"/>
        <w:right w:val="none" w:sz="0" w:space="0" w:color="auto"/>
      </w:divBdr>
    </w:div>
    <w:div w:id="187649111">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5699810">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199901659">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6458379">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08732462">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2930187">
      <w:bodyDiv w:val="1"/>
      <w:marLeft w:val="0"/>
      <w:marRight w:val="0"/>
      <w:marTop w:val="0"/>
      <w:marBottom w:val="0"/>
      <w:divBdr>
        <w:top w:val="none" w:sz="0" w:space="0" w:color="auto"/>
        <w:left w:val="none" w:sz="0" w:space="0" w:color="auto"/>
        <w:bottom w:val="none" w:sz="0" w:space="0" w:color="auto"/>
        <w:right w:val="none" w:sz="0" w:space="0" w:color="auto"/>
      </w:divBdr>
    </w:div>
    <w:div w:id="212935200">
      <w:bodyDiv w:val="1"/>
      <w:marLeft w:val="0"/>
      <w:marRight w:val="0"/>
      <w:marTop w:val="0"/>
      <w:marBottom w:val="0"/>
      <w:divBdr>
        <w:top w:val="none" w:sz="0" w:space="0" w:color="auto"/>
        <w:left w:val="none" w:sz="0" w:space="0" w:color="auto"/>
        <w:bottom w:val="none" w:sz="0" w:space="0" w:color="auto"/>
        <w:right w:val="none" w:sz="0" w:space="0" w:color="auto"/>
      </w:divBdr>
    </w:div>
    <w:div w:id="213467097">
      <w:bodyDiv w:val="1"/>
      <w:marLeft w:val="0"/>
      <w:marRight w:val="0"/>
      <w:marTop w:val="0"/>
      <w:marBottom w:val="0"/>
      <w:divBdr>
        <w:top w:val="none" w:sz="0" w:space="0" w:color="auto"/>
        <w:left w:val="none" w:sz="0" w:space="0" w:color="auto"/>
        <w:bottom w:val="none" w:sz="0" w:space="0" w:color="auto"/>
        <w:right w:val="none" w:sz="0" w:space="0" w:color="auto"/>
      </w:divBdr>
    </w:div>
    <w:div w:id="215819022">
      <w:bodyDiv w:val="1"/>
      <w:marLeft w:val="0"/>
      <w:marRight w:val="0"/>
      <w:marTop w:val="0"/>
      <w:marBottom w:val="0"/>
      <w:divBdr>
        <w:top w:val="none" w:sz="0" w:space="0" w:color="auto"/>
        <w:left w:val="none" w:sz="0" w:space="0" w:color="auto"/>
        <w:bottom w:val="none" w:sz="0" w:space="0" w:color="auto"/>
        <w:right w:val="none" w:sz="0" w:space="0" w:color="auto"/>
      </w:divBdr>
    </w:div>
    <w:div w:id="217668217">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218123">
      <w:bodyDiv w:val="1"/>
      <w:marLeft w:val="0"/>
      <w:marRight w:val="0"/>
      <w:marTop w:val="0"/>
      <w:marBottom w:val="0"/>
      <w:divBdr>
        <w:top w:val="none" w:sz="0" w:space="0" w:color="auto"/>
        <w:left w:val="none" w:sz="0" w:space="0" w:color="auto"/>
        <w:bottom w:val="none" w:sz="0" w:space="0" w:color="auto"/>
        <w:right w:val="none" w:sz="0" w:space="0" w:color="auto"/>
      </w:divBdr>
    </w:div>
    <w:div w:id="219370050">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19563307">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24221882">
      <w:bodyDiv w:val="1"/>
      <w:marLeft w:val="0"/>
      <w:marRight w:val="0"/>
      <w:marTop w:val="0"/>
      <w:marBottom w:val="0"/>
      <w:divBdr>
        <w:top w:val="none" w:sz="0" w:space="0" w:color="auto"/>
        <w:left w:val="none" w:sz="0" w:space="0" w:color="auto"/>
        <w:bottom w:val="none" w:sz="0" w:space="0" w:color="auto"/>
        <w:right w:val="none" w:sz="0" w:space="0" w:color="auto"/>
      </w:divBdr>
    </w:div>
    <w:div w:id="224340880">
      <w:bodyDiv w:val="1"/>
      <w:marLeft w:val="0"/>
      <w:marRight w:val="0"/>
      <w:marTop w:val="0"/>
      <w:marBottom w:val="0"/>
      <w:divBdr>
        <w:top w:val="none" w:sz="0" w:space="0" w:color="auto"/>
        <w:left w:val="none" w:sz="0" w:space="0" w:color="auto"/>
        <w:bottom w:val="none" w:sz="0" w:space="0" w:color="auto"/>
        <w:right w:val="none" w:sz="0" w:space="0" w:color="auto"/>
      </w:divBdr>
    </w:div>
    <w:div w:id="231039625">
      <w:bodyDiv w:val="1"/>
      <w:marLeft w:val="0"/>
      <w:marRight w:val="0"/>
      <w:marTop w:val="0"/>
      <w:marBottom w:val="0"/>
      <w:divBdr>
        <w:top w:val="none" w:sz="0" w:space="0" w:color="auto"/>
        <w:left w:val="none" w:sz="0" w:space="0" w:color="auto"/>
        <w:bottom w:val="none" w:sz="0" w:space="0" w:color="auto"/>
        <w:right w:val="none" w:sz="0" w:space="0" w:color="auto"/>
      </w:divBdr>
    </w:div>
    <w:div w:id="231044228">
      <w:bodyDiv w:val="1"/>
      <w:marLeft w:val="0"/>
      <w:marRight w:val="0"/>
      <w:marTop w:val="0"/>
      <w:marBottom w:val="0"/>
      <w:divBdr>
        <w:top w:val="none" w:sz="0" w:space="0" w:color="auto"/>
        <w:left w:val="none" w:sz="0" w:space="0" w:color="auto"/>
        <w:bottom w:val="none" w:sz="0" w:space="0" w:color="auto"/>
        <w:right w:val="none" w:sz="0" w:space="0" w:color="auto"/>
      </w:divBdr>
    </w:div>
    <w:div w:id="234903690">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1334442">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657294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2204610">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56716113">
      <w:bodyDiv w:val="1"/>
      <w:marLeft w:val="0"/>
      <w:marRight w:val="0"/>
      <w:marTop w:val="0"/>
      <w:marBottom w:val="0"/>
      <w:divBdr>
        <w:top w:val="none" w:sz="0" w:space="0" w:color="auto"/>
        <w:left w:val="none" w:sz="0" w:space="0" w:color="auto"/>
        <w:bottom w:val="none" w:sz="0" w:space="0" w:color="auto"/>
        <w:right w:val="none" w:sz="0" w:space="0" w:color="auto"/>
      </w:divBdr>
    </w:div>
    <w:div w:id="260534811">
      <w:bodyDiv w:val="1"/>
      <w:marLeft w:val="0"/>
      <w:marRight w:val="0"/>
      <w:marTop w:val="0"/>
      <w:marBottom w:val="0"/>
      <w:divBdr>
        <w:top w:val="none" w:sz="0" w:space="0" w:color="auto"/>
        <w:left w:val="none" w:sz="0" w:space="0" w:color="auto"/>
        <w:bottom w:val="none" w:sz="0" w:space="0" w:color="auto"/>
        <w:right w:val="none" w:sz="0" w:space="0" w:color="auto"/>
      </w:divBdr>
    </w:div>
    <w:div w:id="263458409">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68708082">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1151747">
      <w:bodyDiv w:val="1"/>
      <w:marLeft w:val="0"/>
      <w:marRight w:val="0"/>
      <w:marTop w:val="0"/>
      <w:marBottom w:val="0"/>
      <w:divBdr>
        <w:top w:val="none" w:sz="0" w:space="0" w:color="auto"/>
        <w:left w:val="none" w:sz="0" w:space="0" w:color="auto"/>
        <w:bottom w:val="none" w:sz="0" w:space="0" w:color="auto"/>
        <w:right w:val="none" w:sz="0" w:space="0" w:color="auto"/>
      </w:divBdr>
    </w:div>
    <w:div w:id="281615344">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3732953">
      <w:bodyDiv w:val="1"/>
      <w:marLeft w:val="0"/>
      <w:marRight w:val="0"/>
      <w:marTop w:val="0"/>
      <w:marBottom w:val="0"/>
      <w:divBdr>
        <w:top w:val="none" w:sz="0" w:space="0" w:color="auto"/>
        <w:left w:val="none" w:sz="0" w:space="0" w:color="auto"/>
        <w:bottom w:val="none" w:sz="0" w:space="0" w:color="auto"/>
        <w:right w:val="none" w:sz="0" w:space="0" w:color="auto"/>
      </w:divBdr>
    </w:div>
    <w:div w:id="285433745">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336265">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6374516">
      <w:bodyDiv w:val="1"/>
      <w:marLeft w:val="0"/>
      <w:marRight w:val="0"/>
      <w:marTop w:val="0"/>
      <w:marBottom w:val="0"/>
      <w:divBdr>
        <w:top w:val="none" w:sz="0" w:space="0" w:color="auto"/>
        <w:left w:val="none" w:sz="0" w:space="0" w:color="auto"/>
        <w:bottom w:val="none" w:sz="0" w:space="0" w:color="auto"/>
        <w:right w:val="none" w:sz="0" w:space="0" w:color="auto"/>
      </w:divBdr>
    </w:div>
    <w:div w:id="29768732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072319">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05207403">
      <w:bodyDiv w:val="1"/>
      <w:marLeft w:val="0"/>
      <w:marRight w:val="0"/>
      <w:marTop w:val="0"/>
      <w:marBottom w:val="0"/>
      <w:divBdr>
        <w:top w:val="none" w:sz="0" w:space="0" w:color="auto"/>
        <w:left w:val="none" w:sz="0" w:space="0" w:color="auto"/>
        <w:bottom w:val="none" w:sz="0" w:space="0" w:color="auto"/>
        <w:right w:val="none" w:sz="0" w:space="0" w:color="auto"/>
      </w:divBdr>
    </w:div>
    <w:div w:id="307171703">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8243167">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2371828">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17340674">
      <w:bodyDiv w:val="1"/>
      <w:marLeft w:val="0"/>
      <w:marRight w:val="0"/>
      <w:marTop w:val="0"/>
      <w:marBottom w:val="0"/>
      <w:divBdr>
        <w:top w:val="none" w:sz="0" w:space="0" w:color="auto"/>
        <w:left w:val="none" w:sz="0" w:space="0" w:color="auto"/>
        <w:bottom w:val="none" w:sz="0" w:space="0" w:color="auto"/>
        <w:right w:val="none" w:sz="0" w:space="0" w:color="auto"/>
      </w:divBdr>
    </w:div>
    <w:div w:id="317617963">
      <w:bodyDiv w:val="1"/>
      <w:marLeft w:val="0"/>
      <w:marRight w:val="0"/>
      <w:marTop w:val="0"/>
      <w:marBottom w:val="0"/>
      <w:divBdr>
        <w:top w:val="none" w:sz="0" w:space="0" w:color="auto"/>
        <w:left w:val="none" w:sz="0" w:space="0" w:color="auto"/>
        <w:bottom w:val="none" w:sz="0" w:space="0" w:color="auto"/>
        <w:right w:val="none" w:sz="0" w:space="0" w:color="auto"/>
      </w:divBdr>
    </w:div>
    <w:div w:id="318505000">
      <w:bodyDiv w:val="1"/>
      <w:marLeft w:val="0"/>
      <w:marRight w:val="0"/>
      <w:marTop w:val="0"/>
      <w:marBottom w:val="0"/>
      <w:divBdr>
        <w:top w:val="none" w:sz="0" w:space="0" w:color="auto"/>
        <w:left w:val="none" w:sz="0" w:space="0" w:color="auto"/>
        <w:bottom w:val="none" w:sz="0" w:space="0" w:color="auto"/>
        <w:right w:val="none" w:sz="0" w:space="0" w:color="auto"/>
      </w:divBdr>
    </w:div>
    <w:div w:id="319315127">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3440630">
      <w:bodyDiv w:val="1"/>
      <w:marLeft w:val="0"/>
      <w:marRight w:val="0"/>
      <w:marTop w:val="0"/>
      <w:marBottom w:val="0"/>
      <w:divBdr>
        <w:top w:val="none" w:sz="0" w:space="0" w:color="auto"/>
        <w:left w:val="none" w:sz="0" w:space="0" w:color="auto"/>
        <w:bottom w:val="none" w:sz="0" w:space="0" w:color="auto"/>
        <w:right w:val="none" w:sz="0" w:space="0" w:color="auto"/>
      </w:divBdr>
    </w:div>
    <w:div w:id="323707516">
      <w:bodyDiv w:val="1"/>
      <w:marLeft w:val="0"/>
      <w:marRight w:val="0"/>
      <w:marTop w:val="0"/>
      <w:marBottom w:val="0"/>
      <w:divBdr>
        <w:top w:val="none" w:sz="0" w:space="0" w:color="auto"/>
        <w:left w:val="none" w:sz="0" w:space="0" w:color="auto"/>
        <w:bottom w:val="none" w:sz="0" w:space="0" w:color="auto"/>
        <w:right w:val="none" w:sz="0" w:space="0" w:color="auto"/>
      </w:divBdr>
    </w:div>
    <w:div w:id="32401687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1415585">
      <w:bodyDiv w:val="1"/>
      <w:marLeft w:val="0"/>
      <w:marRight w:val="0"/>
      <w:marTop w:val="0"/>
      <w:marBottom w:val="0"/>
      <w:divBdr>
        <w:top w:val="none" w:sz="0" w:space="0" w:color="auto"/>
        <w:left w:val="none" w:sz="0" w:space="0" w:color="auto"/>
        <w:bottom w:val="none" w:sz="0" w:space="0" w:color="auto"/>
        <w:right w:val="none" w:sz="0" w:space="0" w:color="auto"/>
      </w:divBdr>
    </w:div>
    <w:div w:id="331497442">
      <w:bodyDiv w:val="1"/>
      <w:marLeft w:val="0"/>
      <w:marRight w:val="0"/>
      <w:marTop w:val="0"/>
      <w:marBottom w:val="0"/>
      <w:divBdr>
        <w:top w:val="none" w:sz="0" w:space="0" w:color="auto"/>
        <w:left w:val="none" w:sz="0" w:space="0" w:color="auto"/>
        <w:bottom w:val="none" w:sz="0" w:space="0" w:color="auto"/>
        <w:right w:val="none" w:sz="0" w:space="0" w:color="auto"/>
      </w:divBdr>
    </w:div>
    <w:div w:id="335041146">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38853703">
      <w:bodyDiv w:val="1"/>
      <w:marLeft w:val="0"/>
      <w:marRight w:val="0"/>
      <w:marTop w:val="0"/>
      <w:marBottom w:val="0"/>
      <w:divBdr>
        <w:top w:val="none" w:sz="0" w:space="0" w:color="auto"/>
        <w:left w:val="none" w:sz="0" w:space="0" w:color="auto"/>
        <w:bottom w:val="none" w:sz="0" w:space="0" w:color="auto"/>
        <w:right w:val="none" w:sz="0" w:space="0" w:color="auto"/>
      </w:divBdr>
    </w:div>
    <w:div w:id="339897167">
      <w:bodyDiv w:val="1"/>
      <w:marLeft w:val="0"/>
      <w:marRight w:val="0"/>
      <w:marTop w:val="0"/>
      <w:marBottom w:val="0"/>
      <w:divBdr>
        <w:top w:val="none" w:sz="0" w:space="0" w:color="auto"/>
        <w:left w:val="none" w:sz="0" w:space="0" w:color="auto"/>
        <w:bottom w:val="none" w:sz="0" w:space="0" w:color="auto"/>
        <w:right w:val="none" w:sz="0" w:space="0" w:color="auto"/>
      </w:divBdr>
    </w:div>
    <w:div w:id="340814548">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2434692">
      <w:bodyDiv w:val="1"/>
      <w:marLeft w:val="0"/>
      <w:marRight w:val="0"/>
      <w:marTop w:val="0"/>
      <w:marBottom w:val="0"/>
      <w:divBdr>
        <w:top w:val="none" w:sz="0" w:space="0" w:color="auto"/>
        <w:left w:val="none" w:sz="0" w:space="0" w:color="auto"/>
        <w:bottom w:val="none" w:sz="0" w:space="0" w:color="auto"/>
        <w:right w:val="none" w:sz="0" w:space="0" w:color="auto"/>
      </w:divBdr>
    </w:div>
    <w:div w:id="342821102">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46979248">
      <w:bodyDiv w:val="1"/>
      <w:marLeft w:val="0"/>
      <w:marRight w:val="0"/>
      <w:marTop w:val="0"/>
      <w:marBottom w:val="0"/>
      <w:divBdr>
        <w:top w:val="none" w:sz="0" w:space="0" w:color="auto"/>
        <w:left w:val="none" w:sz="0" w:space="0" w:color="auto"/>
        <w:bottom w:val="none" w:sz="0" w:space="0" w:color="auto"/>
        <w:right w:val="none" w:sz="0" w:space="0" w:color="auto"/>
      </w:divBdr>
    </w:div>
    <w:div w:id="351490688">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53462589">
      <w:bodyDiv w:val="1"/>
      <w:marLeft w:val="0"/>
      <w:marRight w:val="0"/>
      <w:marTop w:val="0"/>
      <w:marBottom w:val="0"/>
      <w:divBdr>
        <w:top w:val="none" w:sz="0" w:space="0" w:color="auto"/>
        <w:left w:val="none" w:sz="0" w:space="0" w:color="auto"/>
        <w:bottom w:val="none" w:sz="0" w:space="0" w:color="auto"/>
        <w:right w:val="none" w:sz="0" w:space="0" w:color="auto"/>
      </w:divBdr>
    </w:div>
    <w:div w:id="355008768">
      <w:bodyDiv w:val="1"/>
      <w:marLeft w:val="0"/>
      <w:marRight w:val="0"/>
      <w:marTop w:val="0"/>
      <w:marBottom w:val="0"/>
      <w:divBdr>
        <w:top w:val="none" w:sz="0" w:space="0" w:color="auto"/>
        <w:left w:val="none" w:sz="0" w:space="0" w:color="auto"/>
        <w:bottom w:val="none" w:sz="0" w:space="0" w:color="auto"/>
        <w:right w:val="none" w:sz="0" w:space="0" w:color="auto"/>
      </w:divBdr>
    </w:div>
    <w:div w:id="360011470">
      <w:bodyDiv w:val="1"/>
      <w:marLeft w:val="0"/>
      <w:marRight w:val="0"/>
      <w:marTop w:val="0"/>
      <w:marBottom w:val="0"/>
      <w:divBdr>
        <w:top w:val="none" w:sz="0" w:space="0" w:color="auto"/>
        <w:left w:val="none" w:sz="0" w:space="0" w:color="auto"/>
        <w:bottom w:val="none" w:sz="0" w:space="0" w:color="auto"/>
        <w:right w:val="none" w:sz="0" w:space="0" w:color="auto"/>
      </w:divBdr>
    </w:div>
    <w:div w:id="363407351">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6830615">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661867">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2927450">
      <w:bodyDiv w:val="1"/>
      <w:marLeft w:val="0"/>
      <w:marRight w:val="0"/>
      <w:marTop w:val="0"/>
      <w:marBottom w:val="0"/>
      <w:divBdr>
        <w:top w:val="none" w:sz="0" w:space="0" w:color="auto"/>
        <w:left w:val="none" w:sz="0" w:space="0" w:color="auto"/>
        <w:bottom w:val="none" w:sz="0" w:space="0" w:color="auto"/>
        <w:right w:val="none" w:sz="0" w:space="0" w:color="auto"/>
      </w:divBdr>
    </w:div>
    <w:div w:id="373388993">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79675838">
      <w:bodyDiv w:val="1"/>
      <w:marLeft w:val="0"/>
      <w:marRight w:val="0"/>
      <w:marTop w:val="0"/>
      <w:marBottom w:val="0"/>
      <w:divBdr>
        <w:top w:val="none" w:sz="0" w:space="0" w:color="auto"/>
        <w:left w:val="none" w:sz="0" w:space="0" w:color="auto"/>
        <w:bottom w:val="none" w:sz="0" w:space="0" w:color="auto"/>
        <w:right w:val="none" w:sz="0" w:space="0" w:color="auto"/>
      </w:divBdr>
    </w:div>
    <w:div w:id="380447715">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1905154">
      <w:bodyDiv w:val="1"/>
      <w:marLeft w:val="0"/>
      <w:marRight w:val="0"/>
      <w:marTop w:val="0"/>
      <w:marBottom w:val="0"/>
      <w:divBdr>
        <w:top w:val="none" w:sz="0" w:space="0" w:color="auto"/>
        <w:left w:val="none" w:sz="0" w:space="0" w:color="auto"/>
        <w:bottom w:val="none" w:sz="0" w:space="0" w:color="auto"/>
        <w:right w:val="none" w:sz="0" w:space="0" w:color="auto"/>
      </w:divBdr>
    </w:div>
    <w:div w:id="384377572">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86685477">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89230505">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2435430">
      <w:bodyDiv w:val="1"/>
      <w:marLeft w:val="0"/>
      <w:marRight w:val="0"/>
      <w:marTop w:val="0"/>
      <w:marBottom w:val="0"/>
      <w:divBdr>
        <w:top w:val="none" w:sz="0" w:space="0" w:color="auto"/>
        <w:left w:val="none" w:sz="0" w:space="0" w:color="auto"/>
        <w:bottom w:val="none" w:sz="0" w:space="0" w:color="auto"/>
        <w:right w:val="none" w:sz="0" w:space="0" w:color="auto"/>
      </w:divBdr>
    </w:div>
    <w:div w:id="392580949">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396436416">
      <w:bodyDiv w:val="1"/>
      <w:marLeft w:val="0"/>
      <w:marRight w:val="0"/>
      <w:marTop w:val="0"/>
      <w:marBottom w:val="0"/>
      <w:divBdr>
        <w:top w:val="none" w:sz="0" w:space="0" w:color="auto"/>
        <w:left w:val="none" w:sz="0" w:space="0" w:color="auto"/>
        <w:bottom w:val="none" w:sz="0" w:space="0" w:color="auto"/>
        <w:right w:val="none" w:sz="0" w:space="0" w:color="auto"/>
      </w:divBdr>
    </w:div>
    <w:div w:id="397435543">
      <w:bodyDiv w:val="1"/>
      <w:marLeft w:val="0"/>
      <w:marRight w:val="0"/>
      <w:marTop w:val="0"/>
      <w:marBottom w:val="0"/>
      <w:divBdr>
        <w:top w:val="none" w:sz="0" w:space="0" w:color="auto"/>
        <w:left w:val="none" w:sz="0" w:space="0" w:color="auto"/>
        <w:bottom w:val="none" w:sz="0" w:space="0" w:color="auto"/>
        <w:right w:val="none" w:sz="0" w:space="0" w:color="auto"/>
      </w:divBdr>
    </w:div>
    <w:div w:id="400101424">
      <w:bodyDiv w:val="1"/>
      <w:marLeft w:val="0"/>
      <w:marRight w:val="0"/>
      <w:marTop w:val="0"/>
      <w:marBottom w:val="0"/>
      <w:divBdr>
        <w:top w:val="none" w:sz="0" w:space="0" w:color="auto"/>
        <w:left w:val="none" w:sz="0" w:space="0" w:color="auto"/>
        <w:bottom w:val="none" w:sz="0" w:space="0" w:color="auto"/>
        <w:right w:val="none" w:sz="0" w:space="0" w:color="auto"/>
      </w:divBdr>
    </w:div>
    <w:div w:id="401367183">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5228306">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1851006">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78711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18912583">
      <w:bodyDiv w:val="1"/>
      <w:marLeft w:val="0"/>
      <w:marRight w:val="0"/>
      <w:marTop w:val="0"/>
      <w:marBottom w:val="0"/>
      <w:divBdr>
        <w:top w:val="none" w:sz="0" w:space="0" w:color="auto"/>
        <w:left w:val="none" w:sz="0" w:space="0" w:color="auto"/>
        <w:bottom w:val="none" w:sz="0" w:space="0" w:color="auto"/>
        <w:right w:val="none" w:sz="0" w:space="0" w:color="auto"/>
      </w:divBdr>
    </w:div>
    <w:div w:id="420491713">
      <w:bodyDiv w:val="1"/>
      <w:marLeft w:val="0"/>
      <w:marRight w:val="0"/>
      <w:marTop w:val="0"/>
      <w:marBottom w:val="0"/>
      <w:divBdr>
        <w:top w:val="none" w:sz="0" w:space="0" w:color="auto"/>
        <w:left w:val="none" w:sz="0" w:space="0" w:color="auto"/>
        <w:bottom w:val="none" w:sz="0" w:space="0" w:color="auto"/>
        <w:right w:val="none" w:sz="0" w:space="0" w:color="auto"/>
      </w:divBdr>
    </w:div>
    <w:div w:id="421488238">
      <w:bodyDiv w:val="1"/>
      <w:marLeft w:val="0"/>
      <w:marRight w:val="0"/>
      <w:marTop w:val="0"/>
      <w:marBottom w:val="0"/>
      <w:divBdr>
        <w:top w:val="none" w:sz="0" w:space="0" w:color="auto"/>
        <w:left w:val="none" w:sz="0" w:space="0" w:color="auto"/>
        <w:bottom w:val="none" w:sz="0" w:space="0" w:color="auto"/>
        <w:right w:val="none" w:sz="0" w:space="0" w:color="auto"/>
      </w:divBdr>
    </w:div>
    <w:div w:id="421879233">
      <w:bodyDiv w:val="1"/>
      <w:marLeft w:val="0"/>
      <w:marRight w:val="0"/>
      <w:marTop w:val="0"/>
      <w:marBottom w:val="0"/>
      <w:divBdr>
        <w:top w:val="none" w:sz="0" w:space="0" w:color="auto"/>
        <w:left w:val="none" w:sz="0" w:space="0" w:color="auto"/>
        <w:bottom w:val="none" w:sz="0" w:space="0" w:color="auto"/>
        <w:right w:val="none" w:sz="0" w:space="0" w:color="auto"/>
      </w:divBdr>
    </w:div>
    <w:div w:id="422186177">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5853318">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28158809">
      <w:bodyDiv w:val="1"/>
      <w:marLeft w:val="0"/>
      <w:marRight w:val="0"/>
      <w:marTop w:val="0"/>
      <w:marBottom w:val="0"/>
      <w:divBdr>
        <w:top w:val="none" w:sz="0" w:space="0" w:color="auto"/>
        <w:left w:val="none" w:sz="0" w:space="0" w:color="auto"/>
        <w:bottom w:val="none" w:sz="0" w:space="0" w:color="auto"/>
        <w:right w:val="none" w:sz="0" w:space="0" w:color="auto"/>
      </w:divBdr>
    </w:div>
    <w:div w:id="429159208">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7608527">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3620135">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4657943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5678080">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58883920">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2799404">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599990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78379080">
      <w:bodyDiv w:val="1"/>
      <w:marLeft w:val="0"/>
      <w:marRight w:val="0"/>
      <w:marTop w:val="0"/>
      <w:marBottom w:val="0"/>
      <w:divBdr>
        <w:top w:val="none" w:sz="0" w:space="0" w:color="auto"/>
        <w:left w:val="none" w:sz="0" w:space="0" w:color="auto"/>
        <w:bottom w:val="none" w:sz="0" w:space="0" w:color="auto"/>
        <w:right w:val="none" w:sz="0" w:space="0" w:color="auto"/>
      </w:divBdr>
    </w:div>
    <w:div w:id="479466879">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88790354">
      <w:bodyDiv w:val="1"/>
      <w:marLeft w:val="0"/>
      <w:marRight w:val="0"/>
      <w:marTop w:val="0"/>
      <w:marBottom w:val="0"/>
      <w:divBdr>
        <w:top w:val="none" w:sz="0" w:space="0" w:color="auto"/>
        <w:left w:val="none" w:sz="0" w:space="0" w:color="auto"/>
        <w:bottom w:val="none" w:sz="0" w:space="0" w:color="auto"/>
        <w:right w:val="none" w:sz="0" w:space="0" w:color="auto"/>
      </w:divBdr>
    </w:div>
    <w:div w:id="490871832">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2643461">
      <w:bodyDiv w:val="1"/>
      <w:marLeft w:val="0"/>
      <w:marRight w:val="0"/>
      <w:marTop w:val="0"/>
      <w:marBottom w:val="0"/>
      <w:divBdr>
        <w:top w:val="none" w:sz="0" w:space="0" w:color="auto"/>
        <w:left w:val="none" w:sz="0" w:space="0" w:color="auto"/>
        <w:bottom w:val="none" w:sz="0" w:space="0" w:color="auto"/>
        <w:right w:val="none" w:sz="0" w:space="0" w:color="auto"/>
      </w:divBdr>
    </w:div>
    <w:div w:id="494223502">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497884741">
      <w:bodyDiv w:val="1"/>
      <w:marLeft w:val="0"/>
      <w:marRight w:val="0"/>
      <w:marTop w:val="0"/>
      <w:marBottom w:val="0"/>
      <w:divBdr>
        <w:top w:val="none" w:sz="0" w:space="0" w:color="auto"/>
        <w:left w:val="none" w:sz="0" w:space="0" w:color="auto"/>
        <w:bottom w:val="none" w:sz="0" w:space="0" w:color="auto"/>
        <w:right w:val="none" w:sz="0" w:space="0" w:color="auto"/>
      </w:divBdr>
    </w:div>
    <w:div w:id="499395186">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011302">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03592379">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13349157">
      <w:bodyDiv w:val="1"/>
      <w:marLeft w:val="0"/>
      <w:marRight w:val="0"/>
      <w:marTop w:val="0"/>
      <w:marBottom w:val="0"/>
      <w:divBdr>
        <w:top w:val="none" w:sz="0" w:space="0" w:color="auto"/>
        <w:left w:val="none" w:sz="0" w:space="0" w:color="auto"/>
        <w:bottom w:val="none" w:sz="0" w:space="0" w:color="auto"/>
        <w:right w:val="none" w:sz="0" w:space="0" w:color="auto"/>
      </w:divBdr>
    </w:div>
    <w:div w:id="519926881">
      <w:bodyDiv w:val="1"/>
      <w:marLeft w:val="0"/>
      <w:marRight w:val="0"/>
      <w:marTop w:val="0"/>
      <w:marBottom w:val="0"/>
      <w:divBdr>
        <w:top w:val="none" w:sz="0" w:space="0" w:color="auto"/>
        <w:left w:val="none" w:sz="0" w:space="0" w:color="auto"/>
        <w:bottom w:val="none" w:sz="0" w:space="0" w:color="auto"/>
        <w:right w:val="none" w:sz="0" w:space="0" w:color="auto"/>
      </w:divBdr>
    </w:div>
    <w:div w:id="524637129">
      <w:bodyDiv w:val="1"/>
      <w:marLeft w:val="0"/>
      <w:marRight w:val="0"/>
      <w:marTop w:val="0"/>
      <w:marBottom w:val="0"/>
      <w:divBdr>
        <w:top w:val="none" w:sz="0" w:space="0" w:color="auto"/>
        <w:left w:val="none" w:sz="0" w:space="0" w:color="auto"/>
        <w:bottom w:val="none" w:sz="0" w:space="0" w:color="auto"/>
        <w:right w:val="none" w:sz="0" w:space="0" w:color="auto"/>
      </w:divBdr>
    </w:div>
    <w:div w:id="524637554">
      <w:bodyDiv w:val="1"/>
      <w:marLeft w:val="0"/>
      <w:marRight w:val="0"/>
      <w:marTop w:val="0"/>
      <w:marBottom w:val="0"/>
      <w:divBdr>
        <w:top w:val="none" w:sz="0" w:space="0" w:color="auto"/>
        <w:left w:val="none" w:sz="0" w:space="0" w:color="auto"/>
        <w:bottom w:val="none" w:sz="0" w:space="0" w:color="auto"/>
        <w:right w:val="none" w:sz="0" w:space="0" w:color="auto"/>
      </w:divBdr>
    </w:div>
    <w:div w:id="524945956">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679469">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29345839">
      <w:bodyDiv w:val="1"/>
      <w:marLeft w:val="0"/>
      <w:marRight w:val="0"/>
      <w:marTop w:val="0"/>
      <w:marBottom w:val="0"/>
      <w:divBdr>
        <w:top w:val="none" w:sz="0" w:space="0" w:color="auto"/>
        <w:left w:val="none" w:sz="0" w:space="0" w:color="auto"/>
        <w:bottom w:val="none" w:sz="0" w:space="0" w:color="auto"/>
        <w:right w:val="none" w:sz="0" w:space="0" w:color="auto"/>
      </w:divBdr>
    </w:div>
    <w:div w:id="52994955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1965362">
      <w:bodyDiv w:val="1"/>
      <w:marLeft w:val="0"/>
      <w:marRight w:val="0"/>
      <w:marTop w:val="0"/>
      <w:marBottom w:val="0"/>
      <w:divBdr>
        <w:top w:val="none" w:sz="0" w:space="0" w:color="auto"/>
        <w:left w:val="none" w:sz="0" w:space="0" w:color="auto"/>
        <w:bottom w:val="none" w:sz="0" w:space="0" w:color="auto"/>
        <w:right w:val="none" w:sz="0" w:space="0" w:color="auto"/>
      </w:divBdr>
    </w:div>
    <w:div w:id="532033265">
      <w:bodyDiv w:val="1"/>
      <w:marLeft w:val="0"/>
      <w:marRight w:val="0"/>
      <w:marTop w:val="0"/>
      <w:marBottom w:val="0"/>
      <w:divBdr>
        <w:top w:val="none" w:sz="0" w:space="0" w:color="auto"/>
        <w:left w:val="none" w:sz="0" w:space="0" w:color="auto"/>
        <w:bottom w:val="none" w:sz="0" w:space="0" w:color="auto"/>
        <w:right w:val="none" w:sz="0" w:space="0" w:color="auto"/>
      </w:divBdr>
    </w:div>
    <w:div w:id="533274654">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8468881">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1405666">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7033362">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0313177">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4585330">
      <w:bodyDiv w:val="1"/>
      <w:marLeft w:val="0"/>
      <w:marRight w:val="0"/>
      <w:marTop w:val="0"/>
      <w:marBottom w:val="0"/>
      <w:divBdr>
        <w:top w:val="none" w:sz="0" w:space="0" w:color="auto"/>
        <w:left w:val="none" w:sz="0" w:space="0" w:color="auto"/>
        <w:bottom w:val="none" w:sz="0" w:space="0" w:color="auto"/>
        <w:right w:val="none" w:sz="0" w:space="0" w:color="auto"/>
      </w:divBdr>
    </w:div>
    <w:div w:id="554901184">
      <w:bodyDiv w:val="1"/>
      <w:marLeft w:val="0"/>
      <w:marRight w:val="0"/>
      <w:marTop w:val="0"/>
      <w:marBottom w:val="0"/>
      <w:divBdr>
        <w:top w:val="none" w:sz="0" w:space="0" w:color="auto"/>
        <w:left w:val="none" w:sz="0" w:space="0" w:color="auto"/>
        <w:bottom w:val="none" w:sz="0" w:space="0" w:color="auto"/>
        <w:right w:val="none" w:sz="0" w:space="0" w:color="auto"/>
      </w:divBdr>
    </w:div>
    <w:div w:id="556863646">
      <w:bodyDiv w:val="1"/>
      <w:marLeft w:val="0"/>
      <w:marRight w:val="0"/>
      <w:marTop w:val="0"/>
      <w:marBottom w:val="0"/>
      <w:divBdr>
        <w:top w:val="none" w:sz="0" w:space="0" w:color="auto"/>
        <w:left w:val="none" w:sz="0" w:space="0" w:color="auto"/>
        <w:bottom w:val="none" w:sz="0" w:space="0" w:color="auto"/>
        <w:right w:val="none" w:sz="0" w:space="0" w:color="auto"/>
      </w:divBdr>
    </w:div>
    <w:div w:id="557206247">
      <w:bodyDiv w:val="1"/>
      <w:marLeft w:val="0"/>
      <w:marRight w:val="0"/>
      <w:marTop w:val="0"/>
      <w:marBottom w:val="0"/>
      <w:divBdr>
        <w:top w:val="none" w:sz="0" w:space="0" w:color="auto"/>
        <w:left w:val="none" w:sz="0" w:space="0" w:color="auto"/>
        <w:bottom w:val="none" w:sz="0" w:space="0" w:color="auto"/>
        <w:right w:val="none" w:sz="0" w:space="0" w:color="auto"/>
      </w:divBdr>
    </w:div>
    <w:div w:id="557210477">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58587926">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1327588">
      <w:bodyDiv w:val="1"/>
      <w:marLeft w:val="0"/>
      <w:marRight w:val="0"/>
      <w:marTop w:val="0"/>
      <w:marBottom w:val="0"/>
      <w:divBdr>
        <w:top w:val="none" w:sz="0" w:space="0" w:color="auto"/>
        <w:left w:val="none" w:sz="0" w:space="0" w:color="auto"/>
        <w:bottom w:val="none" w:sz="0" w:space="0" w:color="auto"/>
        <w:right w:val="none" w:sz="0" w:space="0" w:color="auto"/>
      </w:divBdr>
    </w:div>
    <w:div w:id="561674755">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68079347">
      <w:bodyDiv w:val="1"/>
      <w:marLeft w:val="0"/>
      <w:marRight w:val="0"/>
      <w:marTop w:val="0"/>
      <w:marBottom w:val="0"/>
      <w:divBdr>
        <w:top w:val="none" w:sz="0" w:space="0" w:color="auto"/>
        <w:left w:val="none" w:sz="0" w:space="0" w:color="auto"/>
        <w:bottom w:val="none" w:sz="0" w:space="0" w:color="auto"/>
        <w:right w:val="none" w:sz="0" w:space="0" w:color="auto"/>
      </w:divBdr>
    </w:div>
    <w:div w:id="569653300">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5163910">
      <w:bodyDiv w:val="1"/>
      <w:marLeft w:val="0"/>
      <w:marRight w:val="0"/>
      <w:marTop w:val="0"/>
      <w:marBottom w:val="0"/>
      <w:divBdr>
        <w:top w:val="none" w:sz="0" w:space="0" w:color="auto"/>
        <w:left w:val="none" w:sz="0" w:space="0" w:color="auto"/>
        <w:bottom w:val="none" w:sz="0" w:space="0" w:color="auto"/>
        <w:right w:val="none" w:sz="0" w:space="0" w:color="auto"/>
      </w:divBdr>
    </w:div>
    <w:div w:id="575362996">
      <w:bodyDiv w:val="1"/>
      <w:marLeft w:val="0"/>
      <w:marRight w:val="0"/>
      <w:marTop w:val="0"/>
      <w:marBottom w:val="0"/>
      <w:divBdr>
        <w:top w:val="none" w:sz="0" w:space="0" w:color="auto"/>
        <w:left w:val="none" w:sz="0" w:space="0" w:color="auto"/>
        <w:bottom w:val="none" w:sz="0" w:space="0" w:color="auto"/>
        <w:right w:val="none" w:sz="0" w:space="0" w:color="auto"/>
      </w:divBdr>
    </w:div>
    <w:div w:id="576525383">
      <w:bodyDiv w:val="1"/>
      <w:marLeft w:val="0"/>
      <w:marRight w:val="0"/>
      <w:marTop w:val="0"/>
      <w:marBottom w:val="0"/>
      <w:divBdr>
        <w:top w:val="none" w:sz="0" w:space="0" w:color="auto"/>
        <w:left w:val="none" w:sz="0" w:space="0" w:color="auto"/>
        <w:bottom w:val="none" w:sz="0" w:space="0" w:color="auto"/>
        <w:right w:val="none" w:sz="0" w:space="0" w:color="auto"/>
      </w:divBdr>
    </w:div>
    <w:div w:id="576942723">
      <w:bodyDiv w:val="1"/>
      <w:marLeft w:val="0"/>
      <w:marRight w:val="0"/>
      <w:marTop w:val="0"/>
      <w:marBottom w:val="0"/>
      <w:divBdr>
        <w:top w:val="none" w:sz="0" w:space="0" w:color="auto"/>
        <w:left w:val="none" w:sz="0" w:space="0" w:color="auto"/>
        <w:bottom w:val="none" w:sz="0" w:space="0" w:color="auto"/>
        <w:right w:val="none" w:sz="0" w:space="0" w:color="auto"/>
      </w:divBdr>
    </w:div>
    <w:div w:id="577792616">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79490193">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6428085">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88002811">
      <w:bodyDiv w:val="1"/>
      <w:marLeft w:val="0"/>
      <w:marRight w:val="0"/>
      <w:marTop w:val="0"/>
      <w:marBottom w:val="0"/>
      <w:divBdr>
        <w:top w:val="none" w:sz="0" w:space="0" w:color="auto"/>
        <w:left w:val="none" w:sz="0" w:space="0" w:color="auto"/>
        <w:bottom w:val="none" w:sz="0" w:space="0" w:color="auto"/>
        <w:right w:val="none" w:sz="0" w:space="0" w:color="auto"/>
      </w:divBdr>
    </w:div>
    <w:div w:id="588120573">
      <w:bodyDiv w:val="1"/>
      <w:marLeft w:val="0"/>
      <w:marRight w:val="0"/>
      <w:marTop w:val="0"/>
      <w:marBottom w:val="0"/>
      <w:divBdr>
        <w:top w:val="none" w:sz="0" w:space="0" w:color="auto"/>
        <w:left w:val="none" w:sz="0" w:space="0" w:color="auto"/>
        <w:bottom w:val="none" w:sz="0" w:space="0" w:color="auto"/>
        <w:right w:val="none" w:sz="0" w:space="0" w:color="auto"/>
      </w:divBdr>
    </w:div>
    <w:div w:id="588194344">
      <w:bodyDiv w:val="1"/>
      <w:marLeft w:val="0"/>
      <w:marRight w:val="0"/>
      <w:marTop w:val="0"/>
      <w:marBottom w:val="0"/>
      <w:divBdr>
        <w:top w:val="none" w:sz="0" w:space="0" w:color="auto"/>
        <w:left w:val="none" w:sz="0" w:space="0" w:color="auto"/>
        <w:bottom w:val="none" w:sz="0" w:space="0" w:color="auto"/>
        <w:right w:val="none" w:sz="0" w:space="0" w:color="auto"/>
      </w:divBdr>
    </w:div>
    <w:div w:id="588348429">
      <w:bodyDiv w:val="1"/>
      <w:marLeft w:val="0"/>
      <w:marRight w:val="0"/>
      <w:marTop w:val="0"/>
      <w:marBottom w:val="0"/>
      <w:divBdr>
        <w:top w:val="none" w:sz="0" w:space="0" w:color="auto"/>
        <w:left w:val="none" w:sz="0" w:space="0" w:color="auto"/>
        <w:bottom w:val="none" w:sz="0" w:space="0" w:color="auto"/>
        <w:right w:val="none" w:sz="0" w:space="0" w:color="auto"/>
      </w:divBdr>
    </w:div>
    <w:div w:id="58858131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3368241">
      <w:bodyDiv w:val="1"/>
      <w:marLeft w:val="0"/>
      <w:marRight w:val="0"/>
      <w:marTop w:val="0"/>
      <w:marBottom w:val="0"/>
      <w:divBdr>
        <w:top w:val="none" w:sz="0" w:space="0" w:color="auto"/>
        <w:left w:val="none" w:sz="0" w:space="0" w:color="auto"/>
        <w:bottom w:val="none" w:sz="0" w:space="0" w:color="auto"/>
        <w:right w:val="none" w:sz="0" w:space="0" w:color="auto"/>
      </w:divBdr>
    </w:div>
    <w:div w:id="593510749">
      <w:bodyDiv w:val="1"/>
      <w:marLeft w:val="0"/>
      <w:marRight w:val="0"/>
      <w:marTop w:val="0"/>
      <w:marBottom w:val="0"/>
      <w:divBdr>
        <w:top w:val="none" w:sz="0" w:space="0" w:color="auto"/>
        <w:left w:val="none" w:sz="0" w:space="0" w:color="auto"/>
        <w:bottom w:val="none" w:sz="0" w:space="0" w:color="auto"/>
        <w:right w:val="none" w:sz="0" w:space="0" w:color="auto"/>
      </w:divBdr>
    </w:div>
    <w:div w:id="594631894">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597107460">
      <w:bodyDiv w:val="1"/>
      <w:marLeft w:val="0"/>
      <w:marRight w:val="0"/>
      <w:marTop w:val="0"/>
      <w:marBottom w:val="0"/>
      <w:divBdr>
        <w:top w:val="none" w:sz="0" w:space="0" w:color="auto"/>
        <w:left w:val="none" w:sz="0" w:space="0" w:color="auto"/>
        <w:bottom w:val="none" w:sz="0" w:space="0" w:color="auto"/>
        <w:right w:val="none" w:sz="0" w:space="0" w:color="auto"/>
      </w:divBdr>
    </w:div>
    <w:div w:id="598216234">
      <w:bodyDiv w:val="1"/>
      <w:marLeft w:val="0"/>
      <w:marRight w:val="0"/>
      <w:marTop w:val="0"/>
      <w:marBottom w:val="0"/>
      <w:divBdr>
        <w:top w:val="none" w:sz="0" w:space="0" w:color="auto"/>
        <w:left w:val="none" w:sz="0" w:space="0" w:color="auto"/>
        <w:bottom w:val="none" w:sz="0" w:space="0" w:color="auto"/>
        <w:right w:val="none" w:sz="0" w:space="0" w:color="auto"/>
      </w:divBdr>
    </w:div>
    <w:div w:id="600649372">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03611126">
      <w:bodyDiv w:val="1"/>
      <w:marLeft w:val="0"/>
      <w:marRight w:val="0"/>
      <w:marTop w:val="0"/>
      <w:marBottom w:val="0"/>
      <w:divBdr>
        <w:top w:val="none" w:sz="0" w:space="0" w:color="auto"/>
        <w:left w:val="none" w:sz="0" w:space="0" w:color="auto"/>
        <w:bottom w:val="none" w:sz="0" w:space="0" w:color="auto"/>
        <w:right w:val="none" w:sz="0" w:space="0" w:color="auto"/>
      </w:divBdr>
    </w:div>
    <w:div w:id="606500205">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2659793">
      <w:bodyDiv w:val="1"/>
      <w:marLeft w:val="0"/>
      <w:marRight w:val="0"/>
      <w:marTop w:val="0"/>
      <w:marBottom w:val="0"/>
      <w:divBdr>
        <w:top w:val="none" w:sz="0" w:space="0" w:color="auto"/>
        <w:left w:val="none" w:sz="0" w:space="0" w:color="auto"/>
        <w:bottom w:val="none" w:sz="0" w:space="0" w:color="auto"/>
        <w:right w:val="none" w:sz="0" w:space="0" w:color="auto"/>
      </w:divBdr>
    </w:div>
    <w:div w:id="623535365">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25697937">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2247831">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37732007">
      <w:bodyDiv w:val="1"/>
      <w:marLeft w:val="0"/>
      <w:marRight w:val="0"/>
      <w:marTop w:val="0"/>
      <w:marBottom w:val="0"/>
      <w:divBdr>
        <w:top w:val="none" w:sz="0" w:space="0" w:color="auto"/>
        <w:left w:val="none" w:sz="0" w:space="0" w:color="auto"/>
        <w:bottom w:val="none" w:sz="0" w:space="0" w:color="auto"/>
        <w:right w:val="none" w:sz="0" w:space="0" w:color="auto"/>
      </w:divBdr>
    </w:div>
    <w:div w:id="639308649">
      <w:bodyDiv w:val="1"/>
      <w:marLeft w:val="0"/>
      <w:marRight w:val="0"/>
      <w:marTop w:val="0"/>
      <w:marBottom w:val="0"/>
      <w:divBdr>
        <w:top w:val="none" w:sz="0" w:space="0" w:color="auto"/>
        <w:left w:val="none" w:sz="0" w:space="0" w:color="auto"/>
        <w:bottom w:val="none" w:sz="0" w:space="0" w:color="auto"/>
        <w:right w:val="none" w:sz="0" w:space="0" w:color="auto"/>
      </w:divBdr>
    </w:div>
    <w:div w:id="640228299">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5763235">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63364822">
      <w:bodyDiv w:val="1"/>
      <w:marLeft w:val="0"/>
      <w:marRight w:val="0"/>
      <w:marTop w:val="0"/>
      <w:marBottom w:val="0"/>
      <w:divBdr>
        <w:top w:val="none" w:sz="0" w:space="0" w:color="auto"/>
        <w:left w:val="none" w:sz="0" w:space="0" w:color="auto"/>
        <w:bottom w:val="none" w:sz="0" w:space="0" w:color="auto"/>
        <w:right w:val="none" w:sz="0" w:space="0" w:color="auto"/>
      </w:divBdr>
    </w:div>
    <w:div w:id="666632302">
      <w:bodyDiv w:val="1"/>
      <w:marLeft w:val="0"/>
      <w:marRight w:val="0"/>
      <w:marTop w:val="0"/>
      <w:marBottom w:val="0"/>
      <w:divBdr>
        <w:top w:val="none" w:sz="0" w:space="0" w:color="auto"/>
        <w:left w:val="none" w:sz="0" w:space="0" w:color="auto"/>
        <w:bottom w:val="none" w:sz="0" w:space="0" w:color="auto"/>
        <w:right w:val="none" w:sz="0" w:space="0" w:color="auto"/>
      </w:divBdr>
    </w:div>
    <w:div w:id="668408209">
      <w:bodyDiv w:val="1"/>
      <w:marLeft w:val="0"/>
      <w:marRight w:val="0"/>
      <w:marTop w:val="0"/>
      <w:marBottom w:val="0"/>
      <w:divBdr>
        <w:top w:val="none" w:sz="0" w:space="0" w:color="auto"/>
        <w:left w:val="none" w:sz="0" w:space="0" w:color="auto"/>
        <w:bottom w:val="none" w:sz="0" w:space="0" w:color="auto"/>
        <w:right w:val="none" w:sz="0" w:space="0" w:color="auto"/>
      </w:divBdr>
    </w:div>
    <w:div w:id="671176823">
      <w:bodyDiv w:val="1"/>
      <w:marLeft w:val="0"/>
      <w:marRight w:val="0"/>
      <w:marTop w:val="0"/>
      <w:marBottom w:val="0"/>
      <w:divBdr>
        <w:top w:val="none" w:sz="0" w:space="0" w:color="auto"/>
        <w:left w:val="none" w:sz="0" w:space="0" w:color="auto"/>
        <w:bottom w:val="none" w:sz="0" w:space="0" w:color="auto"/>
        <w:right w:val="none" w:sz="0" w:space="0" w:color="auto"/>
      </w:divBdr>
    </w:div>
    <w:div w:id="672535790">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73383183">
      <w:bodyDiv w:val="1"/>
      <w:marLeft w:val="0"/>
      <w:marRight w:val="0"/>
      <w:marTop w:val="0"/>
      <w:marBottom w:val="0"/>
      <w:divBdr>
        <w:top w:val="none" w:sz="0" w:space="0" w:color="auto"/>
        <w:left w:val="none" w:sz="0" w:space="0" w:color="auto"/>
        <w:bottom w:val="none" w:sz="0" w:space="0" w:color="auto"/>
        <w:right w:val="none" w:sz="0" w:space="0" w:color="auto"/>
      </w:divBdr>
    </w:div>
    <w:div w:id="674304666">
      <w:bodyDiv w:val="1"/>
      <w:marLeft w:val="0"/>
      <w:marRight w:val="0"/>
      <w:marTop w:val="0"/>
      <w:marBottom w:val="0"/>
      <w:divBdr>
        <w:top w:val="none" w:sz="0" w:space="0" w:color="auto"/>
        <w:left w:val="none" w:sz="0" w:space="0" w:color="auto"/>
        <w:bottom w:val="none" w:sz="0" w:space="0" w:color="auto"/>
        <w:right w:val="none" w:sz="0" w:space="0" w:color="auto"/>
      </w:divBdr>
    </w:div>
    <w:div w:id="676349132">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2340578">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8051814">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3948934">
      <w:bodyDiv w:val="1"/>
      <w:marLeft w:val="0"/>
      <w:marRight w:val="0"/>
      <w:marTop w:val="0"/>
      <w:marBottom w:val="0"/>
      <w:divBdr>
        <w:top w:val="none" w:sz="0" w:space="0" w:color="auto"/>
        <w:left w:val="none" w:sz="0" w:space="0" w:color="auto"/>
        <w:bottom w:val="none" w:sz="0" w:space="0" w:color="auto"/>
        <w:right w:val="none" w:sz="0" w:space="0" w:color="auto"/>
      </w:divBdr>
    </w:div>
    <w:div w:id="705057612">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5356871">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6393671">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1902949">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26417738">
      <w:bodyDiv w:val="1"/>
      <w:marLeft w:val="0"/>
      <w:marRight w:val="0"/>
      <w:marTop w:val="0"/>
      <w:marBottom w:val="0"/>
      <w:divBdr>
        <w:top w:val="none" w:sz="0" w:space="0" w:color="auto"/>
        <w:left w:val="none" w:sz="0" w:space="0" w:color="auto"/>
        <w:bottom w:val="none" w:sz="0" w:space="0" w:color="auto"/>
        <w:right w:val="none" w:sz="0" w:space="0" w:color="auto"/>
      </w:divBdr>
    </w:div>
    <w:div w:id="7285715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2585432">
      <w:bodyDiv w:val="1"/>
      <w:marLeft w:val="0"/>
      <w:marRight w:val="0"/>
      <w:marTop w:val="0"/>
      <w:marBottom w:val="0"/>
      <w:divBdr>
        <w:top w:val="none" w:sz="0" w:space="0" w:color="auto"/>
        <w:left w:val="none" w:sz="0" w:space="0" w:color="auto"/>
        <w:bottom w:val="none" w:sz="0" w:space="0" w:color="auto"/>
        <w:right w:val="none" w:sz="0" w:space="0" w:color="auto"/>
      </w:divBdr>
    </w:div>
    <w:div w:id="735515300">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59835378">
      <w:bodyDiv w:val="1"/>
      <w:marLeft w:val="0"/>
      <w:marRight w:val="0"/>
      <w:marTop w:val="0"/>
      <w:marBottom w:val="0"/>
      <w:divBdr>
        <w:top w:val="none" w:sz="0" w:space="0" w:color="auto"/>
        <w:left w:val="none" w:sz="0" w:space="0" w:color="auto"/>
        <w:bottom w:val="none" w:sz="0" w:space="0" w:color="auto"/>
        <w:right w:val="none" w:sz="0" w:space="0" w:color="auto"/>
      </w:divBdr>
    </w:div>
    <w:div w:id="760107488">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4308098">
      <w:bodyDiv w:val="1"/>
      <w:marLeft w:val="0"/>
      <w:marRight w:val="0"/>
      <w:marTop w:val="0"/>
      <w:marBottom w:val="0"/>
      <w:divBdr>
        <w:top w:val="none" w:sz="0" w:space="0" w:color="auto"/>
        <w:left w:val="none" w:sz="0" w:space="0" w:color="auto"/>
        <w:bottom w:val="none" w:sz="0" w:space="0" w:color="auto"/>
        <w:right w:val="none" w:sz="0" w:space="0" w:color="auto"/>
      </w:divBdr>
    </w:div>
    <w:div w:id="764956411">
      <w:bodyDiv w:val="1"/>
      <w:marLeft w:val="0"/>
      <w:marRight w:val="0"/>
      <w:marTop w:val="0"/>
      <w:marBottom w:val="0"/>
      <w:divBdr>
        <w:top w:val="none" w:sz="0" w:space="0" w:color="auto"/>
        <w:left w:val="none" w:sz="0" w:space="0" w:color="auto"/>
        <w:bottom w:val="none" w:sz="0" w:space="0" w:color="auto"/>
        <w:right w:val="none" w:sz="0" w:space="0" w:color="auto"/>
      </w:divBdr>
    </w:div>
    <w:div w:id="765229461">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43024">
      <w:bodyDiv w:val="1"/>
      <w:marLeft w:val="0"/>
      <w:marRight w:val="0"/>
      <w:marTop w:val="0"/>
      <w:marBottom w:val="0"/>
      <w:divBdr>
        <w:top w:val="none" w:sz="0" w:space="0" w:color="auto"/>
        <w:left w:val="none" w:sz="0" w:space="0" w:color="auto"/>
        <w:bottom w:val="none" w:sz="0" w:space="0" w:color="auto"/>
        <w:right w:val="none" w:sz="0" w:space="0" w:color="auto"/>
      </w:divBdr>
    </w:div>
    <w:div w:id="768545159">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4440093">
      <w:bodyDiv w:val="1"/>
      <w:marLeft w:val="0"/>
      <w:marRight w:val="0"/>
      <w:marTop w:val="0"/>
      <w:marBottom w:val="0"/>
      <w:divBdr>
        <w:top w:val="none" w:sz="0" w:space="0" w:color="auto"/>
        <w:left w:val="none" w:sz="0" w:space="0" w:color="auto"/>
        <w:bottom w:val="none" w:sz="0" w:space="0" w:color="auto"/>
        <w:right w:val="none" w:sz="0" w:space="0" w:color="auto"/>
      </w:divBdr>
    </w:div>
    <w:div w:id="774859646">
      <w:bodyDiv w:val="1"/>
      <w:marLeft w:val="0"/>
      <w:marRight w:val="0"/>
      <w:marTop w:val="0"/>
      <w:marBottom w:val="0"/>
      <w:divBdr>
        <w:top w:val="none" w:sz="0" w:space="0" w:color="auto"/>
        <w:left w:val="none" w:sz="0" w:space="0" w:color="auto"/>
        <w:bottom w:val="none" w:sz="0" w:space="0" w:color="auto"/>
        <w:right w:val="none" w:sz="0" w:space="0" w:color="auto"/>
      </w:divBdr>
    </w:div>
    <w:div w:id="775172951">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77217461">
      <w:bodyDiv w:val="1"/>
      <w:marLeft w:val="0"/>
      <w:marRight w:val="0"/>
      <w:marTop w:val="0"/>
      <w:marBottom w:val="0"/>
      <w:divBdr>
        <w:top w:val="none" w:sz="0" w:space="0" w:color="auto"/>
        <w:left w:val="none" w:sz="0" w:space="0" w:color="auto"/>
        <w:bottom w:val="none" w:sz="0" w:space="0" w:color="auto"/>
        <w:right w:val="none" w:sz="0" w:space="0" w:color="auto"/>
      </w:divBdr>
    </w:div>
    <w:div w:id="780028536">
      <w:bodyDiv w:val="1"/>
      <w:marLeft w:val="0"/>
      <w:marRight w:val="0"/>
      <w:marTop w:val="0"/>
      <w:marBottom w:val="0"/>
      <w:divBdr>
        <w:top w:val="none" w:sz="0" w:space="0" w:color="auto"/>
        <w:left w:val="none" w:sz="0" w:space="0" w:color="auto"/>
        <w:bottom w:val="none" w:sz="0" w:space="0" w:color="auto"/>
        <w:right w:val="none" w:sz="0" w:space="0" w:color="auto"/>
      </w:divBdr>
    </w:div>
    <w:div w:id="784079963">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8276848">
      <w:bodyDiv w:val="1"/>
      <w:marLeft w:val="0"/>
      <w:marRight w:val="0"/>
      <w:marTop w:val="0"/>
      <w:marBottom w:val="0"/>
      <w:divBdr>
        <w:top w:val="none" w:sz="0" w:space="0" w:color="auto"/>
        <w:left w:val="none" w:sz="0" w:space="0" w:color="auto"/>
        <w:bottom w:val="none" w:sz="0" w:space="0" w:color="auto"/>
        <w:right w:val="none" w:sz="0" w:space="0" w:color="auto"/>
      </w:divBdr>
    </w:div>
    <w:div w:id="788358902">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0590619">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2744931">
      <w:bodyDiv w:val="1"/>
      <w:marLeft w:val="0"/>
      <w:marRight w:val="0"/>
      <w:marTop w:val="0"/>
      <w:marBottom w:val="0"/>
      <w:divBdr>
        <w:top w:val="none" w:sz="0" w:space="0" w:color="auto"/>
        <w:left w:val="none" w:sz="0" w:space="0" w:color="auto"/>
        <w:bottom w:val="none" w:sz="0" w:space="0" w:color="auto"/>
        <w:right w:val="none" w:sz="0" w:space="0" w:color="auto"/>
      </w:divBdr>
    </w:div>
    <w:div w:id="794905811">
      <w:bodyDiv w:val="1"/>
      <w:marLeft w:val="0"/>
      <w:marRight w:val="0"/>
      <w:marTop w:val="0"/>
      <w:marBottom w:val="0"/>
      <w:divBdr>
        <w:top w:val="none" w:sz="0" w:space="0" w:color="auto"/>
        <w:left w:val="none" w:sz="0" w:space="0" w:color="auto"/>
        <w:bottom w:val="none" w:sz="0" w:space="0" w:color="auto"/>
        <w:right w:val="none" w:sz="0" w:space="0" w:color="auto"/>
      </w:divBdr>
    </w:div>
    <w:div w:id="795371285">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316117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5976550">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0640098">
      <w:bodyDiv w:val="1"/>
      <w:marLeft w:val="0"/>
      <w:marRight w:val="0"/>
      <w:marTop w:val="0"/>
      <w:marBottom w:val="0"/>
      <w:divBdr>
        <w:top w:val="none" w:sz="0" w:space="0" w:color="auto"/>
        <w:left w:val="none" w:sz="0" w:space="0" w:color="auto"/>
        <w:bottom w:val="none" w:sz="0" w:space="0" w:color="auto"/>
        <w:right w:val="none" w:sz="0" w:space="0" w:color="auto"/>
      </w:divBdr>
    </w:div>
    <w:div w:id="81881101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23934255">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1802120">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36845865">
      <w:bodyDiv w:val="1"/>
      <w:marLeft w:val="0"/>
      <w:marRight w:val="0"/>
      <w:marTop w:val="0"/>
      <w:marBottom w:val="0"/>
      <w:divBdr>
        <w:top w:val="none" w:sz="0" w:space="0" w:color="auto"/>
        <w:left w:val="none" w:sz="0" w:space="0" w:color="auto"/>
        <w:bottom w:val="none" w:sz="0" w:space="0" w:color="auto"/>
        <w:right w:val="none" w:sz="0" w:space="0" w:color="auto"/>
      </w:divBdr>
    </w:div>
    <w:div w:id="838084824">
      <w:bodyDiv w:val="1"/>
      <w:marLeft w:val="0"/>
      <w:marRight w:val="0"/>
      <w:marTop w:val="0"/>
      <w:marBottom w:val="0"/>
      <w:divBdr>
        <w:top w:val="none" w:sz="0" w:space="0" w:color="auto"/>
        <w:left w:val="none" w:sz="0" w:space="0" w:color="auto"/>
        <w:bottom w:val="none" w:sz="0" w:space="0" w:color="auto"/>
        <w:right w:val="none" w:sz="0" w:space="0" w:color="auto"/>
      </w:divBdr>
    </w:div>
    <w:div w:id="840118144">
      <w:bodyDiv w:val="1"/>
      <w:marLeft w:val="0"/>
      <w:marRight w:val="0"/>
      <w:marTop w:val="0"/>
      <w:marBottom w:val="0"/>
      <w:divBdr>
        <w:top w:val="none" w:sz="0" w:space="0" w:color="auto"/>
        <w:left w:val="none" w:sz="0" w:space="0" w:color="auto"/>
        <w:bottom w:val="none" w:sz="0" w:space="0" w:color="auto"/>
        <w:right w:val="none" w:sz="0" w:space="0" w:color="auto"/>
      </w:divBdr>
    </w:div>
    <w:div w:id="842206510">
      <w:bodyDiv w:val="1"/>
      <w:marLeft w:val="0"/>
      <w:marRight w:val="0"/>
      <w:marTop w:val="0"/>
      <w:marBottom w:val="0"/>
      <w:divBdr>
        <w:top w:val="none" w:sz="0" w:space="0" w:color="auto"/>
        <w:left w:val="none" w:sz="0" w:space="0" w:color="auto"/>
        <w:bottom w:val="none" w:sz="0" w:space="0" w:color="auto"/>
        <w:right w:val="none" w:sz="0" w:space="0" w:color="auto"/>
      </w:divBdr>
    </w:div>
    <w:div w:id="843403292">
      <w:bodyDiv w:val="1"/>
      <w:marLeft w:val="0"/>
      <w:marRight w:val="0"/>
      <w:marTop w:val="0"/>
      <w:marBottom w:val="0"/>
      <w:divBdr>
        <w:top w:val="none" w:sz="0" w:space="0" w:color="auto"/>
        <w:left w:val="none" w:sz="0" w:space="0" w:color="auto"/>
        <w:bottom w:val="none" w:sz="0" w:space="0" w:color="auto"/>
        <w:right w:val="none" w:sz="0" w:space="0" w:color="auto"/>
      </w:divBdr>
    </w:div>
    <w:div w:id="844129589">
      <w:bodyDiv w:val="1"/>
      <w:marLeft w:val="0"/>
      <w:marRight w:val="0"/>
      <w:marTop w:val="0"/>
      <w:marBottom w:val="0"/>
      <w:divBdr>
        <w:top w:val="none" w:sz="0" w:space="0" w:color="auto"/>
        <w:left w:val="none" w:sz="0" w:space="0" w:color="auto"/>
        <w:bottom w:val="none" w:sz="0" w:space="0" w:color="auto"/>
        <w:right w:val="none" w:sz="0" w:space="0" w:color="auto"/>
      </w:divBdr>
    </w:div>
    <w:div w:id="850492778">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6430567">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065624">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69415311">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2305409">
      <w:bodyDiv w:val="1"/>
      <w:marLeft w:val="0"/>
      <w:marRight w:val="0"/>
      <w:marTop w:val="0"/>
      <w:marBottom w:val="0"/>
      <w:divBdr>
        <w:top w:val="none" w:sz="0" w:space="0" w:color="auto"/>
        <w:left w:val="none" w:sz="0" w:space="0" w:color="auto"/>
        <w:bottom w:val="none" w:sz="0" w:space="0" w:color="auto"/>
        <w:right w:val="none" w:sz="0" w:space="0" w:color="auto"/>
      </w:divBdr>
    </w:div>
    <w:div w:id="872306520">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76940036">
      <w:bodyDiv w:val="1"/>
      <w:marLeft w:val="0"/>
      <w:marRight w:val="0"/>
      <w:marTop w:val="0"/>
      <w:marBottom w:val="0"/>
      <w:divBdr>
        <w:top w:val="none" w:sz="0" w:space="0" w:color="auto"/>
        <w:left w:val="none" w:sz="0" w:space="0" w:color="auto"/>
        <w:bottom w:val="none" w:sz="0" w:space="0" w:color="auto"/>
        <w:right w:val="none" w:sz="0" w:space="0" w:color="auto"/>
      </w:divBdr>
    </w:div>
    <w:div w:id="881358430">
      <w:bodyDiv w:val="1"/>
      <w:marLeft w:val="0"/>
      <w:marRight w:val="0"/>
      <w:marTop w:val="0"/>
      <w:marBottom w:val="0"/>
      <w:divBdr>
        <w:top w:val="none" w:sz="0" w:space="0" w:color="auto"/>
        <w:left w:val="none" w:sz="0" w:space="0" w:color="auto"/>
        <w:bottom w:val="none" w:sz="0" w:space="0" w:color="auto"/>
        <w:right w:val="none" w:sz="0" w:space="0" w:color="auto"/>
      </w:divBdr>
    </w:div>
    <w:div w:id="883250973">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4753651">
      <w:bodyDiv w:val="1"/>
      <w:marLeft w:val="0"/>
      <w:marRight w:val="0"/>
      <w:marTop w:val="0"/>
      <w:marBottom w:val="0"/>
      <w:divBdr>
        <w:top w:val="none" w:sz="0" w:space="0" w:color="auto"/>
        <w:left w:val="none" w:sz="0" w:space="0" w:color="auto"/>
        <w:bottom w:val="none" w:sz="0" w:space="0" w:color="auto"/>
        <w:right w:val="none" w:sz="0" w:space="0" w:color="auto"/>
      </w:divBdr>
    </w:div>
    <w:div w:id="885412378">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89848764">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489978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896664971">
      <w:bodyDiv w:val="1"/>
      <w:marLeft w:val="0"/>
      <w:marRight w:val="0"/>
      <w:marTop w:val="0"/>
      <w:marBottom w:val="0"/>
      <w:divBdr>
        <w:top w:val="none" w:sz="0" w:space="0" w:color="auto"/>
        <w:left w:val="none" w:sz="0" w:space="0" w:color="auto"/>
        <w:bottom w:val="none" w:sz="0" w:space="0" w:color="auto"/>
        <w:right w:val="none" w:sz="0" w:space="0" w:color="auto"/>
      </w:divBdr>
    </w:div>
    <w:div w:id="899486234">
      <w:bodyDiv w:val="1"/>
      <w:marLeft w:val="0"/>
      <w:marRight w:val="0"/>
      <w:marTop w:val="0"/>
      <w:marBottom w:val="0"/>
      <w:divBdr>
        <w:top w:val="none" w:sz="0" w:space="0" w:color="auto"/>
        <w:left w:val="none" w:sz="0" w:space="0" w:color="auto"/>
        <w:bottom w:val="none" w:sz="0" w:space="0" w:color="auto"/>
        <w:right w:val="none" w:sz="0" w:space="0" w:color="auto"/>
      </w:divBdr>
    </w:div>
    <w:div w:id="899900456">
      <w:bodyDiv w:val="1"/>
      <w:marLeft w:val="0"/>
      <w:marRight w:val="0"/>
      <w:marTop w:val="0"/>
      <w:marBottom w:val="0"/>
      <w:divBdr>
        <w:top w:val="none" w:sz="0" w:space="0" w:color="auto"/>
        <w:left w:val="none" w:sz="0" w:space="0" w:color="auto"/>
        <w:bottom w:val="none" w:sz="0" w:space="0" w:color="auto"/>
        <w:right w:val="none" w:sz="0" w:space="0" w:color="auto"/>
      </w:divBdr>
    </w:div>
    <w:div w:id="901714567">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3949797">
      <w:bodyDiv w:val="1"/>
      <w:marLeft w:val="0"/>
      <w:marRight w:val="0"/>
      <w:marTop w:val="0"/>
      <w:marBottom w:val="0"/>
      <w:divBdr>
        <w:top w:val="none" w:sz="0" w:space="0" w:color="auto"/>
        <w:left w:val="none" w:sz="0" w:space="0" w:color="auto"/>
        <w:bottom w:val="none" w:sz="0" w:space="0" w:color="auto"/>
        <w:right w:val="none" w:sz="0" w:space="0" w:color="auto"/>
      </w:divBdr>
    </w:div>
    <w:div w:id="904995603">
      <w:bodyDiv w:val="1"/>
      <w:marLeft w:val="0"/>
      <w:marRight w:val="0"/>
      <w:marTop w:val="0"/>
      <w:marBottom w:val="0"/>
      <w:divBdr>
        <w:top w:val="none" w:sz="0" w:space="0" w:color="auto"/>
        <w:left w:val="none" w:sz="0" w:space="0" w:color="auto"/>
        <w:bottom w:val="none" w:sz="0" w:space="0" w:color="auto"/>
        <w:right w:val="none" w:sz="0" w:space="0" w:color="auto"/>
      </w:divBdr>
    </w:div>
    <w:div w:id="907420952">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5743505">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7247536">
      <w:bodyDiv w:val="1"/>
      <w:marLeft w:val="0"/>
      <w:marRight w:val="0"/>
      <w:marTop w:val="0"/>
      <w:marBottom w:val="0"/>
      <w:divBdr>
        <w:top w:val="none" w:sz="0" w:space="0" w:color="auto"/>
        <w:left w:val="none" w:sz="0" w:space="0" w:color="auto"/>
        <w:bottom w:val="none" w:sz="0" w:space="0" w:color="auto"/>
        <w:right w:val="none" w:sz="0" w:space="0" w:color="auto"/>
      </w:divBdr>
    </w:div>
    <w:div w:id="917979844">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3881423">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28582584">
      <w:bodyDiv w:val="1"/>
      <w:marLeft w:val="0"/>
      <w:marRight w:val="0"/>
      <w:marTop w:val="0"/>
      <w:marBottom w:val="0"/>
      <w:divBdr>
        <w:top w:val="none" w:sz="0" w:space="0" w:color="auto"/>
        <w:left w:val="none" w:sz="0" w:space="0" w:color="auto"/>
        <w:bottom w:val="none" w:sz="0" w:space="0" w:color="auto"/>
        <w:right w:val="none" w:sz="0" w:space="0" w:color="auto"/>
      </w:divBdr>
    </w:div>
    <w:div w:id="929701470">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3243134">
      <w:bodyDiv w:val="1"/>
      <w:marLeft w:val="0"/>
      <w:marRight w:val="0"/>
      <w:marTop w:val="0"/>
      <w:marBottom w:val="0"/>
      <w:divBdr>
        <w:top w:val="none" w:sz="0" w:space="0" w:color="auto"/>
        <w:left w:val="none" w:sz="0" w:space="0" w:color="auto"/>
        <w:bottom w:val="none" w:sz="0" w:space="0" w:color="auto"/>
        <w:right w:val="none" w:sz="0" w:space="0" w:color="auto"/>
      </w:divBdr>
    </w:div>
    <w:div w:id="933628127">
      <w:bodyDiv w:val="1"/>
      <w:marLeft w:val="0"/>
      <w:marRight w:val="0"/>
      <w:marTop w:val="0"/>
      <w:marBottom w:val="0"/>
      <w:divBdr>
        <w:top w:val="none" w:sz="0" w:space="0" w:color="auto"/>
        <w:left w:val="none" w:sz="0" w:space="0" w:color="auto"/>
        <w:bottom w:val="none" w:sz="0" w:space="0" w:color="auto"/>
        <w:right w:val="none" w:sz="0" w:space="0" w:color="auto"/>
      </w:divBdr>
    </w:div>
    <w:div w:id="934167801">
      <w:bodyDiv w:val="1"/>
      <w:marLeft w:val="0"/>
      <w:marRight w:val="0"/>
      <w:marTop w:val="0"/>
      <w:marBottom w:val="0"/>
      <w:divBdr>
        <w:top w:val="none" w:sz="0" w:space="0" w:color="auto"/>
        <w:left w:val="none" w:sz="0" w:space="0" w:color="auto"/>
        <w:bottom w:val="none" w:sz="0" w:space="0" w:color="auto"/>
        <w:right w:val="none" w:sz="0" w:space="0" w:color="auto"/>
      </w:divBdr>
    </w:div>
    <w:div w:id="934478132">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4964194">
      <w:bodyDiv w:val="1"/>
      <w:marLeft w:val="0"/>
      <w:marRight w:val="0"/>
      <w:marTop w:val="0"/>
      <w:marBottom w:val="0"/>
      <w:divBdr>
        <w:top w:val="none" w:sz="0" w:space="0" w:color="auto"/>
        <w:left w:val="none" w:sz="0" w:space="0" w:color="auto"/>
        <w:bottom w:val="none" w:sz="0" w:space="0" w:color="auto"/>
        <w:right w:val="none" w:sz="0" w:space="0" w:color="auto"/>
      </w:divBdr>
    </w:div>
    <w:div w:id="946082516">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7419738">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58951633">
      <w:bodyDiv w:val="1"/>
      <w:marLeft w:val="0"/>
      <w:marRight w:val="0"/>
      <w:marTop w:val="0"/>
      <w:marBottom w:val="0"/>
      <w:divBdr>
        <w:top w:val="none" w:sz="0" w:space="0" w:color="auto"/>
        <w:left w:val="none" w:sz="0" w:space="0" w:color="auto"/>
        <w:bottom w:val="none" w:sz="0" w:space="0" w:color="auto"/>
        <w:right w:val="none" w:sz="0" w:space="0" w:color="auto"/>
      </w:divBdr>
    </w:div>
    <w:div w:id="959142944">
      <w:bodyDiv w:val="1"/>
      <w:marLeft w:val="0"/>
      <w:marRight w:val="0"/>
      <w:marTop w:val="0"/>
      <w:marBottom w:val="0"/>
      <w:divBdr>
        <w:top w:val="none" w:sz="0" w:space="0" w:color="auto"/>
        <w:left w:val="none" w:sz="0" w:space="0" w:color="auto"/>
        <w:bottom w:val="none" w:sz="0" w:space="0" w:color="auto"/>
        <w:right w:val="none" w:sz="0" w:space="0" w:color="auto"/>
      </w:divBdr>
    </w:div>
    <w:div w:id="959578332">
      <w:bodyDiv w:val="1"/>
      <w:marLeft w:val="0"/>
      <w:marRight w:val="0"/>
      <w:marTop w:val="0"/>
      <w:marBottom w:val="0"/>
      <w:divBdr>
        <w:top w:val="none" w:sz="0" w:space="0" w:color="auto"/>
        <w:left w:val="none" w:sz="0" w:space="0" w:color="auto"/>
        <w:bottom w:val="none" w:sz="0" w:space="0" w:color="auto"/>
        <w:right w:val="none" w:sz="0" w:space="0" w:color="auto"/>
      </w:divBdr>
    </w:div>
    <w:div w:id="97179275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78533133">
      <w:bodyDiv w:val="1"/>
      <w:marLeft w:val="0"/>
      <w:marRight w:val="0"/>
      <w:marTop w:val="0"/>
      <w:marBottom w:val="0"/>
      <w:divBdr>
        <w:top w:val="none" w:sz="0" w:space="0" w:color="auto"/>
        <w:left w:val="none" w:sz="0" w:space="0" w:color="auto"/>
        <w:bottom w:val="none" w:sz="0" w:space="0" w:color="auto"/>
        <w:right w:val="none" w:sz="0" w:space="0" w:color="auto"/>
      </w:divBdr>
    </w:div>
    <w:div w:id="978807444">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1740648">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141795">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4451122">
      <w:bodyDiv w:val="1"/>
      <w:marLeft w:val="0"/>
      <w:marRight w:val="0"/>
      <w:marTop w:val="0"/>
      <w:marBottom w:val="0"/>
      <w:divBdr>
        <w:top w:val="none" w:sz="0" w:space="0" w:color="auto"/>
        <w:left w:val="none" w:sz="0" w:space="0" w:color="auto"/>
        <w:bottom w:val="none" w:sz="0" w:space="0" w:color="auto"/>
        <w:right w:val="none" w:sz="0" w:space="0" w:color="auto"/>
      </w:divBdr>
    </w:div>
    <w:div w:id="994914369">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02392982">
      <w:bodyDiv w:val="1"/>
      <w:marLeft w:val="0"/>
      <w:marRight w:val="0"/>
      <w:marTop w:val="0"/>
      <w:marBottom w:val="0"/>
      <w:divBdr>
        <w:top w:val="none" w:sz="0" w:space="0" w:color="auto"/>
        <w:left w:val="none" w:sz="0" w:space="0" w:color="auto"/>
        <w:bottom w:val="none" w:sz="0" w:space="0" w:color="auto"/>
        <w:right w:val="none" w:sz="0" w:space="0" w:color="auto"/>
      </w:divBdr>
    </w:div>
    <w:div w:id="1010570466">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4647250">
      <w:bodyDiv w:val="1"/>
      <w:marLeft w:val="0"/>
      <w:marRight w:val="0"/>
      <w:marTop w:val="0"/>
      <w:marBottom w:val="0"/>
      <w:divBdr>
        <w:top w:val="none" w:sz="0" w:space="0" w:color="auto"/>
        <w:left w:val="none" w:sz="0" w:space="0" w:color="auto"/>
        <w:bottom w:val="none" w:sz="0" w:space="0" w:color="auto"/>
        <w:right w:val="none" w:sz="0" w:space="0" w:color="auto"/>
      </w:divBdr>
    </w:div>
    <w:div w:id="1015228867">
      <w:bodyDiv w:val="1"/>
      <w:marLeft w:val="0"/>
      <w:marRight w:val="0"/>
      <w:marTop w:val="0"/>
      <w:marBottom w:val="0"/>
      <w:divBdr>
        <w:top w:val="none" w:sz="0" w:space="0" w:color="auto"/>
        <w:left w:val="none" w:sz="0" w:space="0" w:color="auto"/>
        <w:bottom w:val="none" w:sz="0" w:space="0" w:color="auto"/>
        <w:right w:val="none" w:sz="0" w:space="0" w:color="auto"/>
      </w:divBdr>
    </w:div>
    <w:div w:id="1016152591">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2702628">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27102675">
      <w:bodyDiv w:val="1"/>
      <w:marLeft w:val="0"/>
      <w:marRight w:val="0"/>
      <w:marTop w:val="0"/>
      <w:marBottom w:val="0"/>
      <w:divBdr>
        <w:top w:val="none" w:sz="0" w:space="0" w:color="auto"/>
        <w:left w:val="none" w:sz="0" w:space="0" w:color="auto"/>
        <w:bottom w:val="none" w:sz="0" w:space="0" w:color="auto"/>
        <w:right w:val="none" w:sz="0" w:space="0" w:color="auto"/>
      </w:divBdr>
    </w:div>
    <w:div w:id="1028987440">
      <w:bodyDiv w:val="1"/>
      <w:marLeft w:val="0"/>
      <w:marRight w:val="0"/>
      <w:marTop w:val="0"/>
      <w:marBottom w:val="0"/>
      <w:divBdr>
        <w:top w:val="none" w:sz="0" w:space="0" w:color="auto"/>
        <w:left w:val="none" w:sz="0" w:space="0" w:color="auto"/>
        <w:bottom w:val="none" w:sz="0" w:space="0" w:color="auto"/>
        <w:right w:val="none" w:sz="0" w:space="0" w:color="auto"/>
      </w:divBdr>
    </w:div>
    <w:div w:id="1038092802">
      <w:bodyDiv w:val="1"/>
      <w:marLeft w:val="0"/>
      <w:marRight w:val="0"/>
      <w:marTop w:val="0"/>
      <w:marBottom w:val="0"/>
      <w:divBdr>
        <w:top w:val="none" w:sz="0" w:space="0" w:color="auto"/>
        <w:left w:val="none" w:sz="0" w:space="0" w:color="auto"/>
        <w:bottom w:val="none" w:sz="0" w:space="0" w:color="auto"/>
        <w:right w:val="none" w:sz="0" w:space="0" w:color="auto"/>
      </w:divBdr>
    </w:div>
    <w:div w:id="1038506333">
      <w:bodyDiv w:val="1"/>
      <w:marLeft w:val="0"/>
      <w:marRight w:val="0"/>
      <w:marTop w:val="0"/>
      <w:marBottom w:val="0"/>
      <w:divBdr>
        <w:top w:val="none" w:sz="0" w:space="0" w:color="auto"/>
        <w:left w:val="none" w:sz="0" w:space="0" w:color="auto"/>
        <w:bottom w:val="none" w:sz="0" w:space="0" w:color="auto"/>
        <w:right w:val="none" w:sz="0" w:space="0" w:color="auto"/>
      </w:divBdr>
    </w:div>
    <w:div w:id="1039356103">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6563630">
      <w:bodyDiv w:val="1"/>
      <w:marLeft w:val="0"/>
      <w:marRight w:val="0"/>
      <w:marTop w:val="0"/>
      <w:marBottom w:val="0"/>
      <w:divBdr>
        <w:top w:val="none" w:sz="0" w:space="0" w:color="auto"/>
        <w:left w:val="none" w:sz="0" w:space="0" w:color="auto"/>
        <w:bottom w:val="none" w:sz="0" w:space="0" w:color="auto"/>
        <w:right w:val="none" w:sz="0" w:space="0" w:color="auto"/>
      </w:divBdr>
    </w:div>
    <w:div w:id="1046955283">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607144">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799514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1687141">
      <w:bodyDiv w:val="1"/>
      <w:marLeft w:val="0"/>
      <w:marRight w:val="0"/>
      <w:marTop w:val="0"/>
      <w:marBottom w:val="0"/>
      <w:divBdr>
        <w:top w:val="none" w:sz="0" w:space="0" w:color="auto"/>
        <w:left w:val="none" w:sz="0" w:space="0" w:color="auto"/>
        <w:bottom w:val="none" w:sz="0" w:space="0" w:color="auto"/>
        <w:right w:val="none" w:sz="0" w:space="0" w:color="auto"/>
      </w:divBdr>
    </w:div>
    <w:div w:id="1052193133">
      <w:bodyDiv w:val="1"/>
      <w:marLeft w:val="0"/>
      <w:marRight w:val="0"/>
      <w:marTop w:val="0"/>
      <w:marBottom w:val="0"/>
      <w:divBdr>
        <w:top w:val="none" w:sz="0" w:space="0" w:color="auto"/>
        <w:left w:val="none" w:sz="0" w:space="0" w:color="auto"/>
        <w:bottom w:val="none" w:sz="0" w:space="0" w:color="auto"/>
        <w:right w:val="none" w:sz="0" w:space="0" w:color="auto"/>
      </w:divBdr>
    </w:div>
    <w:div w:id="105292751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58092728">
      <w:bodyDiv w:val="1"/>
      <w:marLeft w:val="0"/>
      <w:marRight w:val="0"/>
      <w:marTop w:val="0"/>
      <w:marBottom w:val="0"/>
      <w:divBdr>
        <w:top w:val="none" w:sz="0" w:space="0" w:color="auto"/>
        <w:left w:val="none" w:sz="0" w:space="0" w:color="auto"/>
        <w:bottom w:val="none" w:sz="0" w:space="0" w:color="auto"/>
        <w:right w:val="none" w:sz="0" w:space="0" w:color="auto"/>
      </w:divBdr>
    </w:div>
    <w:div w:id="1058213373">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67336488">
      <w:bodyDiv w:val="1"/>
      <w:marLeft w:val="0"/>
      <w:marRight w:val="0"/>
      <w:marTop w:val="0"/>
      <w:marBottom w:val="0"/>
      <w:divBdr>
        <w:top w:val="none" w:sz="0" w:space="0" w:color="auto"/>
        <w:left w:val="none" w:sz="0" w:space="0" w:color="auto"/>
        <w:bottom w:val="none" w:sz="0" w:space="0" w:color="auto"/>
        <w:right w:val="none" w:sz="0" w:space="0" w:color="auto"/>
      </w:divBdr>
    </w:div>
    <w:div w:id="1069185280">
      <w:bodyDiv w:val="1"/>
      <w:marLeft w:val="0"/>
      <w:marRight w:val="0"/>
      <w:marTop w:val="0"/>
      <w:marBottom w:val="0"/>
      <w:divBdr>
        <w:top w:val="none" w:sz="0" w:space="0" w:color="auto"/>
        <w:left w:val="none" w:sz="0" w:space="0" w:color="auto"/>
        <w:bottom w:val="none" w:sz="0" w:space="0" w:color="auto"/>
        <w:right w:val="none" w:sz="0" w:space="0" w:color="auto"/>
      </w:divBdr>
    </w:div>
    <w:div w:id="1071006941">
      <w:bodyDiv w:val="1"/>
      <w:marLeft w:val="0"/>
      <w:marRight w:val="0"/>
      <w:marTop w:val="0"/>
      <w:marBottom w:val="0"/>
      <w:divBdr>
        <w:top w:val="none" w:sz="0" w:space="0" w:color="auto"/>
        <w:left w:val="none" w:sz="0" w:space="0" w:color="auto"/>
        <w:bottom w:val="none" w:sz="0" w:space="0" w:color="auto"/>
        <w:right w:val="none" w:sz="0" w:space="0" w:color="auto"/>
      </w:divBdr>
    </w:div>
    <w:div w:id="1072308944">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7484668">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5347651">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2798097">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4032462">
      <w:bodyDiv w:val="1"/>
      <w:marLeft w:val="0"/>
      <w:marRight w:val="0"/>
      <w:marTop w:val="0"/>
      <w:marBottom w:val="0"/>
      <w:divBdr>
        <w:top w:val="none" w:sz="0" w:space="0" w:color="auto"/>
        <w:left w:val="none" w:sz="0" w:space="0" w:color="auto"/>
        <w:bottom w:val="none" w:sz="0" w:space="0" w:color="auto"/>
        <w:right w:val="none" w:sz="0" w:space="0" w:color="auto"/>
      </w:divBdr>
    </w:div>
    <w:div w:id="1104420659">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6730349">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09080687">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0051582">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19570771">
      <w:bodyDiv w:val="1"/>
      <w:marLeft w:val="0"/>
      <w:marRight w:val="0"/>
      <w:marTop w:val="0"/>
      <w:marBottom w:val="0"/>
      <w:divBdr>
        <w:top w:val="none" w:sz="0" w:space="0" w:color="auto"/>
        <w:left w:val="none" w:sz="0" w:space="0" w:color="auto"/>
        <w:bottom w:val="none" w:sz="0" w:space="0" w:color="auto"/>
        <w:right w:val="none" w:sz="0" w:space="0" w:color="auto"/>
      </w:divBdr>
    </w:div>
    <w:div w:id="1121337669">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369692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124903">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3330251">
      <w:bodyDiv w:val="1"/>
      <w:marLeft w:val="0"/>
      <w:marRight w:val="0"/>
      <w:marTop w:val="0"/>
      <w:marBottom w:val="0"/>
      <w:divBdr>
        <w:top w:val="none" w:sz="0" w:space="0" w:color="auto"/>
        <w:left w:val="none" w:sz="0" w:space="0" w:color="auto"/>
        <w:bottom w:val="none" w:sz="0" w:space="0" w:color="auto"/>
        <w:right w:val="none" w:sz="0" w:space="0" w:color="auto"/>
      </w:divBdr>
    </w:div>
    <w:div w:id="1134833540">
      <w:bodyDiv w:val="1"/>
      <w:marLeft w:val="0"/>
      <w:marRight w:val="0"/>
      <w:marTop w:val="0"/>
      <w:marBottom w:val="0"/>
      <w:divBdr>
        <w:top w:val="none" w:sz="0" w:space="0" w:color="auto"/>
        <w:left w:val="none" w:sz="0" w:space="0" w:color="auto"/>
        <w:bottom w:val="none" w:sz="0" w:space="0" w:color="auto"/>
        <w:right w:val="none" w:sz="0" w:space="0" w:color="auto"/>
      </w:divBdr>
    </w:div>
    <w:div w:id="1137643904">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7913317">
      <w:bodyDiv w:val="1"/>
      <w:marLeft w:val="0"/>
      <w:marRight w:val="0"/>
      <w:marTop w:val="0"/>
      <w:marBottom w:val="0"/>
      <w:divBdr>
        <w:top w:val="none" w:sz="0" w:space="0" w:color="auto"/>
        <w:left w:val="none" w:sz="0" w:space="0" w:color="auto"/>
        <w:bottom w:val="none" w:sz="0" w:space="0" w:color="auto"/>
        <w:right w:val="none" w:sz="0" w:space="0" w:color="auto"/>
      </w:divBdr>
    </w:div>
    <w:div w:id="1137919176">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0345464">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48092300">
      <w:bodyDiv w:val="1"/>
      <w:marLeft w:val="0"/>
      <w:marRight w:val="0"/>
      <w:marTop w:val="0"/>
      <w:marBottom w:val="0"/>
      <w:divBdr>
        <w:top w:val="none" w:sz="0" w:space="0" w:color="auto"/>
        <w:left w:val="none" w:sz="0" w:space="0" w:color="auto"/>
        <w:bottom w:val="none" w:sz="0" w:space="0" w:color="auto"/>
        <w:right w:val="none" w:sz="0" w:space="0" w:color="auto"/>
      </w:divBdr>
    </w:div>
    <w:div w:id="1148130407">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3718041">
      <w:bodyDiv w:val="1"/>
      <w:marLeft w:val="0"/>
      <w:marRight w:val="0"/>
      <w:marTop w:val="0"/>
      <w:marBottom w:val="0"/>
      <w:divBdr>
        <w:top w:val="none" w:sz="0" w:space="0" w:color="auto"/>
        <w:left w:val="none" w:sz="0" w:space="0" w:color="auto"/>
        <w:bottom w:val="none" w:sz="0" w:space="0" w:color="auto"/>
        <w:right w:val="none" w:sz="0" w:space="0" w:color="auto"/>
      </w:divBdr>
    </w:div>
    <w:div w:id="1156141279">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7500445">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4395487">
      <w:bodyDiv w:val="1"/>
      <w:marLeft w:val="0"/>
      <w:marRight w:val="0"/>
      <w:marTop w:val="0"/>
      <w:marBottom w:val="0"/>
      <w:divBdr>
        <w:top w:val="none" w:sz="0" w:space="0" w:color="auto"/>
        <w:left w:val="none" w:sz="0" w:space="0" w:color="auto"/>
        <w:bottom w:val="none" w:sz="0" w:space="0" w:color="auto"/>
        <w:right w:val="none" w:sz="0" w:space="0" w:color="auto"/>
      </w:divBdr>
    </w:div>
    <w:div w:id="1165558378">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6172716">
      <w:bodyDiv w:val="1"/>
      <w:marLeft w:val="0"/>
      <w:marRight w:val="0"/>
      <w:marTop w:val="0"/>
      <w:marBottom w:val="0"/>
      <w:divBdr>
        <w:top w:val="none" w:sz="0" w:space="0" w:color="auto"/>
        <w:left w:val="none" w:sz="0" w:space="0" w:color="auto"/>
        <w:bottom w:val="none" w:sz="0" w:space="0" w:color="auto"/>
        <w:right w:val="none" w:sz="0" w:space="0" w:color="auto"/>
      </w:divBdr>
    </w:div>
    <w:div w:id="1167552208">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4998739">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1552192">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5168224">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195075088">
      <w:bodyDiv w:val="1"/>
      <w:marLeft w:val="0"/>
      <w:marRight w:val="0"/>
      <w:marTop w:val="0"/>
      <w:marBottom w:val="0"/>
      <w:divBdr>
        <w:top w:val="none" w:sz="0" w:space="0" w:color="auto"/>
        <w:left w:val="none" w:sz="0" w:space="0" w:color="auto"/>
        <w:bottom w:val="none" w:sz="0" w:space="0" w:color="auto"/>
        <w:right w:val="none" w:sz="0" w:space="0" w:color="auto"/>
      </w:divBdr>
    </w:div>
    <w:div w:id="1199851531">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5311470">
      <w:bodyDiv w:val="1"/>
      <w:marLeft w:val="0"/>
      <w:marRight w:val="0"/>
      <w:marTop w:val="0"/>
      <w:marBottom w:val="0"/>
      <w:divBdr>
        <w:top w:val="none" w:sz="0" w:space="0" w:color="auto"/>
        <w:left w:val="none" w:sz="0" w:space="0" w:color="auto"/>
        <w:bottom w:val="none" w:sz="0" w:space="0" w:color="auto"/>
        <w:right w:val="none" w:sz="0" w:space="0" w:color="auto"/>
      </w:divBdr>
    </w:div>
    <w:div w:id="1215896322">
      <w:bodyDiv w:val="1"/>
      <w:marLeft w:val="0"/>
      <w:marRight w:val="0"/>
      <w:marTop w:val="0"/>
      <w:marBottom w:val="0"/>
      <w:divBdr>
        <w:top w:val="none" w:sz="0" w:space="0" w:color="auto"/>
        <w:left w:val="none" w:sz="0" w:space="0" w:color="auto"/>
        <w:bottom w:val="none" w:sz="0" w:space="0" w:color="auto"/>
        <w:right w:val="none" w:sz="0" w:space="0" w:color="auto"/>
      </w:divBdr>
    </w:div>
    <w:div w:id="1217669069">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1937837">
      <w:bodyDiv w:val="1"/>
      <w:marLeft w:val="0"/>
      <w:marRight w:val="0"/>
      <w:marTop w:val="0"/>
      <w:marBottom w:val="0"/>
      <w:divBdr>
        <w:top w:val="none" w:sz="0" w:space="0" w:color="auto"/>
        <w:left w:val="none" w:sz="0" w:space="0" w:color="auto"/>
        <w:bottom w:val="none" w:sz="0" w:space="0" w:color="auto"/>
        <w:right w:val="none" w:sz="0" w:space="0" w:color="auto"/>
      </w:divBdr>
    </w:div>
    <w:div w:id="1223441993">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5796599">
      <w:bodyDiv w:val="1"/>
      <w:marLeft w:val="0"/>
      <w:marRight w:val="0"/>
      <w:marTop w:val="0"/>
      <w:marBottom w:val="0"/>
      <w:divBdr>
        <w:top w:val="none" w:sz="0" w:space="0" w:color="auto"/>
        <w:left w:val="none" w:sz="0" w:space="0" w:color="auto"/>
        <w:bottom w:val="none" w:sz="0" w:space="0" w:color="auto"/>
        <w:right w:val="none" w:sz="0" w:space="0" w:color="auto"/>
      </w:divBdr>
    </w:div>
    <w:div w:id="1226138052">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30485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29803530">
      <w:bodyDiv w:val="1"/>
      <w:marLeft w:val="0"/>
      <w:marRight w:val="0"/>
      <w:marTop w:val="0"/>
      <w:marBottom w:val="0"/>
      <w:divBdr>
        <w:top w:val="none" w:sz="0" w:space="0" w:color="auto"/>
        <w:left w:val="none" w:sz="0" w:space="0" w:color="auto"/>
        <w:bottom w:val="none" w:sz="0" w:space="0" w:color="auto"/>
        <w:right w:val="none" w:sz="0" w:space="0" w:color="auto"/>
      </w:divBdr>
    </w:div>
    <w:div w:id="1235092226">
      <w:bodyDiv w:val="1"/>
      <w:marLeft w:val="0"/>
      <w:marRight w:val="0"/>
      <w:marTop w:val="0"/>
      <w:marBottom w:val="0"/>
      <w:divBdr>
        <w:top w:val="none" w:sz="0" w:space="0" w:color="auto"/>
        <w:left w:val="none" w:sz="0" w:space="0" w:color="auto"/>
        <w:bottom w:val="none" w:sz="0" w:space="0" w:color="auto"/>
        <w:right w:val="none" w:sz="0" w:space="0" w:color="auto"/>
      </w:divBdr>
    </w:div>
    <w:div w:id="1235554794">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37742947">
      <w:bodyDiv w:val="1"/>
      <w:marLeft w:val="0"/>
      <w:marRight w:val="0"/>
      <w:marTop w:val="0"/>
      <w:marBottom w:val="0"/>
      <w:divBdr>
        <w:top w:val="none" w:sz="0" w:space="0" w:color="auto"/>
        <w:left w:val="none" w:sz="0" w:space="0" w:color="auto"/>
        <w:bottom w:val="none" w:sz="0" w:space="0" w:color="auto"/>
        <w:right w:val="none" w:sz="0" w:space="0" w:color="auto"/>
      </w:divBdr>
    </w:div>
    <w:div w:id="1242836032">
      <w:bodyDiv w:val="1"/>
      <w:marLeft w:val="0"/>
      <w:marRight w:val="0"/>
      <w:marTop w:val="0"/>
      <w:marBottom w:val="0"/>
      <w:divBdr>
        <w:top w:val="none" w:sz="0" w:space="0" w:color="auto"/>
        <w:left w:val="none" w:sz="0" w:space="0" w:color="auto"/>
        <w:bottom w:val="none" w:sz="0" w:space="0" w:color="auto"/>
        <w:right w:val="none" w:sz="0" w:space="0" w:color="auto"/>
      </w:divBdr>
    </w:div>
    <w:div w:id="1244028089">
      <w:bodyDiv w:val="1"/>
      <w:marLeft w:val="0"/>
      <w:marRight w:val="0"/>
      <w:marTop w:val="0"/>
      <w:marBottom w:val="0"/>
      <w:divBdr>
        <w:top w:val="none" w:sz="0" w:space="0" w:color="auto"/>
        <w:left w:val="none" w:sz="0" w:space="0" w:color="auto"/>
        <w:bottom w:val="none" w:sz="0" w:space="0" w:color="auto"/>
        <w:right w:val="none" w:sz="0" w:space="0" w:color="auto"/>
      </w:divBdr>
    </w:div>
    <w:div w:id="1245452257">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3128573">
      <w:bodyDiv w:val="1"/>
      <w:marLeft w:val="0"/>
      <w:marRight w:val="0"/>
      <w:marTop w:val="0"/>
      <w:marBottom w:val="0"/>
      <w:divBdr>
        <w:top w:val="none" w:sz="0" w:space="0" w:color="auto"/>
        <w:left w:val="none" w:sz="0" w:space="0" w:color="auto"/>
        <w:bottom w:val="none" w:sz="0" w:space="0" w:color="auto"/>
        <w:right w:val="none" w:sz="0" w:space="0" w:color="auto"/>
      </w:divBdr>
    </w:div>
    <w:div w:id="1253585759">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166718">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03427">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65964449">
      <w:bodyDiv w:val="1"/>
      <w:marLeft w:val="0"/>
      <w:marRight w:val="0"/>
      <w:marTop w:val="0"/>
      <w:marBottom w:val="0"/>
      <w:divBdr>
        <w:top w:val="none" w:sz="0" w:space="0" w:color="auto"/>
        <w:left w:val="none" w:sz="0" w:space="0" w:color="auto"/>
        <w:bottom w:val="none" w:sz="0" w:space="0" w:color="auto"/>
        <w:right w:val="none" w:sz="0" w:space="0" w:color="auto"/>
      </w:divBdr>
    </w:div>
    <w:div w:id="1266571441">
      <w:bodyDiv w:val="1"/>
      <w:marLeft w:val="0"/>
      <w:marRight w:val="0"/>
      <w:marTop w:val="0"/>
      <w:marBottom w:val="0"/>
      <w:divBdr>
        <w:top w:val="none" w:sz="0" w:space="0" w:color="auto"/>
        <w:left w:val="none" w:sz="0" w:space="0" w:color="auto"/>
        <w:bottom w:val="none" w:sz="0" w:space="0" w:color="auto"/>
        <w:right w:val="none" w:sz="0" w:space="0" w:color="auto"/>
      </w:divBdr>
    </w:div>
    <w:div w:id="1266887105">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8219302">
      <w:bodyDiv w:val="1"/>
      <w:marLeft w:val="0"/>
      <w:marRight w:val="0"/>
      <w:marTop w:val="0"/>
      <w:marBottom w:val="0"/>
      <w:divBdr>
        <w:top w:val="none" w:sz="0" w:space="0" w:color="auto"/>
        <w:left w:val="none" w:sz="0" w:space="0" w:color="auto"/>
        <w:bottom w:val="none" w:sz="0" w:space="0" w:color="auto"/>
        <w:right w:val="none" w:sz="0" w:space="0" w:color="auto"/>
      </w:divBdr>
    </w:div>
    <w:div w:id="1278365335">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037491">
      <w:bodyDiv w:val="1"/>
      <w:marLeft w:val="0"/>
      <w:marRight w:val="0"/>
      <w:marTop w:val="0"/>
      <w:marBottom w:val="0"/>
      <w:divBdr>
        <w:top w:val="none" w:sz="0" w:space="0" w:color="auto"/>
        <w:left w:val="none" w:sz="0" w:space="0" w:color="auto"/>
        <w:bottom w:val="none" w:sz="0" w:space="0" w:color="auto"/>
        <w:right w:val="none" w:sz="0" w:space="0" w:color="auto"/>
      </w:divBdr>
    </w:div>
    <w:div w:id="1281260954">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87732430">
      <w:bodyDiv w:val="1"/>
      <w:marLeft w:val="0"/>
      <w:marRight w:val="0"/>
      <w:marTop w:val="0"/>
      <w:marBottom w:val="0"/>
      <w:divBdr>
        <w:top w:val="none" w:sz="0" w:space="0" w:color="auto"/>
        <w:left w:val="none" w:sz="0" w:space="0" w:color="auto"/>
        <w:bottom w:val="none" w:sz="0" w:space="0" w:color="auto"/>
        <w:right w:val="none" w:sz="0" w:space="0" w:color="auto"/>
      </w:divBdr>
    </w:div>
    <w:div w:id="1288656900">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191969">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299412790">
      <w:bodyDiv w:val="1"/>
      <w:marLeft w:val="0"/>
      <w:marRight w:val="0"/>
      <w:marTop w:val="0"/>
      <w:marBottom w:val="0"/>
      <w:divBdr>
        <w:top w:val="none" w:sz="0" w:space="0" w:color="auto"/>
        <w:left w:val="none" w:sz="0" w:space="0" w:color="auto"/>
        <w:bottom w:val="none" w:sz="0" w:space="0" w:color="auto"/>
        <w:right w:val="none" w:sz="0" w:space="0" w:color="auto"/>
      </w:divBdr>
    </w:div>
    <w:div w:id="1306349481">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3215406">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6296555">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1899211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225877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6854888">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134904">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5380095">
      <w:bodyDiv w:val="1"/>
      <w:marLeft w:val="0"/>
      <w:marRight w:val="0"/>
      <w:marTop w:val="0"/>
      <w:marBottom w:val="0"/>
      <w:divBdr>
        <w:top w:val="none" w:sz="0" w:space="0" w:color="auto"/>
        <w:left w:val="none" w:sz="0" w:space="0" w:color="auto"/>
        <w:bottom w:val="none" w:sz="0" w:space="0" w:color="auto"/>
        <w:right w:val="none" w:sz="0" w:space="0" w:color="auto"/>
      </w:divBdr>
    </w:div>
    <w:div w:id="1336614794">
      <w:bodyDiv w:val="1"/>
      <w:marLeft w:val="0"/>
      <w:marRight w:val="0"/>
      <w:marTop w:val="0"/>
      <w:marBottom w:val="0"/>
      <w:divBdr>
        <w:top w:val="none" w:sz="0" w:space="0" w:color="auto"/>
        <w:left w:val="none" w:sz="0" w:space="0" w:color="auto"/>
        <w:bottom w:val="none" w:sz="0" w:space="0" w:color="auto"/>
        <w:right w:val="none" w:sz="0" w:space="0" w:color="auto"/>
      </w:divBdr>
    </w:div>
    <w:div w:id="1339191640">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5939319">
      <w:bodyDiv w:val="1"/>
      <w:marLeft w:val="0"/>
      <w:marRight w:val="0"/>
      <w:marTop w:val="0"/>
      <w:marBottom w:val="0"/>
      <w:divBdr>
        <w:top w:val="none" w:sz="0" w:space="0" w:color="auto"/>
        <w:left w:val="none" w:sz="0" w:space="0" w:color="auto"/>
        <w:bottom w:val="none" w:sz="0" w:space="0" w:color="auto"/>
        <w:right w:val="none" w:sz="0" w:space="0" w:color="auto"/>
      </w:divBdr>
    </w:div>
    <w:div w:id="1346442357">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0452600">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229867">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59240258">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69603107">
      <w:bodyDiv w:val="1"/>
      <w:marLeft w:val="0"/>
      <w:marRight w:val="0"/>
      <w:marTop w:val="0"/>
      <w:marBottom w:val="0"/>
      <w:divBdr>
        <w:top w:val="none" w:sz="0" w:space="0" w:color="auto"/>
        <w:left w:val="none" w:sz="0" w:space="0" w:color="auto"/>
        <w:bottom w:val="none" w:sz="0" w:space="0" w:color="auto"/>
        <w:right w:val="none" w:sz="0" w:space="0" w:color="auto"/>
      </w:divBdr>
    </w:div>
    <w:div w:id="1370259109">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2803433">
      <w:bodyDiv w:val="1"/>
      <w:marLeft w:val="0"/>
      <w:marRight w:val="0"/>
      <w:marTop w:val="0"/>
      <w:marBottom w:val="0"/>
      <w:divBdr>
        <w:top w:val="none" w:sz="0" w:space="0" w:color="auto"/>
        <w:left w:val="none" w:sz="0" w:space="0" w:color="auto"/>
        <w:bottom w:val="none" w:sz="0" w:space="0" w:color="auto"/>
        <w:right w:val="none" w:sz="0" w:space="0" w:color="auto"/>
      </w:divBdr>
    </w:div>
    <w:div w:id="1372808229">
      <w:bodyDiv w:val="1"/>
      <w:marLeft w:val="0"/>
      <w:marRight w:val="0"/>
      <w:marTop w:val="0"/>
      <w:marBottom w:val="0"/>
      <w:divBdr>
        <w:top w:val="none" w:sz="0" w:space="0" w:color="auto"/>
        <w:left w:val="none" w:sz="0" w:space="0" w:color="auto"/>
        <w:bottom w:val="none" w:sz="0" w:space="0" w:color="auto"/>
        <w:right w:val="none" w:sz="0" w:space="0" w:color="auto"/>
      </w:divBdr>
    </w:div>
    <w:div w:id="1376155877">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158771">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0207088">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6564345">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1420494">
      <w:bodyDiv w:val="1"/>
      <w:marLeft w:val="0"/>
      <w:marRight w:val="0"/>
      <w:marTop w:val="0"/>
      <w:marBottom w:val="0"/>
      <w:divBdr>
        <w:top w:val="none" w:sz="0" w:space="0" w:color="auto"/>
        <w:left w:val="none" w:sz="0" w:space="0" w:color="auto"/>
        <w:bottom w:val="none" w:sz="0" w:space="0" w:color="auto"/>
        <w:right w:val="none" w:sz="0" w:space="0" w:color="auto"/>
      </w:divBdr>
    </w:div>
    <w:div w:id="1394933940">
      <w:bodyDiv w:val="1"/>
      <w:marLeft w:val="0"/>
      <w:marRight w:val="0"/>
      <w:marTop w:val="0"/>
      <w:marBottom w:val="0"/>
      <w:divBdr>
        <w:top w:val="none" w:sz="0" w:space="0" w:color="auto"/>
        <w:left w:val="none" w:sz="0" w:space="0" w:color="auto"/>
        <w:bottom w:val="none" w:sz="0" w:space="0" w:color="auto"/>
        <w:right w:val="none" w:sz="0" w:space="0" w:color="auto"/>
      </w:divBdr>
    </w:div>
    <w:div w:id="1397389903">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5683085">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0926526">
      <w:bodyDiv w:val="1"/>
      <w:marLeft w:val="0"/>
      <w:marRight w:val="0"/>
      <w:marTop w:val="0"/>
      <w:marBottom w:val="0"/>
      <w:divBdr>
        <w:top w:val="none" w:sz="0" w:space="0" w:color="auto"/>
        <w:left w:val="none" w:sz="0" w:space="0" w:color="auto"/>
        <w:bottom w:val="none" w:sz="0" w:space="0" w:color="auto"/>
        <w:right w:val="none" w:sz="0" w:space="0" w:color="auto"/>
      </w:divBdr>
    </w:div>
    <w:div w:id="141192632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5082525">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0617793">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36291365">
      <w:bodyDiv w:val="1"/>
      <w:marLeft w:val="0"/>
      <w:marRight w:val="0"/>
      <w:marTop w:val="0"/>
      <w:marBottom w:val="0"/>
      <w:divBdr>
        <w:top w:val="none" w:sz="0" w:space="0" w:color="auto"/>
        <w:left w:val="none" w:sz="0" w:space="0" w:color="auto"/>
        <w:bottom w:val="none" w:sz="0" w:space="0" w:color="auto"/>
        <w:right w:val="none" w:sz="0" w:space="0" w:color="auto"/>
      </w:divBdr>
    </w:div>
    <w:div w:id="1436438411">
      <w:bodyDiv w:val="1"/>
      <w:marLeft w:val="0"/>
      <w:marRight w:val="0"/>
      <w:marTop w:val="0"/>
      <w:marBottom w:val="0"/>
      <w:divBdr>
        <w:top w:val="none" w:sz="0" w:space="0" w:color="auto"/>
        <w:left w:val="none" w:sz="0" w:space="0" w:color="auto"/>
        <w:bottom w:val="none" w:sz="0" w:space="0" w:color="auto"/>
        <w:right w:val="none" w:sz="0" w:space="0" w:color="auto"/>
      </w:divBdr>
    </w:div>
    <w:div w:id="1438133604">
      <w:bodyDiv w:val="1"/>
      <w:marLeft w:val="0"/>
      <w:marRight w:val="0"/>
      <w:marTop w:val="0"/>
      <w:marBottom w:val="0"/>
      <w:divBdr>
        <w:top w:val="none" w:sz="0" w:space="0" w:color="auto"/>
        <w:left w:val="none" w:sz="0" w:space="0" w:color="auto"/>
        <w:bottom w:val="none" w:sz="0" w:space="0" w:color="auto"/>
        <w:right w:val="none" w:sz="0" w:space="0" w:color="auto"/>
      </w:divBdr>
    </w:div>
    <w:div w:id="143944687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3383004">
      <w:bodyDiv w:val="1"/>
      <w:marLeft w:val="0"/>
      <w:marRight w:val="0"/>
      <w:marTop w:val="0"/>
      <w:marBottom w:val="0"/>
      <w:divBdr>
        <w:top w:val="none" w:sz="0" w:space="0" w:color="auto"/>
        <w:left w:val="none" w:sz="0" w:space="0" w:color="auto"/>
        <w:bottom w:val="none" w:sz="0" w:space="0" w:color="auto"/>
        <w:right w:val="none" w:sz="0" w:space="0" w:color="auto"/>
      </w:divBdr>
    </w:div>
    <w:div w:id="1443569178">
      <w:bodyDiv w:val="1"/>
      <w:marLeft w:val="0"/>
      <w:marRight w:val="0"/>
      <w:marTop w:val="0"/>
      <w:marBottom w:val="0"/>
      <w:divBdr>
        <w:top w:val="none" w:sz="0" w:space="0" w:color="auto"/>
        <w:left w:val="none" w:sz="0" w:space="0" w:color="auto"/>
        <w:bottom w:val="none" w:sz="0" w:space="0" w:color="auto"/>
        <w:right w:val="none" w:sz="0" w:space="0" w:color="auto"/>
      </w:divBdr>
    </w:div>
    <w:div w:id="1443955171">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0540825">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3482020">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520959">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0340423">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5080462">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69199810">
      <w:bodyDiv w:val="1"/>
      <w:marLeft w:val="0"/>
      <w:marRight w:val="0"/>
      <w:marTop w:val="0"/>
      <w:marBottom w:val="0"/>
      <w:divBdr>
        <w:top w:val="none" w:sz="0" w:space="0" w:color="auto"/>
        <w:left w:val="none" w:sz="0" w:space="0" w:color="auto"/>
        <w:bottom w:val="none" w:sz="0" w:space="0" w:color="auto"/>
        <w:right w:val="none" w:sz="0" w:space="0" w:color="auto"/>
      </w:divBdr>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3984045">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78835352">
      <w:bodyDiv w:val="1"/>
      <w:marLeft w:val="0"/>
      <w:marRight w:val="0"/>
      <w:marTop w:val="0"/>
      <w:marBottom w:val="0"/>
      <w:divBdr>
        <w:top w:val="none" w:sz="0" w:space="0" w:color="auto"/>
        <w:left w:val="none" w:sz="0" w:space="0" w:color="auto"/>
        <w:bottom w:val="none" w:sz="0" w:space="0" w:color="auto"/>
        <w:right w:val="none" w:sz="0" w:space="0" w:color="auto"/>
      </w:divBdr>
    </w:div>
    <w:div w:id="1479571404">
      <w:bodyDiv w:val="1"/>
      <w:marLeft w:val="0"/>
      <w:marRight w:val="0"/>
      <w:marTop w:val="0"/>
      <w:marBottom w:val="0"/>
      <w:divBdr>
        <w:top w:val="none" w:sz="0" w:space="0" w:color="auto"/>
        <w:left w:val="none" w:sz="0" w:space="0" w:color="auto"/>
        <w:bottom w:val="none" w:sz="0" w:space="0" w:color="auto"/>
        <w:right w:val="none" w:sz="0" w:space="0" w:color="auto"/>
      </w:divBdr>
    </w:div>
    <w:div w:id="1480071309">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85657102">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746804">
      <w:bodyDiv w:val="1"/>
      <w:marLeft w:val="0"/>
      <w:marRight w:val="0"/>
      <w:marTop w:val="0"/>
      <w:marBottom w:val="0"/>
      <w:divBdr>
        <w:top w:val="none" w:sz="0" w:space="0" w:color="auto"/>
        <w:left w:val="none" w:sz="0" w:space="0" w:color="auto"/>
        <w:bottom w:val="none" w:sz="0" w:space="0" w:color="auto"/>
        <w:right w:val="none" w:sz="0" w:space="0" w:color="auto"/>
      </w:divBdr>
    </w:div>
    <w:div w:id="1489319581">
      <w:bodyDiv w:val="1"/>
      <w:marLeft w:val="0"/>
      <w:marRight w:val="0"/>
      <w:marTop w:val="0"/>
      <w:marBottom w:val="0"/>
      <w:divBdr>
        <w:top w:val="none" w:sz="0" w:space="0" w:color="auto"/>
        <w:left w:val="none" w:sz="0" w:space="0" w:color="auto"/>
        <w:bottom w:val="none" w:sz="0" w:space="0" w:color="auto"/>
        <w:right w:val="none" w:sz="0" w:space="0" w:color="auto"/>
      </w:divBdr>
    </w:div>
    <w:div w:id="1490707032">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494948854">
      <w:bodyDiv w:val="1"/>
      <w:marLeft w:val="0"/>
      <w:marRight w:val="0"/>
      <w:marTop w:val="0"/>
      <w:marBottom w:val="0"/>
      <w:divBdr>
        <w:top w:val="none" w:sz="0" w:space="0" w:color="auto"/>
        <w:left w:val="none" w:sz="0" w:space="0" w:color="auto"/>
        <w:bottom w:val="none" w:sz="0" w:space="0" w:color="auto"/>
        <w:right w:val="none" w:sz="0" w:space="0" w:color="auto"/>
      </w:divBdr>
    </w:div>
    <w:div w:id="1495730255">
      <w:bodyDiv w:val="1"/>
      <w:marLeft w:val="0"/>
      <w:marRight w:val="0"/>
      <w:marTop w:val="0"/>
      <w:marBottom w:val="0"/>
      <w:divBdr>
        <w:top w:val="none" w:sz="0" w:space="0" w:color="auto"/>
        <w:left w:val="none" w:sz="0" w:space="0" w:color="auto"/>
        <w:bottom w:val="none" w:sz="0" w:space="0" w:color="auto"/>
        <w:right w:val="none" w:sz="0" w:space="0" w:color="auto"/>
      </w:divBdr>
    </w:div>
    <w:div w:id="1498230192">
      <w:bodyDiv w:val="1"/>
      <w:marLeft w:val="0"/>
      <w:marRight w:val="0"/>
      <w:marTop w:val="0"/>
      <w:marBottom w:val="0"/>
      <w:divBdr>
        <w:top w:val="none" w:sz="0" w:space="0" w:color="auto"/>
        <w:left w:val="none" w:sz="0" w:space="0" w:color="auto"/>
        <w:bottom w:val="none" w:sz="0" w:space="0" w:color="auto"/>
        <w:right w:val="none" w:sz="0" w:space="0" w:color="auto"/>
      </w:divBdr>
    </w:div>
    <w:div w:id="150150066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2087175">
      <w:bodyDiv w:val="1"/>
      <w:marLeft w:val="0"/>
      <w:marRight w:val="0"/>
      <w:marTop w:val="0"/>
      <w:marBottom w:val="0"/>
      <w:divBdr>
        <w:top w:val="none" w:sz="0" w:space="0" w:color="auto"/>
        <w:left w:val="none" w:sz="0" w:space="0" w:color="auto"/>
        <w:bottom w:val="none" w:sz="0" w:space="0" w:color="auto"/>
        <w:right w:val="none" w:sz="0" w:space="0" w:color="auto"/>
      </w:divBdr>
    </w:div>
    <w:div w:id="1503088295">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08713451">
      <w:bodyDiv w:val="1"/>
      <w:marLeft w:val="0"/>
      <w:marRight w:val="0"/>
      <w:marTop w:val="0"/>
      <w:marBottom w:val="0"/>
      <w:divBdr>
        <w:top w:val="none" w:sz="0" w:space="0" w:color="auto"/>
        <w:left w:val="none" w:sz="0" w:space="0" w:color="auto"/>
        <w:bottom w:val="none" w:sz="0" w:space="0" w:color="auto"/>
        <w:right w:val="none" w:sz="0" w:space="0" w:color="auto"/>
      </w:divBdr>
    </w:div>
    <w:div w:id="1511333410">
      <w:bodyDiv w:val="1"/>
      <w:marLeft w:val="0"/>
      <w:marRight w:val="0"/>
      <w:marTop w:val="0"/>
      <w:marBottom w:val="0"/>
      <w:divBdr>
        <w:top w:val="none" w:sz="0" w:space="0" w:color="auto"/>
        <w:left w:val="none" w:sz="0" w:space="0" w:color="auto"/>
        <w:bottom w:val="none" w:sz="0" w:space="0" w:color="auto"/>
        <w:right w:val="none" w:sz="0" w:space="0" w:color="auto"/>
      </w:divBdr>
    </w:div>
    <w:div w:id="1511945355">
      <w:bodyDiv w:val="1"/>
      <w:marLeft w:val="0"/>
      <w:marRight w:val="0"/>
      <w:marTop w:val="0"/>
      <w:marBottom w:val="0"/>
      <w:divBdr>
        <w:top w:val="none" w:sz="0" w:space="0" w:color="auto"/>
        <w:left w:val="none" w:sz="0" w:space="0" w:color="auto"/>
        <w:bottom w:val="none" w:sz="0" w:space="0" w:color="auto"/>
        <w:right w:val="none" w:sz="0" w:space="0" w:color="auto"/>
      </w:divBdr>
    </w:div>
    <w:div w:id="1512799229">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3908203">
      <w:bodyDiv w:val="1"/>
      <w:marLeft w:val="0"/>
      <w:marRight w:val="0"/>
      <w:marTop w:val="0"/>
      <w:marBottom w:val="0"/>
      <w:divBdr>
        <w:top w:val="none" w:sz="0" w:space="0" w:color="auto"/>
        <w:left w:val="none" w:sz="0" w:space="0" w:color="auto"/>
        <w:bottom w:val="none" w:sz="0" w:space="0" w:color="auto"/>
        <w:right w:val="none" w:sz="0" w:space="0" w:color="auto"/>
      </w:divBdr>
    </w:div>
    <w:div w:id="1517303902">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24365">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448202">
      <w:bodyDiv w:val="1"/>
      <w:marLeft w:val="0"/>
      <w:marRight w:val="0"/>
      <w:marTop w:val="0"/>
      <w:marBottom w:val="0"/>
      <w:divBdr>
        <w:top w:val="none" w:sz="0" w:space="0" w:color="auto"/>
        <w:left w:val="none" w:sz="0" w:space="0" w:color="auto"/>
        <w:bottom w:val="none" w:sz="0" w:space="0" w:color="auto"/>
        <w:right w:val="none" w:sz="0" w:space="0" w:color="auto"/>
      </w:divBdr>
    </w:div>
    <w:div w:id="152767168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6674646">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384741">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2303039">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73098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59241655">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65797806">
      <w:bodyDiv w:val="1"/>
      <w:marLeft w:val="0"/>
      <w:marRight w:val="0"/>
      <w:marTop w:val="0"/>
      <w:marBottom w:val="0"/>
      <w:divBdr>
        <w:top w:val="none" w:sz="0" w:space="0" w:color="auto"/>
        <w:left w:val="none" w:sz="0" w:space="0" w:color="auto"/>
        <w:bottom w:val="none" w:sz="0" w:space="0" w:color="auto"/>
        <w:right w:val="none" w:sz="0" w:space="0" w:color="auto"/>
      </w:divBdr>
    </w:div>
    <w:div w:id="1565944434">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1131975">
      <w:bodyDiv w:val="1"/>
      <w:marLeft w:val="0"/>
      <w:marRight w:val="0"/>
      <w:marTop w:val="0"/>
      <w:marBottom w:val="0"/>
      <w:divBdr>
        <w:top w:val="none" w:sz="0" w:space="0" w:color="auto"/>
        <w:left w:val="none" w:sz="0" w:space="0" w:color="auto"/>
        <w:bottom w:val="none" w:sz="0" w:space="0" w:color="auto"/>
        <w:right w:val="none" w:sz="0" w:space="0" w:color="auto"/>
      </w:divBdr>
    </w:div>
    <w:div w:id="1582452036">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3756114">
      <w:bodyDiv w:val="1"/>
      <w:marLeft w:val="0"/>
      <w:marRight w:val="0"/>
      <w:marTop w:val="0"/>
      <w:marBottom w:val="0"/>
      <w:divBdr>
        <w:top w:val="none" w:sz="0" w:space="0" w:color="auto"/>
        <w:left w:val="none" w:sz="0" w:space="0" w:color="auto"/>
        <w:bottom w:val="none" w:sz="0" w:space="0" w:color="auto"/>
        <w:right w:val="none" w:sz="0" w:space="0" w:color="auto"/>
      </w:divBdr>
    </w:div>
    <w:div w:id="1588223113">
      <w:bodyDiv w:val="1"/>
      <w:marLeft w:val="0"/>
      <w:marRight w:val="0"/>
      <w:marTop w:val="0"/>
      <w:marBottom w:val="0"/>
      <w:divBdr>
        <w:top w:val="none" w:sz="0" w:space="0" w:color="auto"/>
        <w:left w:val="none" w:sz="0" w:space="0" w:color="auto"/>
        <w:bottom w:val="none" w:sz="0" w:space="0" w:color="auto"/>
        <w:right w:val="none" w:sz="0" w:space="0" w:color="auto"/>
      </w:divBdr>
    </w:div>
    <w:div w:id="1588467023">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188084">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0770582">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6934516">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0486849">
      <w:bodyDiv w:val="1"/>
      <w:marLeft w:val="0"/>
      <w:marRight w:val="0"/>
      <w:marTop w:val="0"/>
      <w:marBottom w:val="0"/>
      <w:divBdr>
        <w:top w:val="none" w:sz="0" w:space="0" w:color="auto"/>
        <w:left w:val="none" w:sz="0" w:space="0" w:color="auto"/>
        <w:bottom w:val="none" w:sz="0" w:space="0" w:color="auto"/>
        <w:right w:val="none" w:sz="0" w:space="0" w:color="auto"/>
      </w:divBdr>
    </w:div>
    <w:div w:id="1602833359">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09266728">
      <w:bodyDiv w:val="1"/>
      <w:marLeft w:val="0"/>
      <w:marRight w:val="0"/>
      <w:marTop w:val="0"/>
      <w:marBottom w:val="0"/>
      <w:divBdr>
        <w:top w:val="none" w:sz="0" w:space="0" w:color="auto"/>
        <w:left w:val="none" w:sz="0" w:space="0" w:color="auto"/>
        <w:bottom w:val="none" w:sz="0" w:space="0" w:color="auto"/>
        <w:right w:val="none" w:sz="0" w:space="0" w:color="auto"/>
      </w:divBdr>
    </w:div>
    <w:div w:id="1611815136">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3078194">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7422285">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33562816">
      <w:bodyDiv w:val="1"/>
      <w:marLeft w:val="0"/>
      <w:marRight w:val="0"/>
      <w:marTop w:val="0"/>
      <w:marBottom w:val="0"/>
      <w:divBdr>
        <w:top w:val="none" w:sz="0" w:space="0" w:color="auto"/>
        <w:left w:val="none" w:sz="0" w:space="0" w:color="auto"/>
        <w:bottom w:val="none" w:sz="0" w:space="0" w:color="auto"/>
        <w:right w:val="none" w:sz="0" w:space="0" w:color="auto"/>
      </w:divBdr>
    </w:div>
    <w:div w:id="1635527882">
      <w:bodyDiv w:val="1"/>
      <w:marLeft w:val="0"/>
      <w:marRight w:val="0"/>
      <w:marTop w:val="0"/>
      <w:marBottom w:val="0"/>
      <w:divBdr>
        <w:top w:val="none" w:sz="0" w:space="0" w:color="auto"/>
        <w:left w:val="none" w:sz="0" w:space="0" w:color="auto"/>
        <w:bottom w:val="none" w:sz="0" w:space="0" w:color="auto"/>
        <w:right w:val="none" w:sz="0" w:space="0" w:color="auto"/>
      </w:divBdr>
    </w:div>
    <w:div w:id="1635677107">
      <w:bodyDiv w:val="1"/>
      <w:marLeft w:val="0"/>
      <w:marRight w:val="0"/>
      <w:marTop w:val="0"/>
      <w:marBottom w:val="0"/>
      <w:divBdr>
        <w:top w:val="none" w:sz="0" w:space="0" w:color="auto"/>
        <w:left w:val="none" w:sz="0" w:space="0" w:color="auto"/>
        <w:bottom w:val="none" w:sz="0" w:space="0" w:color="auto"/>
        <w:right w:val="none" w:sz="0" w:space="0" w:color="auto"/>
      </w:divBdr>
    </w:div>
    <w:div w:id="1635913082">
      <w:bodyDiv w:val="1"/>
      <w:marLeft w:val="0"/>
      <w:marRight w:val="0"/>
      <w:marTop w:val="0"/>
      <w:marBottom w:val="0"/>
      <w:divBdr>
        <w:top w:val="none" w:sz="0" w:space="0" w:color="auto"/>
        <w:left w:val="none" w:sz="0" w:space="0" w:color="auto"/>
        <w:bottom w:val="none" w:sz="0" w:space="0" w:color="auto"/>
        <w:right w:val="none" w:sz="0" w:space="0" w:color="auto"/>
      </w:divBdr>
    </w:div>
    <w:div w:id="1643659575">
      <w:bodyDiv w:val="1"/>
      <w:marLeft w:val="0"/>
      <w:marRight w:val="0"/>
      <w:marTop w:val="0"/>
      <w:marBottom w:val="0"/>
      <w:divBdr>
        <w:top w:val="none" w:sz="0" w:space="0" w:color="auto"/>
        <w:left w:val="none" w:sz="0" w:space="0" w:color="auto"/>
        <w:bottom w:val="none" w:sz="0" w:space="0" w:color="auto"/>
        <w:right w:val="none" w:sz="0" w:space="0" w:color="auto"/>
      </w:divBdr>
    </w:div>
    <w:div w:id="1643806659">
      <w:bodyDiv w:val="1"/>
      <w:marLeft w:val="0"/>
      <w:marRight w:val="0"/>
      <w:marTop w:val="0"/>
      <w:marBottom w:val="0"/>
      <w:divBdr>
        <w:top w:val="none" w:sz="0" w:space="0" w:color="auto"/>
        <w:left w:val="none" w:sz="0" w:space="0" w:color="auto"/>
        <w:bottom w:val="none" w:sz="0" w:space="0" w:color="auto"/>
        <w:right w:val="none" w:sz="0" w:space="0" w:color="auto"/>
      </w:divBdr>
    </w:div>
    <w:div w:id="1644699643">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7468852">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51890">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2638782">
      <w:bodyDiv w:val="1"/>
      <w:marLeft w:val="0"/>
      <w:marRight w:val="0"/>
      <w:marTop w:val="0"/>
      <w:marBottom w:val="0"/>
      <w:divBdr>
        <w:top w:val="none" w:sz="0" w:space="0" w:color="auto"/>
        <w:left w:val="none" w:sz="0" w:space="0" w:color="auto"/>
        <w:bottom w:val="none" w:sz="0" w:space="0" w:color="auto"/>
        <w:right w:val="none" w:sz="0" w:space="0" w:color="auto"/>
      </w:divBdr>
    </w:div>
    <w:div w:id="1652979581">
      <w:bodyDiv w:val="1"/>
      <w:marLeft w:val="0"/>
      <w:marRight w:val="0"/>
      <w:marTop w:val="0"/>
      <w:marBottom w:val="0"/>
      <w:divBdr>
        <w:top w:val="none" w:sz="0" w:space="0" w:color="auto"/>
        <w:left w:val="none" w:sz="0" w:space="0" w:color="auto"/>
        <w:bottom w:val="none" w:sz="0" w:space="0" w:color="auto"/>
        <w:right w:val="none" w:sz="0" w:space="0" w:color="auto"/>
      </w:divBdr>
    </w:div>
    <w:div w:id="1657415196">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654443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0474877">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3098703">
      <w:bodyDiv w:val="1"/>
      <w:marLeft w:val="0"/>
      <w:marRight w:val="0"/>
      <w:marTop w:val="0"/>
      <w:marBottom w:val="0"/>
      <w:divBdr>
        <w:top w:val="none" w:sz="0" w:space="0" w:color="auto"/>
        <w:left w:val="none" w:sz="0" w:space="0" w:color="auto"/>
        <w:bottom w:val="none" w:sz="0" w:space="0" w:color="auto"/>
        <w:right w:val="none" w:sz="0" w:space="0" w:color="auto"/>
      </w:divBdr>
    </w:div>
    <w:div w:id="1673987880">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77003335">
      <w:bodyDiv w:val="1"/>
      <w:marLeft w:val="0"/>
      <w:marRight w:val="0"/>
      <w:marTop w:val="0"/>
      <w:marBottom w:val="0"/>
      <w:divBdr>
        <w:top w:val="none" w:sz="0" w:space="0" w:color="auto"/>
        <w:left w:val="none" w:sz="0" w:space="0" w:color="auto"/>
        <w:bottom w:val="none" w:sz="0" w:space="0" w:color="auto"/>
        <w:right w:val="none" w:sz="0" w:space="0" w:color="auto"/>
      </w:divBdr>
    </w:div>
    <w:div w:id="1678382972">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205732">
      <w:bodyDiv w:val="1"/>
      <w:marLeft w:val="0"/>
      <w:marRight w:val="0"/>
      <w:marTop w:val="0"/>
      <w:marBottom w:val="0"/>
      <w:divBdr>
        <w:top w:val="none" w:sz="0" w:space="0" w:color="auto"/>
        <w:left w:val="none" w:sz="0" w:space="0" w:color="auto"/>
        <w:bottom w:val="none" w:sz="0" w:space="0" w:color="auto"/>
        <w:right w:val="none" w:sz="0" w:space="0" w:color="auto"/>
      </w:divBdr>
    </w:div>
    <w:div w:id="1685594221">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6594209">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0253652">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697660801">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015448">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0908553">
      <w:bodyDiv w:val="1"/>
      <w:marLeft w:val="0"/>
      <w:marRight w:val="0"/>
      <w:marTop w:val="0"/>
      <w:marBottom w:val="0"/>
      <w:divBdr>
        <w:top w:val="none" w:sz="0" w:space="0" w:color="auto"/>
        <w:left w:val="none" w:sz="0" w:space="0" w:color="auto"/>
        <w:bottom w:val="none" w:sz="0" w:space="0" w:color="auto"/>
        <w:right w:val="none" w:sz="0" w:space="0" w:color="auto"/>
      </w:divBdr>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17269428">
      <w:bodyDiv w:val="1"/>
      <w:marLeft w:val="0"/>
      <w:marRight w:val="0"/>
      <w:marTop w:val="0"/>
      <w:marBottom w:val="0"/>
      <w:divBdr>
        <w:top w:val="none" w:sz="0" w:space="0" w:color="auto"/>
        <w:left w:val="none" w:sz="0" w:space="0" w:color="auto"/>
        <w:bottom w:val="none" w:sz="0" w:space="0" w:color="auto"/>
        <w:right w:val="none" w:sz="0" w:space="0" w:color="auto"/>
      </w:divBdr>
    </w:div>
    <w:div w:id="1717311135">
      <w:bodyDiv w:val="1"/>
      <w:marLeft w:val="0"/>
      <w:marRight w:val="0"/>
      <w:marTop w:val="0"/>
      <w:marBottom w:val="0"/>
      <w:divBdr>
        <w:top w:val="none" w:sz="0" w:space="0" w:color="auto"/>
        <w:left w:val="none" w:sz="0" w:space="0" w:color="auto"/>
        <w:bottom w:val="none" w:sz="0" w:space="0" w:color="auto"/>
        <w:right w:val="none" w:sz="0" w:space="0" w:color="auto"/>
      </w:divBdr>
    </w:div>
    <w:div w:id="1717582019">
      <w:bodyDiv w:val="1"/>
      <w:marLeft w:val="0"/>
      <w:marRight w:val="0"/>
      <w:marTop w:val="0"/>
      <w:marBottom w:val="0"/>
      <w:divBdr>
        <w:top w:val="none" w:sz="0" w:space="0" w:color="auto"/>
        <w:left w:val="none" w:sz="0" w:space="0" w:color="auto"/>
        <w:bottom w:val="none" w:sz="0" w:space="0" w:color="auto"/>
        <w:right w:val="none" w:sz="0" w:space="0" w:color="auto"/>
      </w:divBdr>
    </w:div>
    <w:div w:id="1718892943">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7217235">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37121467">
      <w:bodyDiv w:val="1"/>
      <w:marLeft w:val="0"/>
      <w:marRight w:val="0"/>
      <w:marTop w:val="0"/>
      <w:marBottom w:val="0"/>
      <w:divBdr>
        <w:top w:val="none" w:sz="0" w:space="0" w:color="auto"/>
        <w:left w:val="none" w:sz="0" w:space="0" w:color="auto"/>
        <w:bottom w:val="none" w:sz="0" w:space="0" w:color="auto"/>
        <w:right w:val="none" w:sz="0" w:space="0" w:color="auto"/>
      </w:divBdr>
    </w:div>
    <w:div w:id="1739940153">
      <w:bodyDiv w:val="1"/>
      <w:marLeft w:val="0"/>
      <w:marRight w:val="0"/>
      <w:marTop w:val="0"/>
      <w:marBottom w:val="0"/>
      <w:divBdr>
        <w:top w:val="none" w:sz="0" w:space="0" w:color="auto"/>
        <w:left w:val="none" w:sz="0" w:space="0" w:color="auto"/>
        <w:bottom w:val="none" w:sz="0" w:space="0" w:color="auto"/>
        <w:right w:val="none" w:sz="0" w:space="0" w:color="auto"/>
      </w:divBdr>
    </w:div>
    <w:div w:id="1741244330">
      <w:bodyDiv w:val="1"/>
      <w:marLeft w:val="0"/>
      <w:marRight w:val="0"/>
      <w:marTop w:val="0"/>
      <w:marBottom w:val="0"/>
      <w:divBdr>
        <w:top w:val="none" w:sz="0" w:space="0" w:color="auto"/>
        <w:left w:val="none" w:sz="0" w:space="0" w:color="auto"/>
        <w:bottom w:val="none" w:sz="0" w:space="0" w:color="auto"/>
        <w:right w:val="none" w:sz="0" w:space="0" w:color="auto"/>
      </w:divBdr>
    </w:div>
    <w:div w:id="1741906364">
      <w:bodyDiv w:val="1"/>
      <w:marLeft w:val="0"/>
      <w:marRight w:val="0"/>
      <w:marTop w:val="0"/>
      <w:marBottom w:val="0"/>
      <w:divBdr>
        <w:top w:val="none" w:sz="0" w:space="0" w:color="auto"/>
        <w:left w:val="none" w:sz="0" w:space="0" w:color="auto"/>
        <w:bottom w:val="none" w:sz="0" w:space="0" w:color="auto"/>
        <w:right w:val="none" w:sz="0" w:space="0" w:color="auto"/>
      </w:divBdr>
    </w:div>
    <w:div w:id="1744982886">
      <w:bodyDiv w:val="1"/>
      <w:marLeft w:val="0"/>
      <w:marRight w:val="0"/>
      <w:marTop w:val="0"/>
      <w:marBottom w:val="0"/>
      <w:divBdr>
        <w:top w:val="none" w:sz="0" w:space="0" w:color="auto"/>
        <w:left w:val="none" w:sz="0" w:space="0" w:color="auto"/>
        <w:bottom w:val="none" w:sz="0" w:space="0" w:color="auto"/>
        <w:right w:val="none" w:sz="0" w:space="0" w:color="auto"/>
      </w:divBdr>
    </w:div>
    <w:div w:id="1752005759">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59910912">
      <w:bodyDiv w:val="1"/>
      <w:marLeft w:val="0"/>
      <w:marRight w:val="0"/>
      <w:marTop w:val="0"/>
      <w:marBottom w:val="0"/>
      <w:divBdr>
        <w:top w:val="none" w:sz="0" w:space="0" w:color="auto"/>
        <w:left w:val="none" w:sz="0" w:space="0" w:color="auto"/>
        <w:bottom w:val="none" w:sz="0" w:space="0" w:color="auto"/>
        <w:right w:val="none" w:sz="0" w:space="0" w:color="auto"/>
      </w:divBdr>
    </w:div>
    <w:div w:id="1768426725">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1584669">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7290038">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030539">
      <w:bodyDiv w:val="1"/>
      <w:marLeft w:val="0"/>
      <w:marRight w:val="0"/>
      <w:marTop w:val="0"/>
      <w:marBottom w:val="0"/>
      <w:divBdr>
        <w:top w:val="none" w:sz="0" w:space="0" w:color="auto"/>
        <w:left w:val="none" w:sz="0" w:space="0" w:color="auto"/>
        <w:bottom w:val="none" w:sz="0" w:space="0" w:color="auto"/>
        <w:right w:val="none" w:sz="0" w:space="0" w:color="auto"/>
      </w:divBdr>
    </w:div>
    <w:div w:id="1780252177">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1684645">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3647241">
      <w:bodyDiv w:val="1"/>
      <w:marLeft w:val="0"/>
      <w:marRight w:val="0"/>
      <w:marTop w:val="0"/>
      <w:marBottom w:val="0"/>
      <w:divBdr>
        <w:top w:val="none" w:sz="0" w:space="0" w:color="auto"/>
        <w:left w:val="none" w:sz="0" w:space="0" w:color="auto"/>
        <w:bottom w:val="none" w:sz="0" w:space="0" w:color="auto"/>
        <w:right w:val="none" w:sz="0" w:space="0" w:color="auto"/>
      </w:divBdr>
    </w:div>
    <w:div w:id="1785036296">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89930061">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2481790">
      <w:bodyDiv w:val="1"/>
      <w:marLeft w:val="0"/>
      <w:marRight w:val="0"/>
      <w:marTop w:val="0"/>
      <w:marBottom w:val="0"/>
      <w:divBdr>
        <w:top w:val="none" w:sz="0" w:space="0" w:color="auto"/>
        <w:left w:val="none" w:sz="0" w:space="0" w:color="auto"/>
        <w:bottom w:val="none" w:sz="0" w:space="0" w:color="auto"/>
        <w:right w:val="none" w:sz="0" w:space="0" w:color="auto"/>
      </w:divBdr>
    </w:div>
    <w:div w:id="1793867002">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5323407">
      <w:bodyDiv w:val="1"/>
      <w:marLeft w:val="0"/>
      <w:marRight w:val="0"/>
      <w:marTop w:val="0"/>
      <w:marBottom w:val="0"/>
      <w:divBdr>
        <w:top w:val="none" w:sz="0" w:space="0" w:color="auto"/>
        <w:left w:val="none" w:sz="0" w:space="0" w:color="auto"/>
        <w:bottom w:val="none" w:sz="0" w:space="0" w:color="auto"/>
        <w:right w:val="none" w:sz="0" w:space="0" w:color="auto"/>
      </w:divBdr>
    </w:div>
    <w:div w:id="1796364735">
      <w:bodyDiv w:val="1"/>
      <w:marLeft w:val="0"/>
      <w:marRight w:val="0"/>
      <w:marTop w:val="0"/>
      <w:marBottom w:val="0"/>
      <w:divBdr>
        <w:top w:val="none" w:sz="0" w:space="0" w:color="auto"/>
        <w:left w:val="none" w:sz="0" w:space="0" w:color="auto"/>
        <w:bottom w:val="none" w:sz="0" w:space="0" w:color="auto"/>
        <w:right w:val="none" w:sz="0" w:space="0" w:color="auto"/>
      </w:divBdr>
    </w:div>
    <w:div w:id="1797209967">
      <w:bodyDiv w:val="1"/>
      <w:marLeft w:val="0"/>
      <w:marRight w:val="0"/>
      <w:marTop w:val="0"/>
      <w:marBottom w:val="0"/>
      <w:divBdr>
        <w:top w:val="none" w:sz="0" w:space="0" w:color="auto"/>
        <w:left w:val="none" w:sz="0" w:space="0" w:color="auto"/>
        <w:bottom w:val="none" w:sz="0" w:space="0" w:color="auto"/>
        <w:right w:val="none" w:sz="0" w:space="0" w:color="auto"/>
      </w:divBdr>
    </w:div>
    <w:div w:id="1797407291">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799913329">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04689869">
      <w:bodyDiv w:val="1"/>
      <w:marLeft w:val="0"/>
      <w:marRight w:val="0"/>
      <w:marTop w:val="0"/>
      <w:marBottom w:val="0"/>
      <w:divBdr>
        <w:top w:val="none" w:sz="0" w:space="0" w:color="auto"/>
        <w:left w:val="none" w:sz="0" w:space="0" w:color="auto"/>
        <w:bottom w:val="none" w:sz="0" w:space="0" w:color="auto"/>
        <w:right w:val="none" w:sz="0" w:space="0" w:color="auto"/>
      </w:divBdr>
    </w:div>
    <w:div w:id="1805928906">
      <w:bodyDiv w:val="1"/>
      <w:marLeft w:val="0"/>
      <w:marRight w:val="0"/>
      <w:marTop w:val="0"/>
      <w:marBottom w:val="0"/>
      <w:divBdr>
        <w:top w:val="none" w:sz="0" w:space="0" w:color="auto"/>
        <w:left w:val="none" w:sz="0" w:space="0" w:color="auto"/>
        <w:bottom w:val="none" w:sz="0" w:space="0" w:color="auto"/>
        <w:right w:val="none" w:sz="0" w:space="0" w:color="auto"/>
      </w:divBdr>
    </w:div>
    <w:div w:id="1806656449">
      <w:bodyDiv w:val="1"/>
      <w:marLeft w:val="0"/>
      <w:marRight w:val="0"/>
      <w:marTop w:val="0"/>
      <w:marBottom w:val="0"/>
      <w:divBdr>
        <w:top w:val="none" w:sz="0" w:space="0" w:color="auto"/>
        <w:left w:val="none" w:sz="0" w:space="0" w:color="auto"/>
        <w:bottom w:val="none" w:sz="0" w:space="0" w:color="auto"/>
        <w:right w:val="none" w:sz="0" w:space="0" w:color="auto"/>
      </w:divBdr>
    </w:div>
    <w:div w:id="1808548494">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5175609">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6684156">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146450">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1993193">
      <w:bodyDiv w:val="1"/>
      <w:marLeft w:val="0"/>
      <w:marRight w:val="0"/>
      <w:marTop w:val="0"/>
      <w:marBottom w:val="0"/>
      <w:divBdr>
        <w:top w:val="none" w:sz="0" w:space="0" w:color="auto"/>
        <w:left w:val="none" w:sz="0" w:space="0" w:color="auto"/>
        <w:bottom w:val="none" w:sz="0" w:space="0" w:color="auto"/>
        <w:right w:val="none" w:sz="0" w:space="0" w:color="auto"/>
      </w:divBdr>
    </w:div>
    <w:div w:id="1822112798">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25512947">
      <w:bodyDiv w:val="1"/>
      <w:marLeft w:val="0"/>
      <w:marRight w:val="0"/>
      <w:marTop w:val="0"/>
      <w:marBottom w:val="0"/>
      <w:divBdr>
        <w:top w:val="none" w:sz="0" w:space="0" w:color="auto"/>
        <w:left w:val="none" w:sz="0" w:space="0" w:color="auto"/>
        <w:bottom w:val="none" w:sz="0" w:space="0" w:color="auto"/>
        <w:right w:val="none" w:sz="0" w:space="0" w:color="auto"/>
      </w:divBdr>
    </w:div>
    <w:div w:id="1829053377">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4956169">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3547364">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8978365">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690590">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4419717">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59733283">
      <w:bodyDiv w:val="1"/>
      <w:marLeft w:val="0"/>
      <w:marRight w:val="0"/>
      <w:marTop w:val="0"/>
      <w:marBottom w:val="0"/>
      <w:divBdr>
        <w:top w:val="none" w:sz="0" w:space="0" w:color="auto"/>
        <w:left w:val="none" w:sz="0" w:space="0" w:color="auto"/>
        <w:bottom w:val="none" w:sz="0" w:space="0" w:color="auto"/>
        <w:right w:val="none" w:sz="0" w:space="0" w:color="auto"/>
      </w:divBdr>
    </w:div>
    <w:div w:id="186247504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131229">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7788901">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69753415">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1263952">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085902">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8620202">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83903718">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1064833">
      <w:bodyDiv w:val="1"/>
      <w:marLeft w:val="0"/>
      <w:marRight w:val="0"/>
      <w:marTop w:val="0"/>
      <w:marBottom w:val="0"/>
      <w:divBdr>
        <w:top w:val="none" w:sz="0" w:space="0" w:color="auto"/>
        <w:left w:val="none" w:sz="0" w:space="0" w:color="auto"/>
        <w:bottom w:val="none" w:sz="0" w:space="0" w:color="auto"/>
        <w:right w:val="none" w:sz="0" w:space="0" w:color="auto"/>
      </w:divBdr>
    </w:div>
    <w:div w:id="1892380040">
      <w:bodyDiv w:val="1"/>
      <w:marLeft w:val="0"/>
      <w:marRight w:val="0"/>
      <w:marTop w:val="0"/>
      <w:marBottom w:val="0"/>
      <w:divBdr>
        <w:top w:val="none" w:sz="0" w:space="0" w:color="auto"/>
        <w:left w:val="none" w:sz="0" w:space="0" w:color="auto"/>
        <w:bottom w:val="none" w:sz="0" w:space="0" w:color="auto"/>
        <w:right w:val="none" w:sz="0" w:space="0" w:color="auto"/>
      </w:divBdr>
    </w:div>
    <w:div w:id="1894072383">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6161599">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65836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899782428">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08178654">
      <w:bodyDiv w:val="1"/>
      <w:marLeft w:val="0"/>
      <w:marRight w:val="0"/>
      <w:marTop w:val="0"/>
      <w:marBottom w:val="0"/>
      <w:divBdr>
        <w:top w:val="none" w:sz="0" w:space="0" w:color="auto"/>
        <w:left w:val="none" w:sz="0" w:space="0" w:color="auto"/>
        <w:bottom w:val="none" w:sz="0" w:space="0" w:color="auto"/>
        <w:right w:val="none" w:sz="0" w:space="0" w:color="auto"/>
      </w:divBdr>
    </w:div>
    <w:div w:id="190972543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677760">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4026508">
      <w:bodyDiv w:val="1"/>
      <w:marLeft w:val="0"/>
      <w:marRight w:val="0"/>
      <w:marTop w:val="0"/>
      <w:marBottom w:val="0"/>
      <w:divBdr>
        <w:top w:val="none" w:sz="0" w:space="0" w:color="auto"/>
        <w:left w:val="none" w:sz="0" w:space="0" w:color="auto"/>
        <w:bottom w:val="none" w:sz="0" w:space="0" w:color="auto"/>
        <w:right w:val="none" w:sz="0" w:space="0" w:color="auto"/>
      </w:divBdr>
    </w:div>
    <w:div w:id="1924148584">
      <w:bodyDiv w:val="1"/>
      <w:marLeft w:val="0"/>
      <w:marRight w:val="0"/>
      <w:marTop w:val="0"/>
      <w:marBottom w:val="0"/>
      <w:divBdr>
        <w:top w:val="none" w:sz="0" w:space="0" w:color="auto"/>
        <w:left w:val="none" w:sz="0" w:space="0" w:color="auto"/>
        <w:bottom w:val="none" w:sz="0" w:space="0" w:color="auto"/>
        <w:right w:val="none" w:sz="0" w:space="0" w:color="auto"/>
      </w:divBdr>
    </w:div>
    <w:div w:id="1925873605">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28730111">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36088339">
      <w:bodyDiv w:val="1"/>
      <w:marLeft w:val="0"/>
      <w:marRight w:val="0"/>
      <w:marTop w:val="0"/>
      <w:marBottom w:val="0"/>
      <w:divBdr>
        <w:top w:val="none" w:sz="0" w:space="0" w:color="auto"/>
        <w:left w:val="none" w:sz="0" w:space="0" w:color="auto"/>
        <w:bottom w:val="none" w:sz="0" w:space="0" w:color="auto"/>
        <w:right w:val="none" w:sz="0" w:space="0" w:color="auto"/>
      </w:divBdr>
    </w:div>
    <w:div w:id="1938244533">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2176413">
      <w:bodyDiv w:val="1"/>
      <w:marLeft w:val="0"/>
      <w:marRight w:val="0"/>
      <w:marTop w:val="0"/>
      <w:marBottom w:val="0"/>
      <w:divBdr>
        <w:top w:val="none" w:sz="0" w:space="0" w:color="auto"/>
        <w:left w:val="none" w:sz="0" w:space="0" w:color="auto"/>
        <w:bottom w:val="none" w:sz="0" w:space="0" w:color="auto"/>
        <w:right w:val="none" w:sz="0" w:space="0" w:color="auto"/>
      </w:divBdr>
    </w:div>
    <w:div w:id="194421703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48810054">
      <w:bodyDiv w:val="1"/>
      <w:marLeft w:val="0"/>
      <w:marRight w:val="0"/>
      <w:marTop w:val="0"/>
      <w:marBottom w:val="0"/>
      <w:divBdr>
        <w:top w:val="none" w:sz="0" w:space="0" w:color="auto"/>
        <w:left w:val="none" w:sz="0" w:space="0" w:color="auto"/>
        <w:bottom w:val="none" w:sz="0" w:space="0" w:color="auto"/>
        <w:right w:val="none" w:sz="0" w:space="0" w:color="auto"/>
      </w:divBdr>
    </w:div>
    <w:div w:id="1949698146">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0986754">
      <w:bodyDiv w:val="1"/>
      <w:marLeft w:val="0"/>
      <w:marRight w:val="0"/>
      <w:marTop w:val="0"/>
      <w:marBottom w:val="0"/>
      <w:divBdr>
        <w:top w:val="none" w:sz="0" w:space="0" w:color="auto"/>
        <w:left w:val="none" w:sz="0" w:space="0" w:color="auto"/>
        <w:bottom w:val="none" w:sz="0" w:space="0" w:color="auto"/>
        <w:right w:val="none" w:sz="0" w:space="0" w:color="auto"/>
      </w:divBdr>
    </w:div>
    <w:div w:id="1961253740">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5185928">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0815736">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6713543">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333878">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4577346">
      <w:bodyDiv w:val="1"/>
      <w:marLeft w:val="0"/>
      <w:marRight w:val="0"/>
      <w:marTop w:val="0"/>
      <w:marBottom w:val="0"/>
      <w:divBdr>
        <w:top w:val="none" w:sz="0" w:space="0" w:color="auto"/>
        <w:left w:val="none" w:sz="0" w:space="0" w:color="auto"/>
        <w:bottom w:val="none" w:sz="0" w:space="0" w:color="auto"/>
        <w:right w:val="none" w:sz="0" w:space="0" w:color="auto"/>
      </w:divBdr>
    </w:div>
    <w:div w:id="1986932476">
      <w:bodyDiv w:val="1"/>
      <w:marLeft w:val="0"/>
      <w:marRight w:val="0"/>
      <w:marTop w:val="0"/>
      <w:marBottom w:val="0"/>
      <w:divBdr>
        <w:top w:val="none" w:sz="0" w:space="0" w:color="auto"/>
        <w:left w:val="none" w:sz="0" w:space="0" w:color="auto"/>
        <w:bottom w:val="none" w:sz="0" w:space="0" w:color="auto"/>
        <w:right w:val="none" w:sz="0" w:space="0" w:color="auto"/>
      </w:divBdr>
    </w:div>
    <w:div w:id="1987468279">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1997875115">
      <w:bodyDiv w:val="1"/>
      <w:marLeft w:val="0"/>
      <w:marRight w:val="0"/>
      <w:marTop w:val="0"/>
      <w:marBottom w:val="0"/>
      <w:divBdr>
        <w:top w:val="none" w:sz="0" w:space="0" w:color="auto"/>
        <w:left w:val="none" w:sz="0" w:space="0" w:color="auto"/>
        <w:bottom w:val="none" w:sz="0" w:space="0" w:color="auto"/>
        <w:right w:val="none" w:sz="0" w:space="0" w:color="auto"/>
      </w:divBdr>
    </w:div>
    <w:div w:id="1998729694">
      <w:bodyDiv w:val="1"/>
      <w:marLeft w:val="0"/>
      <w:marRight w:val="0"/>
      <w:marTop w:val="0"/>
      <w:marBottom w:val="0"/>
      <w:divBdr>
        <w:top w:val="none" w:sz="0" w:space="0" w:color="auto"/>
        <w:left w:val="none" w:sz="0" w:space="0" w:color="auto"/>
        <w:bottom w:val="none" w:sz="0" w:space="0" w:color="auto"/>
        <w:right w:val="none" w:sz="0" w:space="0" w:color="auto"/>
      </w:divBdr>
    </w:div>
    <w:div w:id="2007517495">
      <w:bodyDiv w:val="1"/>
      <w:marLeft w:val="0"/>
      <w:marRight w:val="0"/>
      <w:marTop w:val="0"/>
      <w:marBottom w:val="0"/>
      <w:divBdr>
        <w:top w:val="none" w:sz="0" w:space="0" w:color="auto"/>
        <w:left w:val="none" w:sz="0" w:space="0" w:color="auto"/>
        <w:bottom w:val="none" w:sz="0" w:space="0" w:color="auto"/>
        <w:right w:val="none" w:sz="0" w:space="0" w:color="auto"/>
      </w:divBdr>
    </w:div>
    <w:div w:id="2007827265">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15061310">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5014706">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0175050">
      <w:bodyDiv w:val="1"/>
      <w:marLeft w:val="0"/>
      <w:marRight w:val="0"/>
      <w:marTop w:val="0"/>
      <w:marBottom w:val="0"/>
      <w:divBdr>
        <w:top w:val="none" w:sz="0" w:space="0" w:color="auto"/>
        <w:left w:val="none" w:sz="0" w:space="0" w:color="auto"/>
        <w:bottom w:val="none" w:sz="0" w:space="0" w:color="auto"/>
        <w:right w:val="none" w:sz="0" w:space="0" w:color="auto"/>
      </w:divBdr>
    </w:div>
    <w:div w:id="2031298115">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34988499">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41467284">
      <w:bodyDiv w:val="1"/>
      <w:marLeft w:val="0"/>
      <w:marRight w:val="0"/>
      <w:marTop w:val="0"/>
      <w:marBottom w:val="0"/>
      <w:divBdr>
        <w:top w:val="none" w:sz="0" w:space="0" w:color="auto"/>
        <w:left w:val="none" w:sz="0" w:space="0" w:color="auto"/>
        <w:bottom w:val="none" w:sz="0" w:space="0" w:color="auto"/>
        <w:right w:val="none" w:sz="0" w:space="0" w:color="auto"/>
      </w:divBdr>
    </w:div>
    <w:div w:id="2042388844">
      <w:bodyDiv w:val="1"/>
      <w:marLeft w:val="0"/>
      <w:marRight w:val="0"/>
      <w:marTop w:val="0"/>
      <w:marBottom w:val="0"/>
      <w:divBdr>
        <w:top w:val="none" w:sz="0" w:space="0" w:color="auto"/>
        <w:left w:val="none" w:sz="0" w:space="0" w:color="auto"/>
        <w:bottom w:val="none" w:sz="0" w:space="0" w:color="auto"/>
        <w:right w:val="none" w:sz="0" w:space="0" w:color="auto"/>
      </w:divBdr>
    </w:div>
    <w:div w:id="2050912928">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6420405">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1860355">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8993978">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1152487">
      <w:bodyDiv w:val="1"/>
      <w:marLeft w:val="0"/>
      <w:marRight w:val="0"/>
      <w:marTop w:val="0"/>
      <w:marBottom w:val="0"/>
      <w:divBdr>
        <w:top w:val="none" w:sz="0" w:space="0" w:color="auto"/>
        <w:left w:val="none" w:sz="0" w:space="0" w:color="auto"/>
        <w:bottom w:val="none" w:sz="0" w:space="0" w:color="auto"/>
        <w:right w:val="none" w:sz="0" w:space="0" w:color="auto"/>
      </w:divBdr>
    </w:div>
    <w:div w:id="2071153573">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7895063">
      <w:bodyDiv w:val="1"/>
      <w:marLeft w:val="0"/>
      <w:marRight w:val="0"/>
      <w:marTop w:val="0"/>
      <w:marBottom w:val="0"/>
      <w:divBdr>
        <w:top w:val="none" w:sz="0" w:space="0" w:color="auto"/>
        <w:left w:val="none" w:sz="0" w:space="0" w:color="auto"/>
        <w:bottom w:val="none" w:sz="0" w:space="0" w:color="auto"/>
        <w:right w:val="none" w:sz="0" w:space="0" w:color="auto"/>
      </w:divBdr>
    </w:div>
    <w:div w:id="2078238130">
      <w:bodyDiv w:val="1"/>
      <w:marLeft w:val="0"/>
      <w:marRight w:val="0"/>
      <w:marTop w:val="0"/>
      <w:marBottom w:val="0"/>
      <w:divBdr>
        <w:top w:val="none" w:sz="0" w:space="0" w:color="auto"/>
        <w:left w:val="none" w:sz="0" w:space="0" w:color="auto"/>
        <w:bottom w:val="none" w:sz="0" w:space="0" w:color="auto"/>
        <w:right w:val="none" w:sz="0" w:space="0" w:color="auto"/>
      </w:divBdr>
    </w:div>
    <w:div w:id="207874668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8768685">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3967916">
      <w:bodyDiv w:val="1"/>
      <w:marLeft w:val="0"/>
      <w:marRight w:val="0"/>
      <w:marTop w:val="0"/>
      <w:marBottom w:val="0"/>
      <w:divBdr>
        <w:top w:val="none" w:sz="0" w:space="0" w:color="auto"/>
        <w:left w:val="none" w:sz="0" w:space="0" w:color="auto"/>
        <w:bottom w:val="none" w:sz="0" w:space="0" w:color="auto"/>
        <w:right w:val="none" w:sz="0" w:space="0" w:color="auto"/>
      </w:divBdr>
    </w:div>
    <w:div w:id="2094664029">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097553215">
      <w:bodyDiv w:val="1"/>
      <w:marLeft w:val="0"/>
      <w:marRight w:val="0"/>
      <w:marTop w:val="0"/>
      <w:marBottom w:val="0"/>
      <w:divBdr>
        <w:top w:val="none" w:sz="0" w:space="0" w:color="auto"/>
        <w:left w:val="none" w:sz="0" w:space="0" w:color="auto"/>
        <w:bottom w:val="none" w:sz="0" w:space="0" w:color="auto"/>
        <w:right w:val="none" w:sz="0" w:space="0" w:color="auto"/>
      </w:divBdr>
    </w:div>
    <w:div w:id="2099011165">
      <w:bodyDiv w:val="1"/>
      <w:marLeft w:val="0"/>
      <w:marRight w:val="0"/>
      <w:marTop w:val="0"/>
      <w:marBottom w:val="0"/>
      <w:divBdr>
        <w:top w:val="none" w:sz="0" w:space="0" w:color="auto"/>
        <w:left w:val="none" w:sz="0" w:space="0" w:color="auto"/>
        <w:bottom w:val="none" w:sz="0" w:space="0" w:color="auto"/>
        <w:right w:val="none" w:sz="0" w:space="0" w:color="auto"/>
      </w:divBdr>
    </w:div>
    <w:div w:id="2099715499">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2725037">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0464386">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17869081">
      <w:bodyDiv w:val="1"/>
      <w:marLeft w:val="0"/>
      <w:marRight w:val="0"/>
      <w:marTop w:val="0"/>
      <w:marBottom w:val="0"/>
      <w:divBdr>
        <w:top w:val="none" w:sz="0" w:space="0" w:color="auto"/>
        <w:left w:val="none" w:sz="0" w:space="0" w:color="auto"/>
        <w:bottom w:val="none" w:sz="0" w:space="0" w:color="auto"/>
        <w:right w:val="none" w:sz="0" w:space="0" w:color="auto"/>
      </w:divBdr>
    </w:div>
    <w:div w:id="2118478519">
      <w:bodyDiv w:val="1"/>
      <w:marLeft w:val="0"/>
      <w:marRight w:val="0"/>
      <w:marTop w:val="0"/>
      <w:marBottom w:val="0"/>
      <w:divBdr>
        <w:top w:val="none" w:sz="0" w:space="0" w:color="auto"/>
        <w:left w:val="none" w:sz="0" w:space="0" w:color="auto"/>
        <w:bottom w:val="none" w:sz="0" w:space="0" w:color="auto"/>
        <w:right w:val="none" w:sz="0" w:space="0" w:color="auto"/>
      </w:divBdr>
    </w:div>
    <w:div w:id="2119252294">
      <w:bodyDiv w:val="1"/>
      <w:marLeft w:val="0"/>
      <w:marRight w:val="0"/>
      <w:marTop w:val="0"/>
      <w:marBottom w:val="0"/>
      <w:divBdr>
        <w:top w:val="none" w:sz="0" w:space="0" w:color="auto"/>
        <w:left w:val="none" w:sz="0" w:space="0" w:color="auto"/>
        <w:bottom w:val="none" w:sz="0" w:space="0" w:color="auto"/>
        <w:right w:val="none" w:sz="0" w:space="0" w:color="auto"/>
      </w:divBdr>
    </w:div>
    <w:div w:id="2119643865">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3379484">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 w:id="2133134912">
      <w:bodyDiv w:val="1"/>
      <w:marLeft w:val="0"/>
      <w:marRight w:val="0"/>
      <w:marTop w:val="0"/>
      <w:marBottom w:val="0"/>
      <w:divBdr>
        <w:top w:val="none" w:sz="0" w:space="0" w:color="auto"/>
        <w:left w:val="none" w:sz="0" w:space="0" w:color="auto"/>
        <w:bottom w:val="none" w:sz="0" w:space="0" w:color="auto"/>
        <w:right w:val="none" w:sz="0" w:space="0" w:color="auto"/>
      </w:divBdr>
    </w:div>
    <w:div w:id="213316217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garantF1://71963774.6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garantF1://12038258.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A46A-2E50-411C-AA9C-1D3A8A4E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323</Pages>
  <Words>186914</Words>
  <Characters>1065416</Characters>
  <Application>Microsoft Office Word</Application>
  <DocSecurity>0</DocSecurity>
  <Lines>8878</Lines>
  <Paragraphs>2499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1249831</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User</dc:creator>
  <cp:lastModifiedBy>User</cp:lastModifiedBy>
  <cp:revision>156</cp:revision>
  <cp:lastPrinted>2022-04-26T12:25:00Z</cp:lastPrinted>
  <dcterms:created xsi:type="dcterms:W3CDTF">2022-04-14T14:35:00Z</dcterms:created>
  <dcterms:modified xsi:type="dcterms:W3CDTF">2022-09-28T11:36:00Z</dcterms:modified>
</cp:coreProperties>
</file>